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909" w:lineRule="exact"/>
        <w:ind w:left="1216" w:right="1687" w:firstLine="0"/>
        <w:jc w:val="center"/>
        <w:rPr>
          <w:rFonts w:hint="eastAsia" w:ascii="宋体" w:eastAsia="宋体"/>
          <w:b/>
          <w:color w:val="000000" w:themeColor="text1"/>
          <w:sz w:val="72"/>
          <w:lang w:eastAsia="zh-CN"/>
          <w14:textFill>
            <w14:solidFill>
              <w14:schemeClr w14:val="tx1"/>
            </w14:solidFill>
          </w14:textFill>
        </w:rPr>
      </w:pPr>
      <w:r>
        <w:rPr>
          <w:rFonts w:hint="eastAsia" w:ascii="宋体" w:eastAsia="宋体"/>
          <w:b/>
          <w:color w:val="000000" w:themeColor="text1"/>
          <w:sz w:val="72"/>
          <w14:textFill>
            <w14:solidFill>
              <w14:schemeClr w14:val="tx1"/>
            </w14:solidFill>
          </w14:textFill>
        </w:rPr>
        <w:t>湖南</w:t>
      </w:r>
      <w:r>
        <w:rPr>
          <w:rFonts w:hint="eastAsia" w:ascii="宋体" w:eastAsia="宋体"/>
          <w:b/>
          <w:color w:val="000000" w:themeColor="text1"/>
          <w:sz w:val="72"/>
          <w:lang w:eastAsia="zh-CN"/>
          <w14:textFill>
            <w14:solidFill>
              <w14:schemeClr w14:val="tx1"/>
            </w14:solidFill>
          </w14:textFill>
        </w:rPr>
        <w:t>财经工业职业学院</w:t>
      </w:r>
    </w:p>
    <w:p>
      <w:pPr>
        <w:spacing w:before="13"/>
        <w:ind w:left="1234" w:right="1687" w:firstLine="0"/>
        <w:jc w:val="center"/>
        <w:rPr>
          <w:rFonts w:hint="eastAsia" w:ascii="宋体" w:eastAsia="宋体"/>
          <w:b/>
          <w:color w:val="000000" w:themeColor="text1"/>
          <w:sz w:val="72"/>
          <w14:textFill>
            <w14:solidFill>
              <w14:schemeClr w14:val="tx1"/>
            </w14:solidFill>
          </w14:textFill>
        </w:rPr>
      </w:pPr>
      <w:r>
        <w:rPr>
          <w:rFonts w:hint="eastAsia" w:ascii="宋体" w:eastAsia="宋体"/>
          <w:b/>
          <w:color w:val="000000" w:themeColor="text1"/>
          <w:sz w:val="72"/>
          <w14:textFill>
            <w14:solidFill>
              <w14:schemeClr w14:val="tx1"/>
            </w14:solidFill>
          </w14:textFill>
        </w:rPr>
        <w:t>学生专业技能考核题库</w:t>
      </w:r>
    </w:p>
    <w:p>
      <w:pPr>
        <w:pStyle w:val="4"/>
        <w:ind w:left="0"/>
        <w:rPr>
          <w:rFonts w:ascii="宋体"/>
          <w:b/>
          <w:color w:val="000000" w:themeColor="text1"/>
          <w:sz w:val="72"/>
          <w14:textFill>
            <w14:solidFill>
              <w14:schemeClr w14:val="tx1"/>
            </w14:solidFill>
          </w14:textFill>
        </w:rPr>
      </w:pPr>
    </w:p>
    <w:p>
      <w:pPr>
        <w:pStyle w:val="4"/>
        <w:ind w:left="0"/>
        <w:rPr>
          <w:rFonts w:ascii="宋体"/>
          <w:b/>
          <w:color w:val="000000" w:themeColor="text1"/>
          <w:sz w:val="72"/>
          <w14:textFill>
            <w14:solidFill>
              <w14:schemeClr w14:val="tx1"/>
            </w14:solidFill>
          </w14:textFill>
        </w:rPr>
      </w:pPr>
    </w:p>
    <w:p>
      <w:pPr>
        <w:pStyle w:val="4"/>
        <w:ind w:left="0"/>
        <w:rPr>
          <w:rFonts w:ascii="宋体"/>
          <w:b/>
          <w:color w:val="000000" w:themeColor="text1"/>
          <w:sz w:val="72"/>
          <w14:textFill>
            <w14:solidFill>
              <w14:schemeClr w14:val="tx1"/>
            </w14:solidFill>
          </w14:textFill>
        </w:rPr>
      </w:pPr>
    </w:p>
    <w:p>
      <w:pPr>
        <w:pStyle w:val="4"/>
        <w:spacing w:before="9"/>
        <w:ind w:left="0"/>
        <w:rPr>
          <w:rFonts w:ascii="宋体"/>
          <w:b/>
          <w:color w:val="000000" w:themeColor="text1"/>
          <w:sz w:val="83"/>
          <w14:textFill>
            <w14:solidFill>
              <w14:schemeClr w14:val="tx1"/>
            </w14:solidFill>
          </w14:textFill>
        </w:rPr>
      </w:pPr>
    </w:p>
    <w:p>
      <w:pPr>
        <w:spacing w:before="0"/>
        <w:ind w:left="1222" w:right="1687" w:firstLine="0"/>
        <w:jc w:val="center"/>
        <w:rPr>
          <w:rFonts w:ascii="宋体"/>
          <w:b/>
          <w:color w:val="000000" w:themeColor="text1"/>
          <w:sz w:val="84"/>
          <w14:textFill>
            <w14:solidFill>
              <w14:schemeClr w14:val="tx1"/>
            </w14:solidFill>
          </w14:textFill>
        </w:rPr>
      </w:pPr>
      <w:r>
        <w:rPr>
          <w:rFonts w:hint="eastAsia" w:ascii="宋体" w:eastAsia="宋体"/>
          <w:b/>
          <w:color w:val="000000" w:themeColor="text1"/>
          <w:sz w:val="84"/>
          <w14:textFill>
            <w14:solidFill>
              <w14:schemeClr w14:val="tx1"/>
            </w14:solidFill>
          </w14:textFill>
        </w:rPr>
        <w:t>工商企业管理</w:t>
      </w:r>
    </w:p>
    <w:p>
      <w:pPr>
        <w:pStyle w:val="4"/>
        <w:ind w:left="0"/>
        <w:rPr>
          <w:rFonts w:ascii="宋体"/>
          <w:b/>
          <w:color w:val="000000" w:themeColor="text1"/>
          <w:sz w:val="84"/>
          <w14:textFill>
            <w14:solidFill>
              <w14:schemeClr w14:val="tx1"/>
            </w14:solidFill>
          </w14:textFill>
        </w:rPr>
      </w:pPr>
    </w:p>
    <w:p>
      <w:pPr>
        <w:pStyle w:val="4"/>
        <w:ind w:left="0"/>
        <w:rPr>
          <w:rFonts w:ascii="宋体"/>
          <w:b/>
          <w:color w:val="000000" w:themeColor="text1"/>
          <w:sz w:val="84"/>
          <w14:textFill>
            <w14:solidFill>
              <w14:schemeClr w14:val="tx1"/>
            </w14:solidFill>
          </w14:textFill>
        </w:rPr>
      </w:pPr>
    </w:p>
    <w:p>
      <w:pPr>
        <w:pStyle w:val="4"/>
        <w:ind w:left="0"/>
        <w:rPr>
          <w:rFonts w:ascii="宋体"/>
          <w:b/>
          <w:color w:val="000000" w:themeColor="text1"/>
          <w:sz w:val="84"/>
          <w14:textFill>
            <w14:solidFill>
              <w14:schemeClr w14:val="tx1"/>
            </w14:solidFill>
          </w14:textFill>
        </w:rPr>
      </w:pPr>
    </w:p>
    <w:p>
      <w:pPr>
        <w:spacing w:before="629"/>
        <w:ind w:left="1227" w:right="1687" w:firstLine="0"/>
        <w:jc w:val="center"/>
        <w:rPr>
          <w:rFonts w:hint="eastAsia" w:ascii="宋体" w:eastAsia="宋体"/>
          <w:b/>
          <w:color w:val="000000" w:themeColor="text1"/>
          <w:sz w:val="44"/>
          <w14:textFill>
            <w14:solidFill>
              <w14:schemeClr w14:val="tx1"/>
            </w14:solidFill>
          </w14:textFill>
        </w:rPr>
      </w:pPr>
      <w:r>
        <w:rPr>
          <w:rFonts w:hint="eastAsia" w:ascii="宋体" w:eastAsia="宋体"/>
          <w:b/>
          <w:color w:val="000000" w:themeColor="text1"/>
          <w:sz w:val="44"/>
          <w14:textFill>
            <w14:solidFill>
              <w14:schemeClr w14:val="tx1"/>
            </w14:solidFill>
          </w14:textFill>
        </w:rPr>
        <w:t>20</w:t>
      </w:r>
      <w:r>
        <w:rPr>
          <w:rFonts w:hint="eastAsia" w:ascii="宋体" w:eastAsia="宋体"/>
          <w:b/>
          <w:color w:val="000000" w:themeColor="text1"/>
          <w:sz w:val="44"/>
          <w:lang w:val="en-US" w:eastAsia="zh-CN"/>
          <w14:textFill>
            <w14:solidFill>
              <w14:schemeClr w14:val="tx1"/>
            </w14:solidFill>
          </w14:textFill>
        </w:rPr>
        <w:t>21</w:t>
      </w:r>
      <w:r>
        <w:rPr>
          <w:rFonts w:hint="eastAsia" w:ascii="宋体" w:eastAsia="宋体"/>
          <w:b/>
          <w:color w:val="000000" w:themeColor="text1"/>
          <w:spacing w:val="-74"/>
          <w:sz w:val="44"/>
          <w14:textFill>
            <w14:solidFill>
              <w14:schemeClr w14:val="tx1"/>
            </w14:solidFill>
          </w14:textFill>
        </w:rPr>
        <w:t xml:space="preserve"> 年 </w:t>
      </w:r>
      <w:r>
        <w:rPr>
          <w:rFonts w:hint="eastAsia" w:ascii="宋体" w:eastAsia="宋体"/>
          <w:b/>
          <w:color w:val="000000" w:themeColor="text1"/>
          <w:sz w:val="44"/>
          <w:lang w:val="en-US" w:eastAsia="zh-CN"/>
          <w14:textFill>
            <w14:solidFill>
              <w14:schemeClr w14:val="tx1"/>
            </w14:solidFill>
          </w14:textFill>
        </w:rPr>
        <w:t>8</w:t>
      </w:r>
      <w:r>
        <w:rPr>
          <w:rFonts w:hint="eastAsia" w:ascii="宋体" w:eastAsia="宋体"/>
          <w:b/>
          <w:color w:val="000000" w:themeColor="text1"/>
          <w:spacing w:val="-55"/>
          <w:sz w:val="44"/>
          <w14:textFill>
            <w14:solidFill>
              <w14:schemeClr w14:val="tx1"/>
            </w14:solidFill>
          </w14:textFill>
        </w:rPr>
        <w:t xml:space="preserve"> 月</w:t>
      </w:r>
    </w:p>
    <w:p>
      <w:pPr>
        <w:spacing w:after="0"/>
        <w:jc w:val="center"/>
        <w:rPr>
          <w:rFonts w:hint="eastAsia" w:ascii="宋体" w:eastAsia="宋体"/>
          <w:color w:val="000000" w:themeColor="text1"/>
          <w:sz w:val="44"/>
          <w14:textFill>
            <w14:solidFill>
              <w14:schemeClr w14:val="tx1"/>
            </w14:solidFill>
          </w14:textFill>
        </w:rPr>
        <w:sectPr>
          <w:footerReference r:id="rId5" w:type="default"/>
          <w:type w:val="continuous"/>
          <w:pgSz w:w="11910" w:h="16840"/>
          <w:pgMar w:top="1440" w:right="480" w:bottom="960" w:left="940" w:header="720" w:footer="774" w:gutter="0"/>
          <w:pgNumType w:start="1"/>
          <w:cols w:space="720" w:num="1"/>
        </w:sectPr>
      </w:pPr>
      <w:bookmarkStart w:id="221" w:name="_GoBack"/>
      <w:bookmarkEnd w:id="221"/>
    </w:p>
    <w:p>
      <w:pPr>
        <w:spacing w:before="39"/>
        <w:ind w:left="1234" w:right="1687" w:firstLine="0"/>
        <w:jc w:val="center"/>
        <w:rPr>
          <w:rFonts w:hint="eastAsia" w:ascii="宋体" w:eastAsia="宋体"/>
          <w:b/>
          <w:color w:val="000000" w:themeColor="text1"/>
          <w:sz w:val="36"/>
          <w14:textFill>
            <w14:solidFill>
              <w14:schemeClr w14:val="tx1"/>
            </w14:solidFill>
          </w14:textFill>
        </w:rPr>
      </w:pPr>
      <w:r>
        <w:rPr>
          <w:rFonts w:hint="eastAsia" w:ascii="宋体" w:eastAsia="宋体"/>
          <w:b/>
          <w:color w:val="000000" w:themeColor="text1"/>
          <w:sz w:val="36"/>
          <w14:textFill>
            <w14:solidFill>
              <w14:schemeClr w14:val="tx1"/>
            </w14:solidFill>
          </w14:textFill>
        </w:rPr>
        <w:t>目录</w:t>
      </w:r>
    </w:p>
    <w:p>
      <w:pPr>
        <w:spacing w:after="0"/>
        <w:jc w:val="center"/>
        <w:rPr>
          <w:rFonts w:hint="eastAsia" w:ascii="宋体" w:eastAsia="宋体"/>
          <w:color w:val="000000" w:themeColor="text1"/>
          <w:sz w:val="36"/>
          <w14:textFill>
            <w14:solidFill>
              <w14:schemeClr w14:val="tx1"/>
            </w14:solidFill>
          </w14:textFill>
        </w:rPr>
        <w:sectPr>
          <w:pgSz w:w="11910" w:h="16840"/>
          <w:pgMar w:top="1280" w:right="480" w:bottom="1425" w:left="940" w:header="0" w:footer="774" w:gutter="0"/>
          <w:cols w:space="720" w:num="1"/>
        </w:sectPr>
      </w:pPr>
    </w:p>
    <w:sdt>
      <w:sdtPr>
        <w:rPr>
          <w:rFonts w:ascii="宋体" w:hAnsi="宋体" w:eastAsia="宋体" w:cs="仿宋_GB2312"/>
          <w:color w:val="000000" w:themeColor="text1"/>
          <w:sz w:val="21"/>
          <w:szCs w:val="22"/>
          <w:lang w:val="zh-CN" w:eastAsia="zh-CN" w:bidi="zh-CN"/>
          <w14:textFill>
            <w14:solidFill>
              <w14:schemeClr w14:val="tx1"/>
            </w14:solidFill>
          </w14:textFill>
        </w:rPr>
        <w:id w:val="147472639"/>
        <w15:color w:val="DBDBDB"/>
        <w:docPartObj>
          <w:docPartGallery w:val="Table of Contents"/>
          <w:docPartUnique/>
        </w:docPartObj>
      </w:sdtPr>
      <w:sdtEndPr>
        <w:rPr>
          <w:rFonts w:ascii="Calibri" w:hAnsi="仿宋_GB2312" w:eastAsia="Calibri" w:cs="仿宋_GB2312"/>
          <w:color w:val="000000" w:themeColor="text1"/>
          <w:sz w:val="22"/>
          <w:szCs w:val="22"/>
          <w:lang w:val="zh-CN" w:eastAsia="zh-CN" w:bidi="zh-CN"/>
          <w14:textFill>
            <w14:solidFill>
              <w14:schemeClr w14:val="tx1"/>
            </w14:solidFill>
          </w14:textFill>
        </w:rPr>
      </w:sdtEndPr>
      <w:sdtContent>
        <w:p>
          <w:pPr>
            <w:spacing w:before="0" w:beforeLines="0" w:after="0" w:afterLines="0" w:line="240" w:lineRule="auto"/>
            <w:ind w:left="0" w:leftChars="0" w:right="0" w:rightChars="0" w:firstLine="0" w:firstLineChars="0"/>
            <w:jc w:val="center"/>
          </w:pPr>
        </w:p>
        <w:p>
          <w:pPr>
            <w:pStyle w:val="7"/>
            <w:tabs>
              <w:tab w:val="right" w:leader="dot" w:pos="10490"/>
            </w:tabs>
            <w:ind w:left="0" w:leftChars="0" w:firstLine="0" w:firstLineChars="0"/>
            <w:rPr>
              <w:b w:val="0"/>
              <w:bCs w:val="0"/>
            </w:rPr>
          </w:pPr>
          <w:r>
            <w:rPr>
              <w:rFonts w:ascii="Calibri" w:eastAsia="Calibri"/>
              <w:color w:val="000000" w:themeColor="text1"/>
              <w14:textFill>
                <w14:solidFill>
                  <w14:schemeClr w14:val="tx1"/>
                </w14:solidFill>
              </w14:textFill>
            </w:rPr>
            <w:fldChar w:fldCharType="begin"/>
          </w:r>
          <w:r>
            <w:rPr>
              <w:rFonts w:ascii="Calibri" w:eastAsia="Calibri"/>
              <w:color w:val="000000" w:themeColor="text1"/>
              <w14:textFill>
                <w14:solidFill>
                  <w14:schemeClr w14:val="tx1"/>
                </w14:solidFill>
              </w14:textFill>
            </w:rPr>
            <w:instrText xml:space="preserve">TOC \o "1-3" \h \u </w:instrText>
          </w:r>
          <w:r>
            <w:rPr>
              <w:rFonts w:ascii="Calibri" w:eastAsia="Calibri"/>
              <w:color w:val="000000" w:themeColor="text1"/>
              <w14:textFill>
                <w14:solidFill>
                  <w14:schemeClr w14:val="tx1"/>
                </w14:solidFill>
              </w14:textFill>
            </w:rPr>
            <w:fldChar w:fldCharType="separate"/>
          </w:r>
          <w:r>
            <w:rPr>
              <w:rFonts w:ascii="Calibri" w:eastAsia="Calibri"/>
              <w:b w:val="0"/>
              <w:bCs w:val="0"/>
              <w:color w:val="000000" w:themeColor="text1"/>
              <w14:textFill>
                <w14:solidFill>
                  <w14:schemeClr w14:val="tx1"/>
                </w14:solidFill>
              </w14:textFill>
            </w:rPr>
            <w:fldChar w:fldCharType="begin"/>
          </w:r>
          <w:r>
            <w:rPr>
              <w:rFonts w:ascii="Calibri" w:eastAsia="Calibri"/>
              <w:b w:val="0"/>
              <w:bCs w:val="0"/>
            </w:rPr>
            <w:instrText xml:space="preserve"> HYPERLINK \l _Toc6741 </w:instrText>
          </w:r>
          <w:r>
            <w:rPr>
              <w:rFonts w:ascii="Calibri" w:eastAsia="Calibri"/>
              <w:b w:val="0"/>
              <w:bCs w:val="0"/>
            </w:rPr>
            <w:fldChar w:fldCharType="separate"/>
          </w:r>
          <w:r>
            <w:rPr>
              <w:b w:val="0"/>
              <w:bCs w:val="0"/>
            </w:rPr>
            <w:t>模块一  企业工作沟通</w:t>
          </w:r>
          <w:r>
            <w:rPr>
              <w:b w:val="0"/>
              <w:bCs w:val="0"/>
            </w:rPr>
            <w:tab/>
          </w:r>
          <w:r>
            <w:rPr>
              <w:b w:val="0"/>
              <w:bCs w:val="0"/>
            </w:rPr>
            <w:fldChar w:fldCharType="begin"/>
          </w:r>
          <w:r>
            <w:rPr>
              <w:b w:val="0"/>
              <w:bCs w:val="0"/>
            </w:rPr>
            <w:instrText xml:space="preserve"> PAGEREF _Toc6741 </w:instrText>
          </w:r>
          <w:r>
            <w:rPr>
              <w:b w:val="0"/>
              <w:bCs w:val="0"/>
            </w:rPr>
            <w:fldChar w:fldCharType="separate"/>
          </w:r>
          <w:r>
            <w:rPr>
              <w:b w:val="0"/>
              <w:bCs w:val="0"/>
            </w:rPr>
            <w:t>2</w:t>
          </w:r>
          <w:r>
            <w:rPr>
              <w:b w:val="0"/>
              <w:bCs w:val="0"/>
            </w:rPr>
            <w:fldChar w:fldCharType="end"/>
          </w:r>
          <w:r>
            <w:rPr>
              <w:rFonts w:ascii="Calibri" w:eastAsia="Calibri"/>
              <w:b w:val="0"/>
              <w:bCs w:val="0"/>
              <w:color w:val="000000" w:themeColor="text1"/>
              <w14:textFill>
                <w14:solidFill>
                  <w14:schemeClr w14:val="tx1"/>
                </w14:solidFill>
              </w14:textFill>
            </w:rPr>
            <w:fldChar w:fldCharType="end"/>
          </w:r>
        </w:p>
        <w:p>
          <w:pPr>
            <w:pStyle w:val="7"/>
            <w:tabs>
              <w:tab w:val="right" w:leader="dot" w:pos="10490"/>
            </w:tabs>
            <w:ind w:left="0" w:leftChars="0" w:firstLine="440" w:firstLineChars="200"/>
          </w:pPr>
          <w:r>
            <w:rPr>
              <w:rFonts w:ascii="Calibri" w:eastAsia="Calibri"/>
              <w:b w:val="0"/>
              <w:bCs w:val="0"/>
              <w:color w:val="000000" w:themeColor="text1"/>
              <w14:textFill>
                <w14:solidFill>
                  <w14:schemeClr w14:val="tx1"/>
                </w14:solidFill>
              </w14:textFill>
            </w:rPr>
            <w:fldChar w:fldCharType="begin"/>
          </w:r>
          <w:r>
            <w:rPr>
              <w:rFonts w:ascii="Calibri" w:eastAsia="Calibri"/>
              <w:b w:val="0"/>
              <w:bCs w:val="0"/>
            </w:rPr>
            <w:instrText xml:space="preserve"> HYPERLINK \l _Toc22473 </w:instrText>
          </w:r>
          <w:r>
            <w:rPr>
              <w:rFonts w:ascii="Calibri" w:eastAsia="Calibri"/>
              <w:b w:val="0"/>
              <w:bCs w:val="0"/>
            </w:rPr>
            <w:fldChar w:fldCharType="separate"/>
          </w:r>
          <w:r>
            <w:rPr>
              <w:b w:val="0"/>
              <w:bCs w:val="0"/>
            </w:rPr>
            <w:t>项目一 企业管理沟通演讲</w:t>
          </w:r>
          <w:r>
            <w:rPr>
              <w:b w:val="0"/>
              <w:bCs w:val="0"/>
            </w:rPr>
            <w:tab/>
          </w:r>
          <w:r>
            <w:rPr>
              <w:b w:val="0"/>
              <w:bCs w:val="0"/>
            </w:rPr>
            <w:fldChar w:fldCharType="begin"/>
          </w:r>
          <w:r>
            <w:rPr>
              <w:b w:val="0"/>
              <w:bCs w:val="0"/>
            </w:rPr>
            <w:instrText xml:space="preserve"> PAGEREF _Toc22473 </w:instrText>
          </w:r>
          <w:r>
            <w:rPr>
              <w:b w:val="0"/>
              <w:bCs w:val="0"/>
            </w:rPr>
            <w:fldChar w:fldCharType="separate"/>
          </w:r>
          <w:r>
            <w:rPr>
              <w:b w:val="0"/>
              <w:bCs w:val="0"/>
            </w:rPr>
            <w:t>2</w:t>
          </w:r>
          <w:r>
            <w:rPr>
              <w:b w:val="0"/>
              <w:bCs w:val="0"/>
            </w:rPr>
            <w:fldChar w:fldCharType="end"/>
          </w:r>
          <w:r>
            <w:rPr>
              <w:rFonts w:ascii="Calibri" w:eastAsia="Calibri"/>
              <w:b w:val="0"/>
              <w:bCs w:val="0"/>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_Toc30517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1. </w:t>
          </w:r>
          <w:r>
            <w:rPr>
              <w:rFonts w:hint="eastAsia" w:ascii="仿宋_GB2312" w:hAnsi="仿宋_GB2312" w:eastAsia="仿宋_GB2312" w:cs="仿宋_GB2312"/>
            </w:rPr>
            <w:t>试题编号：J1-1-1,Y</w:t>
          </w:r>
          <w:r>
            <w:rPr>
              <w:rFonts w:hint="eastAsia" w:ascii="仿宋_GB2312" w:hAnsi="仿宋_GB2312" w:eastAsia="仿宋_GB2312" w:cs="仿宋_GB2312"/>
              <w:spacing w:val="-9"/>
            </w:rPr>
            <w:t xml:space="preserve"> 超市店长竞聘与演讲</w:t>
          </w:r>
          <w:r>
            <w:tab/>
          </w:r>
          <w:r>
            <w:fldChar w:fldCharType="begin"/>
          </w:r>
          <w:r>
            <w:instrText xml:space="preserve"> PAGEREF _Toc30517 </w:instrText>
          </w:r>
          <w:r>
            <w:fldChar w:fldCharType="separate"/>
          </w:r>
          <w:r>
            <w:t>2</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_Toc11339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2. </w:t>
          </w:r>
          <w:r>
            <w:rPr>
              <w:rFonts w:hint="eastAsia" w:ascii="仿宋_GB2312" w:hAnsi="仿宋_GB2312" w:eastAsia="仿宋_GB2312" w:cs="仿宋_GB2312"/>
            </w:rPr>
            <w:t>试题编号：J1-1-2,某制造企业的问题解决方案与演讲</w:t>
          </w:r>
          <w:r>
            <w:tab/>
          </w:r>
          <w:r>
            <w:fldChar w:fldCharType="begin"/>
          </w:r>
          <w:r>
            <w:instrText xml:space="preserve"> PAGEREF _Toc11339 </w:instrText>
          </w:r>
          <w:r>
            <w:fldChar w:fldCharType="separate"/>
          </w:r>
          <w:r>
            <w:t>4</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_Toc17126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3. </w:t>
          </w:r>
          <w:r>
            <w:rPr>
              <w:rFonts w:hint="eastAsia" w:ascii="仿宋_GB2312" w:hAnsi="仿宋_GB2312" w:eastAsia="仿宋_GB2312" w:cs="仿宋_GB2312"/>
            </w:rPr>
            <w:t>试题编号：J1-1-3,W</w:t>
          </w:r>
          <w:r>
            <w:rPr>
              <w:rFonts w:hint="eastAsia" w:ascii="仿宋_GB2312" w:hAnsi="仿宋_GB2312" w:eastAsia="仿宋_GB2312" w:cs="仿宋_GB2312"/>
              <w:spacing w:val="-9"/>
            </w:rPr>
            <w:t xml:space="preserve"> 公司员工外派培训申请与演讲</w:t>
          </w:r>
          <w:r>
            <w:tab/>
          </w:r>
          <w:r>
            <w:fldChar w:fldCharType="begin"/>
          </w:r>
          <w:r>
            <w:instrText xml:space="preserve"> PAGEREF _Toc17126 </w:instrText>
          </w:r>
          <w:r>
            <w:fldChar w:fldCharType="separate"/>
          </w:r>
          <w:r>
            <w:t>4</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_Toc19882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4. </w:t>
          </w:r>
          <w:r>
            <w:rPr>
              <w:rFonts w:hint="eastAsia" w:ascii="仿宋_GB2312" w:hAnsi="仿宋_GB2312" w:eastAsia="仿宋_GB2312" w:cs="仿宋_GB2312"/>
            </w:rPr>
            <w:t>试题编号：J1-1-4 ,某药业公司业务主任的调薪申请与演讲</w:t>
          </w:r>
          <w:r>
            <w:tab/>
          </w:r>
          <w:r>
            <w:fldChar w:fldCharType="begin"/>
          </w:r>
          <w:r>
            <w:instrText xml:space="preserve"> PAGEREF _Toc19882 </w:instrText>
          </w:r>
          <w:r>
            <w:fldChar w:fldCharType="separate"/>
          </w:r>
          <w:r>
            <w:t>5</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_Toc12559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5. </w:t>
          </w:r>
          <w:r>
            <w:rPr>
              <w:rFonts w:hint="eastAsia" w:ascii="仿宋_GB2312" w:hAnsi="仿宋_GB2312" w:eastAsia="仿宋_GB2312" w:cs="仿宋_GB2312"/>
            </w:rPr>
            <w:t>试题编号：J1-1-5,张军受罚事件的情况说明与陈述</w:t>
          </w:r>
          <w:r>
            <w:tab/>
          </w:r>
          <w:r>
            <w:fldChar w:fldCharType="begin"/>
          </w:r>
          <w:r>
            <w:instrText xml:space="preserve"> PAGEREF _Toc12559 </w:instrText>
          </w:r>
          <w:r>
            <w:fldChar w:fldCharType="separate"/>
          </w:r>
          <w:r>
            <w:t>6</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_Toc28031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6. </w:t>
          </w:r>
          <w:r>
            <w:rPr>
              <w:rFonts w:hint="eastAsia" w:ascii="仿宋_GB2312" w:hAnsi="仿宋_GB2312" w:eastAsia="仿宋_GB2312" w:cs="仿宋_GB2312"/>
            </w:rPr>
            <w:t>试题编号：J1-1-6,高洁的实习转正申请与演讲</w:t>
          </w:r>
          <w:r>
            <w:tab/>
          </w:r>
          <w:r>
            <w:fldChar w:fldCharType="begin"/>
          </w:r>
          <w:r>
            <w:instrText xml:space="preserve"> PAGEREF _Toc28031 </w:instrText>
          </w:r>
          <w:r>
            <w:fldChar w:fldCharType="separate"/>
          </w:r>
          <w:r>
            <w:t>7</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_Toc28485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7. </w:t>
          </w:r>
          <w:r>
            <w:rPr>
              <w:rFonts w:hint="eastAsia" w:ascii="仿宋_GB2312" w:hAnsi="仿宋_GB2312" w:eastAsia="仿宋_GB2312" w:cs="仿宋_GB2312"/>
            </w:rPr>
            <w:t>试题编号：J1-1-</w:t>
          </w:r>
          <w:r>
            <w:rPr>
              <w:rFonts w:hint="eastAsia" w:ascii="仿宋_GB2312" w:hAnsi="仿宋_GB2312" w:eastAsia="仿宋_GB2312" w:cs="仿宋_GB2312"/>
              <w:lang w:val="en-US" w:eastAsia="zh-CN"/>
            </w:rPr>
            <w:t>7</w:t>
          </w:r>
          <w:r>
            <w:rPr>
              <w:rFonts w:hint="eastAsia" w:ascii="仿宋_GB2312" w:hAnsi="仿宋_GB2312" w:eastAsia="仿宋_GB2312" w:cs="仿宋_GB2312"/>
            </w:rPr>
            <w:t>,A</w:t>
          </w:r>
          <w:r>
            <w:rPr>
              <w:rFonts w:hint="eastAsia" w:ascii="仿宋_GB2312" w:hAnsi="仿宋_GB2312" w:eastAsia="仿宋_GB2312" w:cs="仿宋_GB2312"/>
              <w:spacing w:val="-9"/>
            </w:rPr>
            <w:t xml:space="preserve"> 公司工会主席的全员动员演讲</w:t>
          </w:r>
          <w:r>
            <w:tab/>
          </w:r>
          <w:r>
            <w:fldChar w:fldCharType="begin"/>
          </w:r>
          <w:r>
            <w:instrText xml:space="preserve"> PAGEREF _Toc28485 </w:instrText>
          </w:r>
          <w:r>
            <w:fldChar w:fldCharType="separate"/>
          </w:r>
          <w:r>
            <w:t>8</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_Toc17376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8. </w:t>
          </w:r>
          <w:r>
            <w:rPr>
              <w:rFonts w:hint="eastAsia" w:ascii="仿宋_GB2312" w:hAnsi="仿宋_GB2312" w:eastAsia="仿宋_GB2312" w:cs="仿宋_GB2312"/>
            </w:rPr>
            <w:t>试题编号：J1-1-</w:t>
          </w:r>
          <w:r>
            <w:rPr>
              <w:rFonts w:hint="eastAsia" w:ascii="仿宋_GB2312" w:hAnsi="仿宋_GB2312" w:eastAsia="仿宋_GB2312" w:cs="仿宋_GB2312"/>
              <w:lang w:val="en-US" w:eastAsia="zh-CN"/>
            </w:rPr>
            <w:t>8</w:t>
          </w:r>
          <w:r>
            <w:rPr>
              <w:rFonts w:hint="eastAsia" w:ascii="仿宋_GB2312" w:hAnsi="仿宋_GB2312" w:eastAsia="仿宋_GB2312" w:cs="仿宋_GB2312"/>
            </w:rPr>
            <w:t>,梁静的自我检讨书与陈述</w:t>
          </w:r>
          <w:r>
            <w:tab/>
          </w:r>
          <w:r>
            <w:fldChar w:fldCharType="begin"/>
          </w:r>
          <w:r>
            <w:instrText xml:space="preserve"> PAGEREF _Toc17376 </w:instrText>
          </w:r>
          <w:r>
            <w:fldChar w:fldCharType="separate"/>
          </w:r>
          <w:r>
            <w:t>9</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_Toc31415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9. </w:t>
          </w:r>
          <w:r>
            <w:rPr>
              <w:rFonts w:hint="eastAsia" w:ascii="仿宋_GB2312" w:hAnsi="仿宋_GB2312" w:eastAsia="仿宋_GB2312" w:cs="仿宋_GB2312"/>
            </w:rPr>
            <w:t>试题编号：J1-1-</w:t>
          </w:r>
          <w:r>
            <w:rPr>
              <w:rFonts w:hint="eastAsia" w:ascii="仿宋_GB2312" w:hAnsi="仿宋_GB2312" w:eastAsia="仿宋_GB2312" w:cs="仿宋_GB2312"/>
              <w:lang w:val="en-US" w:eastAsia="zh-CN"/>
            </w:rPr>
            <w:t>9</w:t>
          </w:r>
          <w:r>
            <w:rPr>
              <w:rFonts w:hint="eastAsia" w:ascii="仿宋_GB2312" w:hAnsi="仿宋_GB2312" w:eastAsia="仿宋_GB2312" w:cs="仿宋_GB2312"/>
            </w:rPr>
            <w:t>,业务部门提高业绩的建议与演讲</w:t>
          </w:r>
          <w:r>
            <w:tab/>
          </w:r>
          <w:r>
            <w:fldChar w:fldCharType="begin"/>
          </w:r>
          <w:r>
            <w:instrText xml:space="preserve"> PAGEREF _Toc31415 </w:instrText>
          </w:r>
          <w:r>
            <w:fldChar w:fldCharType="separate"/>
          </w:r>
          <w:r>
            <w:t>10</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_Toc12525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10. </w:t>
          </w:r>
          <w:r>
            <w:rPr>
              <w:rFonts w:hint="eastAsia" w:ascii="仿宋_GB2312" w:hAnsi="仿宋_GB2312" w:eastAsia="仿宋_GB2312" w:cs="仿宋_GB2312"/>
            </w:rPr>
            <w:t>试题编号：J1-1-1</w:t>
          </w:r>
          <w:r>
            <w:rPr>
              <w:rFonts w:hint="eastAsia" w:ascii="仿宋_GB2312" w:hAnsi="仿宋_GB2312" w:eastAsia="仿宋_GB2312" w:cs="仿宋_GB2312"/>
              <w:lang w:val="en-US" w:eastAsia="zh-CN"/>
            </w:rPr>
            <w:t>0</w:t>
          </w:r>
          <w:r>
            <w:rPr>
              <w:rFonts w:hint="eastAsia" w:ascii="仿宋_GB2312" w:hAnsi="仿宋_GB2312" w:eastAsia="仿宋_GB2312" w:cs="仿宋_GB2312"/>
            </w:rPr>
            <w:t>,提高员工人际交往能力的建议与演讲</w:t>
          </w:r>
          <w:r>
            <w:tab/>
          </w:r>
          <w:r>
            <w:fldChar w:fldCharType="begin"/>
          </w:r>
          <w:r>
            <w:instrText xml:space="preserve"> PAGEREF _Toc12525 </w:instrText>
          </w:r>
          <w:r>
            <w:fldChar w:fldCharType="separate"/>
          </w:r>
          <w:r>
            <w:t>11</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_Toc21510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11. </w:t>
          </w:r>
          <w:r>
            <w:rPr>
              <w:rFonts w:hint="eastAsia" w:ascii="仿宋_GB2312" w:hAnsi="仿宋_GB2312" w:eastAsia="仿宋_GB2312" w:cs="仿宋_GB2312"/>
            </w:rPr>
            <w:t>试题编号：J1-1-1</w:t>
          </w:r>
          <w:r>
            <w:rPr>
              <w:rFonts w:hint="eastAsia" w:ascii="仿宋_GB2312" w:hAnsi="仿宋_GB2312" w:eastAsia="仿宋_GB2312" w:cs="仿宋_GB2312"/>
              <w:lang w:val="en-US" w:eastAsia="zh-CN"/>
            </w:rPr>
            <w:t>1</w:t>
          </w:r>
          <w:r>
            <w:rPr>
              <w:rFonts w:hint="eastAsia" w:ascii="仿宋_GB2312" w:hAnsi="仿宋_GB2312" w:eastAsia="仿宋_GB2312" w:cs="仿宋_GB2312"/>
            </w:rPr>
            <w:t>,</w:t>
          </w:r>
          <w:r>
            <w:rPr>
              <w:rFonts w:hint="eastAsia" w:ascii="仿宋_GB2312" w:hAnsi="仿宋_GB2312" w:eastAsia="仿宋_GB2312" w:cs="仿宋_GB2312"/>
              <w:lang w:val="en-US" w:eastAsia="zh-CN"/>
            </w:rPr>
            <w:t>缓解工作压力的建议与演讲</w:t>
          </w:r>
          <w:r>
            <w:tab/>
          </w:r>
          <w:r>
            <w:fldChar w:fldCharType="begin"/>
          </w:r>
          <w:r>
            <w:instrText xml:space="preserve"> PAGEREF _Toc21510 </w:instrText>
          </w:r>
          <w:r>
            <w:fldChar w:fldCharType="separate"/>
          </w:r>
          <w:r>
            <w:t>12</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_Toc22462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12. </w:t>
          </w:r>
          <w:r>
            <w:rPr>
              <w:rFonts w:hint="eastAsia" w:ascii="仿宋_GB2312" w:hAnsi="仿宋_GB2312" w:eastAsia="仿宋_GB2312" w:cs="仿宋_GB2312"/>
            </w:rPr>
            <w:t>试题编号：J1-1-1</w:t>
          </w:r>
          <w:r>
            <w:rPr>
              <w:rFonts w:hint="eastAsia" w:ascii="仿宋_GB2312" w:hAnsi="仿宋_GB2312" w:eastAsia="仿宋_GB2312" w:cs="仿宋_GB2312"/>
              <w:lang w:val="en-US" w:eastAsia="zh-CN"/>
            </w:rPr>
            <w:t>2</w:t>
          </w:r>
          <w:r>
            <w:rPr>
              <w:rFonts w:hint="eastAsia" w:ascii="仿宋_GB2312" w:hAnsi="仿宋_GB2312" w:eastAsia="仿宋_GB2312" w:cs="仿宋_GB2312"/>
            </w:rPr>
            <w:t>,Y</w:t>
          </w:r>
          <w:r>
            <w:rPr>
              <w:rFonts w:hint="eastAsia" w:ascii="仿宋_GB2312" w:hAnsi="仿宋_GB2312" w:eastAsia="仿宋_GB2312" w:cs="仿宋_GB2312"/>
              <w:spacing w:val="-9"/>
            </w:rPr>
            <w:t xml:space="preserve"> 公司办公室主任竞聘与演讲</w:t>
          </w:r>
          <w:r>
            <w:tab/>
          </w:r>
          <w:r>
            <w:fldChar w:fldCharType="begin"/>
          </w:r>
          <w:r>
            <w:instrText xml:space="preserve"> PAGEREF _Toc22462 </w:instrText>
          </w:r>
          <w:r>
            <w:fldChar w:fldCharType="separate"/>
          </w:r>
          <w:r>
            <w:t>13</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_Toc2814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13. </w:t>
          </w:r>
          <w:r>
            <w:rPr>
              <w:rFonts w:hint="eastAsia" w:ascii="仿宋_GB2312" w:hAnsi="仿宋_GB2312" w:eastAsia="仿宋_GB2312" w:cs="仿宋_GB2312"/>
            </w:rPr>
            <w:t>试题编号：J1-1-1</w:t>
          </w:r>
          <w:r>
            <w:rPr>
              <w:rFonts w:hint="eastAsia" w:ascii="仿宋_GB2312" w:hAnsi="仿宋_GB2312" w:eastAsia="仿宋_GB2312" w:cs="仿宋_GB2312"/>
              <w:lang w:val="en-US" w:eastAsia="zh-CN"/>
            </w:rPr>
            <w:t>3</w:t>
          </w:r>
          <w:r>
            <w:rPr>
              <w:rFonts w:hint="eastAsia" w:ascii="仿宋_GB2312" w:hAnsi="仿宋_GB2312" w:eastAsia="仿宋_GB2312" w:cs="仿宋_GB2312"/>
            </w:rPr>
            <w:t>,新员工入职培训报告总结与演讲</w:t>
          </w:r>
          <w:r>
            <w:tab/>
          </w:r>
          <w:r>
            <w:fldChar w:fldCharType="begin"/>
          </w:r>
          <w:r>
            <w:instrText xml:space="preserve"> PAGEREF _Toc2814 </w:instrText>
          </w:r>
          <w:r>
            <w:fldChar w:fldCharType="separate"/>
          </w:r>
          <w:r>
            <w:t>14</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_Toc26039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14. </w:t>
          </w:r>
          <w:r>
            <w:rPr>
              <w:rFonts w:hint="eastAsia" w:ascii="仿宋_GB2312" w:hAnsi="仿宋_GB2312" w:eastAsia="仿宋_GB2312" w:cs="仿宋_GB2312"/>
            </w:rPr>
            <w:t>试题编号：J1-1-1</w:t>
          </w:r>
          <w:r>
            <w:rPr>
              <w:rFonts w:hint="eastAsia" w:ascii="仿宋_GB2312" w:hAnsi="仿宋_GB2312" w:eastAsia="仿宋_GB2312" w:cs="仿宋_GB2312"/>
              <w:lang w:val="en-US" w:eastAsia="zh-CN"/>
            </w:rPr>
            <w:t>4</w:t>
          </w:r>
          <w:r>
            <w:rPr>
              <w:rFonts w:hint="eastAsia" w:ascii="仿宋_GB2312" w:hAnsi="仿宋_GB2312" w:eastAsia="仿宋_GB2312" w:cs="仿宋_GB2312"/>
            </w:rPr>
            <w:t>,</w:t>
          </w:r>
          <w:r>
            <w:rPr>
              <w:rFonts w:hint="eastAsia" w:ascii="仿宋_GB2312" w:hAnsi="仿宋_GB2312" w:eastAsia="仿宋_GB2312" w:cs="仿宋_GB2312"/>
              <w:lang w:val="en-US" w:eastAsia="zh-CN"/>
            </w:rPr>
            <w:t>Y公司行政主管述职报告与演讲</w:t>
          </w:r>
          <w:r>
            <w:tab/>
          </w:r>
          <w:r>
            <w:fldChar w:fldCharType="begin"/>
          </w:r>
          <w:r>
            <w:instrText xml:space="preserve"> PAGEREF _Toc26039 </w:instrText>
          </w:r>
          <w:r>
            <w:fldChar w:fldCharType="separate"/>
          </w:r>
          <w:r>
            <w:t>15</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_Toc10516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15. </w:t>
          </w:r>
          <w:r>
            <w:rPr>
              <w:rFonts w:hint="eastAsia" w:ascii="仿宋_GB2312" w:hAnsi="仿宋_GB2312" w:eastAsia="仿宋_GB2312" w:cs="仿宋_GB2312"/>
            </w:rPr>
            <w:t>试题编号：J1-1-1</w:t>
          </w:r>
          <w:r>
            <w:rPr>
              <w:rFonts w:hint="eastAsia" w:ascii="仿宋_GB2312" w:hAnsi="仿宋_GB2312" w:eastAsia="仿宋_GB2312" w:cs="仿宋_GB2312"/>
              <w:lang w:val="en-US" w:eastAsia="zh-CN"/>
            </w:rPr>
            <w:t>5</w:t>
          </w:r>
          <w:r>
            <w:rPr>
              <w:rFonts w:hint="eastAsia" w:ascii="仿宋_GB2312" w:hAnsi="仿宋_GB2312" w:eastAsia="仿宋_GB2312" w:cs="仿宋_GB2312"/>
            </w:rPr>
            <w:t>,Y</w:t>
          </w:r>
          <w:r>
            <w:rPr>
              <w:rFonts w:hint="eastAsia" w:ascii="仿宋_GB2312" w:hAnsi="仿宋_GB2312" w:eastAsia="仿宋_GB2312" w:cs="仿宋_GB2312"/>
              <w:spacing w:val="-9"/>
            </w:rPr>
            <w:t xml:space="preserve"> 公司人力资源主管竞聘与演讲</w:t>
          </w:r>
          <w:r>
            <w:tab/>
          </w:r>
          <w:r>
            <w:fldChar w:fldCharType="begin"/>
          </w:r>
          <w:r>
            <w:instrText xml:space="preserve"> PAGEREF _Toc10516 </w:instrText>
          </w:r>
          <w:r>
            <w:fldChar w:fldCharType="separate"/>
          </w:r>
          <w:r>
            <w:t>16</w:t>
          </w:r>
          <w:r>
            <w:fldChar w:fldCharType="end"/>
          </w:r>
          <w:r>
            <w:rPr>
              <w:rFonts w:ascii="Calibri" w:eastAsia="Calibri"/>
              <w:color w:val="000000" w:themeColor="text1"/>
              <w14:textFill>
                <w14:solidFill>
                  <w14:schemeClr w14:val="tx1"/>
                </w14:solidFill>
              </w14:textFill>
            </w:rPr>
            <w:fldChar w:fldCharType="end"/>
          </w:r>
        </w:p>
        <w:p>
          <w:pPr>
            <w:pStyle w:val="7"/>
            <w:tabs>
              <w:tab w:val="right" w:leader="dot" w:pos="10490"/>
            </w:tabs>
            <w:ind w:left="0" w:leftChars="0" w:firstLine="440" w:firstLineChars="200"/>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_Toc4495 </w:instrText>
          </w:r>
          <w:r>
            <w:rPr>
              <w:rFonts w:ascii="Calibri" w:eastAsia="Calibri"/>
            </w:rPr>
            <w:fldChar w:fldCharType="separate"/>
          </w:r>
          <w:r>
            <w:rPr>
              <w:rFonts w:hint="eastAsia" w:ascii="仿宋_GB2312" w:hAnsi="仿宋_GB2312" w:eastAsia="仿宋_GB2312" w:cs="仿宋_GB2312"/>
            </w:rPr>
            <w:t>项目二 企业会议沟通与策划</w:t>
          </w:r>
          <w:r>
            <w:tab/>
          </w:r>
          <w:r>
            <w:fldChar w:fldCharType="begin"/>
          </w:r>
          <w:r>
            <w:instrText xml:space="preserve"> PAGEREF _Toc4495 </w:instrText>
          </w:r>
          <w:r>
            <w:fldChar w:fldCharType="separate"/>
          </w:r>
          <w:r>
            <w:t>17</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_Toc30932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16. </w:t>
          </w:r>
          <w:r>
            <w:rPr>
              <w:rFonts w:hint="eastAsia" w:ascii="仿宋_GB2312" w:hAnsi="仿宋_GB2312" w:eastAsia="仿宋_GB2312" w:cs="仿宋_GB2312"/>
              <w:spacing w:val="-4"/>
            </w:rPr>
            <w:t>试题编号：</w:t>
          </w:r>
          <w:r>
            <w:rPr>
              <w:rFonts w:hint="eastAsia" w:ascii="仿宋_GB2312" w:hAnsi="仿宋_GB2312" w:eastAsia="仿宋_GB2312" w:cs="仿宋_GB2312"/>
              <w:spacing w:val="-16"/>
            </w:rPr>
            <w:t>J1-2-1</w:t>
          </w:r>
          <w:r>
            <w:rPr>
              <w:rFonts w:hint="eastAsia" w:ascii="仿宋_GB2312" w:hAnsi="仿宋_GB2312" w:eastAsia="仿宋_GB2312" w:cs="仿宋_GB2312"/>
              <w:spacing w:val="-23"/>
            </w:rPr>
            <w:t xml:space="preserve">，撰写 </w:t>
          </w:r>
          <w:r>
            <w:rPr>
              <w:rFonts w:hint="eastAsia" w:ascii="仿宋_GB2312" w:hAnsi="仿宋_GB2312" w:eastAsia="仿宋_GB2312" w:cs="仿宋_GB2312"/>
              <w:lang w:eastAsia="zh-CN"/>
            </w:rPr>
            <w:t>香江百货</w:t>
          </w:r>
          <w:r>
            <w:rPr>
              <w:rFonts w:hint="eastAsia" w:ascii="仿宋_GB2312" w:hAnsi="仿宋_GB2312" w:eastAsia="仿宋_GB2312" w:cs="仿宋_GB2312"/>
              <w:spacing w:val="-9"/>
            </w:rPr>
            <w:t>季度工作会议策划方案</w:t>
          </w:r>
          <w:r>
            <w:tab/>
          </w:r>
          <w:r>
            <w:fldChar w:fldCharType="begin"/>
          </w:r>
          <w:r>
            <w:instrText xml:space="preserve"> PAGEREF _Toc30932 </w:instrText>
          </w:r>
          <w:r>
            <w:fldChar w:fldCharType="separate"/>
          </w:r>
          <w:r>
            <w:t>17</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_Toc30612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17. </w:t>
          </w:r>
          <w:r>
            <w:rPr>
              <w:rFonts w:hint="eastAsia" w:ascii="仿宋_GB2312" w:hAnsi="仿宋_GB2312" w:eastAsia="仿宋_GB2312" w:cs="仿宋_GB2312"/>
              <w:spacing w:val="-1"/>
            </w:rPr>
            <w:t>试题编号：</w:t>
          </w:r>
          <w:r>
            <w:rPr>
              <w:rFonts w:hint="eastAsia" w:ascii="仿宋_GB2312" w:hAnsi="仿宋_GB2312" w:eastAsia="仿宋_GB2312" w:cs="仿宋_GB2312"/>
              <w:spacing w:val="-3"/>
            </w:rPr>
            <w:t>J1-2-2</w:t>
          </w:r>
          <w:r>
            <w:rPr>
              <w:rFonts w:hint="eastAsia" w:ascii="仿宋_GB2312" w:hAnsi="仿宋_GB2312" w:eastAsia="仿宋_GB2312" w:cs="仿宋_GB2312"/>
              <w:spacing w:val="-19"/>
            </w:rPr>
            <w:t xml:space="preserve"> ，撰写 </w:t>
          </w:r>
          <w:r>
            <w:rPr>
              <w:rFonts w:hint="eastAsia" w:ascii="仿宋_GB2312" w:hAnsi="仿宋_GB2312" w:eastAsia="仿宋_GB2312" w:cs="仿宋_GB2312"/>
            </w:rPr>
            <w:t>Bideast</w:t>
          </w:r>
          <w:r>
            <w:rPr>
              <w:rFonts w:hint="eastAsia" w:ascii="仿宋_GB2312" w:hAnsi="仿宋_GB2312" w:eastAsia="仿宋_GB2312" w:cs="仿宋_GB2312"/>
              <w:spacing w:val="-2"/>
            </w:rPr>
            <w:t xml:space="preserve"> </w:t>
          </w:r>
          <w:r>
            <w:rPr>
              <w:rFonts w:hint="eastAsia" w:ascii="仿宋_GB2312" w:hAnsi="仿宋_GB2312" w:eastAsia="仿宋_GB2312" w:cs="仿宋_GB2312"/>
            </w:rPr>
            <w:t>公司全省代理商会议策划方案</w:t>
          </w:r>
          <w:r>
            <w:tab/>
          </w:r>
          <w:r>
            <w:fldChar w:fldCharType="begin"/>
          </w:r>
          <w:r>
            <w:instrText xml:space="preserve"> PAGEREF _Toc30612 </w:instrText>
          </w:r>
          <w:r>
            <w:fldChar w:fldCharType="separate"/>
          </w:r>
          <w:r>
            <w:t>19</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_Toc22939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18. </w:t>
          </w:r>
          <w:r>
            <w:rPr>
              <w:rFonts w:hint="eastAsia" w:ascii="仿宋_GB2312" w:hAnsi="仿宋_GB2312" w:eastAsia="仿宋_GB2312" w:cs="仿宋_GB2312"/>
              <w:spacing w:val="-2"/>
            </w:rPr>
            <w:t>试题编号：</w:t>
          </w:r>
          <w:r>
            <w:rPr>
              <w:rFonts w:hint="eastAsia" w:ascii="仿宋_GB2312" w:hAnsi="仿宋_GB2312" w:eastAsia="仿宋_GB2312" w:cs="仿宋_GB2312"/>
              <w:spacing w:val="-6"/>
            </w:rPr>
            <w:t>J1-2-3</w:t>
          </w:r>
          <w:r>
            <w:rPr>
              <w:rFonts w:hint="eastAsia" w:ascii="仿宋_GB2312" w:hAnsi="仿宋_GB2312" w:eastAsia="仿宋_GB2312" w:cs="仿宋_GB2312"/>
              <w:spacing w:val="-27"/>
            </w:rPr>
            <w:t xml:space="preserve">， 撰写 </w:t>
          </w:r>
          <w:r>
            <w:rPr>
              <w:rFonts w:hint="eastAsia" w:ascii="仿宋_GB2312" w:hAnsi="仿宋_GB2312" w:eastAsia="仿宋_GB2312" w:cs="仿宋_GB2312"/>
            </w:rPr>
            <w:t>Southcape</w:t>
          </w:r>
          <w:r>
            <w:rPr>
              <w:rFonts w:hint="eastAsia" w:ascii="仿宋_GB2312" w:hAnsi="仿宋_GB2312" w:eastAsia="仿宋_GB2312" w:cs="仿宋_GB2312"/>
              <w:spacing w:val="-2"/>
            </w:rPr>
            <w:t xml:space="preserve"> </w:t>
          </w:r>
          <w:r>
            <w:rPr>
              <w:rFonts w:hint="eastAsia" w:ascii="仿宋_GB2312" w:hAnsi="仿宋_GB2312" w:eastAsia="仿宋_GB2312" w:cs="仿宋_GB2312"/>
            </w:rPr>
            <w:t>公司三方会议策划方案</w:t>
          </w:r>
          <w:r>
            <w:tab/>
          </w:r>
          <w:r>
            <w:fldChar w:fldCharType="begin"/>
          </w:r>
          <w:r>
            <w:instrText xml:space="preserve"> PAGEREF _Toc22939 </w:instrText>
          </w:r>
          <w:r>
            <w:fldChar w:fldCharType="separate"/>
          </w:r>
          <w:r>
            <w:t>20</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_Toc25829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19. </w:t>
          </w:r>
          <w:r>
            <w:rPr>
              <w:rFonts w:hint="eastAsia" w:ascii="仿宋_GB2312" w:hAnsi="仿宋_GB2312" w:eastAsia="仿宋_GB2312" w:cs="仿宋_GB2312"/>
              <w:spacing w:val="-4"/>
            </w:rPr>
            <w:t>试题编号：</w:t>
          </w:r>
          <w:r>
            <w:rPr>
              <w:rFonts w:hint="eastAsia" w:ascii="仿宋_GB2312" w:hAnsi="仿宋_GB2312" w:eastAsia="仿宋_GB2312" w:cs="仿宋_GB2312"/>
              <w:spacing w:val="-17"/>
            </w:rPr>
            <w:t>J1-2-4</w:t>
          </w:r>
          <w:r>
            <w:rPr>
              <w:rFonts w:hint="eastAsia" w:ascii="仿宋_GB2312" w:hAnsi="仿宋_GB2312" w:eastAsia="仿宋_GB2312" w:cs="仿宋_GB2312"/>
              <w:spacing w:val="-23"/>
            </w:rPr>
            <w:t xml:space="preserve">，撰写 </w:t>
          </w:r>
          <w:r>
            <w:rPr>
              <w:rFonts w:hint="eastAsia" w:ascii="仿宋_GB2312" w:hAnsi="仿宋_GB2312" w:eastAsia="仿宋_GB2312" w:cs="仿宋_GB2312"/>
            </w:rPr>
            <w:t>Pinkpay</w:t>
          </w:r>
          <w:r>
            <w:rPr>
              <w:rFonts w:hint="eastAsia" w:ascii="仿宋_GB2312" w:hAnsi="仿宋_GB2312" w:eastAsia="仿宋_GB2312" w:cs="仿宋_GB2312"/>
              <w:spacing w:val="-5"/>
            </w:rPr>
            <w:t xml:space="preserve"> </w:t>
          </w:r>
          <w:r>
            <w:rPr>
              <w:rFonts w:hint="eastAsia" w:ascii="仿宋_GB2312" w:hAnsi="仿宋_GB2312" w:eastAsia="仿宋_GB2312" w:cs="仿宋_GB2312"/>
            </w:rPr>
            <w:t>公司新品展示评测会议策划方案</w:t>
          </w:r>
          <w:r>
            <w:tab/>
          </w:r>
          <w:r>
            <w:fldChar w:fldCharType="begin"/>
          </w:r>
          <w:r>
            <w:instrText xml:space="preserve"> PAGEREF _Toc25829 </w:instrText>
          </w:r>
          <w:r>
            <w:fldChar w:fldCharType="separate"/>
          </w:r>
          <w:r>
            <w:t>21</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_Toc2646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20. </w:t>
          </w:r>
          <w:r>
            <w:rPr>
              <w:rFonts w:hint="eastAsia" w:ascii="仿宋_GB2312" w:hAnsi="仿宋_GB2312" w:eastAsia="仿宋_GB2312" w:cs="仿宋_GB2312"/>
            </w:rPr>
            <w:t>试题编号：J1-2-5</w:t>
          </w:r>
          <w:r>
            <w:rPr>
              <w:rFonts w:hint="eastAsia" w:ascii="仿宋_GB2312" w:hAnsi="仿宋_GB2312" w:eastAsia="仿宋_GB2312" w:cs="仿宋_GB2312"/>
              <w:spacing w:val="-18"/>
            </w:rPr>
            <w:t xml:space="preserve">，撰写 </w:t>
          </w:r>
          <w:r>
            <w:rPr>
              <w:rFonts w:hint="eastAsia" w:ascii="仿宋_GB2312" w:hAnsi="仿宋_GB2312" w:eastAsia="仿宋_GB2312" w:cs="仿宋_GB2312"/>
            </w:rPr>
            <w:t>Gordon</w:t>
          </w:r>
          <w:r>
            <w:rPr>
              <w:rFonts w:hint="eastAsia" w:ascii="仿宋_GB2312" w:hAnsi="仿宋_GB2312" w:eastAsia="仿宋_GB2312" w:cs="仿宋_GB2312"/>
              <w:spacing w:val="-9"/>
            </w:rPr>
            <w:t xml:space="preserve"> 公司紧急会议策划方案</w:t>
          </w:r>
          <w:r>
            <w:tab/>
          </w:r>
          <w:r>
            <w:fldChar w:fldCharType="begin"/>
          </w:r>
          <w:r>
            <w:instrText xml:space="preserve"> PAGEREF _Toc2646 </w:instrText>
          </w:r>
          <w:r>
            <w:fldChar w:fldCharType="separate"/>
          </w:r>
          <w:r>
            <w:t>22</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_Toc29125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21. </w:t>
          </w:r>
          <w:r>
            <w:rPr>
              <w:rFonts w:hint="eastAsia" w:ascii="仿宋_GB2312" w:hAnsi="仿宋_GB2312" w:eastAsia="仿宋_GB2312" w:cs="仿宋_GB2312"/>
            </w:rPr>
            <w:t>试题编号：J1-2-6</w:t>
          </w:r>
          <w:r>
            <w:rPr>
              <w:rFonts w:hint="eastAsia" w:ascii="仿宋_GB2312" w:hAnsi="仿宋_GB2312" w:eastAsia="仿宋_GB2312" w:cs="仿宋_GB2312"/>
              <w:spacing w:val="-18"/>
            </w:rPr>
            <w:t xml:space="preserve">，撰写 </w:t>
          </w:r>
          <w:r>
            <w:rPr>
              <w:rFonts w:hint="eastAsia" w:ascii="仿宋_GB2312" w:hAnsi="仿宋_GB2312" w:eastAsia="仿宋_GB2312" w:cs="仿宋_GB2312"/>
            </w:rPr>
            <w:t>Alfred</w:t>
          </w:r>
          <w:r>
            <w:rPr>
              <w:rFonts w:hint="eastAsia" w:ascii="仿宋_GB2312" w:hAnsi="仿宋_GB2312" w:eastAsia="仿宋_GB2312" w:cs="仿宋_GB2312"/>
              <w:spacing w:val="-9"/>
            </w:rPr>
            <w:t xml:space="preserve"> 公司内部竞聘会议策划方案</w:t>
          </w:r>
          <w:r>
            <w:tab/>
          </w:r>
          <w:r>
            <w:fldChar w:fldCharType="begin"/>
          </w:r>
          <w:r>
            <w:instrText xml:space="preserve"> PAGEREF _Toc29125 </w:instrText>
          </w:r>
          <w:r>
            <w:fldChar w:fldCharType="separate"/>
          </w:r>
          <w:r>
            <w:t>22</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_Toc27429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22. </w:t>
          </w:r>
          <w:r>
            <w:rPr>
              <w:rFonts w:hint="eastAsia" w:ascii="仿宋_GB2312" w:hAnsi="仿宋_GB2312" w:eastAsia="仿宋_GB2312" w:cs="仿宋_GB2312"/>
            </w:rPr>
            <w:t>试题编号：J1-2-7</w:t>
          </w:r>
          <w:r>
            <w:rPr>
              <w:rFonts w:hint="eastAsia" w:ascii="仿宋_GB2312" w:hAnsi="仿宋_GB2312" w:eastAsia="仿宋_GB2312" w:cs="仿宋_GB2312"/>
              <w:spacing w:val="-18"/>
            </w:rPr>
            <w:t xml:space="preserve">，撰写 </w:t>
          </w:r>
          <w:r>
            <w:rPr>
              <w:rFonts w:hint="eastAsia" w:ascii="仿宋_GB2312" w:hAnsi="仿宋_GB2312" w:eastAsia="仿宋_GB2312" w:cs="仿宋_GB2312"/>
            </w:rPr>
            <w:t>Watson</w:t>
          </w:r>
          <w:r>
            <w:rPr>
              <w:rFonts w:hint="eastAsia" w:ascii="仿宋_GB2312" w:hAnsi="仿宋_GB2312" w:eastAsia="仿宋_GB2312" w:cs="仿宋_GB2312"/>
              <w:spacing w:val="-9"/>
            </w:rPr>
            <w:t xml:space="preserve"> 公司年终表彰会议策划方案</w:t>
          </w:r>
          <w:r>
            <w:tab/>
          </w:r>
          <w:r>
            <w:fldChar w:fldCharType="begin"/>
          </w:r>
          <w:r>
            <w:instrText xml:space="preserve"> PAGEREF _Toc27429 </w:instrText>
          </w:r>
          <w:r>
            <w:fldChar w:fldCharType="separate"/>
          </w:r>
          <w:r>
            <w:t>23</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_Toc2862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23. </w:t>
          </w:r>
          <w:r>
            <w:rPr>
              <w:rFonts w:hint="eastAsia" w:ascii="仿宋_GB2312" w:hAnsi="仿宋_GB2312" w:eastAsia="仿宋_GB2312" w:cs="仿宋_GB2312"/>
              <w:spacing w:val="-3"/>
            </w:rPr>
            <w:t>试题编号：</w:t>
          </w:r>
          <w:r>
            <w:rPr>
              <w:rFonts w:hint="eastAsia" w:ascii="仿宋_GB2312" w:hAnsi="仿宋_GB2312" w:eastAsia="仿宋_GB2312" w:cs="仿宋_GB2312"/>
              <w:spacing w:val="-14"/>
            </w:rPr>
            <w:t>J1-2-</w:t>
          </w:r>
          <w:r>
            <w:rPr>
              <w:rFonts w:hint="eastAsia" w:ascii="仿宋_GB2312" w:hAnsi="仿宋_GB2312" w:eastAsia="仿宋_GB2312" w:cs="仿宋_GB2312"/>
              <w:spacing w:val="-14"/>
              <w:lang w:val="en-US" w:eastAsia="zh-CN"/>
            </w:rPr>
            <w:t>8</w:t>
          </w:r>
          <w:r>
            <w:rPr>
              <w:rFonts w:hint="eastAsia" w:ascii="仿宋_GB2312" w:hAnsi="仿宋_GB2312" w:eastAsia="仿宋_GB2312" w:cs="仿宋_GB2312"/>
              <w:spacing w:val="-22"/>
            </w:rPr>
            <w:t xml:space="preserve">，撰写 </w:t>
          </w:r>
          <w:r>
            <w:rPr>
              <w:rFonts w:hint="eastAsia" w:ascii="仿宋_GB2312" w:hAnsi="仿宋_GB2312" w:eastAsia="仿宋_GB2312" w:cs="仿宋_GB2312"/>
            </w:rPr>
            <w:t>Book</w:t>
          </w:r>
          <w:r>
            <w:rPr>
              <w:rFonts w:hint="eastAsia" w:ascii="仿宋_GB2312" w:hAnsi="仿宋_GB2312" w:eastAsia="仿宋_GB2312" w:cs="仿宋_GB2312"/>
              <w:spacing w:val="-5"/>
            </w:rPr>
            <w:t xml:space="preserve"> </w:t>
          </w:r>
          <w:r>
            <w:rPr>
              <w:rFonts w:hint="eastAsia" w:ascii="仿宋_GB2312" w:hAnsi="仿宋_GB2312" w:eastAsia="仿宋_GB2312" w:cs="仿宋_GB2312"/>
            </w:rPr>
            <w:t>yard</w:t>
          </w:r>
          <w:r>
            <w:rPr>
              <w:rFonts w:hint="eastAsia" w:ascii="仿宋_GB2312" w:hAnsi="仿宋_GB2312" w:eastAsia="仿宋_GB2312" w:cs="仿宋_GB2312"/>
              <w:spacing w:val="-2"/>
            </w:rPr>
            <w:t xml:space="preserve"> </w:t>
          </w:r>
          <w:r>
            <w:rPr>
              <w:rFonts w:hint="eastAsia" w:ascii="仿宋_GB2312" w:hAnsi="仿宋_GB2312" w:eastAsia="仿宋_GB2312" w:cs="仿宋_GB2312"/>
            </w:rPr>
            <w:t>公司月工作会议策划方案</w:t>
          </w:r>
          <w:r>
            <w:tab/>
          </w:r>
          <w:r>
            <w:fldChar w:fldCharType="begin"/>
          </w:r>
          <w:r>
            <w:instrText xml:space="preserve"> PAGEREF _Toc2862 </w:instrText>
          </w:r>
          <w:r>
            <w:fldChar w:fldCharType="separate"/>
          </w:r>
          <w:r>
            <w:t>25</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_Toc29960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24. </w:t>
          </w:r>
          <w:r>
            <w:rPr>
              <w:rFonts w:hint="eastAsia" w:ascii="仿宋_GB2312" w:hAnsi="仿宋_GB2312" w:eastAsia="仿宋_GB2312" w:cs="仿宋_GB2312"/>
            </w:rPr>
            <w:t>试题编号：J1-2-</w:t>
          </w:r>
          <w:r>
            <w:rPr>
              <w:rFonts w:hint="eastAsia" w:ascii="仿宋_GB2312" w:hAnsi="仿宋_GB2312" w:eastAsia="仿宋_GB2312" w:cs="仿宋_GB2312"/>
              <w:lang w:val="en-US" w:eastAsia="zh-CN"/>
            </w:rPr>
            <w:t>9</w:t>
          </w:r>
          <w:r>
            <w:rPr>
              <w:rFonts w:hint="eastAsia" w:ascii="仿宋_GB2312" w:hAnsi="仿宋_GB2312" w:eastAsia="仿宋_GB2312" w:cs="仿宋_GB2312"/>
              <w:spacing w:val="-17"/>
            </w:rPr>
            <w:t xml:space="preserve"> ，撰写 </w:t>
          </w:r>
          <w:r>
            <w:rPr>
              <w:rFonts w:hint="eastAsia" w:ascii="仿宋_GB2312" w:hAnsi="仿宋_GB2312" w:eastAsia="仿宋_GB2312" w:cs="仿宋_GB2312"/>
            </w:rPr>
            <w:t>Natwest</w:t>
          </w:r>
          <w:r>
            <w:rPr>
              <w:rFonts w:hint="eastAsia" w:ascii="仿宋_GB2312" w:hAnsi="仿宋_GB2312" w:eastAsia="仿宋_GB2312" w:cs="仿宋_GB2312"/>
              <w:spacing w:val="-5"/>
            </w:rPr>
            <w:t xml:space="preserve"> </w:t>
          </w:r>
          <w:r>
            <w:rPr>
              <w:rFonts w:hint="eastAsia" w:ascii="仿宋_GB2312" w:hAnsi="仿宋_GB2312" w:eastAsia="仿宋_GB2312" w:cs="仿宋_GB2312"/>
            </w:rPr>
            <w:t>公司早会会议策划方案</w:t>
          </w:r>
          <w:r>
            <w:tab/>
          </w:r>
          <w:r>
            <w:fldChar w:fldCharType="begin"/>
          </w:r>
          <w:r>
            <w:instrText xml:space="preserve"> PAGEREF _Toc29960 </w:instrText>
          </w:r>
          <w:r>
            <w:fldChar w:fldCharType="separate"/>
          </w:r>
          <w:r>
            <w:t>26</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_Toc20043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25. </w:t>
          </w:r>
          <w:r>
            <w:rPr>
              <w:rFonts w:hint="eastAsia" w:ascii="仿宋_GB2312" w:hAnsi="仿宋_GB2312" w:eastAsia="仿宋_GB2312" w:cs="仿宋_GB2312"/>
              <w:spacing w:val="-1"/>
            </w:rPr>
            <w:t>试题编号：</w:t>
          </w:r>
          <w:r>
            <w:rPr>
              <w:rFonts w:hint="eastAsia" w:ascii="仿宋_GB2312" w:hAnsi="仿宋_GB2312" w:eastAsia="仿宋_GB2312" w:cs="仿宋_GB2312"/>
              <w:spacing w:val="-5"/>
            </w:rPr>
            <w:t>J1-2-1</w:t>
          </w:r>
          <w:r>
            <w:rPr>
              <w:rFonts w:hint="eastAsia" w:ascii="仿宋_GB2312" w:hAnsi="仿宋_GB2312" w:eastAsia="仿宋_GB2312" w:cs="仿宋_GB2312"/>
              <w:spacing w:val="-5"/>
              <w:lang w:val="en-US" w:eastAsia="zh-CN"/>
            </w:rPr>
            <w:t>0</w:t>
          </w:r>
          <w:r>
            <w:rPr>
              <w:rFonts w:hint="eastAsia" w:ascii="仿宋_GB2312" w:hAnsi="仿宋_GB2312" w:eastAsia="仿宋_GB2312" w:cs="仿宋_GB2312"/>
              <w:spacing w:val="-24"/>
            </w:rPr>
            <w:t xml:space="preserve">， 撰写 </w:t>
          </w:r>
          <w:r>
            <w:rPr>
              <w:rFonts w:hint="eastAsia" w:ascii="仿宋_GB2312" w:hAnsi="仿宋_GB2312" w:eastAsia="仿宋_GB2312" w:cs="仿宋_GB2312"/>
            </w:rPr>
            <w:t xml:space="preserve">Q </w:t>
          </w:r>
          <w:r>
            <w:rPr>
              <w:rFonts w:hint="eastAsia" w:ascii="仿宋_GB2312" w:hAnsi="仿宋_GB2312" w:eastAsia="仿宋_GB2312" w:cs="仿宋_GB2312"/>
              <w:spacing w:val="-3"/>
            </w:rPr>
            <w:t>Group</w:t>
          </w:r>
          <w:r>
            <w:rPr>
              <w:rFonts w:hint="eastAsia" w:ascii="仿宋_GB2312" w:hAnsi="仿宋_GB2312" w:eastAsia="仿宋_GB2312" w:cs="仿宋_GB2312"/>
              <w:spacing w:val="-2"/>
            </w:rPr>
            <w:t xml:space="preserve"> </w:t>
          </w:r>
          <w:r>
            <w:rPr>
              <w:rFonts w:hint="eastAsia" w:ascii="仿宋_GB2312" w:hAnsi="仿宋_GB2312" w:eastAsia="仿宋_GB2312" w:cs="仿宋_GB2312"/>
            </w:rPr>
            <w:t>公司股东大会会议策划方案</w:t>
          </w:r>
          <w:r>
            <w:tab/>
          </w:r>
          <w:r>
            <w:fldChar w:fldCharType="begin"/>
          </w:r>
          <w:r>
            <w:instrText xml:space="preserve"> PAGEREF _Toc20043 </w:instrText>
          </w:r>
          <w:r>
            <w:fldChar w:fldCharType="separate"/>
          </w:r>
          <w:r>
            <w:t>27</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_Toc24579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26. </w:t>
          </w:r>
          <w:r>
            <w:rPr>
              <w:rFonts w:hint="eastAsia" w:ascii="仿宋_GB2312" w:hAnsi="仿宋_GB2312" w:eastAsia="仿宋_GB2312" w:cs="仿宋_GB2312"/>
            </w:rPr>
            <w:t>试题编号：J1-2-1</w:t>
          </w:r>
          <w:r>
            <w:rPr>
              <w:rFonts w:hint="eastAsia" w:ascii="仿宋_GB2312" w:hAnsi="仿宋_GB2312" w:eastAsia="仿宋_GB2312" w:cs="仿宋_GB2312"/>
              <w:lang w:val="en-US" w:eastAsia="zh-CN"/>
            </w:rPr>
            <w:t>1</w:t>
          </w:r>
          <w:r>
            <w:rPr>
              <w:rFonts w:hint="eastAsia" w:ascii="仿宋_GB2312" w:hAnsi="仿宋_GB2312" w:eastAsia="仿宋_GB2312" w:cs="仿宋_GB2312"/>
              <w:spacing w:val="-19"/>
            </w:rPr>
            <w:t xml:space="preserve">，撰写 </w:t>
          </w:r>
          <w:r>
            <w:rPr>
              <w:rFonts w:hint="eastAsia" w:ascii="仿宋_GB2312" w:hAnsi="仿宋_GB2312" w:eastAsia="仿宋_GB2312" w:cs="仿宋_GB2312"/>
            </w:rPr>
            <w:t>Rina</w:t>
          </w:r>
          <w:r>
            <w:rPr>
              <w:rFonts w:hint="eastAsia" w:ascii="仿宋_GB2312" w:hAnsi="仿宋_GB2312" w:eastAsia="仿宋_GB2312" w:cs="仿宋_GB2312"/>
              <w:spacing w:val="-9"/>
            </w:rPr>
            <w:t xml:space="preserve"> 公司年初计划会议策划方案</w:t>
          </w:r>
          <w:r>
            <w:tab/>
          </w:r>
          <w:r>
            <w:fldChar w:fldCharType="begin"/>
          </w:r>
          <w:r>
            <w:instrText xml:space="preserve"> PAGEREF _Toc24579 </w:instrText>
          </w:r>
          <w:r>
            <w:fldChar w:fldCharType="separate"/>
          </w:r>
          <w:r>
            <w:t>28</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_Toc27784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27. </w:t>
          </w:r>
          <w:r>
            <w:rPr>
              <w:rFonts w:hint="eastAsia" w:ascii="仿宋_GB2312" w:hAnsi="仿宋_GB2312" w:eastAsia="仿宋_GB2312" w:cs="仿宋_GB2312"/>
            </w:rPr>
            <w:t>试题编号：J1-2-1</w:t>
          </w:r>
          <w:r>
            <w:rPr>
              <w:rFonts w:hint="eastAsia" w:ascii="仿宋_GB2312" w:hAnsi="仿宋_GB2312" w:eastAsia="仿宋_GB2312" w:cs="仿宋_GB2312"/>
              <w:lang w:val="en-US" w:eastAsia="zh-CN"/>
            </w:rPr>
            <w:t>2</w:t>
          </w:r>
          <w:r>
            <w:rPr>
              <w:rFonts w:hint="eastAsia" w:ascii="仿宋_GB2312" w:hAnsi="仿宋_GB2312" w:eastAsia="仿宋_GB2312" w:cs="仿宋_GB2312"/>
              <w:spacing w:val="-16"/>
            </w:rPr>
            <w:t xml:space="preserve"> ，撰写 </w:t>
          </w:r>
          <w:r>
            <w:rPr>
              <w:rFonts w:hint="eastAsia" w:ascii="仿宋_GB2312" w:hAnsi="仿宋_GB2312" w:eastAsia="仿宋_GB2312" w:cs="仿宋_GB2312"/>
            </w:rPr>
            <w:t>Mountain</w:t>
          </w:r>
          <w:r>
            <w:rPr>
              <w:rFonts w:hint="eastAsia" w:ascii="仿宋_GB2312" w:hAnsi="仿宋_GB2312" w:eastAsia="仿宋_GB2312" w:cs="仿宋_GB2312"/>
              <w:spacing w:val="-9"/>
            </w:rPr>
            <w:t xml:space="preserve"> 公司综合隐患排查会议策划方案</w:t>
          </w:r>
          <w:r>
            <w:tab/>
          </w:r>
          <w:r>
            <w:fldChar w:fldCharType="begin"/>
          </w:r>
          <w:r>
            <w:instrText xml:space="preserve"> PAGEREF _Toc27784 </w:instrText>
          </w:r>
          <w:r>
            <w:fldChar w:fldCharType="separate"/>
          </w:r>
          <w:r>
            <w:t>28</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_Toc29534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28. </w:t>
          </w:r>
          <w:r>
            <w:rPr>
              <w:rFonts w:hint="eastAsia" w:ascii="仿宋_GB2312" w:hAnsi="仿宋_GB2312" w:eastAsia="仿宋_GB2312" w:cs="仿宋_GB2312"/>
            </w:rPr>
            <w:t>试题编号：J1-2-1</w:t>
          </w:r>
          <w:r>
            <w:rPr>
              <w:rFonts w:hint="eastAsia" w:ascii="仿宋_GB2312" w:hAnsi="仿宋_GB2312" w:eastAsia="仿宋_GB2312" w:cs="仿宋_GB2312"/>
              <w:lang w:val="en-US" w:eastAsia="zh-CN"/>
            </w:rPr>
            <w:t>3</w:t>
          </w:r>
          <w:r>
            <w:rPr>
              <w:rFonts w:hint="eastAsia" w:ascii="仿宋_GB2312" w:hAnsi="仿宋_GB2312" w:eastAsia="仿宋_GB2312" w:cs="仿宋_GB2312"/>
              <w:spacing w:val="-14"/>
            </w:rPr>
            <w:t xml:space="preserve"> ，撰写 </w:t>
          </w:r>
          <w:r>
            <w:rPr>
              <w:rFonts w:hint="eastAsia" w:ascii="仿宋_GB2312" w:hAnsi="仿宋_GB2312" w:eastAsia="仿宋_GB2312" w:cs="仿宋_GB2312"/>
            </w:rPr>
            <w:t>Kari</w:t>
          </w:r>
          <w:r>
            <w:rPr>
              <w:rFonts w:hint="eastAsia" w:ascii="仿宋_GB2312" w:hAnsi="仿宋_GB2312" w:eastAsia="仿宋_GB2312" w:cs="仿宋_GB2312"/>
              <w:spacing w:val="6"/>
            </w:rPr>
            <w:t xml:space="preserve"> </w:t>
          </w:r>
          <w:r>
            <w:rPr>
              <w:rFonts w:hint="eastAsia" w:ascii="仿宋_GB2312" w:hAnsi="仿宋_GB2312" w:eastAsia="仿宋_GB2312" w:cs="仿宋_GB2312"/>
            </w:rPr>
            <w:t>公司销售动员大会会议策划方案</w:t>
          </w:r>
          <w:r>
            <w:tab/>
          </w:r>
          <w:r>
            <w:fldChar w:fldCharType="begin"/>
          </w:r>
          <w:r>
            <w:instrText xml:space="preserve"> PAGEREF _Toc29534 </w:instrText>
          </w:r>
          <w:r>
            <w:fldChar w:fldCharType="separate"/>
          </w:r>
          <w:r>
            <w:t>29</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_Toc17751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29. </w:t>
          </w:r>
          <w:r>
            <w:rPr>
              <w:rFonts w:hint="eastAsia" w:ascii="仿宋_GB2312" w:hAnsi="仿宋_GB2312" w:eastAsia="仿宋_GB2312" w:cs="仿宋_GB2312"/>
            </w:rPr>
            <w:t>试题编号：J1-2-1</w:t>
          </w:r>
          <w:r>
            <w:rPr>
              <w:rFonts w:hint="eastAsia" w:ascii="仿宋_GB2312" w:hAnsi="仿宋_GB2312" w:eastAsia="仿宋_GB2312" w:cs="仿宋_GB2312"/>
              <w:lang w:val="en-US" w:eastAsia="zh-CN"/>
            </w:rPr>
            <w:t>4</w:t>
          </w:r>
          <w:r>
            <w:rPr>
              <w:rFonts w:hint="eastAsia" w:ascii="仿宋_GB2312" w:hAnsi="仿宋_GB2312" w:eastAsia="仿宋_GB2312" w:cs="仿宋_GB2312"/>
              <w:spacing w:val="-18"/>
            </w:rPr>
            <w:t xml:space="preserve">，撰写 </w:t>
          </w:r>
          <w:r>
            <w:rPr>
              <w:rFonts w:hint="eastAsia" w:ascii="仿宋_GB2312" w:hAnsi="仿宋_GB2312" w:eastAsia="仿宋_GB2312" w:cs="仿宋_GB2312"/>
            </w:rPr>
            <w:t>Image</w:t>
          </w:r>
          <w:r>
            <w:rPr>
              <w:rFonts w:hint="eastAsia" w:ascii="仿宋_GB2312" w:hAnsi="仿宋_GB2312" w:eastAsia="仿宋_GB2312" w:cs="仿宋_GB2312"/>
              <w:spacing w:val="-2"/>
            </w:rPr>
            <w:t xml:space="preserve"> </w:t>
          </w:r>
          <w:r>
            <w:rPr>
              <w:rFonts w:hint="eastAsia" w:ascii="仿宋_GB2312" w:hAnsi="仿宋_GB2312" w:eastAsia="仿宋_GB2312" w:cs="仿宋_GB2312"/>
            </w:rPr>
            <w:t>公司年终总结会议策划方案</w:t>
          </w:r>
          <w:r>
            <w:tab/>
          </w:r>
          <w:r>
            <w:fldChar w:fldCharType="begin"/>
          </w:r>
          <w:r>
            <w:instrText xml:space="preserve"> PAGEREF _Toc17751 </w:instrText>
          </w:r>
          <w:r>
            <w:fldChar w:fldCharType="separate"/>
          </w:r>
          <w:r>
            <w:t>30</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_Toc6382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30. </w:t>
          </w:r>
          <w:r>
            <w:rPr>
              <w:rFonts w:hint="eastAsia" w:ascii="仿宋_GB2312" w:hAnsi="仿宋_GB2312" w:eastAsia="仿宋_GB2312" w:cs="仿宋_GB2312"/>
            </w:rPr>
            <w:t>试题编号：J1-2-1</w:t>
          </w:r>
          <w:r>
            <w:rPr>
              <w:rFonts w:hint="eastAsia" w:ascii="仿宋_GB2312" w:hAnsi="仿宋_GB2312" w:eastAsia="仿宋_GB2312" w:cs="仿宋_GB2312"/>
              <w:lang w:val="en-US" w:eastAsia="zh-CN"/>
            </w:rPr>
            <w:t>5</w:t>
          </w:r>
          <w:r>
            <w:rPr>
              <w:rFonts w:hint="eastAsia" w:ascii="仿宋_GB2312" w:hAnsi="仿宋_GB2312" w:eastAsia="仿宋_GB2312" w:cs="仿宋_GB2312"/>
              <w:spacing w:val="-15"/>
            </w:rPr>
            <w:t xml:space="preserve"> ，撰写 </w:t>
          </w:r>
          <w:r>
            <w:rPr>
              <w:rFonts w:hint="eastAsia" w:ascii="仿宋_GB2312" w:hAnsi="仿宋_GB2312" w:eastAsia="仿宋_GB2312" w:cs="仿宋_GB2312"/>
              <w:lang w:eastAsia="zh-CN"/>
            </w:rPr>
            <w:t>衡阳市电子商务协会年会</w:t>
          </w:r>
          <w:r>
            <w:rPr>
              <w:rFonts w:hint="eastAsia" w:ascii="仿宋_GB2312" w:hAnsi="仿宋_GB2312" w:eastAsia="仿宋_GB2312" w:cs="仿宋_GB2312"/>
              <w:spacing w:val="-9"/>
            </w:rPr>
            <w:t>会议策划方案</w:t>
          </w:r>
          <w:r>
            <w:tab/>
          </w:r>
          <w:r>
            <w:fldChar w:fldCharType="begin"/>
          </w:r>
          <w:r>
            <w:instrText xml:space="preserve"> PAGEREF _Toc6382 </w:instrText>
          </w:r>
          <w:r>
            <w:fldChar w:fldCharType="separate"/>
          </w:r>
          <w:r>
            <w:t>31</w:t>
          </w:r>
          <w:r>
            <w:fldChar w:fldCharType="end"/>
          </w:r>
          <w:r>
            <w:rPr>
              <w:rFonts w:ascii="Calibri" w:eastAsia="Calibri"/>
              <w:color w:val="000000" w:themeColor="text1"/>
              <w14:textFill>
                <w14:solidFill>
                  <w14:schemeClr w14:val="tx1"/>
                </w14:solidFill>
              </w14:textFill>
            </w:rPr>
            <w:fldChar w:fldCharType="end"/>
          </w:r>
        </w:p>
        <w:p>
          <w:pPr>
            <w:pStyle w:val="7"/>
            <w:tabs>
              <w:tab w:val="right" w:leader="dot" w:pos="10490"/>
            </w:tabs>
            <w:ind w:left="0" w:leftChars="0" w:firstLine="0" w:firstLineChars="0"/>
            <w:rPr>
              <w:b w:val="0"/>
              <w:bCs w:val="0"/>
            </w:rPr>
          </w:pPr>
          <w:r>
            <w:rPr>
              <w:rFonts w:ascii="Calibri" w:eastAsia="Calibri"/>
              <w:b w:val="0"/>
              <w:bCs w:val="0"/>
              <w:color w:val="000000" w:themeColor="text1"/>
              <w14:textFill>
                <w14:solidFill>
                  <w14:schemeClr w14:val="tx1"/>
                </w14:solidFill>
              </w14:textFill>
            </w:rPr>
            <w:fldChar w:fldCharType="begin"/>
          </w:r>
          <w:r>
            <w:rPr>
              <w:rFonts w:ascii="Calibri" w:eastAsia="Calibri"/>
              <w:b w:val="0"/>
              <w:bCs w:val="0"/>
            </w:rPr>
            <w:instrText xml:space="preserve"> HYPERLINK \l _Toc2775 </w:instrText>
          </w:r>
          <w:r>
            <w:rPr>
              <w:rFonts w:ascii="Calibri" w:eastAsia="Calibri"/>
              <w:b w:val="0"/>
              <w:bCs w:val="0"/>
            </w:rPr>
            <w:fldChar w:fldCharType="separate"/>
          </w:r>
          <w:r>
            <w:rPr>
              <w:rFonts w:hint="eastAsia" w:ascii="仿宋_GB2312" w:hAnsi="仿宋_GB2312" w:eastAsia="仿宋_GB2312" w:cs="仿宋_GB2312"/>
              <w:b w:val="0"/>
              <w:bCs w:val="0"/>
            </w:rPr>
            <w:t>模块二 企业人员管理</w:t>
          </w:r>
          <w:r>
            <w:rPr>
              <w:b w:val="0"/>
              <w:bCs w:val="0"/>
            </w:rPr>
            <w:tab/>
          </w:r>
          <w:r>
            <w:rPr>
              <w:b w:val="0"/>
              <w:bCs w:val="0"/>
            </w:rPr>
            <w:fldChar w:fldCharType="begin"/>
          </w:r>
          <w:r>
            <w:rPr>
              <w:b w:val="0"/>
              <w:bCs w:val="0"/>
            </w:rPr>
            <w:instrText xml:space="preserve"> PAGEREF _Toc2775 </w:instrText>
          </w:r>
          <w:r>
            <w:rPr>
              <w:b w:val="0"/>
              <w:bCs w:val="0"/>
            </w:rPr>
            <w:fldChar w:fldCharType="separate"/>
          </w:r>
          <w:r>
            <w:rPr>
              <w:b w:val="0"/>
              <w:bCs w:val="0"/>
            </w:rPr>
            <w:t>33</w:t>
          </w:r>
          <w:r>
            <w:rPr>
              <w:b w:val="0"/>
              <w:bCs w:val="0"/>
            </w:rPr>
            <w:fldChar w:fldCharType="end"/>
          </w:r>
          <w:r>
            <w:rPr>
              <w:rFonts w:ascii="Calibri" w:eastAsia="Calibri"/>
              <w:b w:val="0"/>
              <w:bCs w:val="0"/>
              <w:color w:val="000000" w:themeColor="text1"/>
              <w14:textFill>
                <w14:solidFill>
                  <w14:schemeClr w14:val="tx1"/>
                </w14:solidFill>
              </w14:textFill>
            </w:rPr>
            <w:fldChar w:fldCharType="end"/>
          </w:r>
        </w:p>
        <w:p>
          <w:pPr>
            <w:pStyle w:val="7"/>
            <w:tabs>
              <w:tab w:val="right" w:leader="dot" w:pos="10490"/>
            </w:tabs>
            <w:ind w:left="0" w:leftChars="0" w:firstLine="440" w:firstLineChars="200"/>
          </w:pPr>
          <w:r>
            <w:rPr>
              <w:rFonts w:ascii="Calibri" w:eastAsia="Calibri"/>
              <w:b w:val="0"/>
              <w:bCs w:val="0"/>
              <w:color w:val="000000" w:themeColor="text1"/>
              <w14:textFill>
                <w14:solidFill>
                  <w14:schemeClr w14:val="tx1"/>
                </w14:solidFill>
              </w14:textFill>
            </w:rPr>
            <w:fldChar w:fldCharType="begin"/>
          </w:r>
          <w:r>
            <w:rPr>
              <w:rFonts w:ascii="Calibri" w:eastAsia="Calibri"/>
              <w:b w:val="0"/>
              <w:bCs w:val="0"/>
            </w:rPr>
            <w:instrText xml:space="preserve"> HYPERLINK \l _Toc21378 </w:instrText>
          </w:r>
          <w:r>
            <w:rPr>
              <w:rFonts w:ascii="Calibri" w:eastAsia="Calibri"/>
              <w:b w:val="0"/>
              <w:bCs w:val="0"/>
            </w:rPr>
            <w:fldChar w:fldCharType="separate"/>
          </w:r>
          <w:r>
            <w:rPr>
              <w:rFonts w:hint="eastAsia" w:ascii="仿宋_GB2312" w:hAnsi="仿宋_GB2312" w:eastAsia="仿宋_GB2312" w:cs="仿宋_GB2312"/>
              <w:b w:val="0"/>
              <w:bCs w:val="0"/>
              <w:spacing w:val="-3"/>
            </w:rPr>
            <w:t>项目一 员工拓展活动策划</w:t>
          </w:r>
          <w:r>
            <w:rPr>
              <w:b w:val="0"/>
              <w:bCs w:val="0"/>
            </w:rPr>
            <w:tab/>
          </w:r>
          <w:r>
            <w:rPr>
              <w:b w:val="0"/>
              <w:bCs w:val="0"/>
            </w:rPr>
            <w:fldChar w:fldCharType="begin"/>
          </w:r>
          <w:r>
            <w:rPr>
              <w:b w:val="0"/>
              <w:bCs w:val="0"/>
            </w:rPr>
            <w:instrText xml:space="preserve"> PAGEREF _Toc21378 </w:instrText>
          </w:r>
          <w:r>
            <w:rPr>
              <w:b w:val="0"/>
              <w:bCs w:val="0"/>
            </w:rPr>
            <w:fldChar w:fldCharType="separate"/>
          </w:r>
          <w:r>
            <w:rPr>
              <w:b w:val="0"/>
              <w:bCs w:val="0"/>
            </w:rPr>
            <w:t>33</w:t>
          </w:r>
          <w:r>
            <w:rPr>
              <w:b w:val="0"/>
              <w:bCs w:val="0"/>
            </w:rPr>
            <w:fldChar w:fldCharType="end"/>
          </w:r>
          <w:r>
            <w:rPr>
              <w:rFonts w:ascii="Calibri" w:eastAsia="Calibri"/>
              <w:b w:val="0"/>
              <w:bCs w:val="0"/>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_Toc12546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31. </w:t>
          </w:r>
          <w:r>
            <w:rPr>
              <w:rFonts w:hint="eastAsia" w:ascii="仿宋_GB2312" w:hAnsi="仿宋_GB2312" w:eastAsia="仿宋_GB2312" w:cs="仿宋_GB2312"/>
            </w:rPr>
            <w:t>试题编号：J2-1-1</w:t>
          </w:r>
          <w:r>
            <w:rPr>
              <w:rFonts w:hint="eastAsia" w:ascii="仿宋_GB2312" w:hAnsi="仿宋_GB2312" w:eastAsia="仿宋_GB2312" w:cs="仿宋_GB2312"/>
              <w:spacing w:val="-1"/>
            </w:rPr>
            <w:t xml:space="preserve"> ，新月公司员工拓展活动策划</w:t>
          </w:r>
          <w:r>
            <w:tab/>
          </w:r>
          <w:r>
            <w:fldChar w:fldCharType="begin"/>
          </w:r>
          <w:r>
            <w:instrText xml:space="preserve"> PAGEREF _Toc12546 </w:instrText>
          </w:r>
          <w:r>
            <w:fldChar w:fldCharType="separate"/>
          </w:r>
          <w:r>
            <w:t>33</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_Toc31214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32. </w:t>
          </w:r>
          <w:r>
            <w:rPr>
              <w:rFonts w:hint="eastAsia" w:ascii="仿宋_GB2312" w:hAnsi="仿宋_GB2312" w:eastAsia="仿宋_GB2312" w:cs="仿宋_GB2312"/>
            </w:rPr>
            <w:t>试题编号：J2-1-2，某项目组员工拓展活动策划</w:t>
          </w:r>
          <w:r>
            <w:tab/>
          </w:r>
          <w:r>
            <w:fldChar w:fldCharType="begin"/>
          </w:r>
          <w:r>
            <w:instrText xml:space="preserve"> PAGEREF _Toc31214 </w:instrText>
          </w:r>
          <w:r>
            <w:fldChar w:fldCharType="separate"/>
          </w:r>
          <w:r>
            <w:t>36</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_Toc8980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33. </w:t>
          </w:r>
          <w:r>
            <w:rPr>
              <w:rFonts w:hint="eastAsia" w:ascii="仿宋_GB2312" w:hAnsi="仿宋_GB2312" w:eastAsia="仿宋_GB2312" w:cs="仿宋_GB2312"/>
            </w:rPr>
            <w:t>试题编号：J2-1-3</w:t>
          </w:r>
          <w:r>
            <w:rPr>
              <w:rFonts w:hint="eastAsia" w:ascii="仿宋_GB2312" w:hAnsi="仿宋_GB2312" w:eastAsia="仿宋_GB2312" w:cs="仿宋_GB2312"/>
              <w:spacing w:val="-1"/>
            </w:rPr>
            <w:t xml:space="preserve"> ，某培训学校员工拓展活动策划</w:t>
          </w:r>
          <w:r>
            <w:tab/>
          </w:r>
          <w:r>
            <w:fldChar w:fldCharType="begin"/>
          </w:r>
          <w:r>
            <w:instrText xml:space="preserve"> PAGEREF _Toc8980 </w:instrText>
          </w:r>
          <w:r>
            <w:fldChar w:fldCharType="separate"/>
          </w:r>
          <w:r>
            <w:t>37</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_Toc25425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34. </w:t>
          </w:r>
          <w:r>
            <w:rPr>
              <w:rFonts w:hint="eastAsia" w:ascii="仿宋_GB2312" w:hAnsi="仿宋_GB2312" w:eastAsia="仿宋_GB2312" w:cs="仿宋_GB2312"/>
            </w:rPr>
            <w:t>试题编号：J2-1-4，巴陵石化班组长拓展活动策划</w:t>
          </w:r>
          <w:r>
            <w:tab/>
          </w:r>
          <w:r>
            <w:fldChar w:fldCharType="begin"/>
          </w:r>
          <w:r>
            <w:instrText xml:space="preserve"> PAGEREF _Toc25425 </w:instrText>
          </w:r>
          <w:r>
            <w:fldChar w:fldCharType="separate"/>
          </w:r>
          <w:r>
            <w:t>38</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_Toc22846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35. </w:t>
          </w:r>
          <w:r>
            <w:rPr>
              <w:rFonts w:hint="eastAsia" w:ascii="仿宋_GB2312" w:hAnsi="仿宋_GB2312" w:eastAsia="仿宋_GB2312" w:cs="仿宋_GB2312"/>
            </w:rPr>
            <w:t>试题编号：J2-1-5</w:t>
          </w:r>
          <w:r>
            <w:rPr>
              <w:rFonts w:hint="eastAsia" w:ascii="仿宋_GB2312" w:hAnsi="仿宋_GB2312" w:eastAsia="仿宋_GB2312" w:cs="仿宋_GB2312"/>
              <w:spacing w:val="-2"/>
            </w:rPr>
            <w:t>， 思马特公司员工拓展活动策划</w:t>
          </w:r>
          <w:r>
            <w:tab/>
          </w:r>
          <w:r>
            <w:fldChar w:fldCharType="begin"/>
          </w:r>
          <w:r>
            <w:instrText xml:space="preserve"> PAGEREF _Toc22846 </w:instrText>
          </w:r>
          <w:r>
            <w:fldChar w:fldCharType="separate"/>
          </w:r>
          <w:r>
            <w:t>39</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_Toc22139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36. </w:t>
          </w:r>
          <w:r>
            <w:rPr>
              <w:rFonts w:hint="eastAsia" w:ascii="仿宋_GB2312" w:hAnsi="仿宋_GB2312" w:eastAsia="仿宋_GB2312" w:cs="仿宋_GB2312"/>
            </w:rPr>
            <w:t>试题编号：J2-1-6</w:t>
          </w:r>
          <w:r>
            <w:rPr>
              <w:rFonts w:hint="eastAsia" w:ascii="仿宋_GB2312" w:hAnsi="仿宋_GB2312" w:eastAsia="仿宋_GB2312" w:cs="仿宋_GB2312"/>
              <w:spacing w:val="-13"/>
            </w:rPr>
            <w:t xml:space="preserve"> ，《时政周报》员工拓展活动策划</w:t>
          </w:r>
          <w:r>
            <w:tab/>
          </w:r>
          <w:r>
            <w:fldChar w:fldCharType="begin"/>
          </w:r>
          <w:r>
            <w:instrText xml:space="preserve"> PAGEREF _Toc22139 </w:instrText>
          </w:r>
          <w:r>
            <w:fldChar w:fldCharType="separate"/>
          </w:r>
          <w:r>
            <w:t>40</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_Toc30952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37. </w:t>
          </w:r>
          <w:r>
            <w:rPr>
              <w:rFonts w:hint="eastAsia" w:ascii="仿宋_GB2312" w:hAnsi="仿宋_GB2312" w:eastAsia="仿宋_GB2312" w:cs="仿宋_GB2312"/>
            </w:rPr>
            <w:t>试题编号：J2-1-7，大唐发电公司员工拓展活动策划</w:t>
          </w:r>
          <w:r>
            <w:tab/>
          </w:r>
          <w:r>
            <w:fldChar w:fldCharType="begin"/>
          </w:r>
          <w:r>
            <w:instrText xml:space="preserve"> PAGEREF _Toc30952 </w:instrText>
          </w:r>
          <w:r>
            <w:fldChar w:fldCharType="separate"/>
          </w:r>
          <w:r>
            <w:t>41</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_Toc23974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38. </w:t>
          </w:r>
          <w:r>
            <w:rPr>
              <w:rFonts w:hint="eastAsia" w:ascii="仿宋_GB2312" w:hAnsi="仿宋_GB2312" w:eastAsia="仿宋_GB2312" w:cs="仿宋_GB2312"/>
            </w:rPr>
            <w:t>试题编号：J2-1-8，A</w:t>
          </w:r>
          <w:r>
            <w:rPr>
              <w:rFonts w:hint="eastAsia" w:ascii="仿宋_GB2312" w:hAnsi="仿宋_GB2312" w:eastAsia="仿宋_GB2312" w:cs="仿宋_GB2312"/>
              <w:spacing w:val="-9"/>
            </w:rPr>
            <w:t xml:space="preserve"> 公司员工拓展活动策划</w:t>
          </w:r>
          <w:r>
            <w:tab/>
          </w:r>
          <w:r>
            <w:fldChar w:fldCharType="begin"/>
          </w:r>
          <w:r>
            <w:instrText xml:space="preserve"> PAGEREF _Toc23974 </w:instrText>
          </w:r>
          <w:r>
            <w:fldChar w:fldCharType="separate"/>
          </w:r>
          <w:r>
            <w:t>42</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_Toc15372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39. </w:t>
          </w:r>
          <w:r>
            <w:rPr>
              <w:rFonts w:hint="eastAsia" w:ascii="仿宋_GB2312" w:hAnsi="仿宋_GB2312" w:eastAsia="仿宋_GB2312" w:cs="仿宋_GB2312"/>
            </w:rPr>
            <w:t>试题编号：J2-1-9</w:t>
          </w:r>
          <w:r>
            <w:rPr>
              <w:rFonts w:hint="eastAsia" w:ascii="仿宋_GB2312" w:hAnsi="仿宋_GB2312" w:eastAsia="仿宋_GB2312" w:cs="仿宋_GB2312"/>
              <w:spacing w:val="-1"/>
            </w:rPr>
            <w:t xml:space="preserve"> ，某管理咨询服务公司员工拓展活动策划</w:t>
          </w:r>
          <w:r>
            <w:tab/>
          </w:r>
          <w:r>
            <w:fldChar w:fldCharType="begin"/>
          </w:r>
          <w:r>
            <w:instrText xml:space="preserve"> PAGEREF _Toc15372 </w:instrText>
          </w:r>
          <w:r>
            <w:fldChar w:fldCharType="separate"/>
          </w:r>
          <w:r>
            <w:t>43</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_Toc26850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40. </w:t>
          </w:r>
          <w:r>
            <w:rPr>
              <w:rFonts w:hint="eastAsia" w:ascii="仿宋_GB2312" w:hAnsi="仿宋_GB2312" w:eastAsia="仿宋_GB2312" w:cs="仿宋_GB2312"/>
            </w:rPr>
            <w:t>试题编号：J2-1-10</w:t>
          </w:r>
          <w:r>
            <w:rPr>
              <w:rFonts w:hint="eastAsia" w:ascii="仿宋_GB2312" w:hAnsi="仿宋_GB2312" w:eastAsia="仿宋_GB2312" w:cs="仿宋_GB2312"/>
              <w:spacing w:val="-1"/>
            </w:rPr>
            <w:t xml:space="preserve"> ，某汽车零配件公司员工拓展活动策划</w:t>
          </w:r>
          <w:r>
            <w:tab/>
          </w:r>
          <w:r>
            <w:fldChar w:fldCharType="begin"/>
          </w:r>
          <w:r>
            <w:instrText xml:space="preserve"> PAGEREF _Toc26850 </w:instrText>
          </w:r>
          <w:r>
            <w:fldChar w:fldCharType="separate"/>
          </w:r>
          <w:r>
            <w:t>44</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_Toc121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41. </w:t>
          </w:r>
          <w:r>
            <w:rPr>
              <w:rFonts w:hint="eastAsia" w:ascii="仿宋_GB2312" w:hAnsi="仿宋_GB2312" w:eastAsia="仿宋_GB2312" w:cs="仿宋_GB2312"/>
            </w:rPr>
            <w:t>试题编号：J2-1-11</w:t>
          </w:r>
          <w:r>
            <w:rPr>
              <w:rFonts w:hint="eastAsia" w:ascii="仿宋_GB2312" w:hAnsi="仿宋_GB2312" w:eastAsia="仿宋_GB2312" w:cs="仿宋_GB2312"/>
              <w:spacing w:val="-1"/>
            </w:rPr>
            <w:t xml:space="preserve"> ，</w:t>
          </w:r>
          <w:r>
            <w:rPr>
              <w:rFonts w:hint="eastAsia" w:ascii="仿宋_GB2312" w:hAnsi="仿宋_GB2312" w:eastAsia="仿宋_GB2312" w:cs="仿宋_GB2312"/>
            </w:rPr>
            <w:t>H</w:t>
          </w:r>
          <w:r>
            <w:rPr>
              <w:rFonts w:hint="eastAsia" w:ascii="仿宋_GB2312" w:hAnsi="仿宋_GB2312" w:eastAsia="仿宋_GB2312" w:cs="仿宋_GB2312"/>
              <w:spacing w:val="-9"/>
            </w:rPr>
            <w:t xml:space="preserve"> 公司员工拓展活动策划</w:t>
          </w:r>
          <w:r>
            <w:tab/>
          </w:r>
          <w:r>
            <w:fldChar w:fldCharType="begin"/>
          </w:r>
          <w:r>
            <w:instrText xml:space="preserve"> PAGEREF _Toc121 </w:instrText>
          </w:r>
          <w:r>
            <w:fldChar w:fldCharType="separate"/>
          </w:r>
          <w:r>
            <w:t>45</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_Toc15580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42. </w:t>
          </w:r>
          <w:r>
            <w:rPr>
              <w:rFonts w:hint="eastAsia" w:ascii="仿宋_GB2312" w:hAnsi="仿宋_GB2312" w:eastAsia="仿宋_GB2312" w:cs="仿宋_GB2312"/>
            </w:rPr>
            <w:t>试题编号：J2-1-12</w:t>
          </w:r>
          <w:r>
            <w:rPr>
              <w:rFonts w:hint="eastAsia" w:ascii="仿宋_GB2312" w:hAnsi="仿宋_GB2312" w:eastAsia="仿宋_GB2312" w:cs="仿宋_GB2312"/>
              <w:spacing w:val="-1"/>
            </w:rPr>
            <w:t xml:space="preserve"> ，门店采购部员工拓展活动策划</w:t>
          </w:r>
          <w:r>
            <w:tab/>
          </w:r>
          <w:r>
            <w:fldChar w:fldCharType="begin"/>
          </w:r>
          <w:r>
            <w:instrText xml:space="preserve"> PAGEREF _Toc15580 </w:instrText>
          </w:r>
          <w:r>
            <w:fldChar w:fldCharType="separate"/>
          </w:r>
          <w:r>
            <w:t>46</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_Toc9712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43. </w:t>
          </w:r>
          <w:r>
            <w:rPr>
              <w:rFonts w:hint="eastAsia" w:ascii="仿宋_GB2312" w:hAnsi="仿宋_GB2312" w:eastAsia="仿宋_GB2312" w:cs="仿宋_GB2312"/>
            </w:rPr>
            <w:t>试题编号：J2-1-13，HW</w:t>
          </w:r>
          <w:r>
            <w:rPr>
              <w:rFonts w:hint="eastAsia" w:ascii="仿宋_GB2312" w:hAnsi="仿宋_GB2312" w:eastAsia="仿宋_GB2312" w:cs="仿宋_GB2312"/>
              <w:spacing w:val="-9"/>
            </w:rPr>
            <w:t xml:space="preserve"> 公司项目团队员工拓展活动策划</w:t>
          </w:r>
          <w:r>
            <w:tab/>
          </w:r>
          <w:r>
            <w:fldChar w:fldCharType="begin"/>
          </w:r>
          <w:r>
            <w:instrText xml:space="preserve"> PAGEREF _Toc9712 </w:instrText>
          </w:r>
          <w:r>
            <w:fldChar w:fldCharType="separate"/>
          </w:r>
          <w:r>
            <w:t>47</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_Toc22763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44. </w:t>
          </w:r>
          <w:r>
            <w:rPr>
              <w:rFonts w:hint="eastAsia" w:ascii="仿宋_GB2312" w:hAnsi="仿宋_GB2312" w:eastAsia="仿宋_GB2312" w:cs="仿宋_GB2312"/>
            </w:rPr>
            <w:t>试题编号：J2-1-14</w:t>
          </w:r>
          <w:r>
            <w:rPr>
              <w:rFonts w:hint="eastAsia" w:ascii="仿宋_GB2312" w:hAnsi="仿宋_GB2312" w:eastAsia="仿宋_GB2312" w:cs="仿宋_GB2312"/>
              <w:spacing w:val="-1"/>
            </w:rPr>
            <w:t xml:space="preserve"> ，</w:t>
          </w:r>
          <w:r>
            <w:rPr>
              <w:rFonts w:hint="eastAsia" w:ascii="仿宋_GB2312" w:hAnsi="仿宋_GB2312" w:eastAsia="仿宋_GB2312" w:cs="仿宋_GB2312"/>
              <w:spacing w:val="-1"/>
              <w:lang w:eastAsia="zh-CN"/>
            </w:rPr>
            <w:t>宏利建筑公司工程管理</w:t>
          </w:r>
          <w:r>
            <w:rPr>
              <w:rFonts w:hint="eastAsia" w:ascii="仿宋_GB2312" w:hAnsi="仿宋_GB2312" w:eastAsia="仿宋_GB2312" w:cs="仿宋_GB2312"/>
              <w:spacing w:val="-1"/>
            </w:rPr>
            <w:t>员工拓展活动策划</w:t>
          </w:r>
          <w:r>
            <w:tab/>
          </w:r>
          <w:r>
            <w:fldChar w:fldCharType="begin"/>
          </w:r>
          <w:r>
            <w:instrText xml:space="preserve"> PAGEREF _Toc22763 </w:instrText>
          </w:r>
          <w:r>
            <w:fldChar w:fldCharType="separate"/>
          </w:r>
          <w:r>
            <w:t>48</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_Toc23172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45. </w:t>
          </w:r>
          <w:r>
            <w:rPr>
              <w:rFonts w:hint="eastAsia" w:ascii="仿宋_GB2312" w:hAnsi="仿宋_GB2312" w:eastAsia="仿宋_GB2312" w:cs="仿宋_GB2312"/>
            </w:rPr>
            <w:t>试题编号：J2-1-15，</w:t>
          </w:r>
          <w:r>
            <w:rPr>
              <w:rFonts w:hint="eastAsia" w:ascii="仿宋_GB2312" w:hAnsi="仿宋_GB2312" w:eastAsia="仿宋_GB2312" w:cs="仿宋_GB2312"/>
              <w:lang w:eastAsia="zh-CN"/>
            </w:rPr>
            <w:t>华夏发电公司班组长</w:t>
          </w:r>
          <w:r>
            <w:rPr>
              <w:rFonts w:hint="eastAsia" w:ascii="仿宋_GB2312" w:hAnsi="仿宋_GB2312" w:eastAsia="仿宋_GB2312" w:cs="仿宋_GB2312"/>
              <w:spacing w:val="-9"/>
            </w:rPr>
            <w:t>拓展活动策划</w:t>
          </w:r>
          <w:r>
            <w:tab/>
          </w:r>
          <w:r>
            <w:fldChar w:fldCharType="begin"/>
          </w:r>
          <w:r>
            <w:instrText xml:space="preserve"> PAGEREF _Toc23172 </w:instrText>
          </w:r>
          <w:r>
            <w:fldChar w:fldCharType="separate"/>
          </w:r>
          <w:r>
            <w:t>49</w:t>
          </w:r>
          <w:r>
            <w:fldChar w:fldCharType="end"/>
          </w:r>
          <w:r>
            <w:rPr>
              <w:rFonts w:ascii="Calibri" w:eastAsia="Calibri"/>
              <w:color w:val="000000" w:themeColor="text1"/>
              <w14:textFill>
                <w14:solidFill>
                  <w14:schemeClr w14:val="tx1"/>
                </w14:solidFill>
              </w14:textFill>
            </w:rPr>
            <w:fldChar w:fldCharType="end"/>
          </w:r>
        </w:p>
        <w:p>
          <w:pPr>
            <w:pStyle w:val="7"/>
            <w:tabs>
              <w:tab w:val="right" w:leader="dot" w:pos="10490"/>
            </w:tabs>
            <w:ind w:left="0" w:leftChars="0" w:firstLine="440" w:firstLineChars="200"/>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_Toc5774 </w:instrText>
          </w:r>
          <w:r>
            <w:rPr>
              <w:rFonts w:ascii="Calibri" w:eastAsia="Calibri"/>
            </w:rPr>
            <w:fldChar w:fldCharType="separate"/>
          </w:r>
          <w:r>
            <w:rPr>
              <w:rFonts w:hint="eastAsia" w:ascii="仿宋_GB2312" w:hAnsi="仿宋_GB2312" w:eastAsia="仿宋_GB2312" w:cs="仿宋_GB2312"/>
            </w:rPr>
            <w:t>项目二 制定员工激励方案</w:t>
          </w:r>
          <w:r>
            <w:tab/>
          </w:r>
          <w:r>
            <w:fldChar w:fldCharType="begin"/>
          </w:r>
          <w:r>
            <w:instrText xml:space="preserve"> PAGEREF _Toc5774 </w:instrText>
          </w:r>
          <w:r>
            <w:fldChar w:fldCharType="separate"/>
          </w:r>
          <w:r>
            <w:t>51</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_Toc11938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46. </w:t>
          </w:r>
          <w:r>
            <w:rPr>
              <w:rFonts w:hint="eastAsia" w:ascii="仿宋_GB2312" w:hAnsi="仿宋_GB2312" w:eastAsia="仿宋_GB2312" w:cs="仿宋_GB2312"/>
            </w:rPr>
            <w:t>试题编号：J2-2-1</w:t>
          </w:r>
          <w:r>
            <w:rPr>
              <w:rFonts w:hint="eastAsia" w:ascii="仿宋_GB2312" w:hAnsi="仿宋_GB2312" w:eastAsia="仿宋_GB2312" w:cs="仿宋_GB2312"/>
              <w:spacing w:val="-18"/>
            </w:rPr>
            <w:t xml:space="preserve">，制定 </w:t>
          </w:r>
          <w:r>
            <w:rPr>
              <w:rFonts w:hint="eastAsia" w:ascii="仿宋_GB2312" w:hAnsi="仿宋_GB2312" w:eastAsia="仿宋_GB2312" w:cs="仿宋_GB2312"/>
            </w:rPr>
            <w:t>S</w:t>
          </w:r>
          <w:r>
            <w:rPr>
              <w:rFonts w:hint="eastAsia" w:ascii="仿宋_GB2312" w:hAnsi="仿宋_GB2312" w:eastAsia="仿宋_GB2312" w:cs="仿宋_GB2312"/>
              <w:spacing w:val="-9"/>
            </w:rPr>
            <w:t xml:space="preserve"> 科技公司技术员工激励方案</w:t>
          </w:r>
          <w:r>
            <w:tab/>
          </w:r>
          <w:r>
            <w:fldChar w:fldCharType="begin"/>
          </w:r>
          <w:r>
            <w:instrText xml:space="preserve"> PAGEREF _Toc11938 </w:instrText>
          </w:r>
          <w:r>
            <w:fldChar w:fldCharType="separate"/>
          </w:r>
          <w:r>
            <w:t>51</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_Toc5561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47. </w:t>
          </w:r>
          <w:r>
            <w:rPr>
              <w:rFonts w:hint="eastAsia" w:ascii="仿宋_GB2312" w:hAnsi="仿宋_GB2312" w:eastAsia="仿宋_GB2312" w:cs="仿宋_GB2312"/>
            </w:rPr>
            <w:t>试题编号：J2-2-</w:t>
          </w:r>
          <w:r>
            <w:rPr>
              <w:rFonts w:hint="eastAsia" w:ascii="仿宋_GB2312" w:hAnsi="仿宋_GB2312" w:eastAsia="仿宋_GB2312" w:cs="仿宋_GB2312"/>
              <w:lang w:val="en-US" w:eastAsia="zh-CN"/>
            </w:rPr>
            <w:t>2</w:t>
          </w:r>
          <w:r>
            <w:rPr>
              <w:rFonts w:hint="eastAsia" w:ascii="仿宋_GB2312" w:hAnsi="仿宋_GB2312" w:eastAsia="仿宋_GB2312" w:cs="仿宋_GB2312"/>
              <w:spacing w:val="-17"/>
            </w:rPr>
            <w:t>，</w:t>
          </w:r>
          <w:r>
            <w:rPr>
              <w:rFonts w:hint="eastAsia" w:ascii="仿宋_GB2312" w:hAnsi="仿宋_GB2312" w:eastAsia="仿宋_GB2312" w:cs="仿宋_GB2312"/>
            </w:rPr>
            <w:t>制定</w:t>
          </w:r>
          <w:r>
            <w:rPr>
              <w:rFonts w:hint="eastAsia" w:ascii="仿宋_GB2312" w:hAnsi="仿宋_GB2312" w:eastAsia="仿宋_GB2312" w:cs="仿宋_GB2312"/>
              <w:lang w:val="en-US" w:eastAsia="zh-CN"/>
            </w:rPr>
            <w:t>G</w:t>
          </w:r>
          <w:r>
            <w:rPr>
              <w:rFonts w:hint="eastAsia" w:ascii="仿宋_GB2312" w:hAnsi="仿宋_GB2312" w:eastAsia="仿宋_GB2312" w:cs="仿宋_GB2312"/>
            </w:rPr>
            <w:t xml:space="preserve"> </w:t>
          </w:r>
          <w:r>
            <w:rPr>
              <w:rFonts w:hint="eastAsia" w:ascii="仿宋_GB2312" w:hAnsi="仿宋_GB2312" w:eastAsia="仿宋_GB2312" w:cs="仿宋_GB2312"/>
              <w:lang w:eastAsia="zh-CN"/>
            </w:rPr>
            <w:t>酒业</w:t>
          </w:r>
          <w:r>
            <w:rPr>
              <w:rFonts w:hint="eastAsia" w:ascii="仿宋_GB2312" w:hAnsi="仿宋_GB2312" w:eastAsia="仿宋_GB2312" w:cs="仿宋_GB2312"/>
            </w:rPr>
            <w:t>公司</w:t>
          </w:r>
          <w:r>
            <w:rPr>
              <w:rFonts w:hint="eastAsia" w:ascii="仿宋_GB2312" w:hAnsi="仿宋_GB2312" w:eastAsia="仿宋_GB2312" w:cs="仿宋_GB2312"/>
              <w:lang w:eastAsia="zh-CN"/>
            </w:rPr>
            <w:t>营销部门</w:t>
          </w:r>
          <w:r>
            <w:rPr>
              <w:rFonts w:hint="eastAsia" w:ascii="仿宋_GB2312" w:hAnsi="仿宋_GB2312" w:eastAsia="仿宋_GB2312" w:cs="仿宋_GB2312"/>
            </w:rPr>
            <w:t>员工激励方案</w:t>
          </w:r>
          <w:r>
            <w:tab/>
          </w:r>
          <w:r>
            <w:fldChar w:fldCharType="begin"/>
          </w:r>
          <w:r>
            <w:instrText xml:space="preserve"> PAGEREF _Toc5561 </w:instrText>
          </w:r>
          <w:r>
            <w:fldChar w:fldCharType="separate"/>
          </w:r>
          <w:r>
            <w:t>53</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_Toc22188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48. </w:t>
          </w:r>
          <w:r>
            <w:rPr>
              <w:rFonts w:hint="eastAsia" w:ascii="仿宋_GB2312" w:hAnsi="仿宋_GB2312" w:eastAsia="仿宋_GB2312" w:cs="仿宋_GB2312"/>
            </w:rPr>
            <w:t>试题编号：J2-2-</w:t>
          </w:r>
          <w:r>
            <w:rPr>
              <w:rFonts w:hint="eastAsia" w:ascii="仿宋_GB2312" w:hAnsi="仿宋_GB2312" w:eastAsia="仿宋_GB2312" w:cs="仿宋_GB2312"/>
              <w:lang w:val="en-US" w:eastAsia="zh-CN"/>
            </w:rPr>
            <w:t>3</w:t>
          </w:r>
          <w:r>
            <w:rPr>
              <w:rFonts w:hint="eastAsia" w:ascii="仿宋_GB2312" w:hAnsi="仿宋_GB2312" w:eastAsia="仿宋_GB2312" w:cs="仿宋_GB2312"/>
              <w:spacing w:val="-18"/>
            </w:rPr>
            <w:t xml:space="preserve">，制定 </w:t>
          </w:r>
          <w:r>
            <w:rPr>
              <w:rFonts w:hint="eastAsia" w:ascii="仿宋_GB2312" w:hAnsi="仿宋_GB2312" w:eastAsia="仿宋_GB2312" w:cs="仿宋_GB2312"/>
            </w:rPr>
            <w:t>L</w:t>
          </w:r>
          <w:r>
            <w:rPr>
              <w:rFonts w:hint="eastAsia" w:ascii="仿宋_GB2312" w:hAnsi="仿宋_GB2312" w:eastAsia="仿宋_GB2312" w:cs="仿宋_GB2312"/>
              <w:spacing w:val="-9"/>
            </w:rPr>
            <w:t xml:space="preserve"> 猎头公司员工激励方案</w:t>
          </w:r>
          <w:r>
            <w:tab/>
          </w:r>
          <w:r>
            <w:fldChar w:fldCharType="begin"/>
          </w:r>
          <w:r>
            <w:instrText xml:space="preserve"> PAGEREF _Toc22188 </w:instrText>
          </w:r>
          <w:r>
            <w:fldChar w:fldCharType="separate"/>
          </w:r>
          <w:r>
            <w:t>54</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_Toc25761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49. </w:t>
          </w:r>
          <w:r>
            <w:rPr>
              <w:rFonts w:hint="eastAsia" w:ascii="仿宋_GB2312" w:hAnsi="仿宋_GB2312" w:eastAsia="仿宋_GB2312" w:cs="仿宋_GB2312"/>
            </w:rPr>
            <w:t>试题编号：J2-2-</w:t>
          </w:r>
          <w:r>
            <w:rPr>
              <w:rFonts w:hint="eastAsia" w:ascii="仿宋_GB2312" w:hAnsi="仿宋_GB2312" w:eastAsia="仿宋_GB2312" w:cs="仿宋_GB2312"/>
              <w:lang w:val="en-US" w:eastAsia="zh-CN"/>
            </w:rPr>
            <w:t>4</w:t>
          </w:r>
          <w:r>
            <w:rPr>
              <w:rFonts w:hint="eastAsia" w:ascii="仿宋_GB2312" w:hAnsi="仿宋_GB2312" w:eastAsia="仿宋_GB2312" w:cs="仿宋_GB2312"/>
              <w:spacing w:val="-18"/>
            </w:rPr>
            <w:t xml:space="preserve">，制定 </w:t>
          </w:r>
          <w:r>
            <w:rPr>
              <w:rFonts w:hint="eastAsia" w:ascii="仿宋_GB2312" w:hAnsi="仿宋_GB2312" w:eastAsia="仿宋_GB2312" w:cs="仿宋_GB2312"/>
            </w:rPr>
            <w:t>H</w:t>
          </w:r>
          <w:r>
            <w:rPr>
              <w:rFonts w:hint="eastAsia" w:ascii="仿宋_GB2312" w:hAnsi="仿宋_GB2312" w:eastAsia="仿宋_GB2312" w:cs="仿宋_GB2312"/>
              <w:spacing w:val="-9"/>
            </w:rPr>
            <w:t xml:space="preserve"> 汽车销售公司员工激励方案</w:t>
          </w:r>
          <w:r>
            <w:tab/>
          </w:r>
          <w:r>
            <w:fldChar w:fldCharType="begin"/>
          </w:r>
          <w:r>
            <w:instrText xml:space="preserve"> PAGEREF _Toc25761 </w:instrText>
          </w:r>
          <w:r>
            <w:fldChar w:fldCharType="separate"/>
          </w:r>
          <w:r>
            <w:t>55</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_Toc28167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50. </w:t>
          </w:r>
          <w:r>
            <w:rPr>
              <w:rFonts w:hint="eastAsia" w:ascii="仿宋_GB2312" w:hAnsi="仿宋_GB2312" w:eastAsia="仿宋_GB2312" w:cs="仿宋_GB2312"/>
            </w:rPr>
            <w:t>试题编号：J2-2-</w:t>
          </w:r>
          <w:r>
            <w:rPr>
              <w:rFonts w:hint="eastAsia" w:ascii="仿宋_GB2312" w:hAnsi="仿宋_GB2312" w:eastAsia="仿宋_GB2312" w:cs="仿宋_GB2312"/>
              <w:lang w:val="en-US" w:eastAsia="zh-CN"/>
            </w:rPr>
            <w:t>5</w:t>
          </w:r>
          <w:r>
            <w:rPr>
              <w:rFonts w:hint="eastAsia" w:ascii="仿宋_GB2312" w:hAnsi="仿宋_GB2312" w:eastAsia="仿宋_GB2312" w:cs="仿宋_GB2312"/>
              <w:spacing w:val="-18"/>
            </w:rPr>
            <w:t xml:space="preserve">，制定 </w:t>
          </w:r>
          <w:r>
            <w:rPr>
              <w:rFonts w:hint="eastAsia" w:ascii="仿宋_GB2312" w:hAnsi="仿宋_GB2312" w:eastAsia="仿宋_GB2312" w:cs="仿宋_GB2312"/>
            </w:rPr>
            <w:t>Y</w:t>
          </w:r>
          <w:r>
            <w:rPr>
              <w:rFonts w:hint="eastAsia" w:ascii="仿宋_GB2312" w:hAnsi="仿宋_GB2312" w:eastAsia="仿宋_GB2312" w:cs="仿宋_GB2312"/>
              <w:spacing w:val="-9"/>
            </w:rPr>
            <w:t xml:space="preserve"> 石油公司员工激励方案</w:t>
          </w:r>
          <w:r>
            <w:tab/>
          </w:r>
          <w:r>
            <w:fldChar w:fldCharType="begin"/>
          </w:r>
          <w:r>
            <w:instrText xml:space="preserve"> PAGEREF _Toc28167 </w:instrText>
          </w:r>
          <w:r>
            <w:fldChar w:fldCharType="separate"/>
          </w:r>
          <w:r>
            <w:t>56</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_Toc1777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51. </w:t>
          </w:r>
          <w:r>
            <w:rPr>
              <w:rFonts w:hint="eastAsia" w:ascii="仿宋_GB2312" w:hAnsi="仿宋_GB2312" w:eastAsia="仿宋_GB2312" w:cs="仿宋_GB2312"/>
            </w:rPr>
            <w:t>试题编号：J2-2-</w:t>
          </w:r>
          <w:r>
            <w:rPr>
              <w:rFonts w:hint="eastAsia" w:ascii="仿宋_GB2312" w:hAnsi="仿宋_GB2312" w:eastAsia="仿宋_GB2312" w:cs="仿宋_GB2312"/>
              <w:lang w:val="en-US" w:eastAsia="zh-CN"/>
            </w:rPr>
            <w:t>6</w:t>
          </w:r>
          <w:r>
            <w:rPr>
              <w:rFonts w:hint="eastAsia" w:ascii="仿宋_GB2312" w:hAnsi="仿宋_GB2312" w:eastAsia="仿宋_GB2312" w:cs="仿宋_GB2312"/>
              <w:spacing w:val="-18"/>
            </w:rPr>
            <w:t xml:space="preserve">，制定 </w:t>
          </w:r>
          <w:r>
            <w:rPr>
              <w:rFonts w:hint="eastAsia" w:ascii="仿宋_GB2312" w:hAnsi="仿宋_GB2312" w:eastAsia="仿宋_GB2312" w:cs="仿宋_GB2312"/>
            </w:rPr>
            <w:t>N</w:t>
          </w:r>
          <w:r>
            <w:rPr>
              <w:rFonts w:hint="eastAsia" w:ascii="仿宋_GB2312" w:hAnsi="仿宋_GB2312" w:eastAsia="仿宋_GB2312" w:cs="仿宋_GB2312"/>
              <w:spacing w:val="-9"/>
            </w:rPr>
            <w:t xml:space="preserve"> 高新技术公司研发人员激励方案</w:t>
          </w:r>
          <w:r>
            <w:tab/>
          </w:r>
          <w:r>
            <w:fldChar w:fldCharType="begin"/>
          </w:r>
          <w:r>
            <w:instrText xml:space="preserve"> PAGEREF _Toc1777 </w:instrText>
          </w:r>
          <w:r>
            <w:fldChar w:fldCharType="separate"/>
          </w:r>
          <w:r>
            <w:t>57</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_Toc28689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52. </w:t>
          </w:r>
          <w:r>
            <w:rPr>
              <w:rFonts w:hint="eastAsia" w:ascii="仿宋_GB2312" w:hAnsi="仿宋_GB2312" w:eastAsia="仿宋_GB2312" w:cs="仿宋_GB2312"/>
            </w:rPr>
            <w:t>试题编号：J2-2-</w:t>
          </w:r>
          <w:r>
            <w:rPr>
              <w:rFonts w:hint="eastAsia" w:ascii="仿宋_GB2312" w:hAnsi="仿宋_GB2312" w:eastAsia="仿宋_GB2312" w:cs="仿宋_GB2312"/>
              <w:lang w:val="en-US" w:eastAsia="zh-CN"/>
            </w:rPr>
            <w:t>7</w:t>
          </w:r>
          <w:r>
            <w:rPr>
              <w:rFonts w:hint="eastAsia" w:ascii="仿宋_GB2312" w:hAnsi="仿宋_GB2312" w:eastAsia="仿宋_GB2312" w:cs="仿宋_GB2312"/>
              <w:spacing w:val="-18"/>
            </w:rPr>
            <w:t xml:space="preserve">，制定 </w:t>
          </w:r>
          <w:r>
            <w:rPr>
              <w:rFonts w:hint="eastAsia" w:ascii="仿宋_GB2312" w:hAnsi="仿宋_GB2312" w:eastAsia="仿宋_GB2312" w:cs="仿宋_GB2312"/>
            </w:rPr>
            <w:t>M</w:t>
          </w:r>
          <w:r>
            <w:rPr>
              <w:rFonts w:hint="eastAsia" w:ascii="仿宋_GB2312" w:hAnsi="仿宋_GB2312" w:eastAsia="仿宋_GB2312" w:cs="仿宋_GB2312"/>
              <w:spacing w:val="-9"/>
            </w:rPr>
            <w:t xml:space="preserve"> 服饰公司员工激励方案</w:t>
          </w:r>
          <w:r>
            <w:tab/>
          </w:r>
          <w:r>
            <w:fldChar w:fldCharType="begin"/>
          </w:r>
          <w:r>
            <w:instrText xml:space="preserve"> PAGEREF _Toc28689 </w:instrText>
          </w:r>
          <w:r>
            <w:fldChar w:fldCharType="separate"/>
          </w:r>
          <w:r>
            <w:t>58</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_Toc24453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53. </w:t>
          </w:r>
          <w:r>
            <w:rPr>
              <w:rFonts w:hint="eastAsia" w:ascii="仿宋_GB2312" w:hAnsi="仿宋_GB2312" w:eastAsia="仿宋_GB2312" w:cs="仿宋_GB2312"/>
            </w:rPr>
            <w:t>试题编号：J2-2-</w:t>
          </w:r>
          <w:r>
            <w:rPr>
              <w:rFonts w:hint="eastAsia" w:ascii="仿宋_GB2312" w:hAnsi="仿宋_GB2312" w:eastAsia="仿宋_GB2312" w:cs="仿宋_GB2312"/>
              <w:lang w:val="en-US" w:eastAsia="zh-CN"/>
            </w:rPr>
            <w:t>8</w:t>
          </w:r>
          <w:r>
            <w:rPr>
              <w:rFonts w:hint="eastAsia" w:ascii="仿宋_GB2312" w:hAnsi="仿宋_GB2312" w:eastAsia="仿宋_GB2312" w:cs="仿宋_GB2312"/>
              <w:spacing w:val="-18"/>
            </w:rPr>
            <w:t xml:space="preserve">，制定 </w:t>
          </w:r>
          <w:r>
            <w:rPr>
              <w:rFonts w:hint="eastAsia" w:ascii="仿宋_GB2312" w:hAnsi="仿宋_GB2312" w:eastAsia="仿宋_GB2312" w:cs="仿宋_GB2312"/>
            </w:rPr>
            <w:t>W</w:t>
          </w:r>
          <w:r>
            <w:rPr>
              <w:rFonts w:hint="eastAsia" w:ascii="仿宋_GB2312" w:hAnsi="仿宋_GB2312" w:eastAsia="仿宋_GB2312" w:cs="仿宋_GB2312"/>
              <w:spacing w:val="-9"/>
            </w:rPr>
            <w:t xml:space="preserve"> 咨询公司员工激励方案</w:t>
          </w:r>
          <w:r>
            <w:tab/>
          </w:r>
          <w:r>
            <w:fldChar w:fldCharType="begin"/>
          </w:r>
          <w:r>
            <w:instrText xml:space="preserve"> PAGEREF _Toc24453 </w:instrText>
          </w:r>
          <w:r>
            <w:fldChar w:fldCharType="separate"/>
          </w:r>
          <w:r>
            <w:t>59</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_Toc32095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54. </w:t>
          </w:r>
          <w:r>
            <w:rPr>
              <w:rFonts w:hint="eastAsia" w:ascii="仿宋_GB2312" w:hAnsi="仿宋_GB2312" w:eastAsia="仿宋_GB2312" w:cs="仿宋_GB2312"/>
            </w:rPr>
            <w:t>试题编号：J2-2-</w:t>
          </w:r>
          <w:r>
            <w:rPr>
              <w:rFonts w:hint="eastAsia" w:ascii="仿宋_GB2312" w:hAnsi="仿宋_GB2312" w:eastAsia="仿宋_GB2312" w:cs="仿宋_GB2312"/>
              <w:lang w:val="en-US" w:eastAsia="zh-CN"/>
            </w:rPr>
            <w:t>9</w:t>
          </w:r>
          <w:r>
            <w:rPr>
              <w:rFonts w:hint="eastAsia" w:ascii="仿宋_GB2312" w:hAnsi="仿宋_GB2312" w:eastAsia="仿宋_GB2312" w:cs="仿宋_GB2312"/>
              <w:spacing w:val="-18"/>
            </w:rPr>
            <w:t xml:space="preserve">，制定 </w:t>
          </w:r>
          <w:r>
            <w:rPr>
              <w:rFonts w:hint="eastAsia" w:ascii="仿宋_GB2312" w:hAnsi="仿宋_GB2312" w:eastAsia="仿宋_GB2312" w:cs="仿宋_GB2312"/>
            </w:rPr>
            <w:t>Y</w:t>
          </w:r>
          <w:r>
            <w:rPr>
              <w:rFonts w:hint="eastAsia" w:ascii="仿宋_GB2312" w:hAnsi="仿宋_GB2312" w:eastAsia="仿宋_GB2312" w:cs="仿宋_GB2312"/>
              <w:spacing w:val="-9"/>
            </w:rPr>
            <w:t xml:space="preserve"> 电信服务公司员工激励方案</w:t>
          </w:r>
          <w:r>
            <w:tab/>
          </w:r>
          <w:r>
            <w:fldChar w:fldCharType="begin"/>
          </w:r>
          <w:r>
            <w:instrText xml:space="preserve"> PAGEREF _Toc32095 </w:instrText>
          </w:r>
          <w:r>
            <w:fldChar w:fldCharType="separate"/>
          </w:r>
          <w:r>
            <w:t>60</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_Toc22815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55. </w:t>
          </w:r>
          <w:r>
            <w:rPr>
              <w:rFonts w:hint="eastAsia" w:ascii="仿宋_GB2312" w:hAnsi="仿宋_GB2312" w:eastAsia="仿宋_GB2312" w:cs="仿宋_GB2312"/>
            </w:rPr>
            <w:t>试题编号：J2-2-1</w:t>
          </w:r>
          <w:r>
            <w:rPr>
              <w:rFonts w:hint="eastAsia" w:ascii="仿宋_GB2312" w:hAnsi="仿宋_GB2312" w:eastAsia="仿宋_GB2312" w:cs="仿宋_GB2312"/>
              <w:lang w:val="en-US" w:eastAsia="zh-CN"/>
            </w:rPr>
            <w:t>0</w:t>
          </w:r>
          <w:r>
            <w:rPr>
              <w:rFonts w:hint="eastAsia" w:ascii="仿宋_GB2312" w:hAnsi="仿宋_GB2312" w:eastAsia="仿宋_GB2312" w:cs="仿宋_GB2312"/>
              <w:spacing w:val="-18"/>
            </w:rPr>
            <w:t xml:space="preserve">，制定 </w:t>
          </w:r>
          <w:r>
            <w:rPr>
              <w:rFonts w:hint="eastAsia" w:ascii="仿宋_GB2312" w:hAnsi="仿宋_GB2312" w:eastAsia="仿宋_GB2312" w:cs="仿宋_GB2312"/>
            </w:rPr>
            <w:t>H</w:t>
          </w:r>
          <w:r>
            <w:rPr>
              <w:rFonts w:hint="eastAsia" w:ascii="仿宋_GB2312" w:hAnsi="仿宋_GB2312" w:eastAsia="仿宋_GB2312" w:cs="仿宋_GB2312"/>
              <w:spacing w:val="-9"/>
            </w:rPr>
            <w:t xml:space="preserve"> 高校辅导员激励方案</w:t>
          </w:r>
          <w:r>
            <w:tab/>
          </w:r>
          <w:r>
            <w:fldChar w:fldCharType="begin"/>
          </w:r>
          <w:r>
            <w:instrText xml:space="preserve"> PAGEREF _Toc22815 </w:instrText>
          </w:r>
          <w:r>
            <w:fldChar w:fldCharType="separate"/>
          </w:r>
          <w:r>
            <w:t>61</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_Toc30757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56. </w:t>
          </w:r>
          <w:r>
            <w:rPr>
              <w:rFonts w:hint="eastAsia" w:ascii="仿宋_GB2312" w:hAnsi="仿宋_GB2312" w:eastAsia="仿宋_GB2312" w:cs="仿宋_GB2312"/>
            </w:rPr>
            <w:t>试题编号：J2-2-1</w:t>
          </w:r>
          <w:r>
            <w:rPr>
              <w:rFonts w:hint="eastAsia" w:ascii="仿宋_GB2312" w:hAnsi="仿宋_GB2312" w:eastAsia="仿宋_GB2312" w:cs="仿宋_GB2312"/>
              <w:lang w:val="en-US" w:eastAsia="zh-CN"/>
            </w:rPr>
            <w:t>1</w:t>
          </w:r>
          <w:r>
            <w:rPr>
              <w:rFonts w:hint="eastAsia" w:ascii="仿宋_GB2312" w:hAnsi="仿宋_GB2312" w:eastAsia="仿宋_GB2312" w:cs="仿宋_GB2312"/>
              <w:spacing w:val="-18"/>
            </w:rPr>
            <w:t xml:space="preserve">，制定 </w:t>
          </w:r>
          <w:r>
            <w:rPr>
              <w:rFonts w:hint="eastAsia" w:cs="仿宋_GB2312"/>
              <w:lang w:val="en-US" w:eastAsia="zh-CN"/>
            </w:rPr>
            <w:t>ABC 中国分</w:t>
          </w:r>
          <w:r>
            <w:rPr>
              <w:rFonts w:hint="eastAsia" w:ascii="仿宋_GB2312" w:hAnsi="仿宋_GB2312" w:eastAsia="仿宋_GB2312" w:cs="仿宋_GB2312"/>
              <w:spacing w:val="-9"/>
            </w:rPr>
            <w:t>公司</w:t>
          </w:r>
          <w:r>
            <w:rPr>
              <w:rFonts w:hint="eastAsia" w:cs="仿宋_GB2312"/>
              <w:spacing w:val="-9"/>
              <w:lang w:eastAsia="zh-CN"/>
            </w:rPr>
            <w:t>销售</w:t>
          </w:r>
          <w:r>
            <w:rPr>
              <w:rFonts w:hint="eastAsia" w:ascii="仿宋_GB2312" w:hAnsi="仿宋_GB2312" w:eastAsia="仿宋_GB2312" w:cs="仿宋_GB2312"/>
              <w:spacing w:val="-9"/>
            </w:rPr>
            <w:t>员工激励方案</w:t>
          </w:r>
          <w:r>
            <w:tab/>
          </w:r>
          <w:r>
            <w:fldChar w:fldCharType="begin"/>
          </w:r>
          <w:r>
            <w:instrText xml:space="preserve"> PAGEREF _Toc30757 </w:instrText>
          </w:r>
          <w:r>
            <w:fldChar w:fldCharType="separate"/>
          </w:r>
          <w:r>
            <w:t>62</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_Toc19895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57. </w:t>
          </w:r>
          <w:r>
            <w:rPr>
              <w:rFonts w:hint="eastAsia" w:ascii="仿宋_GB2312" w:hAnsi="仿宋_GB2312" w:eastAsia="仿宋_GB2312" w:cs="仿宋_GB2312"/>
            </w:rPr>
            <w:t>试题编号：J2-2-1</w:t>
          </w:r>
          <w:r>
            <w:rPr>
              <w:rFonts w:hint="eastAsia" w:ascii="仿宋_GB2312" w:hAnsi="仿宋_GB2312" w:eastAsia="仿宋_GB2312" w:cs="仿宋_GB2312"/>
              <w:lang w:val="en-US" w:eastAsia="zh-CN"/>
            </w:rPr>
            <w:t>2</w:t>
          </w:r>
          <w:r>
            <w:rPr>
              <w:rFonts w:hint="eastAsia" w:ascii="仿宋_GB2312" w:hAnsi="仿宋_GB2312" w:eastAsia="仿宋_GB2312" w:cs="仿宋_GB2312"/>
              <w:spacing w:val="-18"/>
            </w:rPr>
            <w:t xml:space="preserve">，制定 </w:t>
          </w:r>
          <w:r>
            <w:rPr>
              <w:rFonts w:hint="eastAsia" w:cs="仿宋_GB2312"/>
              <w:lang w:val="en-US" w:eastAsia="zh-CN"/>
            </w:rPr>
            <w:t>MD 科技</w:t>
          </w:r>
          <w:r>
            <w:rPr>
              <w:rFonts w:hint="eastAsia" w:ascii="仿宋_GB2312" w:hAnsi="仿宋_GB2312" w:eastAsia="仿宋_GB2312" w:cs="仿宋_GB2312"/>
              <w:spacing w:val="-9"/>
            </w:rPr>
            <w:t>公司员工激励方案</w:t>
          </w:r>
          <w:r>
            <w:tab/>
          </w:r>
          <w:r>
            <w:fldChar w:fldCharType="begin"/>
          </w:r>
          <w:r>
            <w:instrText xml:space="preserve"> PAGEREF _Toc19895 </w:instrText>
          </w:r>
          <w:r>
            <w:fldChar w:fldCharType="separate"/>
          </w:r>
          <w:r>
            <w:t>63</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_Toc6336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58. </w:t>
          </w:r>
          <w:r>
            <w:rPr>
              <w:rFonts w:hint="eastAsia" w:ascii="仿宋_GB2312" w:hAnsi="仿宋_GB2312" w:eastAsia="仿宋_GB2312" w:cs="仿宋_GB2312"/>
            </w:rPr>
            <w:t>试题编号：J2-2-1</w:t>
          </w:r>
          <w:r>
            <w:rPr>
              <w:rFonts w:hint="eastAsia" w:ascii="仿宋_GB2312" w:hAnsi="仿宋_GB2312" w:eastAsia="仿宋_GB2312" w:cs="仿宋_GB2312"/>
              <w:lang w:val="en-US" w:eastAsia="zh-CN"/>
            </w:rPr>
            <w:t>3</w:t>
          </w:r>
          <w:r>
            <w:rPr>
              <w:rFonts w:hint="eastAsia" w:ascii="仿宋_GB2312" w:hAnsi="仿宋_GB2312" w:eastAsia="仿宋_GB2312" w:cs="仿宋_GB2312"/>
              <w:spacing w:val="-18"/>
            </w:rPr>
            <w:t xml:space="preserve">，制定 </w:t>
          </w:r>
          <w:r>
            <w:rPr>
              <w:rFonts w:hint="eastAsia" w:ascii="仿宋_GB2312" w:hAnsi="仿宋_GB2312" w:eastAsia="仿宋_GB2312" w:cs="仿宋_GB2312"/>
            </w:rPr>
            <w:t>ZJ</w:t>
          </w:r>
          <w:r>
            <w:rPr>
              <w:rFonts w:hint="eastAsia" w:ascii="仿宋_GB2312" w:hAnsi="仿宋_GB2312" w:eastAsia="仿宋_GB2312" w:cs="仿宋_GB2312"/>
              <w:spacing w:val="-9"/>
            </w:rPr>
            <w:t xml:space="preserve"> 建筑公司基层员工激励方案</w:t>
          </w:r>
          <w:r>
            <w:tab/>
          </w:r>
          <w:r>
            <w:fldChar w:fldCharType="begin"/>
          </w:r>
          <w:r>
            <w:instrText xml:space="preserve"> PAGEREF _Toc6336 </w:instrText>
          </w:r>
          <w:r>
            <w:fldChar w:fldCharType="separate"/>
          </w:r>
          <w:r>
            <w:t>64</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_Toc26965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59. </w:t>
          </w:r>
          <w:r>
            <w:rPr>
              <w:rFonts w:hint="eastAsia" w:ascii="仿宋_GB2312" w:hAnsi="仿宋_GB2312" w:eastAsia="仿宋_GB2312" w:cs="仿宋_GB2312"/>
            </w:rPr>
            <w:t>试题编号：J2-2-1</w:t>
          </w:r>
          <w:r>
            <w:rPr>
              <w:rFonts w:hint="eastAsia" w:ascii="仿宋_GB2312" w:hAnsi="仿宋_GB2312" w:eastAsia="仿宋_GB2312" w:cs="仿宋_GB2312"/>
              <w:lang w:val="en-US" w:eastAsia="zh-CN"/>
            </w:rPr>
            <w:t>4</w:t>
          </w:r>
          <w:r>
            <w:rPr>
              <w:rFonts w:hint="eastAsia" w:ascii="仿宋_GB2312" w:hAnsi="仿宋_GB2312" w:eastAsia="仿宋_GB2312" w:cs="仿宋_GB2312"/>
              <w:spacing w:val="-18"/>
            </w:rPr>
            <w:t xml:space="preserve">，制定 </w:t>
          </w:r>
          <w:r>
            <w:rPr>
              <w:rFonts w:hint="eastAsia" w:ascii="仿宋_GB2312" w:hAnsi="仿宋_GB2312" w:eastAsia="仿宋_GB2312" w:cs="仿宋_GB2312"/>
            </w:rPr>
            <w:t>G</w:t>
          </w:r>
          <w:r>
            <w:rPr>
              <w:rFonts w:hint="eastAsia" w:ascii="仿宋_GB2312" w:hAnsi="仿宋_GB2312" w:eastAsia="仿宋_GB2312" w:cs="仿宋_GB2312"/>
              <w:spacing w:val="-9"/>
            </w:rPr>
            <w:t xml:space="preserve"> 化工集团员工激励方案</w:t>
          </w:r>
          <w:r>
            <w:tab/>
          </w:r>
          <w:r>
            <w:fldChar w:fldCharType="begin"/>
          </w:r>
          <w:r>
            <w:instrText xml:space="preserve"> PAGEREF _Toc26965 </w:instrText>
          </w:r>
          <w:r>
            <w:fldChar w:fldCharType="separate"/>
          </w:r>
          <w:r>
            <w:t>65</w:t>
          </w:r>
          <w:r>
            <w:fldChar w:fldCharType="end"/>
          </w:r>
          <w:r>
            <w:rPr>
              <w:rFonts w:ascii="Calibri" w:eastAsia="Calibri"/>
              <w:color w:val="000000" w:themeColor="text1"/>
              <w14:textFill>
                <w14:solidFill>
                  <w14:schemeClr w14:val="tx1"/>
                </w14:solidFill>
              </w14:textFill>
            </w:rPr>
            <w:fldChar w:fldCharType="end"/>
          </w:r>
        </w:p>
        <w:p>
          <w:pPr>
            <w:pStyle w:val="5"/>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_Toc25531 </w:instrText>
          </w:r>
          <w:r>
            <w:rPr>
              <w:rFonts w:ascii="Calibri" w:eastAsia="Calibri"/>
            </w:rPr>
            <w:fldChar w:fldCharType="separate"/>
          </w:r>
          <w:r>
            <w:rPr>
              <w:rFonts w:hint="default" w:ascii="仿宋_GB2312" w:hAnsi="仿宋_GB2312" w:eastAsia="仿宋_GB2312" w:cs="仿宋_GB2312"/>
              <w:bCs/>
              <w:spacing w:val="1"/>
              <w:w w:val="99"/>
              <w:lang w:val="zh-CN" w:eastAsia="zh-CN" w:bidi="zh-CN"/>
            </w:rPr>
            <w:t xml:space="preserve">60. </w:t>
          </w:r>
          <w:r>
            <w:rPr>
              <w:rFonts w:hint="eastAsia" w:ascii="仿宋_GB2312" w:hAnsi="仿宋_GB2312" w:eastAsia="仿宋_GB2312" w:cs="仿宋_GB2312"/>
            </w:rPr>
            <w:t>试题编号：J2-2-1</w:t>
          </w:r>
          <w:r>
            <w:rPr>
              <w:rFonts w:hint="eastAsia" w:ascii="仿宋_GB2312" w:hAnsi="仿宋_GB2312" w:eastAsia="仿宋_GB2312" w:cs="仿宋_GB2312"/>
              <w:lang w:val="en-US" w:eastAsia="zh-CN"/>
            </w:rPr>
            <w:t>5</w:t>
          </w:r>
          <w:r>
            <w:rPr>
              <w:rFonts w:hint="eastAsia" w:ascii="仿宋_GB2312" w:hAnsi="仿宋_GB2312" w:eastAsia="仿宋_GB2312" w:cs="仿宋_GB2312"/>
              <w:spacing w:val="-18"/>
            </w:rPr>
            <w:t xml:space="preserve">，制定 </w:t>
          </w:r>
          <w:r>
            <w:rPr>
              <w:rFonts w:hint="eastAsia" w:ascii="仿宋_GB2312" w:hAnsi="仿宋_GB2312" w:eastAsia="仿宋_GB2312" w:cs="仿宋_GB2312"/>
            </w:rPr>
            <w:t>C</w:t>
          </w:r>
          <w:r>
            <w:rPr>
              <w:rFonts w:hint="eastAsia" w:ascii="仿宋_GB2312" w:hAnsi="仿宋_GB2312" w:eastAsia="仿宋_GB2312" w:cs="仿宋_GB2312"/>
              <w:spacing w:val="-9"/>
            </w:rPr>
            <w:t xml:space="preserve"> 银行西安支行员工激励方案</w:t>
          </w:r>
          <w:r>
            <w:tab/>
          </w:r>
          <w:r>
            <w:fldChar w:fldCharType="begin"/>
          </w:r>
          <w:r>
            <w:instrText xml:space="preserve"> PAGEREF _Toc25531 </w:instrText>
          </w:r>
          <w:r>
            <w:fldChar w:fldCharType="separate"/>
          </w:r>
          <w:r>
            <w:t>66</w:t>
          </w:r>
          <w:r>
            <w:fldChar w:fldCharType="end"/>
          </w:r>
          <w:r>
            <w:rPr>
              <w:rFonts w:ascii="Calibri" w:eastAsia="Calibri"/>
              <w:color w:val="000000" w:themeColor="text1"/>
              <w14:textFill>
                <w14:solidFill>
                  <w14:schemeClr w14:val="tx1"/>
                </w14:solidFill>
              </w14:textFill>
            </w:rPr>
            <w:fldChar w:fldCharType="end"/>
          </w:r>
        </w:p>
        <w:p>
          <w:pPr>
            <w:pStyle w:val="6"/>
            <w:tabs>
              <w:tab w:val="right" w:leader="dot" w:pos="10490"/>
            </w:tabs>
            <w:ind w:left="0" w:leftChars="0" w:firstLine="0" w:firstLineChars="0"/>
            <w:rPr>
              <w:b w:val="0"/>
              <w:bCs w:val="0"/>
            </w:rPr>
          </w:pPr>
          <w:r>
            <w:rPr>
              <w:rFonts w:ascii="Calibri" w:eastAsia="Calibri"/>
              <w:b w:val="0"/>
              <w:bCs w:val="0"/>
              <w:color w:val="000000" w:themeColor="text1"/>
              <w14:textFill>
                <w14:solidFill>
                  <w14:schemeClr w14:val="tx1"/>
                </w14:solidFill>
              </w14:textFill>
            </w:rPr>
            <w:fldChar w:fldCharType="begin"/>
          </w:r>
          <w:r>
            <w:rPr>
              <w:rFonts w:ascii="Calibri" w:eastAsia="Calibri"/>
              <w:b w:val="0"/>
              <w:bCs w:val="0"/>
            </w:rPr>
            <w:instrText xml:space="preserve"> HYPERLINK \l _Toc27787 </w:instrText>
          </w:r>
          <w:r>
            <w:rPr>
              <w:rFonts w:ascii="Calibri" w:eastAsia="Calibri"/>
              <w:b w:val="0"/>
              <w:bCs w:val="0"/>
            </w:rPr>
            <w:fldChar w:fldCharType="separate"/>
          </w:r>
          <w:r>
            <w:rPr>
              <w:rFonts w:hint="eastAsia" w:ascii="黑体" w:hAnsi="黑体" w:eastAsia="黑体" w:cs="黑体"/>
              <w:b w:val="0"/>
              <w:bCs w:val="0"/>
              <w:szCs w:val="30"/>
              <w:lang w:val="en-US" w:eastAsia="zh-CN" w:bidi="zh-CN"/>
            </w:rPr>
            <w:t xml:space="preserve">模块三 </w:t>
          </w:r>
          <w:r>
            <w:rPr>
              <w:rFonts w:ascii="黑体" w:hAnsi="黑体" w:eastAsia="黑体" w:cs="黑体"/>
              <w:b w:val="0"/>
              <w:bCs w:val="0"/>
              <w:szCs w:val="30"/>
              <w:lang w:val="zh-CN" w:eastAsia="zh-CN" w:bidi="zh-CN"/>
            </w:rPr>
            <w:t>企业运营管理</w:t>
          </w:r>
          <w:r>
            <w:rPr>
              <w:b w:val="0"/>
              <w:bCs w:val="0"/>
            </w:rPr>
            <w:tab/>
          </w:r>
          <w:r>
            <w:rPr>
              <w:b w:val="0"/>
              <w:bCs w:val="0"/>
            </w:rPr>
            <w:fldChar w:fldCharType="begin"/>
          </w:r>
          <w:r>
            <w:rPr>
              <w:b w:val="0"/>
              <w:bCs w:val="0"/>
            </w:rPr>
            <w:instrText xml:space="preserve"> PAGEREF _Toc27787 </w:instrText>
          </w:r>
          <w:r>
            <w:rPr>
              <w:b w:val="0"/>
              <w:bCs w:val="0"/>
            </w:rPr>
            <w:fldChar w:fldCharType="separate"/>
          </w:r>
          <w:r>
            <w:rPr>
              <w:b w:val="0"/>
              <w:bCs w:val="0"/>
            </w:rPr>
            <w:t>67</w:t>
          </w:r>
          <w:r>
            <w:rPr>
              <w:b w:val="0"/>
              <w:bCs w:val="0"/>
            </w:rPr>
            <w:fldChar w:fldCharType="end"/>
          </w:r>
          <w:r>
            <w:rPr>
              <w:rFonts w:ascii="Calibri" w:eastAsia="Calibri"/>
              <w:b w:val="0"/>
              <w:bCs w:val="0"/>
              <w:color w:val="000000" w:themeColor="text1"/>
              <w14:textFill>
                <w14:solidFill>
                  <w14:schemeClr w14:val="tx1"/>
                </w14:solidFill>
              </w14:textFill>
            </w:rPr>
            <w:fldChar w:fldCharType="end"/>
          </w:r>
        </w:p>
        <w:p>
          <w:pPr>
            <w:pStyle w:val="6"/>
            <w:tabs>
              <w:tab w:val="right" w:leader="dot" w:pos="10490"/>
            </w:tabs>
            <w:ind w:left="0" w:leftChars="0" w:firstLine="440" w:firstLineChars="200"/>
          </w:pPr>
          <w:r>
            <w:rPr>
              <w:rFonts w:ascii="Calibri" w:eastAsia="Calibri"/>
              <w:b w:val="0"/>
              <w:bCs w:val="0"/>
              <w:color w:val="000000" w:themeColor="text1"/>
              <w14:textFill>
                <w14:solidFill>
                  <w14:schemeClr w14:val="tx1"/>
                </w14:solidFill>
              </w14:textFill>
            </w:rPr>
            <w:fldChar w:fldCharType="begin"/>
          </w:r>
          <w:r>
            <w:rPr>
              <w:rFonts w:ascii="Calibri" w:eastAsia="Calibri"/>
              <w:b w:val="0"/>
              <w:bCs w:val="0"/>
            </w:rPr>
            <w:instrText xml:space="preserve"> HYPERLINK \l _Toc29891 </w:instrText>
          </w:r>
          <w:r>
            <w:rPr>
              <w:rFonts w:ascii="Calibri" w:eastAsia="Calibri"/>
              <w:b w:val="0"/>
              <w:bCs w:val="0"/>
            </w:rPr>
            <w:fldChar w:fldCharType="separate"/>
          </w:r>
          <w:r>
            <w:rPr>
              <w:rFonts w:ascii="黑体" w:hAnsi="黑体" w:eastAsia="黑体" w:cs="黑体"/>
              <w:b w:val="0"/>
              <w:bCs w:val="0"/>
              <w:szCs w:val="30"/>
              <w:lang w:val="zh-CN" w:eastAsia="zh-CN" w:bidi="zh-CN"/>
            </w:rPr>
            <w:t>项目一 企业运营计划制定与决策</w:t>
          </w:r>
          <w:r>
            <w:rPr>
              <w:b w:val="0"/>
              <w:bCs w:val="0"/>
            </w:rPr>
            <w:tab/>
          </w:r>
          <w:r>
            <w:rPr>
              <w:b w:val="0"/>
              <w:bCs w:val="0"/>
            </w:rPr>
            <w:fldChar w:fldCharType="begin"/>
          </w:r>
          <w:r>
            <w:rPr>
              <w:b w:val="0"/>
              <w:bCs w:val="0"/>
            </w:rPr>
            <w:instrText xml:space="preserve"> PAGEREF _Toc29891 </w:instrText>
          </w:r>
          <w:r>
            <w:rPr>
              <w:b w:val="0"/>
              <w:bCs w:val="0"/>
            </w:rPr>
            <w:fldChar w:fldCharType="separate"/>
          </w:r>
          <w:r>
            <w:rPr>
              <w:b w:val="0"/>
              <w:bCs w:val="0"/>
            </w:rPr>
            <w:t>67</w:t>
          </w:r>
          <w:r>
            <w:rPr>
              <w:b w:val="0"/>
              <w:bCs w:val="0"/>
            </w:rPr>
            <w:fldChar w:fldCharType="end"/>
          </w:r>
          <w:r>
            <w:rPr>
              <w:rFonts w:ascii="Calibri" w:eastAsia="Calibri"/>
              <w:b w:val="0"/>
              <w:bCs w:val="0"/>
              <w:color w:val="000000" w:themeColor="text1"/>
              <w14:textFill>
                <w14:solidFill>
                  <w14:schemeClr w14:val="tx1"/>
                </w14:solidFill>
              </w14:textFill>
            </w:rPr>
            <w:fldChar w:fldCharType="end"/>
          </w:r>
        </w:p>
        <w:p>
          <w:pPr>
            <w:pStyle w:val="7"/>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_Toc5141 </w:instrText>
          </w:r>
          <w:r>
            <w:rPr>
              <w:rFonts w:ascii="Calibri" w:eastAsia="Calibri"/>
            </w:rPr>
            <w:fldChar w:fldCharType="separate"/>
          </w:r>
          <w:r>
            <w:rPr>
              <w:rFonts w:ascii="仿宋_GB2312" w:hAnsi="仿宋_GB2312" w:eastAsia="仿宋_GB2312" w:cs="仿宋_GB2312"/>
              <w:bCs/>
              <w:szCs w:val="28"/>
              <w:lang w:val="zh-CN" w:eastAsia="zh-CN" w:bidi="zh-CN"/>
            </w:rPr>
            <w:t>1.试题编号 H1-1-1，某零售企业运营督导运营管理实务</w:t>
          </w:r>
          <w:r>
            <w:tab/>
          </w:r>
          <w:r>
            <w:fldChar w:fldCharType="begin"/>
          </w:r>
          <w:r>
            <w:instrText xml:space="preserve"> PAGEREF _Toc5141 </w:instrText>
          </w:r>
          <w:r>
            <w:fldChar w:fldCharType="separate"/>
          </w:r>
          <w:r>
            <w:t>67</w:t>
          </w:r>
          <w:r>
            <w:fldChar w:fldCharType="end"/>
          </w:r>
          <w:r>
            <w:rPr>
              <w:rFonts w:ascii="Calibri" w:eastAsia="Calibri"/>
              <w:color w:val="000000" w:themeColor="text1"/>
              <w14:textFill>
                <w14:solidFill>
                  <w14:schemeClr w14:val="tx1"/>
                </w14:solidFill>
              </w14:textFill>
            </w:rPr>
            <w:fldChar w:fldCharType="end"/>
          </w:r>
        </w:p>
        <w:p>
          <w:pPr>
            <w:pStyle w:val="7"/>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_Toc27504 </w:instrText>
          </w:r>
          <w:r>
            <w:rPr>
              <w:rFonts w:ascii="Calibri" w:eastAsia="Calibri"/>
            </w:rPr>
            <w:fldChar w:fldCharType="separate"/>
          </w:r>
          <w:r>
            <w:rPr>
              <w:rFonts w:hint="default" w:ascii="仿宋_GB2312" w:hAnsi="仿宋_GB2312" w:eastAsia="仿宋_GB2312" w:cs="仿宋_GB2312"/>
              <w:bCs/>
              <w:spacing w:val="0"/>
              <w:w w:val="99"/>
              <w:szCs w:val="28"/>
              <w:lang w:val="zh-CN" w:eastAsia="zh-CN" w:bidi="zh-CN"/>
            </w:rPr>
            <w:t xml:space="preserve">2. </w:t>
          </w:r>
          <w:r>
            <w:rPr>
              <w:rFonts w:ascii="仿宋_GB2312" w:hAnsi="仿宋_GB2312" w:eastAsia="仿宋_GB2312" w:cs="仿宋_GB2312"/>
              <w:bCs/>
              <w:spacing w:val="-14"/>
              <w:szCs w:val="28"/>
              <w:lang w:val="zh-CN" w:eastAsia="zh-CN" w:bidi="zh-CN"/>
            </w:rPr>
            <w:t xml:space="preserve">试题编号 </w:t>
          </w:r>
          <w:r>
            <w:rPr>
              <w:rFonts w:ascii="仿宋_GB2312" w:hAnsi="仿宋_GB2312" w:eastAsia="仿宋_GB2312" w:cs="仿宋_GB2312"/>
              <w:bCs/>
              <w:szCs w:val="28"/>
              <w:lang w:val="zh-CN" w:eastAsia="zh-CN" w:bidi="zh-CN"/>
            </w:rPr>
            <w:t>H1-1-2，某百货公司运营主管经营决策制定</w:t>
          </w:r>
          <w:r>
            <w:tab/>
          </w:r>
          <w:r>
            <w:fldChar w:fldCharType="begin"/>
          </w:r>
          <w:r>
            <w:instrText xml:space="preserve"> PAGEREF _Toc27504 </w:instrText>
          </w:r>
          <w:r>
            <w:fldChar w:fldCharType="separate"/>
          </w:r>
          <w:r>
            <w:t>74</w:t>
          </w:r>
          <w:r>
            <w:fldChar w:fldCharType="end"/>
          </w:r>
          <w:r>
            <w:rPr>
              <w:rFonts w:ascii="Calibri" w:eastAsia="Calibri"/>
              <w:color w:val="000000" w:themeColor="text1"/>
              <w14:textFill>
                <w14:solidFill>
                  <w14:schemeClr w14:val="tx1"/>
                </w14:solidFill>
              </w14:textFill>
            </w:rPr>
            <w:fldChar w:fldCharType="end"/>
          </w:r>
        </w:p>
        <w:p>
          <w:pPr>
            <w:pStyle w:val="7"/>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_Toc2032 </w:instrText>
          </w:r>
          <w:r>
            <w:rPr>
              <w:rFonts w:ascii="Calibri" w:eastAsia="Calibri"/>
            </w:rPr>
            <w:fldChar w:fldCharType="separate"/>
          </w:r>
          <w:r>
            <w:rPr>
              <w:rFonts w:hint="default" w:ascii="仿宋_GB2312" w:hAnsi="仿宋_GB2312" w:eastAsia="仿宋_GB2312" w:cs="仿宋_GB2312"/>
              <w:bCs/>
              <w:spacing w:val="0"/>
              <w:w w:val="99"/>
              <w:szCs w:val="28"/>
              <w:lang w:val="zh-CN" w:eastAsia="zh-CN" w:bidi="zh-CN"/>
            </w:rPr>
            <w:t xml:space="preserve">3. </w:t>
          </w:r>
          <w:r>
            <w:rPr>
              <w:rFonts w:ascii="仿宋_GB2312" w:hAnsi="仿宋_GB2312" w:eastAsia="仿宋_GB2312" w:cs="仿宋_GB2312"/>
              <w:bCs/>
              <w:spacing w:val="-14"/>
              <w:szCs w:val="28"/>
              <w:lang w:val="zh-CN" w:eastAsia="zh-CN" w:bidi="zh-CN"/>
            </w:rPr>
            <w:t xml:space="preserve">试题编号 </w:t>
          </w:r>
          <w:r>
            <w:rPr>
              <w:rFonts w:ascii="仿宋_GB2312" w:hAnsi="仿宋_GB2312" w:eastAsia="仿宋_GB2312" w:cs="仿宋_GB2312"/>
              <w:bCs/>
              <w:szCs w:val="28"/>
              <w:lang w:val="zh-CN" w:eastAsia="zh-CN" w:bidi="zh-CN"/>
            </w:rPr>
            <w:t>H1-1-3，步步强零售超市分区经理经营决策制定</w:t>
          </w:r>
          <w:r>
            <w:tab/>
          </w:r>
          <w:r>
            <w:fldChar w:fldCharType="begin"/>
          </w:r>
          <w:r>
            <w:instrText xml:space="preserve"> PAGEREF _Toc2032 </w:instrText>
          </w:r>
          <w:r>
            <w:fldChar w:fldCharType="separate"/>
          </w:r>
          <w:r>
            <w:t>81</w:t>
          </w:r>
          <w:r>
            <w:fldChar w:fldCharType="end"/>
          </w:r>
          <w:r>
            <w:rPr>
              <w:rFonts w:ascii="Calibri" w:eastAsia="Calibri"/>
              <w:color w:val="000000" w:themeColor="text1"/>
              <w14:textFill>
                <w14:solidFill>
                  <w14:schemeClr w14:val="tx1"/>
                </w14:solidFill>
              </w14:textFill>
            </w:rPr>
            <w:fldChar w:fldCharType="end"/>
          </w:r>
        </w:p>
        <w:p>
          <w:pPr>
            <w:pStyle w:val="7"/>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_Toc16481 </w:instrText>
          </w:r>
          <w:r>
            <w:rPr>
              <w:rFonts w:ascii="Calibri" w:eastAsia="Calibri"/>
            </w:rPr>
            <w:fldChar w:fldCharType="separate"/>
          </w:r>
          <w:r>
            <w:rPr>
              <w:rFonts w:ascii="仿宋_GB2312" w:hAnsi="仿宋_GB2312" w:eastAsia="仿宋_GB2312" w:cs="仿宋_GB2312"/>
              <w:bCs/>
              <w:szCs w:val="28"/>
              <w:lang w:val="zh-CN" w:eastAsia="zh-CN" w:bidi="zh-CN"/>
            </w:rPr>
            <w:t>4.试题编号：H1-1-4 海润零售超市分区经理经营决策制定</w:t>
          </w:r>
          <w:r>
            <w:tab/>
          </w:r>
          <w:r>
            <w:fldChar w:fldCharType="begin"/>
          </w:r>
          <w:r>
            <w:instrText xml:space="preserve"> PAGEREF _Toc16481 </w:instrText>
          </w:r>
          <w:r>
            <w:fldChar w:fldCharType="separate"/>
          </w:r>
          <w:r>
            <w:t>86</w:t>
          </w:r>
          <w:r>
            <w:fldChar w:fldCharType="end"/>
          </w:r>
          <w:r>
            <w:rPr>
              <w:rFonts w:ascii="Calibri" w:eastAsia="Calibri"/>
              <w:color w:val="000000" w:themeColor="text1"/>
              <w14:textFill>
                <w14:solidFill>
                  <w14:schemeClr w14:val="tx1"/>
                </w14:solidFill>
              </w14:textFill>
            </w:rPr>
            <w:fldChar w:fldCharType="end"/>
          </w:r>
        </w:p>
        <w:p>
          <w:pPr>
            <w:pStyle w:val="7"/>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_Toc9698 </w:instrText>
          </w:r>
          <w:r>
            <w:rPr>
              <w:rFonts w:ascii="Calibri" w:eastAsia="Calibri"/>
            </w:rPr>
            <w:fldChar w:fldCharType="separate"/>
          </w:r>
          <w:r>
            <w:rPr>
              <w:rFonts w:ascii="仿宋_GB2312" w:hAnsi="仿宋_GB2312" w:eastAsia="仿宋_GB2312" w:cs="仿宋_GB2312"/>
              <w:bCs/>
              <w:szCs w:val="28"/>
              <w:lang w:val="zh-CN" w:eastAsia="zh-CN" w:bidi="zh-CN"/>
            </w:rPr>
            <w:t>5.试题编号：H1-1-5 通达零售超市分区经理经营决策制定</w:t>
          </w:r>
          <w:r>
            <w:tab/>
          </w:r>
          <w:r>
            <w:fldChar w:fldCharType="begin"/>
          </w:r>
          <w:r>
            <w:instrText xml:space="preserve"> PAGEREF _Toc9698 </w:instrText>
          </w:r>
          <w:r>
            <w:fldChar w:fldCharType="separate"/>
          </w:r>
          <w:r>
            <w:t>91</w:t>
          </w:r>
          <w:r>
            <w:fldChar w:fldCharType="end"/>
          </w:r>
          <w:r>
            <w:rPr>
              <w:rFonts w:ascii="Calibri" w:eastAsia="Calibri"/>
              <w:color w:val="000000" w:themeColor="text1"/>
              <w14:textFill>
                <w14:solidFill>
                  <w14:schemeClr w14:val="tx1"/>
                </w14:solidFill>
              </w14:textFill>
            </w:rPr>
            <w:fldChar w:fldCharType="end"/>
          </w:r>
        </w:p>
        <w:p>
          <w:pPr>
            <w:pStyle w:val="7"/>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_Toc18729 </w:instrText>
          </w:r>
          <w:r>
            <w:rPr>
              <w:rFonts w:ascii="Calibri" w:eastAsia="Calibri"/>
            </w:rPr>
            <w:fldChar w:fldCharType="separate"/>
          </w:r>
          <w:r>
            <w:rPr>
              <w:rFonts w:hint="default" w:ascii="仿宋_GB2312" w:hAnsi="仿宋_GB2312" w:eastAsia="仿宋_GB2312" w:cs="仿宋_GB2312"/>
              <w:bCs/>
              <w:spacing w:val="0"/>
              <w:w w:val="99"/>
              <w:szCs w:val="28"/>
              <w:lang w:val="zh-CN" w:eastAsia="zh-CN" w:bidi="zh-CN"/>
            </w:rPr>
            <w:t xml:space="preserve">6. </w:t>
          </w:r>
          <w:r>
            <w:rPr>
              <w:rFonts w:ascii="仿宋_GB2312" w:hAnsi="仿宋_GB2312" w:eastAsia="仿宋_GB2312" w:cs="仿宋_GB2312"/>
              <w:bCs/>
              <w:szCs w:val="28"/>
              <w:lang w:val="zh-CN" w:eastAsia="zh-CN" w:bidi="zh-CN"/>
            </w:rPr>
            <w:t>试题编号：H1-1-6</w:t>
          </w:r>
          <w:r>
            <w:rPr>
              <w:rFonts w:ascii="仿宋_GB2312" w:hAnsi="仿宋_GB2312" w:eastAsia="仿宋_GB2312" w:cs="仿宋_GB2312"/>
              <w:bCs/>
              <w:spacing w:val="-1"/>
              <w:szCs w:val="28"/>
              <w:lang w:val="zh-CN" w:eastAsia="zh-CN" w:bidi="zh-CN"/>
            </w:rPr>
            <w:t xml:space="preserve"> ，</w:t>
          </w:r>
          <w:r>
            <w:rPr>
              <w:rFonts w:ascii="仿宋_GB2312" w:hAnsi="仿宋_GB2312" w:eastAsia="仿宋_GB2312" w:cs="仿宋_GB2312"/>
              <w:bCs/>
              <w:szCs w:val="28"/>
              <w:lang w:val="zh-CN" w:eastAsia="zh-CN" w:bidi="zh-CN"/>
            </w:rPr>
            <w:t>XX</w:t>
          </w:r>
          <w:r>
            <w:rPr>
              <w:rFonts w:ascii="仿宋_GB2312" w:hAnsi="仿宋_GB2312" w:eastAsia="仿宋_GB2312" w:cs="仿宋_GB2312"/>
              <w:bCs/>
              <w:spacing w:val="-9"/>
              <w:szCs w:val="28"/>
              <w:lang w:val="zh-CN" w:eastAsia="zh-CN" w:bidi="zh-CN"/>
            </w:rPr>
            <w:t xml:space="preserve"> 百货公司运营主管经营决策制定</w:t>
          </w:r>
          <w:r>
            <w:tab/>
          </w:r>
          <w:r>
            <w:fldChar w:fldCharType="begin"/>
          </w:r>
          <w:r>
            <w:instrText xml:space="preserve"> PAGEREF _Toc18729 </w:instrText>
          </w:r>
          <w:r>
            <w:fldChar w:fldCharType="separate"/>
          </w:r>
          <w:r>
            <w:t>96</w:t>
          </w:r>
          <w:r>
            <w:fldChar w:fldCharType="end"/>
          </w:r>
          <w:r>
            <w:rPr>
              <w:rFonts w:ascii="Calibri" w:eastAsia="Calibri"/>
              <w:color w:val="000000" w:themeColor="text1"/>
              <w14:textFill>
                <w14:solidFill>
                  <w14:schemeClr w14:val="tx1"/>
                </w14:solidFill>
              </w14:textFill>
            </w:rPr>
            <w:fldChar w:fldCharType="end"/>
          </w:r>
        </w:p>
        <w:p>
          <w:pPr>
            <w:pStyle w:val="7"/>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_Toc7202 </w:instrText>
          </w:r>
          <w:r>
            <w:rPr>
              <w:rFonts w:ascii="Calibri" w:eastAsia="Calibri"/>
            </w:rPr>
            <w:fldChar w:fldCharType="separate"/>
          </w:r>
          <w:r>
            <w:rPr>
              <w:rFonts w:hint="default" w:ascii="仿宋_GB2312" w:hAnsi="仿宋_GB2312" w:eastAsia="仿宋_GB2312" w:cs="仿宋_GB2312"/>
              <w:bCs/>
              <w:spacing w:val="0"/>
              <w:w w:val="99"/>
              <w:szCs w:val="28"/>
              <w:lang w:val="zh-CN" w:eastAsia="zh-CN" w:bidi="zh-CN"/>
            </w:rPr>
            <w:t xml:space="preserve">7. </w:t>
          </w:r>
          <w:r>
            <w:rPr>
              <w:rFonts w:ascii="仿宋_GB2312" w:hAnsi="仿宋_GB2312" w:eastAsia="仿宋_GB2312" w:cs="仿宋_GB2312"/>
              <w:bCs/>
              <w:szCs w:val="28"/>
              <w:lang w:val="zh-CN" w:eastAsia="zh-CN" w:bidi="zh-CN"/>
            </w:rPr>
            <w:t>试题编号：H1-1-7，某百货公司运营主管经营决策制定</w:t>
          </w:r>
          <w:r>
            <w:tab/>
          </w:r>
          <w:r>
            <w:fldChar w:fldCharType="begin"/>
          </w:r>
          <w:r>
            <w:instrText xml:space="preserve"> PAGEREF _Toc7202 </w:instrText>
          </w:r>
          <w:r>
            <w:fldChar w:fldCharType="separate"/>
          </w:r>
          <w:r>
            <w:t>101</w:t>
          </w:r>
          <w:r>
            <w:fldChar w:fldCharType="end"/>
          </w:r>
          <w:r>
            <w:rPr>
              <w:rFonts w:ascii="Calibri" w:eastAsia="Calibri"/>
              <w:color w:val="000000" w:themeColor="text1"/>
              <w14:textFill>
                <w14:solidFill>
                  <w14:schemeClr w14:val="tx1"/>
                </w14:solidFill>
              </w14:textFill>
            </w:rPr>
            <w:fldChar w:fldCharType="end"/>
          </w:r>
        </w:p>
        <w:p>
          <w:pPr>
            <w:pStyle w:val="7"/>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_Toc1709 </w:instrText>
          </w:r>
          <w:r>
            <w:rPr>
              <w:rFonts w:ascii="Calibri" w:eastAsia="Calibri"/>
            </w:rPr>
            <w:fldChar w:fldCharType="separate"/>
          </w:r>
          <w:r>
            <w:rPr>
              <w:rFonts w:hint="default" w:ascii="仿宋_GB2312" w:hAnsi="仿宋_GB2312" w:eastAsia="仿宋_GB2312" w:cs="仿宋_GB2312"/>
              <w:bCs/>
              <w:spacing w:val="0"/>
              <w:w w:val="99"/>
              <w:szCs w:val="28"/>
              <w:lang w:val="zh-CN" w:eastAsia="zh-CN" w:bidi="zh-CN"/>
            </w:rPr>
            <w:t xml:space="preserve">8. </w:t>
          </w:r>
          <w:r>
            <w:rPr>
              <w:rFonts w:ascii="仿宋_GB2312" w:hAnsi="仿宋_GB2312" w:eastAsia="仿宋_GB2312" w:cs="仿宋_GB2312"/>
              <w:bCs/>
              <w:szCs w:val="28"/>
              <w:lang w:val="zh-CN" w:eastAsia="zh-CN" w:bidi="zh-CN"/>
            </w:rPr>
            <w:t>试题编号：H1-1-8</w:t>
          </w:r>
          <w:r>
            <w:rPr>
              <w:rFonts w:ascii="仿宋_GB2312" w:hAnsi="仿宋_GB2312" w:eastAsia="仿宋_GB2312" w:cs="仿宋_GB2312"/>
              <w:bCs/>
              <w:spacing w:val="-1"/>
              <w:szCs w:val="28"/>
              <w:lang w:val="zh-CN" w:eastAsia="zh-CN" w:bidi="zh-CN"/>
            </w:rPr>
            <w:t xml:space="preserve"> ，某百货公司运营主管经营决策制定</w:t>
          </w:r>
          <w:r>
            <w:tab/>
          </w:r>
          <w:r>
            <w:fldChar w:fldCharType="begin"/>
          </w:r>
          <w:r>
            <w:instrText xml:space="preserve"> PAGEREF _Toc1709 </w:instrText>
          </w:r>
          <w:r>
            <w:fldChar w:fldCharType="separate"/>
          </w:r>
          <w:r>
            <w:t>106</w:t>
          </w:r>
          <w:r>
            <w:fldChar w:fldCharType="end"/>
          </w:r>
          <w:r>
            <w:rPr>
              <w:rFonts w:ascii="Calibri" w:eastAsia="Calibri"/>
              <w:color w:val="000000" w:themeColor="text1"/>
              <w14:textFill>
                <w14:solidFill>
                  <w14:schemeClr w14:val="tx1"/>
                </w14:solidFill>
              </w14:textFill>
            </w:rPr>
            <w:fldChar w:fldCharType="end"/>
          </w:r>
        </w:p>
        <w:p>
          <w:pPr>
            <w:pStyle w:val="7"/>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_Toc29388 </w:instrText>
          </w:r>
          <w:r>
            <w:rPr>
              <w:rFonts w:ascii="Calibri" w:eastAsia="Calibri"/>
            </w:rPr>
            <w:fldChar w:fldCharType="separate"/>
          </w:r>
          <w:r>
            <w:rPr>
              <w:rFonts w:hint="default" w:ascii="仿宋_GB2312" w:hAnsi="仿宋_GB2312" w:eastAsia="仿宋_GB2312" w:cs="仿宋_GB2312"/>
              <w:bCs/>
              <w:spacing w:val="0"/>
              <w:w w:val="99"/>
              <w:szCs w:val="28"/>
              <w:lang w:val="zh-CN" w:eastAsia="zh-CN" w:bidi="zh-CN"/>
            </w:rPr>
            <w:t xml:space="preserve">9. </w:t>
          </w:r>
          <w:r>
            <w:rPr>
              <w:rFonts w:ascii="仿宋_GB2312" w:hAnsi="仿宋_GB2312" w:eastAsia="仿宋_GB2312" w:cs="仿宋_GB2312"/>
              <w:bCs/>
              <w:szCs w:val="28"/>
              <w:lang w:val="zh-CN" w:eastAsia="zh-CN" w:bidi="zh-CN"/>
            </w:rPr>
            <w:t>试题编号：H1-1-9</w:t>
          </w:r>
          <w:r>
            <w:rPr>
              <w:rFonts w:ascii="仿宋_GB2312" w:hAnsi="仿宋_GB2312" w:eastAsia="仿宋_GB2312" w:cs="仿宋_GB2312"/>
              <w:bCs/>
              <w:spacing w:val="-1"/>
              <w:szCs w:val="28"/>
              <w:lang w:val="zh-CN" w:eastAsia="zh-CN" w:bidi="zh-CN"/>
            </w:rPr>
            <w:t xml:space="preserve"> ，某零售企业运营督导运营管理实务</w:t>
          </w:r>
          <w:r>
            <w:tab/>
          </w:r>
          <w:r>
            <w:fldChar w:fldCharType="begin"/>
          </w:r>
          <w:r>
            <w:instrText xml:space="preserve"> PAGEREF _Toc29388 </w:instrText>
          </w:r>
          <w:r>
            <w:fldChar w:fldCharType="separate"/>
          </w:r>
          <w:r>
            <w:t>112</w:t>
          </w:r>
          <w:r>
            <w:fldChar w:fldCharType="end"/>
          </w:r>
          <w:r>
            <w:rPr>
              <w:rFonts w:ascii="Calibri" w:eastAsia="Calibri"/>
              <w:color w:val="000000" w:themeColor="text1"/>
              <w14:textFill>
                <w14:solidFill>
                  <w14:schemeClr w14:val="tx1"/>
                </w14:solidFill>
              </w14:textFill>
            </w:rPr>
            <w:fldChar w:fldCharType="end"/>
          </w:r>
        </w:p>
        <w:p>
          <w:pPr>
            <w:pStyle w:val="7"/>
            <w:tabs>
              <w:tab w:val="right" w:pos="5200"/>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_Toc15671 </w:instrText>
          </w:r>
          <w:r>
            <w:rPr>
              <w:rFonts w:ascii="Calibri" w:eastAsia="Calibri"/>
            </w:rPr>
            <w:fldChar w:fldCharType="separate"/>
          </w:r>
          <w:r>
            <w:rPr>
              <w:rFonts w:ascii="仿宋_GB2312" w:hAnsi="仿宋_GB2312" w:eastAsia="仿宋_GB2312" w:cs="仿宋_GB2312"/>
              <w:bCs/>
              <w:szCs w:val="28"/>
              <w:lang w:val="zh-CN" w:eastAsia="zh-CN" w:bidi="zh-CN"/>
            </w:rPr>
            <w:t>10.</w:t>
          </w:r>
          <w:r>
            <w:rPr>
              <w:rFonts w:ascii="仿宋_GB2312" w:hAnsi="仿宋_GB2312" w:eastAsia="仿宋_GB2312" w:cs="仿宋_GB2312"/>
              <w:bCs/>
              <w:spacing w:val="-2"/>
              <w:szCs w:val="28"/>
              <w:lang w:val="zh-CN" w:eastAsia="zh-CN" w:bidi="zh-CN"/>
            </w:rPr>
            <w:t xml:space="preserve"> </w:t>
          </w:r>
          <w:r>
            <w:rPr>
              <w:rFonts w:ascii="仿宋_GB2312" w:hAnsi="仿宋_GB2312" w:eastAsia="仿宋_GB2312" w:cs="仿宋_GB2312"/>
              <w:bCs/>
              <w:szCs w:val="28"/>
              <w:lang w:val="zh-CN" w:eastAsia="zh-CN" w:bidi="zh-CN"/>
            </w:rPr>
            <w:t>试题编号：H1-1-10</w:t>
          </w:r>
          <w:r>
            <w:rPr>
              <w:rFonts w:ascii="仿宋_GB2312" w:hAnsi="仿宋_GB2312" w:eastAsia="仿宋_GB2312" w:cs="仿宋_GB2312"/>
              <w:bCs/>
              <w:szCs w:val="28"/>
              <w:lang w:val="zh-CN" w:eastAsia="zh-CN" w:bidi="zh-CN"/>
            </w:rPr>
            <w:tab/>
          </w:r>
          <w:r>
            <w:rPr>
              <w:rFonts w:ascii="仿宋_GB2312" w:hAnsi="仿宋_GB2312" w:eastAsia="仿宋_GB2312" w:cs="仿宋_GB2312"/>
              <w:bCs/>
              <w:szCs w:val="28"/>
              <w:lang w:val="zh-CN" w:eastAsia="zh-CN" w:bidi="zh-CN"/>
            </w:rPr>
            <w:t>，</w:t>
          </w:r>
          <w:r>
            <w:rPr>
              <w:rFonts w:hint="eastAsia" w:ascii="仿宋_GB2312" w:hAnsi="仿宋_GB2312" w:eastAsia="仿宋_GB2312" w:cs="仿宋_GB2312"/>
              <w:bCs/>
              <w:szCs w:val="28"/>
              <w:lang w:val="zh-CN" w:eastAsia="zh-CN" w:bidi="zh-CN"/>
            </w:rPr>
            <w:t>湘江百货</w:t>
          </w:r>
          <w:r>
            <w:rPr>
              <w:rFonts w:ascii="仿宋_GB2312" w:hAnsi="仿宋_GB2312" w:eastAsia="仿宋_GB2312" w:cs="仿宋_GB2312"/>
              <w:bCs/>
              <w:szCs w:val="28"/>
              <w:lang w:val="zh-CN" w:eastAsia="zh-CN" w:bidi="zh-CN"/>
            </w:rPr>
            <w:t>运营督导运营管理实务</w:t>
          </w:r>
          <w:r>
            <w:tab/>
          </w:r>
          <w:r>
            <w:fldChar w:fldCharType="begin"/>
          </w:r>
          <w:r>
            <w:instrText xml:space="preserve"> PAGEREF _Toc15671 </w:instrText>
          </w:r>
          <w:r>
            <w:fldChar w:fldCharType="separate"/>
          </w:r>
          <w:r>
            <w:t>117</w:t>
          </w:r>
          <w:r>
            <w:fldChar w:fldCharType="end"/>
          </w:r>
          <w:r>
            <w:rPr>
              <w:rFonts w:ascii="Calibri" w:eastAsia="Calibri"/>
              <w:color w:val="000000" w:themeColor="text1"/>
              <w14:textFill>
                <w14:solidFill>
                  <w14:schemeClr w14:val="tx1"/>
                </w14:solidFill>
              </w14:textFill>
            </w:rPr>
            <w:fldChar w:fldCharType="end"/>
          </w:r>
        </w:p>
        <w:p>
          <w:pPr>
            <w:pStyle w:val="6"/>
            <w:tabs>
              <w:tab w:val="right" w:leader="dot" w:pos="10490"/>
            </w:tabs>
            <w:ind w:left="0" w:leftChars="0" w:firstLine="440" w:firstLineChars="200"/>
            <w:rPr>
              <w:b w:val="0"/>
              <w:bCs w:val="0"/>
            </w:rPr>
          </w:pPr>
          <w:r>
            <w:rPr>
              <w:rFonts w:ascii="Calibri" w:eastAsia="Calibri"/>
              <w:b w:val="0"/>
              <w:bCs w:val="0"/>
              <w:color w:val="000000" w:themeColor="text1"/>
              <w14:textFill>
                <w14:solidFill>
                  <w14:schemeClr w14:val="tx1"/>
                </w14:solidFill>
              </w14:textFill>
            </w:rPr>
            <w:fldChar w:fldCharType="begin"/>
          </w:r>
          <w:r>
            <w:rPr>
              <w:rFonts w:ascii="Calibri" w:eastAsia="Calibri"/>
              <w:b w:val="0"/>
              <w:bCs w:val="0"/>
            </w:rPr>
            <w:instrText xml:space="preserve"> HYPERLINK \l _Toc13009 </w:instrText>
          </w:r>
          <w:r>
            <w:rPr>
              <w:rFonts w:ascii="Calibri" w:eastAsia="Calibri"/>
              <w:b w:val="0"/>
              <w:bCs w:val="0"/>
            </w:rPr>
            <w:fldChar w:fldCharType="separate"/>
          </w:r>
          <w:r>
            <w:rPr>
              <w:rFonts w:ascii="黑体" w:hAnsi="黑体" w:eastAsia="黑体" w:cs="黑体"/>
              <w:b w:val="0"/>
              <w:bCs w:val="0"/>
              <w:szCs w:val="30"/>
              <w:lang w:val="zh-CN" w:eastAsia="zh-CN" w:bidi="zh-CN"/>
            </w:rPr>
            <w:t>项目二 撰写企业运营建议书</w:t>
          </w:r>
          <w:r>
            <w:rPr>
              <w:b w:val="0"/>
              <w:bCs w:val="0"/>
            </w:rPr>
            <w:tab/>
          </w:r>
          <w:r>
            <w:rPr>
              <w:b w:val="0"/>
              <w:bCs w:val="0"/>
            </w:rPr>
            <w:fldChar w:fldCharType="begin"/>
          </w:r>
          <w:r>
            <w:rPr>
              <w:b w:val="0"/>
              <w:bCs w:val="0"/>
            </w:rPr>
            <w:instrText xml:space="preserve"> PAGEREF _Toc13009 </w:instrText>
          </w:r>
          <w:r>
            <w:rPr>
              <w:b w:val="0"/>
              <w:bCs w:val="0"/>
            </w:rPr>
            <w:fldChar w:fldCharType="separate"/>
          </w:r>
          <w:r>
            <w:rPr>
              <w:b w:val="0"/>
              <w:bCs w:val="0"/>
            </w:rPr>
            <w:t>122</w:t>
          </w:r>
          <w:r>
            <w:rPr>
              <w:b w:val="0"/>
              <w:bCs w:val="0"/>
            </w:rPr>
            <w:fldChar w:fldCharType="end"/>
          </w:r>
          <w:r>
            <w:rPr>
              <w:rFonts w:ascii="Calibri" w:eastAsia="Calibri"/>
              <w:b w:val="0"/>
              <w:bCs w:val="0"/>
              <w:color w:val="000000" w:themeColor="text1"/>
              <w14:textFill>
                <w14:solidFill>
                  <w14:schemeClr w14:val="tx1"/>
                </w14:solidFill>
              </w14:textFill>
            </w:rPr>
            <w:fldChar w:fldCharType="end"/>
          </w:r>
        </w:p>
        <w:p>
          <w:pPr>
            <w:pStyle w:val="7"/>
            <w:tabs>
              <w:tab w:val="right" w:leader="dot" w:pos="10490"/>
            </w:tabs>
          </w:pPr>
          <w:r>
            <w:rPr>
              <w:rFonts w:ascii="Calibri" w:eastAsia="Calibri"/>
              <w:b w:val="0"/>
              <w:bCs w:val="0"/>
              <w:color w:val="000000" w:themeColor="text1"/>
              <w14:textFill>
                <w14:solidFill>
                  <w14:schemeClr w14:val="tx1"/>
                </w14:solidFill>
              </w14:textFill>
            </w:rPr>
            <w:fldChar w:fldCharType="begin"/>
          </w:r>
          <w:r>
            <w:rPr>
              <w:rFonts w:ascii="Calibri" w:eastAsia="Calibri"/>
              <w:b w:val="0"/>
              <w:bCs w:val="0"/>
            </w:rPr>
            <w:instrText xml:space="preserve"> HYPERLINK \l _Toc3230 </w:instrText>
          </w:r>
          <w:r>
            <w:rPr>
              <w:rFonts w:ascii="Calibri" w:eastAsia="Calibri"/>
              <w:b w:val="0"/>
              <w:bCs w:val="0"/>
            </w:rPr>
            <w:fldChar w:fldCharType="separate"/>
          </w:r>
          <w:r>
            <w:rPr>
              <w:rFonts w:hint="default" w:ascii="仿宋_GB2312" w:hAnsi="仿宋_GB2312" w:eastAsia="仿宋_GB2312" w:cs="仿宋_GB2312"/>
              <w:b w:val="0"/>
              <w:bCs w:val="0"/>
              <w:spacing w:val="1"/>
              <w:w w:val="99"/>
              <w:szCs w:val="26"/>
              <w:lang w:val="zh-CN" w:eastAsia="zh-CN" w:bidi="zh-CN"/>
            </w:rPr>
            <w:t xml:space="preserve">11. </w:t>
          </w:r>
          <w:r>
            <w:rPr>
              <w:rFonts w:ascii="仿宋_GB2312" w:hAnsi="仿宋_GB2312" w:eastAsia="仿宋_GB2312" w:cs="仿宋_GB2312"/>
              <w:b w:val="0"/>
              <w:bCs w:val="0"/>
              <w:spacing w:val="-15"/>
              <w:szCs w:val="28"/>
              <w:lang w:val="zh-CN" w:eastAsia="zh-CN" w:bidi="zh-CN"/>
            </w:rPr>
            <w:t xml:space="preserve">试题编号 </w:t>
          </w:r>
          <w:r>
            <w:rPr>
              <w:rFonts w:ascii="仿宋_GB2312" w:hAnsi="仿宋_GB2312" w:eastAsia="仿宋_GB2312" w:cs="仿宋_GB2312"/>
              <w:b w:val="0"/>
              <w:bCs w:val="0"/>
              <w:szCs w:val="28"/>
              <w:lang w:val="zh-CN" w:eastAsia="zh-CN" w:bidi="zh-CN"/>
            </w:rPr>
            <w:t>H1-2-1，撰写玩具公司绩效评估系统问题建议书</w:t>
          </w:r>
          <w:r>
            <w:rPr>
              <w:b w:val="0"/>
              <w:bCs w:val="0"/>
            </w:rPr>
            <w:tab/>
          </w:r>
          <w:r>
            <w:rPr>
              <w:b w:val="0"/>
              <w:bCs w:val="0"/>
            </w:rPr>
            <w:fldChar w:fldCharType="begin"/>
          </w:r>
          <w:r>
            <w:rPr>
              <w:b w:val="0"/>
              <w:bCs w:val="0"/>
            </w:rPr>
            <w:instrText xml:space="preserve"> PAGEREF _Toc3230 </w:instrText>
          </w:r>
          <w:r>
            <w:rPr>
              <w:b w:val="0"/>
              <w:bCs w:val="0"/>
            </w:rPr>
            <w:fldChar w:fldCharType="separate"/>
          </w:r>
          <w:r>
            <w:rPr>
              <w:b w:val="0"/>
              <w:bCs w:val="0"/>
            </w:rPr>
            <w:t>122</w:t>
          </w:r>
          <w:r>
            <w:rPr>
              <w:b w:val="0"/>
              <w:bCs w:val="0"/>
            </w:rPr>
            <w:fldChar w:fldCharType="end"/>
          </w:r>
          <w:r>
            <w:rPr>
              <w:rFonts w:ascii="Calibri" w:eastAsia="Calibri"/>
              <w:b w:val="0"/>
              <w:bCs w:val="0"/>
              <w:color w:val="000000" w:themeColor="text1"/>
              <w14:textFill>
                <w14:solidFill>
                  <w14:schemeClr w14:val="tx1"/>
                </w14:solidFill>
              </w14:textFill>
            </w:rPr>
            <w:fldChar w:fldCharType="end"/>
          </w:r>
        </w:p>
        <w:p>
          <w:pPr>
            <w:pStyle w:val="7"/>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_Toc25560 </w:instrText>
          </w:r>
          <w:r>
            <w:rPr>
              <w:rFonts w:ascii="Calibri" w:eastAsia="Calibri"/>
            </w:rPr>
            <w:fldChar w:fldCharType="separate"/>
          </w:r>
          <w:r>
            <w:rPr>
              <w:rFonts w:hint="default" w:ascii="仿宋_GB2312" w:hAnsi="仿宋_GB2312" w:eastAsia="仿宋_GB2312" w:cs="仿宋_GB2312"/>
              <w:bCs/>
              <w:spacing w:val="1"/>
              <w:w w:val="99"/>
              <w:szCs w:val="26"/>
              <w:lang w:val="zh-CN" w:eastAsia="zh-CN" w:bidi="zh-CN"/>
            </w:rPr>
            <w:t xml:space="preserve">12. </w:t>
          </w:r>
          <w:r>
            <w:rPr>
              <w:rFonts w:ascii="仿宋_GB2312" w:hAnsi="仿宋_GB2312" w:eastAsia="仿宋_GB2312" w:cs="仿宋_GB2312"/>
              <w:bCs/>
              <w:szCs w:val="28"/>
              <w:lang w:val="zh-CN" w:eastAsia="zh-CN" w:bidi="zh-CN"/>
            </w:rPr>
            <w:t>试题编号：H1-2-2，撰写酒泉种子机械厂“末位淘汰制“建议书</w:t>
          </w:r>
          <w:r>
            <w:tab/>
          </w:r>
          <w:r>
            <w:fldChar w:fldCharType="begin"/>
          </w:r>
          <w:r>
            <w:instrText xml:space="preserve"> PAGEREF _Toc25560 </w:instrText>
          </w:r>
          <w:r>
            <w:fldChar w:fldCharType="separate"/>
          </w:r>
          <w:r>
            <w:t>124</w:t>
          </w:r>
          <w:r>
            <w:fldChar w:fldCharType="end"/>
          </w:r>
          <w:r>
            <w:rPr>
              <w:rFonts w:ascii="Calibri" w:eastAsia="Calibri"/>
              <w:color w:val="000000" w:themeColor="text1"/>
              <w14:textFill>
                <w14:solidFill>
                  <w14:schemeClr w14:val="tx1"/>
                </w14:solidFill>
              </w14:textFill>
            </w:rPr>
            <w:fldChar w:fldCharType="end"/>
          </w:r>
        </w:p>
        <w:p>
          <w:pPr>
            <w:pStyle w:val="7"/>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_Toc13047 </w:instrText>
          </w:r>
          <w:r>
            <w:rPr>
              <w:rFonts w:ascii="Calibri" w:eastAsia="Calibri"/>
            </w:rPr>
            <w:fldChar w:fldCharType="separate"/>
          </w:r>
          <w:r>
            <w:rPr>
              <w:rFonts w:hint="default" w:ascii="仿宋_GB2312" w:hAnsi="仿宋_GB2312" w:eastAsia="仿宋_GB2312" w:cs="仿宋_GB2312"/>
              <w:bCs/>
              <w:spacing w:val="1"/>
              <w:w w:val="99"/>
              <w:szCs w:val="26"/>
              <w:lang w:val="zh-CN" w:eastAsia="zh-CN" w:bidi="zh-CN"/>
            </w:rPr>
            <w:t xml:space="preserve">13. </w:t>
          </w:r>
          <w:r>
            <w:rPr>
              <w:rFonts w:ascii="仿宋_GB2312" w:hAnsi="仿宋_GB2312" w:eastAsia="仿宋_GB2312" w:cs="仿宋_GB2312"/>
              <w:bCs/>
              <w:szCs w:val="28"/>
              <w:lang w:val="zh-CN" w:eastAsia="zh-CN" w:bidi="zh-CN"/>
            </w:rPr>
            <w:t>试题编号：H1-2-3 ,撰写某制造企业招聘问题建议书</w:t>
          </w:r>
          <w:r>
            <w:tab/>
          </w:r>
          <w:r>
            <w:fldChar w:fldCharType="begin"/>
          </w:r>
          <w:r>
            <w:instrText xml:space="preserve"> PAGEREF _Toc13047 </w:instrText>
          </w:r>
          <w:r>
            <w:fldChar w:fldCharType="separate"/>
          </w:r>
          <w:r>
            <w:t>125</w:t>
          </w:r>
          <w:r>
            <w:fldChar w:fldCharType="end"/>
          </w:r>
          <w:r>
            <w:rPr>
              <w:rFonts w:ascii="Calibri" w:eastAsia="Calibri"/>
              <w:color w:val="000000" w:themeColor="text1"/>
              <w14:textFill>
                <w14:solidFill>
                  <w14:schemeClr w14:val="tx1"/>
                </w14:solidFill>
              </w14:textFill>
            </w:rPr>
            <w:fldChar w:fldCharType="end"/>
          </w:r>
        </w:p>
        <w:p>
          <w:pPr>
            <w:pStyle w:val="7"/>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_Toc32546 </w:instrText>
          </w:r>
          <w:r>
            <w:rPr>
              <w:rFonts w:ascii="Calibri" w:eastAsia="Calibri"/>
            </w:rPr>
            <w:fldChar w:fldCharType="separate"/>
          </w:r>
          <w:r>
            <w:rPr>
              <w:rFonts w:hint="default" w:ascii="仿宋_GB2312" w:hAnsi="仿宋_GB2312" w:eastAsia="仿宋_GB2312" w:cs="仿宋_GB2312"/>
              <w:bCs/>
              <w:spacing w:val="1"/>
              <w:w w:val="99"/>
              <w:szCs w:val="26"/>
              <w:lang w:val="zh-CN" w:eastAsia="zh-CN" w:bidi="zh-CN"/>
            </w:rPr>
            <w:t xml:space="preserve">14. </w:t>
          </w:r>
          <w:r>
            <w:rPr>
              <w:rFonts w:ascii="仿宋_GB2312" w:hAnsi="仿宋_GB2312" w:eastAsia="仿宋_GB2312" w:cs="仿宋_GB2312"/>
              <w:bCs/>
              <w:szCs w:val="28"/>
              <w:lang w:val="zh-CN" w:eastAsia="zh-CN" w:bidi="zh-CN"/>
            </w:rPr>
            <w:t>试题编号：H1-2-4</w:t>
          </w:r>
          <w:r>
            <w:rPr>
              <w:rFonts w:ascii="仿宋_GB2312" w:hAnsi="仿宋_GB2312" w:eastAsia="仿宋_GB2312" w:cs="仿宋_GB2312"/>
              <w:bCs/>
              <w:spacing w:val="-1"/>
              <w:szCs w:val="28"/>
              <w:lang w:val="zh-CN" w:eastAsia="zh-CN" w:bidi="zh-CN"/>
            </w:rPr>
            <w:t>, 撰写隆翔公司集体辞职事件处理建议书</w:t>
          </w:r>
          <w:r>
            <w:tab/>
          </w:r>
          <w:r>
            <w:fldChar w:fldCharType="begin"/>
          </w:r>
          <w:r>
            <w:instrText xml:space="preserve"> PAGEREF _Toc32546 </w:instrText>
          </w:r>
          <w:r>
            <w:fldChar w:fldCharType="separate"/>
          </w:r>
          <w:r>
            <w:t>126</w:t>
          </w:r>
          <w:r>
            <w:fldChar w:fldCharType="end"/>
          </w:r>
          <w:r>
            <w:rPr>
              <w:rFonts w:ascii="Calibri" w:eastAsia="Calibri"/>
              <w:color w:val="000000" w:themeColor="text1"/>
              <w14:textFill>
                <w14:solidFill>
                  <w14:schemeClr w14:val="tx1"/>
                </w14:solidFill>
              </w14:textFill>
            </w:rPr>
            <w:fldChar w:fldCharType="end"/>
          </w:r>
        </w:p>
        <w:p>
          <w:pPr>
            <w:pStyle w:val="7"/>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_Toc1594 </w:instrText>
          </w:r>
          <w:r>
            <w:rPr>
              <w:rFonts w:ascii="Calibri" w:eastAsia="Calibri"/>
            </w:rPr>
            <w:fldChar w:fldCharType="separate"/>
          </w:r>
          <w:r>
            <w:rPr>
              <w:rFonts w:hint="default" w:ascii="仿宋_GB2312" w:hAnsi="仿宋_GB2312" w:eastAsia="仿宋_GB2312" w:cs="仿宋_GB2312"/>
              <w:bCs/>
              <w:spacing w:val="1"/>
              <w:w w:val="99"/>
              <w:szCs w:val="26"/>
              <w:lang w:val="zh-CN" w:eastAsia="zh-CN" w:bidi="zh-CN"/>
            </w:rPr>
            <w:t xml:space="preserve">15. </w:t>
          </w:r>
          <w:r>
            <w:rPr>
              <w:rFonts w:ascii="仿宋_GB2312" w:hAnsi="仿宋_GB2312" w:eastAsia="仿宋_GB2312" w:cs="仿宋_GB2312"/>
              <w:bCs/>
              <w:szCs w:val="28"/>
              <w:lang w:val="zh-CN" w:eastAsia="zh-CN" w:bidi="zh-CN"/>
            </w:rPr>
            <w:t>试题编号：H1-2-5 ,撰写世博花园酒店“用人留人”建议书</w:t>
          </w:r>
          <w:r>
            <w:tab/>
          </w:r>
          <w:r>
            <w:fldChar w:fldCharType="begin"/>
          </w:r>
          <w:r>
            <w:instrText xml:space="preserve"> PAGEREF _Toc1594 </w:instrText>
          </w:r>
          <w:r>
            <w:fldChar w:fldCharType="separate"/>
          </w:r>
          <w:r>
            <w:t>127</w:t>
          </w:r>
          <w:r>
            <w:fldChar w:fldCharType="end"/>
          </w:r>
          <w:r>
            <w:rPr>
              <w:rFonts w:ascii="Calibri" w:eastAsia="Calibri"/>
              <w:color w:val="000000" w:themeColor="text1"/>
              <w14:textFill>
                <w14:solidFill>
                  <w14:schemeClr w14:val="tx1"/>
                </w14:solidFill>
              </w14:textFill>
            </w:rPr>
            <w:fldChar w:fldCharType="end"/>
          </w:r>
        </w:p>
        <w:p>
          <w:pPr>
            <w:pStyle w:val="7"/>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_Toc9629 </w:instrText>
          </w:r>
          <w:r>
            <w:rPr>
              <w:rFonts w:ascii="Calibri" w:eastAsia="Calibri"/>
            </w:rPr>
            <w:fldChar w:fldCharType="separate"/>
          </w:r>
          <w:r>
            <w:rPr>
              <w:rFonts w:hint="default" w:ascii="仿宋_GB2312" w:hAnsi="仿宋_GB2312" w:eastAsia="仿宋_GB2312" w:cs="仿宋_GB2312"/>
              <w:bCs/>
              <w:spacing w:val="1"/>
              <w:w w:val="99"/>
              <w:szCs w:val="26"/>
              <w:lang w:val="zh-CN" w:eastAsia="zh-CN" w:bidi="zh-CN"/>
            </w:rPr>
            <w:t xml:space="preserve">16. </w:t>
          </w:r>
          <w:r>
            <w:rPr>
              <w:rFonts w:ascii="仿宋_GB2312" w:hAnsi="仿宋_GB2312" w:eastAsia="仿宋_GB2312" w:cs="仿宋_GB2312"/>
              <w:bCs/>
              <w:szCs w:val="28"/>
              <w:lang w:val="zh-CN" w:eastAsia="zh-CN" w:bidi="zh-CN"/>
            </w:rPr>
            <w:t>试题编号：H1-2-6,</w:t>
          </w:r>
          <w:r>
            <w:rPr>
              <w:rFonts w:ascii="仿宋_GB2312" w:hAnsi="仿宋_GB2312" w:eastAsia="仿宋_GB2312" w:cs="仿宋_GB2312"/>
              <w:bCs/>
              <w:spacing w:val="-24"/>
              <w:szCs w:val="28"/>
              <w:lang w:val="zh-CN" w:eastAsia="zh-CN" w:bidi="zh-CN"/>
            </w:rPr>
            <w:t xml:space="preserve">撰写 </w:t>
          </w:r>
          <w:r>
            <w:rPr>
              <w:rFonts w:ascii="仿宋_GB2312" w:hAnsi="仿宋_GB2312" w:eastAsia="仿宋_GB2312" w:cs="仿宋_GB2312"/>
              <w:bCs/>
              <w:szCs w:val="28"/>
              <w:lang w:val="zh-CN" w:eastAsia="zh-CN" w:bidi="zh-CN"/>
            </w:rPr>
            <w:t>WQ</w:t>
          </w:r>
          <w:r>
            <w:rPr>
              <w:rFonts w:ascii="仿宋_GB2312" w:hAnsi="仿宋_GB2312" w:eastAsia="仿宋_GB2312" w:cs="仿宋_GB2312"/>
              <w:bCs/>
              <w:spacing w:val="-9"/>
              <w:szCs w:val="28"/>
              <w:lang w:val="zh-CN" w:eastAsia="zh-CN" w:bidi="zh-CN"/>
            </w:rPr>
            <w:t xml:space="preserve"> 电子公司提升员工士气的建议书</w:t>
          </w:r>
          <w:r>
            <w:tab/>
          </w:r>
          <w:r>
            <w:fldChar w:fldCharType="begin"/>
          </w:r>
          <w:r>
            <w:instrText xml:space="preserve"> PAGEREF _Toc9629 </w:instrText>
          </w:r>
          <w:r>
            <w:fldChar w:fldCharType="separate"/>
          </w:r>
          <w:r>
            <w:t>128</w:t>
          </w:r>
          <w:r>
            <w:fldChar w:fldCharType="end"/>
          </w:r>
          <w:r>
            <w:rPr>
              <w:rFonts w:ascii="Calibri" w:eastAsia="Calibri"/>
              <w:color w:val="000000" w:themeColor="text1"/>
              <w14:textFill>
                <w14:solidFill>
                  <w14:schemeClr w14:val="tx1"/>
                </w14:solidFill>
              </w14:textFill>
            </w:rPr>
            <w:fldChar w:fldCharType="end"/>
          </w:r>
        </w:p>
        <w:p>
          <w:pPr>
            <w:pStyle w:val="7"/>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_Toc804 </w:instrText>
          </w:r>
          <w:r>
            <w:rPr>
              <w:rFonts w:ascii="Calibri" w:eastAsia="Calibri"/>
            </w:rPr>
            <w:fldChar w:fldCharType="separate"/>
          </w:r>
          <w:r>
            <w:rPr>
              <w:rFonts w:hint="default" w:ascii="仿宋_GB2312" w:hAnsi="仿宋_GB2312" w:eastAsia="仿宋_GB2312" w:cs="仿宋_GB2312"/>
              <w:bCs/>
              <w:spacing w:val="1"/>
              <w:w w:val="99"/>
              <w:szCs w:val="26"/>
              <w:lang w:val="zh-CN" w:eastAsia="zh-CN" w:bidi="zh-CN"/>
            </w:rPr>
            <w:t xml:space="preserve">17. </w:t>
          </w:r>
          <w:r>
            <w:rPr>
              <w:rFonts w:ascii="仿宋_GB2312" w:hAnsi="仿宋_GB2312" w:eastAsia="仿宋_GB2312" w:cs="仿宋_GB2312"/>
              <w:bCs/>
              <w:szCs w:val="28"/>
              <w:lang w:val="zh-CN" w:eastAsia="zh-CN" w:bidi="zh-CN"/>
            </w:rPr>
            <w:t>试题编号：H1-2-7</w:t>
          </w:r>
          <w:r>
            <w:rPr>
              <w:rFonts w:ascii="仿宋_GB2312" w:hAnsi="仿宋_GB2312" w:eastAsia="仿宋_GB2312" w:cs="仿宋_GB2312"/>
              <w:bCs/>
              <w:spacing w:val="-18"/>
              <w:szCs w:val="28"/>
              <w:lang w:val="zh-CN" w:eastAsia="zh-CN" w:bidi="zh-CN"/>
            </w:rPr>
            <w:t xml:space="preserve">,撰写 </w:t>
          </w:r>
          <w:r>
            <w:rPr>
              <w:rFonts w:ascii="仿宋_GB2312" w:hAnsi="仿宋_GB2312" w:eastAsia="仿宋_GB2312" w:cs="仿宋_GB2312"/>
              <w:bCs/>
              <w:szCs w:val="28"/>
              <w:lang w:val="zh-CN" w:eastAsia="zh-CN" w:bidi="zh-CN"/>
            </w:rPr>
            <w:t>JL</w:t>
          </w:r>
          <w:r>
            <w:rPr>
              <w:rFonts w:ascii="仿宋_GB2312" w:hAnsi="仿宋_GB2312" w:eastAsia="仿宋_GB2312" w:cs="仿宋_GB2312"/>
              <w:bCs/>
              <w:spacing w:val="-9"/>
              <w:szCs w:val="28"/>
              <w:lang w:val="zh-CN" w:eastAsia="zh-CN" w:bidi="zh-CN"/>
            </w:rPr>
            <w:t xml:space="preserve"> 青白江店员工素质提升建议书</w:t>
          </w:r>
          <w:r>
            <w:tab/>
          </w:r>
          <w:r>
            <w:fldChar w:fldCharType="begin"/>
          </w:r>
          <w:r>
            <w:instrText xml:space="preserve"> PAGEREF _Toc804 </w:instrText>
          </w:r>
          <w:r>
            <w:fldChar w:fldCharType="separate"/>
          </w:r>
          <w:r>
            <w:t>130</w:t>
          </w:r>
          <w:r>
            <w:fldChar w:fldCharType="end"/>
          </w:r>
          <w:r>
            <w:rPr>
              <w:rFonts w:ascii="Calibri" w:eastAsia="Calibri"/>
              <w:color w:val="000000" w:themeColor="text1"/>
              <w14:textFill>
                <w14:solidFill>
                  <w14:schemeClr w14:val="tx1"/>
                </w14:solidFill>
              </w14:textFill>
            </w:rPr>
            <w:fldChar w:fldCharType="end"/>
          </w:r>
        </w:p>
        <w:p>
          <w:pPr>
            <w:pStyle w:val="7"/>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_Toc27246 </w:instrText>
          </w:r>
          <w:r>
            <w:rPr>
              <w:rFonts w:ascii="Calibri" w:eastAsia="Calibri"/>
            </w:rPr>
            <w:fldChar w:fldCharType="separate"/>
          </w:r>
          <w:r>
            <w:rPr>
              <w:rFonts w:hint="default" w:ascii="仿宋_GB2312" w:hAnsi="仿宋_GB2312" w:eastAsia="仿宋_GB2312" w:cs="仿宋_GB2312"/>
              <w:bCs/>
              <w:spacing w:val="1"/>
              <w:w w:val="99"/>
              <w:szCs w:val="26"/>
              <w:lang w:val="zh-CN" w:eastAsia="zh-CN" w:bidi="zh-CN"/>
            </w:rPr>
            <w:t xml:space="preserve">18. </w:t>
          </w:r>
          <w:r>
            <w:rPr>
              <w:rFonts w:ascii="仿宋_GB2312" w:hAnsi="仿宋_GB2312" w:eastAsia="仿宋_GB2312" w:cs="仿宋_GB2312"/>
              <w:bCs/>
              <w:szCs w:val="28"/>
              <w:lang w:val="zh-CN" w:eastAsia="zh-CN" w:bidi="zh-CN"/>
            </w:rPr>
            <w:t>试题编号：H1-2-8 ,撰写加强团队沟通机制建设的建议书</w:t>
          </w:r>
          <w:r>
            <w:tab/>
          </w:r>
          <w:r>
            <w:fldChar w:fldCharType="begin"/>
          </w:r>
          <w:r>
            <w:instrText xml:space="preserve"> PAGEREF _Toc27246 </w:instrText>
          </w:r>
          <w:r>
            <w:fldChar w:fldCharType="separate"/>
          </w:r>
          <w:r>
            <w:t>131</w:t>
          </w:r>
          <w:r>
            <w:fldChar w:fldCharType="end"/>
          </w:r>
          <w:r>
            <w:rPr>
              <w:rFonts w:ascii="Calibri" w:eastAsia="Calibri"/>
              <w:color w:val="000000" w:themeColor="text1"/>
              <w14:textFill>
                <w14:solidFill>
                  <w14:schemeClr w14:val="tx1"/>
                </w14:solidFill>
              </w14:textFill>
            </w:rPr>
            <w:fldChar w:fldCharType="end"/>
          </w:r>
        </w:p>
        <w:p>
          <w:pPr>
            <w:pStyle w:val="7"/>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_Toc23585 </w:instrText>
          </w:r>
          <w:r>
            <w:rPr>
              <w:rFonts w:ascii="Calibri" w:eastAsia="Calibri"/>
            </w:rPr>
            <w:fldChar w:fldCharType="separate"/>
          </w:r>
          <w:r>
            <w:rPr>
              <w:rFonts w:hint="default" w:ascii="仿宋_GB2312" w:hAnsi="仿宋_GB2312" w:eastAsia="仿宋_GB2312" w:cs="仿宋_GB2312"/>
              <w:bCs/>
              <w:spacing w:val="1"/>
              <w:w w:val="99"/>
              <w:szCs w:val="26"/>
              <w:lang w:val="zh-CN" w:eastAsia="zh-CN" w:bidi="zh-CN"/>
            </w:rPr>
            <w:t xml:space="preserve">19. </w:t>
          </w:r>
          <w:r>
            <w:rPr>
              <w:rFonts w:ascii="仿宋_GB2312" w:hAnsi="仿宋_GB2312" w:eastAsia="仿宋_GB2312" w:cs="仿宋_GB2312"/>
              <w:bCs/>
              <w:szCs w:val="28"/>
              <w:lang w:val="zh-CN" w:eastAsia="zh-CN" w:bidi="zh-CN"/>
            </w:rPr>
            <w:t>试题编号：H1-2-9</w:t>
          </w:r>
          <w:r>
            <w:rPr>
              <w:rFonts w:ascii="仿宋_GB2312" w:hAnsi="仿宋_GB2312" w:eastAsia="仿宋_GB2312" w:cs="仿宋_GB2312"/>
              <w:bCs/>
              <w:spacing w:val="-18"/>
              <w:szCs w:val="28"/>
              <w:lang w:val="zh-CN" w:eastAsia="zh-CN" w:bidi="zh-CN"/>
            </w:rPr>
            <w:t xml:space="preserve">,撰写 </w:t>
          </w:r>
          <w:r>
            <w:rPr>
              <w:rFonts w:ascii="仿宋_GB2312" w:hAnsi="仿宋_GB2312" w:eastAsia="仿宋_GB2312" w:cs="仿宋_GB2312"/>
              <w:bCs/>
              <w:szCs w:val="28"/>
              <w:lang w:val="zh-CN" w:eastAsia="zh-CN" w:bidi="zh-CN"/>
            </w:rPr>
            <w:t>W</w:t>
          </w:r>
          <w:r>
            <w:rPr>
              <w:rFonts w:ascii="仿宋_GB2312" w:hAnsi="仿宋_GB2312" w:eastAsia="仿宋_GB2312" w:cs="仿宋_GB2312"/>
              <w:bCs/>
              <w:spacing w:val="-9"/>
              <w:szCs w:val="28"/>
              <w:lang w:val="zh-CN" w:eastAsia="zh-CN" w:bidi="zh-CN"/>
            </w:rPr>
            <w:t xml:space="preserve"> 公司人员管理的建议书</w:t>
          </w:r>
          <w:r>
            <w:tab/>
          </w:r>
          <w:r>
            <w:fldChar w:fldCharType="begin"/>
          </w:r>
          <w:r>
            <w:instrText xml:space="preserve"> PAGEREF _Toc23585 </w:instrText>
          </w:r>
          <w:r>
            <w:fldChar w:fldCharType="separate"/>
          </w:r>
          <w:r>
            <w:t>132</w:t>
          </w:r>
          <w:r>
            <w:fldChar w:fldCharType="end"/>
          </w:r>
          <w:r>
            <w:rPr>
              <w:rFonts w:ascii="Calibri" w:eastAsia="Calibri"/>
              <w:color w:val="000000" w:themeColor="text1"/>
              <w14:textFill>
                <w14:solidFill>
                  <w14:schemeClr w14:val="tx1"/>
                </w14:solidFill>
              </w14:textFill>
            </w:rPr>
            <w:fldChar w:fldCharType="end"/>
          </w:r>
        </w:p>
        <w:p>
          <w:pPr>
            <w:pStyle w:val="7"/>
            <w:tabs>
              <w:tab w:val="right" w:leader="dot" w:pos="10490"/>
            </w:tabs>
          </w:pPr>
          <w:r>
            <w:rPr>
              <w:rFonts w:ascii="Calibri" w:eastAsia="Calibri"/>
              <w:color w:val="000000" w:themeColor="text1"/>
              <w14:textFill>
                <w14:solidFill>
                  <w14:schemeClr w14:val="tx1"/>
                </w14:solidFill>
              </w14:textFill>
            </w:rPr>
            <w:fldChar w:fldCharType="begin"/>
          </w:r>
          <w:r>
            <w:rPr>
              <w:rFonts w:ascii="Calibri" w:eastAsia="Calibri"/>
            </w:rPr>
            <w:instrText xml:space="preserve"> HYPERLINK \l _Toc23240 </w:instrText>
          </w:r>
          <w:r>
            <w:rPr>
              <w:rFonts w:ascii="Calibri" w:eastAsia="Calibri"/>
            </w:rPr>
            <w:fldChar w:fldCharType="separate"/>
          </w:r>
          <w:r>
            <w:rPr>
              <w:rFonts w:hint="default" w:ascii="仿宋_GB2312" w:hAnsi="仿宋_GB2312" w:eastAsia="仿宋_GB2312" w:cs="仿宋_GB2312"/>
              <w:bCs/>
              <w:spacing w:val="1"/>
              <w:w w:val="99"/>
              <w:szCs w:val="26"/>
              <w:lang w:val="zh-CN" w:eastAsia="zh-CN" w:bidi="zh-CN"/>
            </w:rPr>
            <w:t xml:space="preserve">20. </w:t>
          </w:r>
          <w:r>
            <w:rPr>
              <w:rFonts w:ascii="仿宋_GB2312" w:hAnsi="仿宋_GB2312" w:eastAsia="仿宋_GB2312" w:cs="仿宋_GB2312"/>
              <w:bCs/>
              <w:szCs w:val="28"/>
              <w:lang w:val="zh-CN" w:eastAsia="zh-CN" w:bidi="zh-CN"/>
            </w:rPr>
            <w:t xml:space="preserve">试题编号：H1-2-10 </w:t>
          </w:r>
          <w:r>
            <w:rPr>
              <w:rFonts w:ascii="仿宋_GB2312" w:hAnsi="仿宋_GB2312" w:eastAsia="仿宋_GB2312" w:cs="仿宋_GB2312"/>
              <w:bCs/>
              <w:spacing w:val="-1"/>
              <w:szCs w:val="28"/>
              <w:lang w:val="zh-CN" w:eastAsia="zh-CN" w:bidi="zh-CN"/>
            </w:rPr>
            <w:t>撰写提升员工凝聚力构造良好沟通氛围建议</w:t>
          </w:r>
          <w:r>
            <w:rPr>
              <w:rFonts w:ascii="仿宋_GB2312" w:hAnsi="仿宋_GB2312" w:eastAsia="仿宋_GB2312" w:cs="仿宋_GB2312"/>
              <w:bCs/>
              <w:szCs w:val="28"/>
              <w:lang w:val="zh-CN" w:eastAsia="zh-CN" w:bidi="zh-CN"/>
            </w:rPr>
            <w:t>书</w:t>
          </w:r>
          <w:r>
            <w:tab/>
          </w:r>
          <w:r>
            <w:fldChar w:fldCharType="begin"/>
          </w:r>
          <w:r>
            <w:instrText xml:space="preserve"> PAGEREF _Toc23240 </w:instrText>
          </w:r>
          <w:r>
            <w:fldChar w:fldCharType="separate"/>
          </w:r>
          <w:r>
            <w:t>133</w:t>
          </w:r>
          <w:r>
            <w:fldChar w:fldCharType="end"/>
          </w:r>
          <w:r>
            <w:rPr>
              <w:rFonts w:ascii="Calibri" w:eastAsia="Calibri"/>
              <w:color w:val="000000" w:themeColor="text1"/>
              <w14:textFill>
                <w14:solidFill>
                  <w14:schemeClr w14:val="tx1"/>
                </w14:solidFill>
              </w14:textFill>
            </w:rPr>
            <w:fldChar w:fldCharType="end"/>
          </w:r>
        </w:p>
        <w:p>
          <w:pPr>
            <w:spacing w:after="0" w:line="240" w:lineRule="auto"/>
            <w:jc w:val="left"/>
            <w:rPr>
              <w:rFonts w:ascii="Calibri" w:eastAsia="Calibri"/>
              <w:color w:val="000000" w:themeColor="text1"/>
              <w14:textFill>
                <w14:solidFill>
                  <w14:schemeClr w14:val="tx1"/>
                </w14:solidFill>
              </w14:textFill>
            </w:rPr>
            <w:sectPr>
              <w:type w:val="continuous"/>
              <w:pgSz w:w="11910" w:h="16840"/>
              <w:pgMar w:top="1380" w:right="480" w:bottom="1425" w:left="940" w:header="720" w:footer="720" w:gutter="0"/>
              <w:cols w:space="720" w:num="1"/>
            </w:sectPr>
          </w:pPr>
          <w:r>
            <w:rPr>
              <w:rFonts w:ascii="Calibri" w:eastAsia="Calibri"/>
              <w:color w:val="000000" w:themeColor="text1"/>
              <w14:textFill>
                <w14:solidFill>
                  <w14:schemeClr w14:val="tx1"/>
                </w14:solidFill>
              </w14:textFill>
            </w:rPr>
            <w:fldChar w:fldCharType="end"/>
          </w:r>
        </w:p>
      </w:sdtContent>
    </w:sdt>
    <w:p>
      <w:pPr>
        <w:spacing w:before="30"/>
        <w:ind w:left="1228" w:right="1687" w:firstLine="0"/>
        <w:jc w:val="center"/>
        <w:rPr>
          <w:rFonts w:hint="eastAsia" w:ascii="宋体" w:eastAsia="宋体"/>
          <w:b/>
          <w:color w:val="000000" w:themeColor="text1"/>
          <w:sz w:val="32"/>
          <w14:textFill>
            <w14:solidFill>
              <w14:schemeClr w14:val="tx1"/>
            </w14:solidFill>
          </w14:textFill>
        </w:rPr>
      </w:pPr>
      <w:r>
        <w:rPr>
          <w:rFonts w:hint="eastAsia" w:ascii="宋体" w:eastAsia="宋体"/>
          <w:b/>
          <w:color w:val="000000" w:themeColor="text1"/>
          <w:sz w:val="32"/>
          <w14:textFill>
            <w14:solidFill>
              <w14:schemeClr w14:val="tx1"/>
            </w14:solidFill>
          </w14:textFill>
        </w:rPr>
        <w:t>湖南</w:t>
      </w:r>
      <w:r>
        <w:rPr>
          <w:rFonts w:hint="eastAsia" w:ascii="宋体" w:eastAsia="宋体"/>
          <w:b/>
          <w:color w:val="000000" w:themeColor="text1"/>
          <w:sz w:val="32"/>
          <w:lang w:eastAsia="zh-CN"/>
          <w14:textFill>
            <w14:solidFill>
              <w14:schemeClr w14:val="tx1"/>
            </w14:solidFill>
          </w14:textFill>
        </w:rPr>
        <w:t>财经工业职业技术学院</w:t>
      </w:r>
      <w:r>
        <w:rPr>
          <w:rFonts w:hint="eastAsia" w:ascii="宋体" w:eastAsia="宋体"/>
          <w:b/>
          <w:color w:val="000000" w:themeColor="text1"/>
          <w:sz w:val="32"/>
          <w14:textFill>
            <w14:solidFill>
              <w14:schemeClr w14:val="tx1"/>
            </w14:solidFill>
          </w14:textFill>
        </w:rPr>
        <w:t>学生专业技能考核题库</w:t>
      </w:r>
    </w:p>
    <w:p>
      <w:pPr>
        <w:spacing w:before="101"/>
        <w:ind w:left="1228" w:right="1687" w:firstLine="0"/>
        <w:jc w:val="center"/>
        <w:rPr>
          <w:rFonts w:hint="eastAsia" w:ascii="宋体" w:eastAsia="宋体"/>
          <w:b/>
          <w:color w:val="000000" w:themeColor="text1"/>
          <w:sz w:val="32"/>
          <w14:textFill>
            <w14:solidFill>
              <w14:schemeClr w14:val="tx1"/>
            </w14:solidFill>
          </w14:textFill>
        </w:rPr>
      </w:pPr>
      <w:r>
        <w:rPr>
          <w:rFonts w:hint="eastAsia" w:ascii="宋体" w:eastAsia="宋体"/>
          <w:b/>
          <w:color w:val="000000" w:themeColor="text1"/>
          <w:sz w:val="32"/>
          <w14:textFill>
            <w14:solidFill>
              <w14:schemeClr w14:val="tx1"/>
            </w14:solidFill>
          </w14:textFill>
        </w:rPr>
        <w:t>（工商企业管理）</w:t>
      </w:r>
    </w:p>
    <w:p>
      <w:pPr>
        <w:pStyle w:val="4"/>
        <w:spacing w:before="50" w:line="268" w:lineRule="auto"/>
        <w:ind w:left="980" w:right="1349" w:firstLine="419"/>
        <w:jc w:val="both"/>
        <w:rPr>
          <w:color w:val="000000" w:themeColor="text1"/>
          <w14:textFill>
            <w14:solidFill>
              <w14:schemeClr w14:val="tx1"/>
            </w14:solidFill>
          </w14:textFill>
        </w:rPr>
      </w:pPr>
      <w:r>
        <w:rPr>
          <w:color w:val="000000" w:themeColor="text1"/>
          <w:spacing w:val="-12"/>
          <w14:textFill>
            <w14:solidFill>
              <w14:schemeClr w14:val="tx1"/>
            </w14:solidFill>
          </w14:textFill>
        </w:rPr>
        <w:t>根据湖南省教育厅《关于推进高职院校专业技能抽查标准开发与</w:t>
      </w:r>
      <w:r>
        <w:rPr>
          <w:color w:val="000000" w:themeColor="text1"/>
          <w:spacing w:val="-7"/>
          <w14:textFill>
            <w14:solidFill>
              <w14:schemeClr w14:val="tx1"/>
            </w14:solidFill>
          </w14:textFill>
        </w:rPr>
        <w:t>完善工作的通知</w:t>
      </w:r>
      <w:r>
        <w:rPr>
          <w:color w:val="000000" w:themeColor="text1"/>
          <w:spacing w:val="-178"/>
          <w14:textFill>
            <w14:solidFill>
              <w14:schemeClr w14:val="tx1"/>
            </w14:solidFill>
          </w14:textFill>
        </w:rPr>
        <w:t>》</w:t>
      </w:r>
      <w:r>
        <w:rPr>
          <w:color w:val="000000" w:themeColor="text1"/>
          <w:spacing w:val="-3"/>
          <w14:textFill>
            <w14:solidFill>
              <w14:schemeClr w14:val="tx1"/>
            </w14:solidFill>
          </w14:textFill>
        </w:rPr>
        <w:t>（</w:t>
      </w:r>
      <w:r>
        <w:rPr>
          <w:color w:val="000000" w:themeColor="text1"/>
          <w14:textFill>
            <w14:solidFill>
              <w14:schemeClr w14:val="tx1"/>
            </w14:solidFill>
          </w14:textFill>
        </w:rPr>
        <w:t>湘 教通[2014]55</w:t>
      </w:r>
      <w:r>
        <w:rPr>
          <w:color w:val="000000" w:themeColor="text1"/>
          <w:spacing w:val="2"/>
          <w14:textFill>
            <w14:solidFill>
              <w14:schemeClr w14:val="tx1"/>
            </w14:solidFill>
          </w14:textFill>
        </w:rPr>
        <w:t xml:space="preserve"> 号</w:t>
      </w:r>
      <w:r>
        <w:rPr>
          <w:color w:val="000000" w:themeColor="text1"/>
          <w:spacing w:val="-39"/>
          <w14:textFill>
            <w14:solidFill>
              <w14:schemeClr w14:val="tx1"/>
            </w14:solidFill>
          </w14:textFill>
        </w:rPr>
        <w:t>）</w:t>
      </w:r>
      <w:r>
        <w:rPr>
          <w:color w:val="000000" w:themeColor="text1"/>
          <w:spacing w:val="-7"/>
          <w14:textFill>
            <w14:solidFill>
              <w14:schemeClr w14:val="tx1"/>
            </w14:solidFill>
          </w14:textFill>
        </w:rPr>
        <w:t>要求，</w:t>
      </w:r>
      <w:r>
        <w:rPr>
          <w:color w:val="000000" w:themeColor="text1"/>
          <w:spacing w:val="-8"/>
          <w14:textFill>
            <w14:solidFill>
              <w14:schemeClr w14:val="tx1"/>
            </w14:solidFill>
          </w14:textFill>
        </w:rPr>
        <w:t>湖南省高等职业院校工商企业管理专业学生技能考核</w:t>
      </w:r>
      <w:r>
        <w:rPr>
          <w:color w:val="000000" w:themeColor="text1"/>
          <w:spacing w:val="-9"/>
          <w14:textFill>
            <w14:solidFill>
              <w14:schemeClr w14:val="tx1"/>
            </w14:solidFill>
          </w14:textFill>
        </w:rPr>
        <w:t>标准以及教育厅对标准题库设计的原则要求</w:t>
      </w:r>
      <w:r>
        <w:rPr>
          <w:rFonts w:hint="eastAsia"/>
          <w:color w:val="000000" w:themeColor="text1"/>
          <w:spacing w:val="-9"/>
          <w:lang w:eastAsia="zh-CN"/>
          <w14:textFill>
            <w14:solidFill>
              <w14:schemeClr w14:val="tx1"/>
            </w14:solidFill>
          </w14:textFill>
        </w:rPr>
        <w:t>，在</w:t>
      </w:r>
      <w:r>
        <w:rPr>
          <w:color w:val="000000" w:themeColor="text1"/>
          <w:spacing w:val="-8"/>
          <w14:textFill>
            <w14:solidFill>
              <w14:schemeClr w14:val="tx1"/>
            </w14:solidFill>
          </w14:textFill>
        </w:rPr>
        <w:t>湖南省高等职业院校工商企业管理专业</w:t>
      </w:r>
      <w:r>
        <w:rPr>
          <w:rFonts w:hint="eastAsia"/>
          <w:color w:val="000000" w:themeColor="text1"/>
          <w:spacing w:val="-8"/>
          <w:lang w:eastAsia="zh-CN"/>
          <w14:textFill>
            <w14:solidFill>
              <w14:schemeClr w14:val="tx1"/>
            </w14:solidFill>
          </w14:textFill>
        </w:rPr>
        <w:t>考核题库的基础上</w:t>
      </w:r>
      <w:r>
        <w:rPr>
          <w:color w:val="000000" w:themeColor="text1"/>
          <w:spacing w:val="-9"/>
          <w14:textFill>
            <w14:solidFill>
              <w14:schemeClr w14:val="tx1"/>
            </w14:solidFill>
          </w14:textFill>
        </w:rPr>
        <w:t>制定</w:t>
      </w:r>
      <w:r>
        <w:rPr>
          <w:rFonts w:hint="eastAsia"/>
          <w:color w:val="000000" w:themeColor="text1"/>
          <w:spacing w:val="-9"/>
          <w:lang w:eastAsia="zh-CN"/>
          <w14:textFill>
            <w14:solidFill>
              <w14:schemeClr w14:val="tx1"/>
            </w14:solidFill>
          </w14:textFill>
        </w:rPr>
        <w:t>本</w:t>
      </w:r>
      <w:r>
        <w:rPr>
          <w:color w:val="000000" w:themeColor="text1"/>
          <w:spacing w:val="-9"/>
          <w14:textFill>
            <w14:solidFill>
              <w14:schemeClr w14:val="tx1"/>
            </w14:solidFill>
          </w14:textFill>
        </w:rPr>
        <w:t>题库。本题库分</w:t>
      </w:r>
      <w:r>
        <w:rPr>
          <w:color w:val="000000" w:themeColor="text1"/>
          <w14:textFill>
            <w14:solidFill>
              <w14:schemeClr w14:val="tx1"/>
            </w14:solidFill>
          </w14:textFill>
        </w:rPr>
        <w:t>为专业技能技能、专业核心技能</w:t>
      </w:r>
      <w:r>
        <w:rPr>
          <w:rFonts w:hint="eastAsia"/>
          <w:color w:val="000000" w:themeColor="text1"/>
          <w:lang w:eastAsia="zh-CN"/>
          <w14:textFill>
            <w14:solidFill>
              <w14:schemeClr w14:val="tx1"/>
            </w14:solidFill>
          </w14:textFill>
        </w:rPr>
        <w:t>二</w:t>
      </w:r>
      <w:r>
        <w:rPr>
          <w:color w:val="000000" w:themeColor="text1"/>
          <w14:textFill>
            <w14:solidFill>
              <w14:schemeClr w14:val="tx1"/>
            </w14:solidFill>
          </w14:textFill>
        </w:rPr>
        <w:t>大部分，共有</w:t>
      </w:r>
      <w:r>
        <w:rPr>
          <w:rFonts w:hint="eastAsia"/>
          <w:color w:val="000000" w:themeColor="text1"/>
          <w:lang w:val="en-US" w:eastAsia="zh-CN"/>
          <w14:textFill>
            <w14:solidFill>
              <w14:schemeClr w14:val="tx1"/>
            </w14:solidFill>
          </w14:textFill>
        </w:rPr>
        <w:t>3</w:t>
      </w:r>
      <w:r>
        <w:rPr>
          <w:color w:val="000000" w:themeColor="text1"/>
          <w:spacing w:val="-27"/>
          <w14:textFill>
            <w14:solidFill>
              <w14:schemeClr w14:val="tx1"/>
            </w14:solidFill>
          </w14:textFill>
        </w:rPr>
        <w:t xml:space="preserve"> 个模块 </w:t>
      </w:r>
      <w:r>
        <w:rPr>
          <w:rFonts w:hint="eastAsia"/>
          <w:color w:val="000000" w:themeColor="text1"/>
          <w:lang w:val="en-US" w:eastAsia="zh-CN"/>
          <w14:textFill>
            <w14:solidFill>
              <w14:schemeClr w14:val="tx1"/>
            </w14:solidFill>
          </w14:textFill>
        </w:rPr>
        <w:t>6</w:t>
      </w:r>
      <w:r>
        <w:rPr>
          <w:color w:val="000000" w:themeColor="text1"/>
          <w:spacing w:val="-12"/>
          <w14:textFill>
            <w14:solidFill>
              <w14:schemeClr w14:val="tx1"/>
            </w14:solidFill>
          </w14:textFill>
        </w:rPr>
        <w:t xml:space="preserve"> 个项目，在同一项目题目的设计上尽量难度一致，背景</w:t>
      </w:r>
      <w:r>
        <w:rPr>
          <w:color w:val="000000" w:themeColor="text1"/>
          <w:spacing w:val="-7"/>
          <w14:textFill>
            <w14:solidFill>
              <w14:schemeClr w14:val="tx1"/>
            </w14:solidFill>
          </w14:textFill>
        </w:rPr>
        <w:t>材料来自企业经营管理真实素材或情景。</w:t>
      </w:r>
    </w:p>
    <w:p>
      <w:pPr>
        <w:pStyle w:val="4"/>
        <w:spacing w:line="337" w:lineRule="exact"/>
        <w:ind w:left="1520"/>
        <w:rPr>
          <w:color w:val="000000" w:themeColor="text1"/>
          <w14:textFill>
            <w14:solidFill>
              <w14:schemeClr w14:val="tx1"/>
            </w14:solidFill>
          </w14:textFill>
        </w:rPr>
      </w:pPr>
      <w:r>
        <w:rPr>
          <w:color w:val="000000" w:themeColor="text1"/>
          <w14:textFill>
            <w14:solidFill>
              <w14:schemeClr w14:val="tx1"/>
            </w14:solidFill>
          </w14:textFill>
        </w:rPr>
        <w:t>根据《高等职业院校学生工商企业管理专业技能考核标准》对</w:t>
      </w:r>
    </w:p>
    <w:p>
      <w:pPr>
        <w:pStyle w:val="4"/>
        <w:spacing w:before="40" w:line="268" w:lineRule="auto"/>
        <w:ind w:right="1318"/>
        <w:rPr>
          <w:color w:val="000000" w:themeColor="text1"/>
          <w14:textFill>
            <w14:solidFill>
              <w14:schemeClr w14:val="tx1"/>
            </w14:solidFill>
          </w14:textFill>
        </w:rPr>
      </w:pPr>
      <w:r>
        <w:rPr>
          <w:color w:val="000000" w:themeColor="text1"/>
          <w:spacing w:val="-12"/>
          <w14:textFill>
            <w14:solidFill>
              <w14:schemeClr w14:val="tx1"/>
            </w14:solidFill>
          </w14:textFill>
        </w:rPr>
        <w:t>考核内容的规定与划分，遵循教育科学院对技能考核标准修订的原则</w:t>
      </w:r>
      <w:r>
        <w:rPr>
          <w:color w:val="000000" w:themeColor="text1"/>
          <w:spacing w:val="-3"/>
          <w14:textFill>
            <w14:solidFill>
              <w14:schemeClr w14:val="tx1"/>
            </w14:solidFill>
          </w14:textFill>
        </w:rPr>
        <w:t>与基本理论，本专业技能考核考核题库设置如下表所示。</w:t>
      </w:r>
    </w:p>
    <w:p>
      <w:pPr>
        <w:spacing w:before="20" w:after="8"/>
        <w:ind w:left="1384" w:right="1607" w:firstLine="0"/>
        <w:jc w:val="center"/>
        <w:rPr>
          <w:color w:val="000000" w:themeColor="text1"/>
          <w:sz w:val="21"/>
          <w14:textFill>
            <w14:solidFill>
              <w14:schemeClr w14:val="tx1"/>
            </w14:solidFill>
          </w14:textFill>
        </w:rPr>
      </w:pPr>
      <w:r>
        <w:rPr>
          <w:rFonts w:hint="eastAsia"/>
          <w:color w:val="000000" w:themeColor="text1"/>
          <w:sz w:val="21"/>
          <w:lang w:eastAsia="zh-CN"/>
          <w14:textFill>
            <w14:solidFill>
              <w14:schemeClr w14:val="tx1"/>
            </w14:solidFill>
          </w14:textFill>
        </w:rPr>
        <w:t>湖南财经工业职院</w:t>
      </w:r>
      <w:r>
        <w:rPr>
          <w:color w:val="000000" w:themeColor="text1"/>
          <w:sz w:val="21"/>
          <w14:textFill>
            <w14:solidFill>
              <w14:schemeClr w14:val="tx1"/>
            </w14:solidFill>
          </w14:textFill>
        </w:rPr>
        <w:t>工商企业管理专业学生技能考核题库结构一览表</w:t>
      </w:r>
    </w:p>
    <w:tbl>
      <w:tblPr>
        <w:tblStyle w:val="8"/>
        <w:tblW w:w="92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1"/>
        <w:gridCol w:w="1765"/>
        <w:gridCol w:w="3328"/>
        <w:gridCol w:w="2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3126" w:type="dxa"/>
            <w:gridSpan w:val="2"/>
            <w:vAlign w:val="center"/>
          </w:tcPr>
          <w:p>
            <w:pPr>
              <w:pStyle w:val="12"/>
              <w:spacing w:before="49" w:line="252" w:lineRule="exact"/>
              <w:ind w:left="1101" w:right="1091"/>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考核模块</w:t>
            </w:r>
          </w:p>
        </w:tc>
        <w:tc>
          <w:tcPr>
            <w:tcW w:w="3328" w:type="dxa"/>
            <w:vAlign w:val="center"/>
          </w:tcPr>
          <w:p>
            <w:pPr>
              <w:pStyle w:val="12"/>
              <w:spacing w:before="49" w:line="252" w:lineRule="exact"/>
              <w:ind w:left="1199" w:right="1193"/>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考核项目</w:t>
            </w:r>
          </w:p>
        </w:tc>
        <w:tc>
          <w:tcPr>
            <w:tcW w:w="2786" w:type="dxa"/>
            <w:vAlign w:val="center"/>
          </w:tcPr>
          <w:p>
            <w:pPr>
              <w:pStyle w:val="12"/>
              <w:spacing w:before="49" w:line="252" w:lineRule="exact"/>
              <w:ind w:left="528"/>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测试题数量及编号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atLeast"/>
          <w:jc w:val="center"/>
        </w:trPr>
        <w:tc>
          <w:tcPr>
            <w:tcW w:w="1361" w:type="dxa"/>
            <w:vMerge w:val="restart"/>
            <w:vAlign w:val="center"/>
          </w:tcPr>
          <w:p>
            <w:pPr>
              <w:pStyle w:val="12"/>
              <w:spacing w:before="12"/>
              <w:jc w:val="center"/>
              <w:rPr>
                <w:color w:val="000000" w:themeColor="text1"/>
                <w:sz w:val="16"/>
                <w14:textFill>
                  <w14:solidFill>
                    <w14:schemeClr w14:val="tx1"/>
                  </w14:solidFill>
                </w14:textFill>
              </w:rPr>
            </w:pPr>
          </w:p>
          <w:p>
            <w:pPr>
              <w:pStyle w:val="12"/>
              <w:spacing w:line="285" w:lineRule="auto"/>
              <w:ind w:left="249" w:right="238" w:hanging="3"/>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 xml:space="preserve">（一） </w:t>
            </w:r>
            <w:r>
              <w:rPr>
                <w:color w:val="000000" w:themeColor="text1"/>
                <w:spacing w:val="-5"/>
                <w:sz w:val="21"/>
                <w14:textFill>
                  <w14:solidFill>
                    <w14:schemeClr w14:val="tx1"/>
                  </w14:solidFill>
                </w14:textFill>
              </w:rPr>
              <w:t>专业基本</w:t>
            </w:r>
            <w:r>
              <w:rPr>
                <w:color w:val="000000" w:themeColor="text1"/>
                <w:sz w:val="21"/>
                <w14:textFill>
                  <w14:solidFill>
                    <w14:schemeClr w14:val="tx1"/>
                  </w14:solidFill>
                </w14:textFill>
              </w:rPr>
              <w:t>技能</w:t>
            </w:r>
          </w:p>
          <w:p>
            <w:pPr>
              <w:pStyle w:val="12"/>
              <w:spacing w:line="269" w:lineRule="exact"/>
              <w:ind w:left="178" w:right="169"/>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w:t>
            </w:r>
            <w:r>
              <w:rPr>
                <w:rFonts w:hint="eastAsia"/>
                <w:color w:val="000000" w:themeColor="text1"/>
                <w:sz w:val="21"/>
                <w:lang w:val="en-US" w:eastAsia="zh-CN"/>
                <w14:textFill>
                  <w14:solidFill>
                    <w14:schemeClr w14:val="tx1"/>
                  </w14:solidFill>
                </w14:textFill>
              </w:rPr>
              <w:t>6</w:t>
            </w:r>
            <w:r>
              <w:rPr>
                <w:color w:val="000000" w:themeColor="text1"/>
                <w:sz w:val="21"/>
                <w14:textFill>
                  <w14:solidFill>
                    <w14:schemeClr w14:val="tx1"/>
                  </w14:solidFill>
                </w14:textFill>
              </w:rPr>
              <w:t>0 套）</w:t>
            </w:r>
          </w:p>
        </w:tc>
        <w:tc>
          <w:tcPr>
            <w:tcW w:w="1765" w:type="dxa"/>
            <w:vMerge w:val="restart"/>
            <w:vAlign w:val="center"/>
          </w:tcPr>
          <w:p>
            <w:pPr>
              <w:pStyle w:val="12"/>
              <w:spacing w:before="46" w:line="285" w:lineRule="auto"/>
              <w:ind w:left="316" w:leftChars="48" w:right="32" w:hanging="210" w:hangingChars="100"/>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模块一：企业管理沟通与演讲</w:t>
            </w:r>
          </w:p>
          <w:p>
            <w:pPr>
              <w:pStyle w:val="12"/>
              <w:spacing w:before="1" w:line="252" w:lineRule="exact"/>
              <w:ind w:left="107" w:firstLine="210" w:firstLineChars="100"/>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w:t>
            </w:r>
            <w:r>
              <w:rPr>
                <w:rFonts w:hint="eastAsia"/>
                <w:color w:val="000000" w:themeColor="text1"/>
                <w:sz w:val="21"/>
                <w:lang w:val="en-US" w:eastAsia="zh-CN"/>
                <w14:textFill>
                  <w14:solidFill>
                    <w14:schemeClr w14:val="tx1"/>
                  </w14:solidFill>
                </w14:textFill>
              </w:rPr>
              <w:t>30</w:t>
            </w:r>
            <w:r>
              <w:rPr>
                <w:color w:val="000000" w:themeColor="text1"/>
                <w:sz w:val="21"/>
                <w14:textFill>
                  <w14:solidFill>
                    <w14:schemeClr w14:val="tx1"/>
                  </w14:solidFill>
                </w14:textFill>
              </w:rPr>
              <w:t xml:space="preserve"> 套）</w:t>
            </w:r>
          </w:p>
        </w:tc>
        <w:tc>
          <w:tcPr>
            <w:tcW w:w="3328" w:type="dxa"/>
            <w:vAlign w:val="center"/>
          </w:tcPr>
          <w:p>
            <w:pPr>
              <w:pStyle w:val="12"/>
              <w:spacing w:before="5"/>
              <w:jc w:val="center"/>
              <w:rPr>
                <w:color w:val="000000" w:themeColor="text1"/>
                <w:sz w:val="15"/>
                <w14:textFill>
                  <w14:solidFill>
                    <w14:schemeClr w14:val="tx1"/>
                  </w14:solidFill>
                </w14:textFill>
              </w:rPr>
            </w:pPr>
          </w:p>
          <w:p>
            <w:pPr>
              <w:pStyle w:val="12"/>
              <w:ind w:left="106"/>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项目一 企业管理沟通与演讲</w:t>
            </w:r>
          </w:p>
        </w:tc>
        <w:tc>
          <w:tcPr>
            <w:tcW w:w="2786" w:type="dxa"/>
            <w:vAlign w:val="center"/>
          </w:tcPr>
          <w:p>
            <w:pPr>
              <w:pStyle w:val="12"/>
              <w:spacing w:before="5"/>
              <w:jc w:val="center"/>
              <w:rPr>
                <w:color w:val="000000" w:themeColor="text1"/>
                <w:sz w:val="15"/>
                <w14:textFill>
                  <w14:solidFill>
                    <w14:schemeClr w14:val="tx1"/>
                  </w14:solidFill>
                </w14:textFill>
              </w:rPr>
            </w:pPr>
          </w:p>
          <w:p>
            <w:pPr>
              <w:pStyle w:val="12"/>
              <w:ind w:left="103" w:right="-15"/>
              <w:jc w:val="center"/>
              <w:rPr>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15</w:t>
            </w:r>
            <w:r>
              <w:rPr>
                <w:color w:val="000000" w:themeColor="text1"/>
                <w:spacing w:val="-22"/>
                <w:sz w:val="21"/>
                <w14:textFill>
                  <w14:solidFill>
                    <w14:schemeClr w14:val="tx1"/>
                  </w14:solidFill>
                </w14:textFill>
              </w:rPr>
              <w:t xml:space="preserve"> 套</w:t>
            </w:r>
            <w:r>
              <w:rPr>
                <w:color w:val="000000" w:themeColor="text1"/>
                <w:sz w:val="21"/>
                <w14:textFill>
                  <w14:solidFill>
                    <w14:schemeClr w14:val="tx1"/>
                  </w14:solidFill>
                </w14:textFill>
              </w:rPr>
              <w:t>（J1-1-1</w:t>
            </w:r>
            <w:r>
              <w:rPr>
                <w:color w:val="000000" w:themeColor="text1"/>
                <w:spacing w:val="-19"/>
                <w:sz w:val="21"/>
                <w14:textFill>
                  <w14:solidFill>
                    <w14:schemeClr w14:val="tx1"/>
                  </w14:solidFill>
                </w14:textFill>
              </w:rPr>
              <w:t xml:space="preserve"> 至 </w:t>
            </w:r>
            <w:r>
              <w:rPr>
                <w:color w:val="000000" w:themeColor="text1"/>
                <w:sz w:val="21"/>
                <w14:textFill>
                  <w14:solidFill>
                    <w14:schemeClr w14:val="tx1"/>
                  </w14:solidFill>
                </w14:textFill>
              </w:rPr>
              <w:t>J1-1-</w:t>
            </w:r>
            <w:r>
              <w:rPr>
                <w:rFonts w:hint="eastAsia"/>
                <w:color w:val="000000" w:themeColor="text1"/>
                <w:sz w:val="21"/>
                <w:lang w:val="en-US" w:eastAsia="zh-CN"/>
                <w14:textFill>
                  <w14:solidFill>
                    <w14:schemeClr w14:val="tx1"/>
                  </w14:solidFill>
                </w14:textFill>
              </w:rPr>
              <w:t>15</w:t>
            </w:r>
            <w:r>
              <w:rPr>
                <w:color w:val="000000" w:themeColor="text1"/>
                <w:sz w:val="2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361" w:type="dxa"/>
            <w:vMerge w:val="continue"/>
            <w:tcBorders>
              <w:top w:val="nil"/>
            </w:tcBorders>
            <w:vAlign w:val="center"/>
          </w:tcPr>
          <w:p>
            <w:pPr>
              <w:jc w:val="center"/>
              <w:rPr>
                <w:color w:val="000000" w:themeColor="text1"/>
                <w:sz w:val="2"/>
                <w:szCs w:val="2"/>
                <w14:textFill>
                  <w14:solidFill>
                    <w14:schemeClr w14:val="tx1"/>
                  </w14:solidFill>
                </w14:textFill>
              </w:rPr>
            </w:pPr>
          </w:p>
        </w:tc>
        <w:tc>
          <w:tcPr>
            <w:tcW w:w="1765" w:type="dxa"/>
            <w:vMerge w:val="continue"/>
            <w:tcBorders>
              <w:top w:val="nil"/>
            </w:tcBorders>
            <w:vAlign w:val="center"/>
          </w:tcPr>
          <w:p>
            <w:pPr>
              <w:jc w:val="center"/>
              <w:rPr>
                <w:color w:val="000000" w:themeColor="text1"/>
                <w:sz w:val="2"/>
                <w:szCs w:val="2"/>
                <w14:textFill>
                  <w14:solidFill>
                    <w14:schemeClr w14:val="tx1"/>
                  </w14:solidFill>
                </w14:textFill>
              </w:rPr>
            </w:pPr>
          </w:p>
        </w:tc>
        <w:tc>
          <w:tcPr>
            <w:tcW w:w="3328" w:type="dxa"/>
            <w:vAlign w:val="center"/>
          </w:tcPr>
          <w:p>
            <w:pPr>
              <w:pStyle w:val="12"/>
              <w:spacing w:before="51" w:line="257" w:lineRule="exact"/>
              <w:ind w:left="106"/>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项目二：企业人员管理</w:t>
            </w:r>
          </w:p>
        </w:tc>
        <w:tc>
          <w:tcPr>
            <w:tcW w:w="2786" w:type="dxa"/>
            <w:vAlign w:val="center"/>
          </w:tcPr>
          <w:p>
            <w:pPr>
              <w:pStyle w:val="12"/>
              <w:spacing w:before="51" w:line="257" w:lineRule="exact"/>
              <w:ind w:left="103"/>
              <w:jc w:val="center"/>
              <w:rPr>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15</w:t>
            </w:r>
            <w:r>
              <w:rPr>
                <w:color w:val="000000" w:themeColor="text1"/>
                <w:spacing w:val="-28"/>
                <w:sz w:val="21"/>
                <w14:textFill>
                  <w14:solidFill>
                    <w14:schemeClr w14:val="tx1"/>
                  </w14:solidFill>
                </w14:textFill>
              </w:rPr>
              <w:t xml:space="preserve"> 套</w:t>
            </w:r>
            <w:r>
              <w:rPr>
                <w:color w:val="000000" w:themeColor="text1"/>
                <w:sz w:val="21"/>
                <w14:textFill>
                  <w14:solidFill>
                    <w14:schemeClr w14:val="tx1"/>
                  </w14:solidFill>
                </w14:textFill>
              </w:rPr>
              <w:t>（J1-2-1</w:t>
            </w:r>
            <w:r>
              <w:rPr>
                <w:color w:val="000000" w:themeColor="text1"/>
                <w:spacing w:val="-36"/>
                <w:sz w:val="21"/>
                <w14:textFill>
                  <w14:solidFill>
                    <w14:schemeClr w14:val="tx1"/>
                  </w14:solidFill>
                </w14:textFill>
              </w:rPr>
              <w:t xml:space="preserve"> 至 </w:t>
            </w:r>
            <w:r>
              <w:rPr>
                <w:color w:val="000000" w:themeColor="text1"/>
                <w:sz w:val="21"/>
                <w14:textFill>
                  <w14:solidFill>
                    <w14:schemeClr w14:val="tx1"/>
                  </w14:solidFill>
                </w14:textFill>
              </w:rPr>
              <w:t>J1-2-</w:t>
            </w:r>
            <w:r>
              <w:rPr>
                <w:rFonts w:hint="eastAsia"/>
                <w:color w:val="000000" w:themeColor="text1"/>
                <w:sz w:val="21"/>
                <w:lang w:val="en-US" w:eastAsia="zh-CN"/>
                <w14:textFill>
                  <w14:solidFill>
                    <w14:schemeClr w14:val="tx1"/>
                  </w14:solidFill>
                </w14:textFill>
              </w:rPr>
              <w:t>15</w:t>
            </w:r>
            <w:r>
              <w:rPr>
                <w:color w:val="000000" w:themeColor="text1"/>
                <w:sz w:val="2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1361" w:type="dxa"/>
            <w:vMerge w:val="continue"/>
            <w:tcBorders>
              <w:top w:val="nil"/>
            </w:tcBorders>
            <w:vAlign w:val="center"/>
          </w:tcPr>
          <w:p>
            <w:pPr>
              <w:jc w:val="center"/>
              <w:rPr>
                <w:color w:val="000000" w:themeColor="text1"/>
                <w:sz w:val="2"/>
                <w:szCs w:val="2"/>
                <w14:textFill>
                  <w14:solidFill>
                    <w14:schemeClr w14:val="tx1"/>
                  </w14:solidFill>
                </w14:textFill>
              </w:rPr>
            </w:pPr>
          </w:p>
        </w:tc>
        <w:tc>
          <w:tcPr>
            <w:tcW w:w="1765" w:type="dxa"/>
            <w:vMerge w:val="restart"/>
            <w:vAlign w:val="center"/>
          </w:tcPr>
          <w:p>
            <w:pPr>
              <w:pStyle w:val="12"/>
              <w:spacing w:before="3" w:line="322" w:lineRule="exact"/>
              <w:ind w:left="107" w:right="32"/>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模块二：企业人员管理（</w:t>
            </w:r>
            <w:r>
              <w:rPr>
                <w:rFonts w:hint="eastAsia"/>
                <w:color w:val="000000" w:themeColor="text1"/>
                <w:sz w:val="21"/>
                <w:lang w:val="en-US" w:eastAsia="zh-CN"/>
                <w14:textFill>
                  <w14:solidFill>
                    <w14:schemeClr w14:val="tx1"/>
                  </w14:solidFill>
                </w14:textFill>
              </w:rPr>
              <w:t>30</w:t>
            </w:r>
            <w:r>
              <w:rPr>
                <w:color w:val="000000" w:themeColor="text1"/>
                <w:sz w:val="21"/>
                <w14:textFill>
                  <w14:solidFill>
                    <w14:schemeClr w14:val="tx1"/>
                  </w14:solidFill>
                </w14:textFill>
              </w:rPr>
              <w:t xml:space="preserve"> 套）</w:t>
            </w:r>
          </w:p>
        </w:tc>
        <w:tc>
          <w:tcPr>
            <w:tcW w:w="3328" w:type="dxa"/>
            <w:vAlign w:val="center"/>
          </w:tcPr>
          <w:p>
            <w:pPr>
              <w:pStyle w:val="12"/>
              <w:spacing w:before="46" w:line="255" w:lineRule="exact"/>
              <w:ind w:left="106"/>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项目一：员工拓展活动策划</w:t>
            </w:r>
          </w:p>
        </w:tc>
        <w:tc>
          <w:tcPr>
            <w:tcW w:w="2786" w:type="dxa"/>
            <w:vAlign w:val="center"/>
          </w:tcPr>
          <w:p>
            <w:pPr>
              <w:pStyle w:val="12"/>
              <w:spacing w:before="46" w:line="255" w:lineRule="exact"/>
              <w:ind w:left="103"/>
              <w:jc w:val="center"/>
              <w:rPr>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15</w:t>
            </w:r>
            <w:r>
              <w:rPr>
                <w:color w:val="000000" w:themeColor="text1"/>
                <w:spacing w:val="-28"/>
                <w:sz w:val="21"/>
                <w14:textFill>
                  <w14:solidFill>
                    <w14:schemeClr w14:val="tx1"/>
                  </w14:solidFill>
                </w14:textFill>
              </w:rPr>
              <w:t xml:space="preserve"> 套</w:t>
            </w:r>
            <w:r>
              <w:rPr>
                <w:color w:val="000000" w:themeColor="text1"/>
                <w:sz w:val="21"/>
                <w14:textFill>
                  <w14:solidFill>
                    <w14:schemeClr w14:val="tx1"/>
                  </w14:solidFill>
                </w14:textFill>
              </w:rPr>
              <w:t>（J2-1-1</w:t>
            </w:r>
            <w:r>
              <w:rPr>
                <w:color w:val="000000" w:themeColor="text1"/>
                <w:spacing w:val="-36"/>
                <w:sz w:val="21"/>
                <w14:textFill>
                  <w14:solidFill>
                    <w14:schemeClr w14:val="tx1"/>
                  </w14:solidFill>
                </w14:textFill>
              </w:rPr>
              <w:t xml:space="preserve"> 至 </w:t>
            </w:r>
            <w:r>
              <w:rPr>
                <w:color w:val="000000" w:themeColor="text1"/>
                <w:sz w:val="21"/>
                <w14:textFill>
                  <w14:solidFill>
                    <w14:schemeClr w14:val="tx1"/>
                  </w14:solidFill>
                </w14:textFill>
              </w:rPr>
              <w:t>J2-1-</w:t>
            </w:r>
            <w:r>
              <w:rPr>
                <w:rFonts w:hint="eastAsia"/>
                <w:color w:val="000000" w:themeColor="text1"/>
                <w:sz w:val="21"/>
                <w:lang w:val="en-US" w:eastAsia="zh-CN"/>
                <w14:textFill>
                  <w14:solidFill>
                    <w14:schemeClr w14:val="tx1"/>
                  </w14:solidFill>
                </w14:textFill>
              </w:rPr>
              <w:t>15</w:t>
            </w:r>
            <w:r>
              <w:rPr>
                <w:color w:val="000000" w:themeColor="text1"/>
                <w:sz w:val="2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1361" w:type="dxa"/>
            <w:vMerge w:val="continue"/>
            <w:tcBorders>
              <w:top w:val="nil"/>
            </w:tcBorders>
            <w:vAlign w:val="center"/>
          </w:tcPr>
          <w:p>
            <w:pPr>
              <w:jc w:val="center"/>
              <w:rPr>
                <w:color w:val="000000" w:themeColor="text1"/>
                <w:sz w:val="2"/>
                <w:szCs w:val="2"/>
                <w14:textFill>
                  <w14:solidFill>
                    <w14:schemeClr w14:val="tx1"/>
                  </w14:solidFill>
                </w14:textFill>
              </w:rPr>
            </w:pPr>
          </w:p>
        </w:tc>
        <w:tc>
          <w:tcPr>
            <w:tcW w:w="1765" w:type="dxa"/>
            <w:vMerge w:val="continue"/>
            <w:tcBorders>
              <w:top w:val="nil"/>
            </w:tcBorders>
            <w:vAlign w:val="center"/>
          </w:tcPr>
          <w:p>
            <w:pPr>
              <w:jc w:val="center"/>
              <w:rPr>
                <w:color w:val="000000" w:themeColor="text1"/>
                <w:sz w:val="2"/>
                <w:szCs w:val="2"/>
                <w14:textFill>
                  <w14:solidFill>
                    <w14:schemeClr w14:val="tx1"/>
                  </w14:solidFill>
                </w14:textFill>
              </w:rPr>
            </w:pPr>
          </w:p>
        </w:tc>
        <w:tc>
          <w:tcPr>
            <w:tcW w:w="3328" w:type="dxa"/>
            <w:vAlign w:val="center"/>
          </w:tcPr>
          <w:p>
            <w:pPr>
              <w:pStyle w:val="12"/>
              <w:spacing w:before="46" w:line="252" w:lineRule="exact"/>
              <w:ind w:left="106"/>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项目二：制定员工激励方案</w:t>
            </w:r>
          </w:p>
        </w:tc>
        <w:tc>
          <w:tcPr>
            <w:tcW w:w="2786" w:type="dxa"/>
            <w:vAlign w:val="center"/>
          </w:tcPr>
          <w:p>
            <w:pPr>
              <w:pStyle w:val="12"/>
              <w:spacing w:before="46" w:line="252" w:lineRule="exact"/>
              <w:ind w:left="103"/>
              <w:jc w:val="center"/>
              <w:rPr>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15</w:t>
            </w:r>
            <w:r>
              <w:rPr>
                <w:color w:val="000000" w:themeColor="text1"/>
                <w:spacing w:val="-28"/>
                <w:sz w:val="21"/>
                <w14:textFill>
                  <w14:solidFill>
                    <w14:schemeClr w14:val="tx1"/>
                  </w14:solidFill>
                </w14:textFill>
              </w:rPr>
              <w:t xml:space="preserve"> 套</w:t>
            </w:r>
            <w:r>
              <w:rPr>
                <w:color w:val="000000" w:themeColor="text1"/>
                <w:sz w:val="21"/>
                <w14:textFill>
                  <w14:solidFill>
                    <w14:schemeClr w14:val="tx1"/>
                  </w14:solidFill>
                </w14:textFill>
              </w:rPr>
              <w:t>（J2-2-1</w:t>
            </w:r>
            <w:r>
              <w:rPr>
                <w:color w:val="000000" w:themeColor="text1"/>
                <w:spacing w:val="-36"/>
                <w:sz w:val="21"/>
                <w14:textFill>
                  <w14:solidFill>
                    <w14:schemeClr w14:val="tx1"/>
                  </w14:solidFill>
                </w14:textFill>
              </w:rPr>
              <w:t xml:space="preserve"> 至 </w:t>
            </w:r>
            <w:r>
              <w:rPr>
                <w:color w:val="000000" w:themeColor="text1"/>
                <w:sz w:val="21"/>
                <w14:textFill>
                  <w14:solidFill>
                    <w14:schemeClr w14:val="tx1"/>
                  </w14:solidFill>
                </w14:textFill>
              </w:rPr>
              <w:t>J2-2-</w:t>
            </w:r>
            <w:r>
              <w:rPr>
                <w:rFonts w:hint="eastAsia"/>
                <w:color w:val="000000" w:themeColor="text1"/>
                <w:sz w:val="21"/>
                <w:lang w:val="en-US" w:eastAsia="zh-CN"/>
                <w14:textFill>
                  <w14:solidFill>
                    <w14:schemeClr w14:val="tx1"/>
                  </w14:solidFill>
                </w14:textFill>
              </w:rPr>
              <w:t>15</w:t>
            </w:r>
            <w:r>
              <w:rPr>
                <w:color w:val="000000" w:themeColor="text1"/>
                <w:sz w:val="2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atLeast"/>
          <w:jc w:val="center"/>
        </w:trPr>
        <w:tc>
          <w:tcPr>
            <w:tcW w:w="1361" w:type="dxa"/>
            <w:vMerge w:val="restart"/>
            <w:vAlign w:val="center"/>
          </w:tcPr>
          <w:p>
            <w:pPr>
              <w:pStyle w:val="12"/>
              <w:spacing w:line="285" w:lineRule="auto"/>
              <w:ind w:left="249" w:right="238" w:hanging="3"/>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 xml:space="preserve">（二） </w:t>
            </w:r>
            <w:r>
              <w:rPr>
                <w:color w:val="000000" w:themeColor="text1"/>
                <w:spacing w:val="-5"/>
                <w:sz w:val="21"/>
                <w14:textFill>
                  <w14:solidFill>
                    <w14:schemeClr w14:val="tx1"/>
                  </w14:solidFill>
                </w14:textFill>
              </w:rPr>
              <w:t>专业核心</w:t>
            </w:r>
            <w:r>
              <w:rPr>
                <w:color w:val="000000" w:themeColor="text1"/>
                <w:sz w:val="21"/>
                <w14:textFill>
                  <w14:solidFill>
                    <w14:schemeClr w14:val="tx1"/>
                  </w14:solidFill>
                </w14:textFill>
              </w:rPr>
              <w:t>技能</w:t>
            </w:r>
          </w:p>
          <w:p>
            <w:pPr>
              <w:pStyle w:val="12"/>
              <w:spacing w:line="269" w:lineRule="exact"/>
              <w:ind w:left="178" w:right="169"/>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w:t>
            </w:r>
            <w:r>
              <w:rPr>
                <w:rFonts w:hint="eastAsia"/>
                <w:color w:val="000000" w:themeColor="text1"/>
                <w:sz w:val="21"/>
                <w:lang w:val="en-US" w:eastAsia="zh-CN"/>
                <w14:textFill>
                  <w14:solidFill>
                    <w14:schemeClr w14:val="tx1"/>
                  </w14:solidFill>
                </w14:textFill>
              </w:rPr>
              <w:t>2</w:t>
            </w:r>
            <w:r>
              <w:rPr>
                <w:color w:val="000000" w:themeColor="text1"/>
                <w:sz w:val="21"/>
                <w14:textFill>
                  <w14:solidFill>
                    <w14:schemeClr w14:val="tx1"/>
                  </w14:solidFill>
                </w14:textFill>
              </w:rPr>
              <w:t>0 套）</w:t>
            </w:r>
          </w:p>
        </w:tc>
        <w:tc>
          <w:tcPr>
            <w:tcW w:w="1765" w:type="dxa"/>
            <w:vMerge w:val="restart"/>
            <w:vAlign w:val="center"/>
          </w:tcPr>
          <w:p>
            <w:pPr>
              <w:pStyle w:val="12"/>
              <w:spacing w:before="11"/>
              <w:jc w:val="center"/>
              <w:rPr>
                <w:color w:val="000000" w:themeColor="text1"/>
                <w:sz w:val="15"/>
                <w14:textFill>
                  <w14:solidFill>
                    <w14:schemeClr w14:val="tx1"/>
                  </w14:solidFill>
                </w14:textFill>
              </w:rPr>
            </w:pPr>
          </w:p>
          <w:p>
            <w:pPr>
              <w:pStyle w:val="12"/>
              <w:spacing w:line="285" w:lineRule="auto"/>
              <w:ind w:left="316" w:leftChars="48" w:right="32" w:hanging="210" w:hangingChars="100"/>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企业运营管理（</w:t>
            </w:r>
            <w:r>
              <w:rPr>
                <w:rFonts w:hint="eastAsia"/>
                <w:color w:val="000000" w:themeColor="text1"/>
                <w:sz w:val="21"/>
                <w:lang w:val="en-US" w:eastAsia="zh-CN"/>
                <w14:textFill>
                  <w14:solidFill>
                    <w14:schemeClr w14:val="tx1"/>
                  </w14:solidFill>
                </w14:textFill>
              </w:rPr>
              <w:t>2</w:t>
            </w:r>
            <w:r>
              <w:rPr>
                <w:color w:val="000000" w:themeColor="text1"/>
                <w:sz w:val="21"/>
                <w14:textFill>
                  <w14:solidFill>
                    <w14:schemeClr w14:val="tx1"/>
                  </w14:solidFill>
                </w14:textFill>
              </w:rPr>
              <w:t>0 套）</w:t>
            </w:r>
          </w:p>
        </w:tc>
        <w:tc>
          <w:tcPr>
            <w:tcW w:w="3328" w:type="dxa"/>
            <w:vAlign w:val="center"/>
          </w:tcPr>
          <w:p>
            <w:pPr>
              <w:pStyle w:val="12"/>
              <w:spacing w:before="6"/>
              <w:jc w:val="center"/>
              <w:rPr>
                <w:color w:val="000000" w:themeColor="text1"/>
                <w:sz w:val="15"/>
                <w14:textFill>
                  <w14:solidFill>
                    <w14:schemeClr w14:val="tx1"/>
                  </w14:solidFill>
                </w14:textFill>
              </w:rPr>
            </w:pPr>
          </w:p>
          <w:p>
            <w:pPr>
              <w:pStyle w:val="12"/>
              <w:ind w:left="106"/>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项目一：企业运营计划制定与决策</w:t>
            </w:r>
          </w:p>
        </w:tc>
        <w:tc>
          <w:tcPr>
            <w:tcW w:w="2786" w:type="dxa"/>
            <w:vAlign w:val="center"/>
          </w:tcPr>
          <w:p>
            <w:pPr>
              <w:pStyle w:val="12"/>
              <w:spacing w:before="6"/>
              <w:jc w:val="center"/>
              <w:rPr>
                <w:color w:val="000000" w:themeColor="text1"/>
                <w:sz w:val="15"/>
                <w14:textFill>
                  <w14:solidFill>
                    <w14:schemeClr w14:val="tx1"/>
                  </w14:solidFill>
                </w14:textFill>
              </w:rPr>
            </w:pPr>
          </w:p>
          <w:p>
            <w:pPr>
              <w:pStyle w:val="12"/>
              <w:ind w:left="103"/>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10</w:t>
            </w:r>
            <w:r>
              <w:rPr>
                <w:color w:val="000000" w:themeColor="text1"/>
                <w:spacing w:val="-28"/>
                <w:sz w:val="21"/>
                <w14:textFill>
                  <w14:solidFill>
                    <w14:schemeClr w14:val="tx1"/>
                  </w14:solidFill>
                </w14:textFill>
              </w:rPr>
              <w:t xml:space="preserve"> 套</w:t>
            </w:r>
            <w:r>
              <w:rPr>
                <w:color w:val="000000" w:themeColor="text1"/>
                <w:sz w:val="21"/>
                <w14:textFill>
                  <w14:solidFill>
                    <w14:schemeClr w14:val="tx1"/>
                  </w14:solidFill>
                </w14:textFill>
              </w:rPr>
              <w:t>（H1-1-1</w:t>
            </w:r>
            <w:r>
              <w:rPr>
                <w:color w:val="000000" w:themeColor="text1"/>
                <w:spacing w:val="-36"/>
                <w:sz w:val="21"/>
                <w14:textFill>
                  <w14:solidFill>
                    <w14:schemeClr w14:val="tx1"/>
                  </w14:solidFill>
                </w14:textFill>
              </w:rPr>
              <w:t xml:space="preserve"> 至 </w:t>
            </w:r>
            <w:r>
              <w:rPr>
                <w:color w:val="000000" w:themeColor="text1"/>
                <w:sz w:val="21"/>
                <w14:textFill>
                  <w14:solidFill>
                    <w14:schemeClr w14:val="tx1"/>
                  </w14:solidFill>
                </w14:textFill>
              </w:rPr>
              <w:t>H1-1-10）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jc w:val="center"/>
        </w:trPr>
        <w:tc>
          <w:tcPr>
            <w:tcW w:w="1361" w:type="dxa"/>
            <w:vMerge w:val="continue"/>
            <w:tcBorders>
              <w:top w:val="nil"/>
            </w:tcBorders>
            <w:vAlign w:val="center"/>
          </w:tcPr>
          <w:p>
            <w:pPr>
              <w:jc w:val="center"/>
              <w:rPr>
                <w:color w:val="000000" w:themeColor="text1"/>
                <w:sz w:val="2"/>
                <w:szCs w:val="2"/>
                <w14:textFill>
                  <w14:solidFill>
                    <w14:schemeClr w14:val="tx1"/>
                  </w14:solidFill>
                </w14:textFill>
              </w:rPr>
            </w:pPr>
          </w:p>
        </w:tc>
        <w:tc>
          <w:tcPr>
            <w:tcW w:w="1765" w:type="dxa"/>
            <w:vMerge w:val="continue"/>
            <w:tcBorders>
              <w:top w:val="nil"/>
            </w:tcBorders>
            <w:vAlign w:val="center"/>
          </w:tcPr>
          <w:p>
            <w:pPr>
              <w:jc w:val="center"/>
              <w:rPr>
                <w:color w:val="000000" w:themeColor="text1"/>
                <w:sz w:val="2"/>
                <w:szCs w:val="2"/>
                <w14:textFill>
                  <w14:solidFill>
                    <w14:schemeClr w14:val="tx1"/>
                  </w14:solidFill>
                </w14:textFill>
              </w:rPr>
            </w:pPr>
          </w:p>
        </w:tc>
        <w:tc>
          <w:tcPr>
            <w:tcW w:w="3328" w:type="dxa"/>
            <w:vAlign w:val="center"/>
          </w:tcPr>
          <w:p>
            <w:pPr>
              <w:pStyle w:val="12"/>
              <w:spacing w:before="46" w:line="252" w:lineRule="exact"/>
              <w:ind w:left="106"/>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项目二：撰写企业运营建议书</w:t>
            </w:r>
          </w:p>
        </w:tc>
        <w:tc>
          <w:tcPr>
            <w:tcW w:w="2786" w:type="dxa"/>
            <w:vAlign w:val="center"/>
          </w:tcPr>
          <w:p>
            <w:pPr>
              <w:pStyle w:val="12"/>
              <w:spacing w:before="46" w:line="252" w:lineRule="exact"/>
              <w:ind w:left="103"/>
              <w:jc w:val="center"/>
              <w:rPr>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1</w:t>
            </w:r>
            <w:r>
              <w:rPr>
                <w:color w:val="000000" w:themeColor="text1"/>
                <w:sz w:val="21"/>
                <w14:textFill>
                  <w14:solidFill>
                    <w14:schemeClr w14:val="tx1"/>
                  </w14:solidFill>
                </w14:textFill>
              </w:rPr>
              <w:t>0</w:t>
            </w:r>
            <w:r>
              <w:rPr>
                <w:color w:val="000000" w:themeColor="text1"/>
                <w:spacing w:val="-28"/>
                <w:sz w:val="21"/>
                <w14:textFill>
                  <w14:solidFill>
                    <w14:schemeClr w14:val="tx1"/>
                  </w14:solidFill>
                </w14:textFill>
              </w:rPr>
              <w:t xml:space="preserve"> 套</w:t>
            </w:r>
            <w:r>
              <w:rPr>
                <w:color w:val="000000" w:themeColor="text1"/>
                <w:sz w:val="21"/>
                <w14:textFill>
                  <w14:solidFill>
                    <w14:schemeClr w14:val="tx1"/>
                  </w14:solidFill>
                </w14:textFill>
              </w:rPr>
              <w:t>（H1-2-1</w:t>
            </w:r>
            <w:r>
              <w:rPr>
                <w:color w:val="000000" w:themeColor="text1"/>
                <w:spacing w:val="-36"/>
                <w:sz w:val="21"/>
                <w14:textFill>
                  <w14:solidFill>
                    <w14:schemeClr w14:val="tx1"/>
                  </w14:solidFill>
                </w14:textFill>
              </w:rPr>
              <w:t xml:space="preserve"> 至 </w:t>
            </w:r>
            <w:r>
              <w:rPr>
                <w:color w:val="000000" w:themeColor="text1"/>
                <w:sz w:val="21"/>
                <w14:textFill>
                  <w14:solidFill>
                    <w14:schemeClr w14:val="tx1"/>
                  </w14:solidFill>
                </w14:textFill>
              </w:rPr>
              <w:t>H1-2-</w:t>
            </w:r>
            <w:r>
              <w:rPr>
                <w:rFonts w:hint="eastAsia"/>
                <w:color w:val="000000" w:themeColor="text1"/>
                <w:sz w:val="21"/>
                <w:lang w:val="en-US" w:eastAsia="zh-CN"/>
                <w14:textFill>
                  <w14:solidFill>
                    <w14:schemeClr w14:val="tx1"/>
                  </w14:solidFill>
                </w14:textFill>
              </w:rPr>
              <w:t>1</w:t>
            </w:r>
            <w:r>
              <w:rPr>
                <w:color w:val="000000" w:themeColor="text1"/>
                <w:sz w:val="21"/>
                <w14:textFill>
                  <w14:solidFill>
                    <w14:schemeClr w14:val="tx1"/>
                  </w14:solidFill>
                </w14:textFill>
              </w:rPr>
              <w:t>0）</w:t>
            </w:r>
          </w:p>
        </w:tc>
      </w:tr>
    </w:tbl>
    <w:p>
      <w:pPr>
        <w:spacing w:after="0"/>
        <w:rPr>
          <w:color w:val="000000" w:themeColor="text1"/>
          <w:sz w:val="21"/>
          <w14:textFill>
            <w14:solidFill>
              <w14:schemeClr w14:val="tx1"/>
            </w14:solidFill>
          </w14:textFill>
        </w:rPr>
        <w:sectPr>
          <w:footerReference r:id="rId6" w:type="default"/>
          <w:pgSz w:w="11910" w:h="16840"/>
          <w:pgMar w:top="1480" w:right="480" w:bottom="880" w:left="940" w:header="0" w:footer="694" w:gutter="0"/>
          <w:pgNumType w:start="1"/>
          <w:cols w:space="720" w:num="1"/>
        </w:sectPr>
      </w:pPr>
    </w:p>
    <w:p>
      <w:pPr>
        <w:pStyle w:val="2"/>
        <w:spacing w:line="388" w:lineRule="auto"/>
        <w:ind w:left="3131" w:right="3590" w:firstLine="451"/>
        <w:rPr>
          <w:color w:val="000000" w:themeColor="text1"/>
          <w14:textFill>
            <w14:solidFill>
              <w14:schemeClr w14:val="tx1"/>
            </w14:solidFill>
          </w14:textFill>
        </w:rPr>
      </w:pPr>
      <w:bookmarkStart w:id="0" w:name="_Toc6741"/>
      <w:r>
        <w:rPr>
          <w:color w:val="000000" w:themeColor="text1"/>
          <w14:textFill>
            <w14:solidFill>
              <w14:schemeClr w14:val="tx1"/>
            </w14:solidFill>
          </w14:textFill>
        </w:rPr>
        <w:t>模块一  企业工作沟通</w:t>
      </w:r>
      <w:bookmarkEnd w:id="0"/>
    </w:p>
    <w:p>
      <w:pPr>
        <w:pStyle w:val="2"/>
        <w:spacing w:line="388" w:lineRule="auto"/>
        <w:ind w:left="0" w:leftChars="0" w:right="3590" w:firstLine="0" w:firstLineChars="0"/>
        <w:jc w:val="cente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bookmarkStart w:id="1" w:name="_Toc22473"/>
      <w:r>
        <w:rPr>
          <w:color w:val="000000" w:themeColor="text1"/>
          <w14:textFill>
            <w14:solidFill>
              <w14:schemeClr w14:val="tx1"/>
            </w14:solidFill>
          </w14:textFill>
        </w:rPr>
        <w:t>项目一 企业管理沟通演讲</w:t>
      </w:r>
      <w:bookmarkEnd w:id="1"/>
    </w:p>
    <w:p>
      <w:pPr>
        <w:pStyle w:val="3"/>
        <w:numPr>
          <w:ilvl w:val="0"/>
          <w:numId w:val="1"/>
        </w:numPr>
        <w:tabs>
          <w:tab w:val="left" w:pos="1144"/>
        </w:tabs>
        <w:spacing w:before="105" w:after="0" w:line="240" w:lineRule="auto"/>
        <w:ind w:left="1143" w:right="0" w:hanging="284"/>
        <w:jc w:val="left"/>
        <w:rPr>
          <w:rFonts w:hint="eastAsia" w:ascii="仿宋_GB2312" w:hAnsi="仿宋_GB2312" w:eastAsia="仿宋_GB2312" w:cs="仿宋_GB2312"/>
          <w:color w:val="000000" w:themeColor="text1"/>
          <w:sz w:val="26"/>
          <w14:textFill>
            <w14:solidFill>
              <w14:schemeClr w14:val="tx1"/>
            </w14:solidFill>
          </w14:textFill>
        </w:rPr>
      </w:pPr>
      <w:bookmarkStart w:id="2" w:name="_bookmark2"/>
      <w:bookmarkEnd w:id="2"/>
      <w:bookmarkStart w:id="3" w:name="_Toc30517"/>
      <w:r>
        <w:rPr>
          <w:rFonts w:hint="eastAsia" w:ascii="仿宋_GB2312" w:hAnsi="仿宋_GB2312" w:eastAsia="仿宋_GB2312" w:cs="仿宋_GB2312"/>
          <w:color w:val="000000" w:themeColor="text1"/>
          <w14:textFill>
            <w14:solidFill>
              <w14:schemeClr w14:val="tx1"/>
            </w14:solidFill>
          </w14:textFill>
        </w:rPr>
        <w:t>试题编号：J1-1-1,Y</w:t>
      </w:r>
      <w:r>
        <w:rPr>
          <w:rFonts w:hint="eastAsia" w:ascii="仿宋_GB2312" w:hAnsi="仿宋_GB2312" w:eastAsia="仿宋_GB2312" w:cs="仿宋_GB2312"/>
          <w:color w:val="000000" w:themeColor="text1"/>
          <w:spacing w:val="-9"/>
          <w14:textFill>
            <w14:solidFill>
              <w14:schemeClr w14:val="tx1"/>
            </w14:solidFill>
          </w14:textFill>
        </w:rPr>
        <w:t xml:space="preserve"> 超市店长竞聘与演讲</w:t>
      </w:r>
      <w:bookmarkEnd w:id="3"/>
    </w:p>
    <w:p>
      <w:pPr>
        <w:pStyle w:val="4"/>
        <w:spacing w:before="11"/>
        <w:ind w:left="0"/>
        <w:rPr>
          <w:rFonts w:hint="eastAsia" w:ascii="仿宋_GB2312" w:hAnsi="仿宋_GB2312" w:eastAsia="仿宋_GB2312" w:cs="仿宋_GB2312"/>
          <w:b/>
          <w:color w:val="000000" w:themeColor="text1"/>
          <w:sz w:val="20"/>
          <w14:textFill>
            <w14:solidFill>
              <w14:schemeClr w14:val="tx1"/>
            </w14:solidFill>
          </w14:textFill>
        </w:rPr>
      </w:pPr>
    </w:p>
    <w:p>
      <w:pPr>
        <w:pStyle w:val="11"/>
        <w:numPr>
          <w:ilvl w:val="1"/>
          <w:numId w:val="1"/>
        </w:numPr>
        <w:tabs>
          <w:tab w:val="left" w:pos="2122"/>
        </w:tabs>
        <w:spacing w:before="0" w:after="0" w:line="240" w:lineRule="auto"/>
        <w:ind w:left="2121"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before="20"/>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21" w:line="254" w:lineRule="auto"/>
        <w:ind w:right="1176" w:firstLine="55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4"/>
          <w14:textFill>
            <w14:solidFill>
              <w14:schemeClr w14:val="tx1"/>
            </w14:solidFill>
          </w14:textFill>
        </w:rPr>
        <w:t xml:space="preserve">高强，现年 </w:t>
      </w:r>
      <w:r>
        <w:rPr>
          <w:rFonts w:hint="eastAsia" w:ascii="仿宋_GB2312" w:hAnsi="仿宋_GB2312" w:eastAsia="仿宋_GB2312" w:cs="仿宋_GB2312"/>
          <w:color w:val="000000" w:themeColor="text1"/>
          <w14:textFill>
            <w14:solidFill>
              <w14:schemeClr w14:val="tx1"/>
            </w14:solidFill>
          </w14:textFill>
        </w:rPr>
        <w:t>31</w:t>
      </w:r>
      <w:r>
        <w:rPr>
          <w:rFonts w:hint="eastAsia" w:ascii="仿宋_GB2312" w:hAnsi="仿宋_GB2312" w:eastAsia="仿宋_GB2312" w:cs="仿宋_GB2312"/>
          <w:color w:val="000000" w:themeColor="text1"/>
          <w:spacing w:val="-11"/>
          <w14:textFill>
            <w14:solidFill>
              <w14:schemeClr w14:val="tx1"/>
            </w14:solidFill>
          </w14:textFill>
        </w:rPr>
        <w:t xml:space="preserve"> 岁，专科学历，</w:t>
      </w:r>
      <w:r>
        <w:rPr>
          <w:rFonts w:hint="eastAsia" w:ascii="仿宋_GB2312" w:hAnsi="仿宋_GB2312" w:eastAsia="仿宋_GB2312" w:cs="仿宋_GB2312"/>
          <w:color w:val="000000" w:themeColor="text1"/>
          <w:spacing w:val="-3"/>
          <w14:textFill>
            <w14:solidFill>
              <w14:schemeClr w14:val="tx1"/>
            </w14:solidFill>
          </w14:textFill>
        </w:rPr>
        <w:t>2007</w:t>
      </w:r>
      <w:r>
        <w:rPr>
          <w:rFonts w:hint="eastAsia" w:ascii="仿宋_GB2312" w:hAnsi="仿宋_GB2312" w:eastAsia="仿宋_GB2312" w:cs="仿宋_GB2312"/>
          <w:color w:val="000000" w:themeColor="text1"/>
          <w:spacing w:val="-1"/>
          <w14:textFill>
            <w14:solidFill>
              <w14:schemeClr w14:val="tx1"/>
            </w14:solidFill>
          </w14:textFill>
        </w:rPr>
        <w:t xml:space="preserve"> 年毕业于</w:t>
      </w:r>
      <w:r>
        <w:rPr>
          <w:rFonts w:hint="eastAsia" w:ascii="仿宋_GB2312" w:hAnsi="仿宋_GB2312" w:eastAsia="仿宋_GB2312" w:cs="仿宋_GB2312"/>
          <w:color w:val="000000" w:themeColor="text1"/>
          <w14:textFill>
            <w14:solidFill>
              <w14:schemeClr w14:val="tx1"/>
            </w14:solidFill>
          </w14:textFill>
        </w:rPr>
        <w:t>S</w:t>
      </w:r>
      <w:r>
        <w:rPr>
          <w:rFonts w:hint="eastAsia" w:ascii="仿宋_GB2312" w:hAnsi="仿宋_GB2312" w:eastAsia="仿宋_GB2312" w:cs="仿宋_GB2312"/>
          <w:color w:val="000000" w:themeColor="text1"/>
          <w:spacing w:val="-12"/>
          <w14:textFill>
            <w14:solidFill>
              <w14:schemeClr w14:val="tx1"/>
            </w14:solidFill>
          </w14:textFill>
        </w:rPr>
        <w:t xml:space="preserve"> 学院，所学专业</w:t>
      </w:r>
      <w:r>
        <w:rPr>
          <w:rFonts w:hint="eastAsia" w:ascii="仿宋_GB2312" w:hAnsi="仿宋_GB2312" w:eastAsia="仿宋_GB2312" w:cs="仿宋_GB2312"/>
          <w:color w:val="000000" w:themeColor="text1"/>
          <w:spacing w:val="-15"/>
          <w14:textFill>
            <w14:solidFill>
              <w14:schemeClr w14:val="tx1"/>
            </w14:solidFill>
          </w14:textFill>
        </w:rPr>
        <w:t xml:space="preserve">是工商企业管理。大学一毕业，就来到 </w:t>
      </w:r>
      <w:r>
        <w:rPr>
          <w:rFonts w:hint="eastAsia" w:ascii="仿宋_GB2312" w:hAnsi="仿宋_GB2312" w:eastAsia="仿宋_GB2312" w:cs="仿宋_GB2312"/>
          <w:color w:val="000000" w:themeColor="text1"/>
          <w14:textFill>
            <w14:solidFill>
              <w14:schemeClr w14:val="tx1"/>
            </w14:solidFill>
          </w14:textFill>
        </w:rPr>
        <w:t>Y</w:t>
      </w:r>
      <w:r>
        <w:rPr>
          <w:rFonts w:hint="eastAsia" w:ascii="仿宋_GB2312" w:hAnsi="仿宋_GB2312" w:eastAsia="仿宋_GB2312" w:cs="仿宋_GB2312"/>
          <w:color w:val="000000" w:themeColor="text1"/>
          <w:spacing w:val="-20"/>
          <w14:textFill>
            <w14:solidFill>
              <w14:schemeClr w14:val="tx1"/>
            </w14:solidFill>
          </w14:textFill>
        </w:rPr>
        <w:t xml:space="preserve"> 超市工作，现已在 </w:t>
      </w:r>
      <w:r>
        <w:rPr>
          <w:rFonts w:hint="eastAsia" w:ascii="仿宋_GB2312" w:hAnsi="仿宋_GB2312" w:eastAsia="仿宋_GB2312" w:cs="仿宋_GB2312"/>
          <w:color w:val="000000" w:themeColor="text1"/>
          <w14:textFill>
            <w14:solidFill>
              <w14:schemeClr w14:val="tx1"/>
            </w14:solidFill>
          </w14:textFill>
        </w:rPr>
        <w:t>Y</w:t>
      </w:r>
      <w:r>
        <w:rPr>
          <w:rFonts w:hint="eastAsia" w:ascii="仿宋_GB2312" w:hAnsi="仿宋_GB2312" w:eastAsia="仿宋_GB2312" w:cs="仿宋_GB2312"/>
          <w:color w:val="000000" w:themeColor="text1"/>
          <w:spacing w:val="-18"/>
          <w14:textFill>
            <w14:solidFill>
              <w14:schemeClr w14:val="tx1"/>
            </w14:solidFill>
          </w14:textFill>
        </w:rPr>
        <w:t xml:space="preserve"> 超市工</w:t>
      </w:r>
      <w:r>
        <w:rPr>
          <w:rFonts w:hint="eastAsia" w:ascii="仿宋_GB2312" w:hAnsi="仿宋_GB2312" w:eastAsia="仿宋_GB2312" w:cs="仿宋_GB2312"/>
          <w:color w:val="000000" w:themeColor="text1"/>
          <w:spacing w:val="-22"/>
          <w14:textFill>
            <w14:solidFill>
              <w14:schemeClr w14:val="tx1"/>
            </w14:solidFill>
          </w14:textFill>
        </w:rPr>
        <w:t xml:space="preserve">作 </w:t>
      </w:r>
      <w:r>
        <w:rPr>
          <w:rFonts w:hint="eastAsia" w:ascii="仿宋_GB2312" w:hAnsi="仿宋_GB2312" w:eastAsia="仿宋_GB2312" w:cs="仿宋_GB2312"/>
          <w:color w:val="000000" w:themeColor="text1"/>
          <w14:textFill>
            <w14:solidFill>
              <w14:schemeClr w14:val="tx1"/>
            </w14:solidFill>
          </w14:textFill>
        </w:rPr>
        <w:t>10</w:t>
      </w:r>
      <w:r>
        <w:rPr>
          <w:rFonts w:hint="eastAsia" w:ascii="仿宋_GB2312" w:hAnsi="仿宋_GB2312" w:eastAsia="仿宋_GB2312" w:cs="仿宋_GB2312"/>
          <w:color w:val="000000" w:themeColor="text1"/>
          <w:spacing w:val="-10"/>
          <w14:textFill>
            <w14:solidFill>
              <w14:schemeClr w14:val="tx1"/>
            </w14:solidFill>
          </w14:textFill>
        </w:rPr>
        <w:t xml:space="preserve"> 年。</w:t>
      </w:r>
      <w:r>
        <w:rPr>
          <w:rFonts w:hint="eastAsia" w:ascii="仿宋_GB2312" w:hAnsi="仿宋_GB2312" w:eastAsia="仿宋_GB2312" w:cs="仿宋_GB2312"/>
          <w:color w:val="000000" w:themeColor="text1"/>
          <w14:textFill>
            <w14:solidFill>
              <w14:schemeClr w14:val="tx1"/>
            </w14:solidFill>
          </w14:textFill>
        </w:rPr>
        <w:t>10</w:t>
      </w:r>
      <w:r>
        <w:rPr>
          <w:rFonts w:hint="eastAsia" w:ascii="仿宋_GB2312" w:hAnsi="仿宋_GB2312" w:eastAsia="仿宋_GB2312" w:cs="仿宋_GB2312"/>
          <w:color w:val="000000" w:themeColor="text1"/>
          <w:spacing w:val="-6"/>
          <w14:textFill>
            <w14:solidFill>
              <w14:schemeClr w14:val="tx1"/>
            </w14:solidFill>
          </w14:textFill>
        </w:rPr>
        <w:t xml:space="preserve"> 年来高强曾在多个门店工作，从事过营业员、理货员、</w:t>
      </w:r>
      <w:r>
        <w:rPr>
          <w:rFonts w:hint="eastAsia" w:ascii="仿宋_GB2312" w:hAnsi="仿宋_GB2312" w:eastAsia="仿宋_GB2312" w:cs="仿宋_GB2312"/>
          <w:color w:val="000000" w:themeColor="text1"/>
          <w:spacing w:val="-12"/>
          <w14:textFill>
            <w14:solidFill>
              <w14:schemeClr w14:val="tx1"/>
            </w14:solidFill>
          </w14:textFill>
        </w:rPr>
        <w:t>导购员、店长助理等岗位，工作中有较强的学习和适应能力，认真做</w:t>
      </w:r>
      <w:r>
        <w:rPr>
          <w:rFonts w:hint="eastAsia" w:ascii="仿宋_GB2312" w:hAnsi="仿宋_GB2312" w:eastAsia="仿宋_GB2312" w:cs="仿宋_GB2312"/>
          <w:color w:val="000000" w:themeColor="text1"/>
          <w:spacing w:val="-7"/>
          <w14:textFill>
            <w14:solidFill>
              <w14:schemeClr w14:val="tx1"/>
            </w14:solidFill>
          </w14:textFill>
        </w:rPr>
        <w:t>事，踏实做人，善于沟通，团结同事。</w:t>
      </w:r>
    </w:p>
    <w:p>
      <w:pPr>
        <w:pStyle w:val="4"/>
        <w:spacing w:line="254" w:lineRule="auto"/>
        <w:ind w:right="1311" w:firstLine="559"/>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现Y超市为推进人事制度改革，拓宽选人用人渠道，实施以“公</w:t>
      </w:r>
      <w:r>
        <w:rPr>
          <w:rFonts w:hint="eastAsia" w:ascii="仿宋_GB2312" w:hAnsi="仿宋_GB2312" w:eastAsia="仿宋_GB2312" w:cs="仿宋_GB2312"/>
          <w:color w:val="000000" w:themeColor="text1"/>
          <w:spacing w:val="-11"/>
          <w14:textFill>
            <w14:solidFill>
              <w14:schemeClr w14:val="tx1"/>
            </w14:solidFill>
          </w14:textFill>
        </w:rPr>
        <w:t>开选拔、竞聘上岗”为主要方式的人才管理机制。公司将在月底举行年度第一次竞聘大会，高强也想报名参加此次竞聘，竞聘职位是</w:t>
      </w:r>
      <w:r>
        <w:rPr>
          <w:rFonts w:hint="eastAsia" w:ascii="仿宋_GB2312" w:hAnsi="仿宋_GB2312" w:eastAsia="仿宋_GB2312" w:cs="仿宋_GB2312"/>
          <w:color w:val="000000" w:themeColor="text1"/>
          <w14:textFill>
            <w14:solidFill>
              <w14:schemeClr w14:val="tx1"/>
            </w14:solidFill>
          </w14:textFill>
        </w:rPr>
        <w:t>Y</w:t>
      </w:r>
      <w:r>
        <w:rPr>
          <w:rFonts w:hint="eastAsia" w:ascii="仿宋_GB2312" w:hAnsi="仿宋_GB2312" w:eastAsia="仿宋_GB2312" w:cs="仿宋_GB2312"/>
          <w:color w:val="000000" w:themeColor="text1"/>
          <w:spacing w:val="-15"/>
          <w14:textFill>
            <w14:solidFill>
              <w14:schemeClr w14:val="tx1"/>
            </w14:solidFill>
          </w14:textFill>
        </w:rPr>
        <w:t>超</w:t>
      </w:r>
      <w:r>
        <w:rPr>
          <w:rFonts w:hint="eastAsia" w:ascii="仿宋_GB2312" w:hAnsi="仿宋_GB2312" w:eastAsia="仿宋_GB2312" w:cs="仿宋_GB2312"/>
          <w:color w:val="000000" w:themeColor="text1"/>
          <w:spacing w:val="-1"/>
          <w14:textFill>
            <w14:solidFill>
              <w14:schemeClr w14:val="tx1"/>
            </w14:solidFill>
          </w14:textFill>
        </w:rPr>
        <w:t>市的店长。</w:t>
      </w:r>
    </w:p>
    <w:p>
      <w:pPr>
        <w:pStyle w:val="4"/>
        <w:spacing w:line="357" w:lineRule="exact"/>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
          <w14:textFill>
            <w14:solidFill>
              <w14:schemeClr w14:val="tx1"/>
            </w14:solidFill>
          </w14:textFill>
        </w:rPr>
        <w:t>【测试任务】</w:t>
      </w:r>
    </w:p>
    <w:p>
      <w:pPr>
        <w:pStyle w:val="4"/>
        <w:spacing w:before="23" w:line="254" w:lineRule="auto"/>
        <w:ind w:right="1175" w:firstLine="55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23"/>
          <w14:textFill>
            <w14:solidFill>
              <w14:schemeClr w14:val="tx1"/>
            </w14:solidFill>
          </w14:textFill>
        </w:rPr>
        <w:t>①请以</w:t>
      </w:r>
      <w:r>
        <w:rPr>
          <w:rFonts w:hint="eastAsia" w:ascii="仿宋_GB2312" w:hAnsi="仿宋_GB2312" w:eastAsia="仿宋_GB2312" w:cs="仿宋_GB2312"/>
          <w:color w:val="000000" w:themeColor="text1"/>
          <w14:textFill>
            <w14:solidFill>
              <w14:schemeClr w14:val="tx1"/>
            </w14:solidFill>
          </w14:textFill>
        </w:rPr>
        <w:t>Y</w:t>
      </w:r>
      <w:r>
        <w:rPr>
          <w:rFonts w:hint="eastAsia" w:ascii="仿宋_GB2312" w:hAnsi="仿宋_GB2312" w:eastAsia="仿宋_GB2312" w:cs="仿宋_GB2312"/>
          <w:color w:val="000000" w:themeColor="text1"/>
          <w:spacing w:val="-14"/>
          <w14:textFill>
            <w14:solidFill>
              <w14:schemeClr w14:val="tx1"/>
            </w14:solidFill>
          </w14:textFill>
        </w:rPr>
        <w:t xml:space="preserve"> 超市的竞聘大会为背景，</w:t>
      </w:r>
      <w:r>
        <w:rPr>
          <w:rFonts w:hint="eastAsia" w:ascii="仿宋_GB2312" w:hAnsi="仿宋_GB2312" w:eastAsia="仿宋_GB2312" w:cs="仿宋_GB2312"/>
          <w:b/>
          <w:color w:val="000000" w:themeColor="text1"/>
          <w:spacing w:val="-8"/>
          <w14:textFill>
            <w14:solidFill>
              <w14:schemeClr w14:val="tx1"/>
            </w14:solidFill>
          </w14:textFill>
        </w:rPr>
        <w:t>假设你是高强，</w:t>
      </w:r>
      <w:r>
        <w:rPr>
          <w:rFonts w:hint="eastAsia" w:ascii="仿宋_GB2312" w:hAnsi="仿宋_GB2312" w:eastAsia="仿宋_GB2312" w:cs="仿宋_GB2312"/>
          <w:color w:val="000000" w:themeColor="text1"/>
          <w:spacing w:val="-2"/>
          <w14:textFill>
            <w14:solidFill>
              <w14:schemeClr w14:val="tx1"/>
            </w14:solidFill>
          </w14:textFill>
        </w:rPr>
        <w:t>撰写一份店长</w:t>
      </w:r>
      <w:r>
        <w:rPr>
          <w:rFonts w:hint="eastAsia" w:ascii="仿宋_GB2312" w:hAnsi="仿宋_GB2312" w:eastAsia="仿宋_GB2312" w:cs="仿宋_GB2312"/>
          <w:color w:val="000000" w:themeColor="text1"/>
          <w:spacing w:val="-6"/>
          <w14:textFill>
            <w14:solidFill>
              <w14:schemeClr w14:val="tx1"/>
            </w14:solidFill>
          </w14:textFill>
        </w:rPr>
        <w:t xml:space="preserve">竞聘书，提交的竞聘书要求不少于 </w:t>
      </w:r>
      <w:r>
        <w:rPr>
          <w:rFonts w:hint="eastAsia" w:ascii="仿宋_GB2312" w:hAnsi="仿宋_GB2312" w:eastAsia="仿宋_GB2312" w:cs="仿宋_GB2312"/>
          <w:color w:val="000000" w:themeColor="text1"/>
          <w14:textFill>
            <w14:solidFill>
              <w14:schemeClr w14:val="tx1"/>
            </w14:solidFill>
          </w14:textFill>
        </w:rPr>
        <w:t>300</w:t>
      </w:r>
      <w:r>
        <w:rPr>
          <w:rFonts w:hint="eastAsia" w:ascii="仿宋_GB2312" w:hAnsi="仿宋_GB2312" w:eastAsia="仿宋_GB2312" w:cs="仿宋_GB2312"/>
          <w:color w:val="000000" w:themeColor="text1"/>
          <w:spacing w:val="-9"/>
          <w14:textFill>
            <w14:solidFill>
              <w14:schemeClr w14:val="tx1"/>
            </w14:solidFill>
          </w14:textFill>
        </w:rPr>
        <w:t xml:space="preserve"> 字，包括标题、称呼、正文、</w:t>
      </w:r>
      <w:r>
        <w:rPr>
          <w:rFonts w:hint="eastAsia" w:ascii="仿宋_GB2312" w:hAnsi="仿宋_GB2312" w:eastAsia="仿宋_GB2312" w:cs="仿宋_GB2312"/>
          <w:color w:val="000000" w:themeColor="text1"/>
          <w:spacing w:val="-2"/>
          <w14:textFill>
            <w14:solidFill>
              <w14:schemeClr w14:val="tx1"/>
            </w14:solidFill>
          </w14:textFill>
        </w:rPr>
        <w:t>结尾等基本要素。</w:t>
      </w:r>
    </w:p>
    <w:p>
      <w:pPr>
        <w:pStyle w:val="4"/>
        <w:spacing w:line="254" w:lineRule="auto"/>
        <w:ind w:right="1179" w:firstLine="55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
          <w14:textFill>
            <w14:solidFill>
              <w14:schemeClr w14:val="tx1"/>
            </w14:solidFill>
          </w14:textFill>
        </w:rPr>
        <w:t>②结合撰写的竞聘书进行现场演讲，演讲过程中注意运用姿态、</w:t>
      </w:r>
      <w:r>
        <w:rPr>
          <w:rFonts w:hint="eastAsia" w:ascii="仿宋_GB2312" w:hAnsi="仿宋_GB2312" w:eastAsia="仿宋_GB2312" w:cs="仿宋_GB2312"/>
          <w:color w:val="000000" w:themeColor="text1"/>
          <w:spacing w:val="-12"/>
          <w14:textFill>
            <w14:solidFill>
              <w14:schemeClr w14:val="tx1"/>
            </w14:solidFill>
          </w14:textFill>
        </w:rPr>
        <w:t xml:space="preserve">动作等身体语言，演讲内容应紧紧围绕主题展开，演讲时间为 </w:t>
      </w:r>
      <w:r>
        <w:rPr>
          <w:rFonts w:hint="eastAsia" w:ascii="仿宋_GB2312" w:hAnsi="仿宋_GB2312" w:eastAsia="仿宋_GB2312" w:cs="仿宋_GB2312"/>
          <w:color w:val="000000" w:themeColor="text1"/>
          <w14:textFill>
            <w14:solidFill>
              <w14:schemeClr w14:val="tx1"/>
            </w14:solidFill>
          </w14:textFill>
        </w:rPr>
        <w:t>3-5</w:t>
      </w:r>
      <w:r>
        <w:rPr>
          <w:rFonts w:hint="eastAsia" w:ascii="仿宋_GB2312" w:hAnsi="仿宋_GB2312" w:eastAsia="仿宋_GB2312" w:cs="仿宋_GB2312"/>
          <w:color w:val="000000" w:themeColor="text1"/>
          <w:spacing w:val="-67"/>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分钟。</w:t>
      </w:r>
    </w:p>
    <w:p>
      <w:pPr>
        <w:pStyle w:val="11"/>
        <w:numPr>
          <w:ilvl w:val="1"/>
          <w:numId w:val="1"/>
        </w:numPr>
        <w:tabs>
          <w:tab w:val="left" w:pos="2122"/>
        </w:tabs>
        <w:spacing w:before="0" w:after="0" w:line="358" w:lineRule="exact"/>
        <w:ind w:left="2121"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实施条件</w:t>
      </w:r>
    </w:p>
    <w:tbl>
      <w:tblPr>
        <w:tblStyle w:val="8"/>
        <w:tblW w:w="8360" w:type="dxa"/>
        <w:tblInd w:w="7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6"/>
        <w:gridCol w:w="5557"/>
        <w:gridCol w:w="1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526" w:type="dxa"/>
          </w:tcPr>
          <w:p>
            <w:pPr>
              <w:pStyle w:val="12"/>
              <w:spacing w:before="20" w:line="339" w:lineRule="exact"/>
              <w:ind w:left="461" w:right="452"/>
              <w:jc w:val="center"/>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项目</w:t>
            </w:r>
          </w:p>
        </w:tc>
        <w:tc>
          <w:tcPr>
            <w:tcW w:w="5557" w:type="dxa"/>
          </w:tcPr>
          <w:p>
            <w:pPr>
              <w:pStyle w:val="12"/>
              <w:spacing w:before="20" w:line="339" w:lineRule="exact"/>
              <w:ind w:left="1918" w:right="1908"/>
              <w:jc w:val="center"/>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基本实施条件</w:t>
            </w:r>
          </w:p>
        </w:tc>
        <w:tc>
          <w:tcPr>
            <w:tcW w:w="1277" w:type="dxa"/>
          </w:tcPr>
          <w:p>
            <w:pPr>
              <w:pStyle w:val="12"/>
              <w:spacing w:before="20" w:line="339" w:lineRule="exact"/>
              <w:ind w:left="358"/>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1526" w:type="dxa"/>
          </w:tcPr>
          <w:p>
            <w:pPr>
              <w:pStyle w:val="12"/>
              <w:spacing w:before="23" w:line="339" w:lineRule="exact"/>
              <w:ind w:left="461" w:right="452"/>
              <w:jc w:val="center"/>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场地</w:t>
            </w:r>
          </w:p>
        </w:tc>
        <w:tc>
          <w:tcPr>
            <w:tcW w:w="5557" w:type="dxa"/>
          </w:tcPr>
          <w:p>
            <w:pPr>
              <w:pStyle w:val="12"/>
              <w:spacing w:before="23" w:line="339" w:lineRule="exact"/>
              <w:ind w:left="108"/>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测试场地不少于70平米，配置办公桌30张</w:t>
            </w:r>
          </w:p>
        </w:tc>
        <w:tc>
          <w:tcPr>
            <w:tcW w:w="1277" w:type="dxa"/>
          </w:tcPr>
          <w:p>
            <w:pPr>
              <w:pStyle w:val="12"/>
              <w:spacing w:before="23" w:line="339" w:lineRule="exact"/>
              <w:ind w:left="108"/>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526" w:type="dxa"/>
          </w:tcPr>
          <w:p>
            <w:pPr>
              <w:pStyle w:val="12"/>
              <w:spacing w:before="20" w:line="339" w:lineRule="exact"/>
              <w:ind w:left="461" w:right="452"/>
              <w:jc w:val="center"/>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设备</w:t>
            </w:r>
          </w:p>
        </w:tc>
        <w:tc>
          <w:tcPr>
            <w:tcW w:w="5557" w:type="dxa"/>
          </w:tcPr>
          <w:p>
            <w:pPr>
              <w:pStyle w:val="12"/>
              <w:spacing w:before="20" w:line="339" w:lineRule="exact"/>
              <w:ind w:left="108"/>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每张桌子一台电脑及座椅，另配一台打印机</w:t>
            </w:r>
          </w:p>
        </w:tc>
        <w:tc>
          <w:tcPr>
            <w:tcW w:w="1277" w:type="dxa"/>
          </w:tcPr>
          <w:p>
            <w:pPr>
              <w:pStyle w:val="12"/>
              <w:spacing w:before="20" w:line="339" w:lineRule="exact"/>
              <w:ind w:left="108"/>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1526" w:type="dxa"/>
          </w:tcPr>
          <w:p>
            <w:pPr>
              <w:pStyle w:val="12"/>
              <w:spacing w:before="22" w:line="339" w:lineRule="exact"/>
              <w:ind w:left="461" w:right="452"/>
              <w:jc w:val="center"/>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工具</w:t>
            </w:r>
          </w:p>
        </w:tc>
        <w:tc>
          <w:tcPr>
            <w:tcW w:w="5557" w:type="dxa"/>
          </w:tcPr>
          <w:p>
            <w:pPr>
              <w:pStyle w:val="12"/>
              <w:spacing w:before="22" w:line="339" w:lineRule="exact"/>
              <w:ind w:left="108"/>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电脑内需配有Office 2007软件</w:t>
            </w:r>
          </w:p>
        </w:tc>
        <w:tc>
          <w:tcPr>
            <w:tcW w:w="1277" w:type="dxa"/>
          </w:tcPr>
          <w:p>
            <w:pPr>
              <w:pStyle w:val="12"/>
              <w:spacing w:before="22" w:line="339" w:lineRule="exact"/>
              <w:ind w:left="108"/>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必备</w:t>
            </w:r>
          </w:p>
        </w:tc>
      </w:tr>
    </w:tbl>
    <w:p>
      <w:pPr>
        <w:pStyle w:val="11"/>
        <w:numPr>
          <w:ilvl w:val="1"/>
          <w:numId w:val="1"/>
        </w:numPr>
        <w:tabs>
          <w:tab w:val="left" w:pos="2122"/>
        </w:tabs>
        <w:spacing w:before="20" w:after="0" w:line="240" w:lineRule="auto"/>
        <w:ind w:left="2121"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before="20" w:line="254" w:lineRule="auto"/>
        <w:ind w:right="1269" w:firstLine="55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本试题考核时间，竞聘书撰写时间 90 分钟，演讲时间控制在 5 分钟以内。</w:t>
      </w:r>
    </w:p>
    <w:p>
      <w:pPr>
        <w:pStyle w:val="11"/>
        <w:numPr>
          <w:ilvl w:val="1"/>
          <w:numId w:val="1"/>
        </w:numPr>
        <w:tabs>
          <w:tab w:val="left" w:pos="2122"/>
        </w:tabs>
        <w:spacing w:before="0" w:after="0" w:line="240" w:lineRule="auto"/>
        <w:ind w:left="2121"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评分标准</w:t>
      </w:r>
    </w:p>
    <w:p>
      <w:pPr>
        <w:spacing w:after="0" w:line="240" w:lineRule="auto"/>
        <w:jc w:val="left"/>
        <w:rPr>
          <w:rFonts w:hint="eastAsia" w:ascii="仿宋_GB2312" w:hAnsi="仿宋_GB2312" w:eastAsia="仿宋_GB2312" w:cs="仿宋_GB2312"/>
          <w:color w:val="000000" w:themeColor="text1"/>
          <w:sz w:val="28"/>
          <w14:textFill>
            <w14:solidFill>
              <w14:schemeClr w14:val="tx1"/>
            </w14:solidFill>
          </w14:textFill>
        </w:rPr>
        <w:sectPr>
          <w:pgSz w:w="11910" w:h="16840"/>
          <w:pgMar w:top="1500" w:right="480" w:bottom="960" w:left="940" w:header="0" w:footer="694" w:gutter="0"/>
          <w:cols w:space="720" w:num="1"/>
        </w:sectPr>
      </w:pPr>
    </w:p>
    <w:tbl>
      <w:tblPr>
        <w:tblStyle w:val="8"/>
        <w:tblW w:w="9138" w:type="dxa"/>
        <w:tblInd w:w="8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9"/>
        <w:gridCol w:w="689"/>
        <w:gridCol w:w="1542"/>
        <w:gridCol w:w="797"/>
        <w:gridCol w:w="3334"/>
        <w:gridCol w:w="841"/>
        <w:gridCol w:w="12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2920" w:type="dxa"/>
            <w:gridSpan w:val="3"/>
          </w:tcPr>
          <w:p>
            <w:pPr>
              <w:pStyle w:val="12"/>
              <w:spacing w:before="47" w:line="255" w:lineRule="exact"/>
              <w:ind w:left="1016" w:right="1009"/>
              <w:jc w:val="center"/>
              <w:rPr>
                <w:rFonts w:hint="eastAsia" w:ascii="仿宋_GB2312" w:hAnsi="仿宋_GB2312" w:eastAsia="仿宋_GB2312" w:cs="仿宋_GB2312"/>
                <w:b/>
                <w:color w:val="000000" w:themeColor="text1"/>
                <w:sz w:val="21"/>
                <w14:textFill>
                  <w14:solidFill>
                    <w14:schemeClr w14:val="tx1"/>
                  </w14:solidFill>
                </w14:textFill>
              </w:rPr>
            </w:pPr>
            <w:r>
              <w:rPr>
                <w:rFonts w:hint="eastAsia" w:ascii="仿宋_GB2312" w:hAnsi="仿宋_GB2312" w:eastAsia="仿宋_GB2312" w:cs="仿宋_GB2312"/>
                <w:b/>
                <w:color w:val="000000" w:themeColor="text1"/>
                <w:sz w:val="21"/>
                <w14:textFill>
                  <w14:solidFill>
                    <w14:schemeClr w14:val="tx1"/>
                  </w14:solidFill>
                </w14:textFill>
              </w:rPr>
              <w:t>评价内容</w:t>
            </w:r>
          </w:p>
        </w:tc>
        <w:tc>
          <w:tcPr>
            <w:tcW w:w="797" w:type="dxa"/>
          </w:tcPr>
          <w:p>
            <w:pPr>
              <w:pStyle w:val="12"/>
              <w:spacing w:before="47" w:line="255" w:lineRule="exact"/>
              <w:ind w:left="185"/>
              <w:rPr>
                <w:rFonts w:hint="eastAsia" w:ascii="仿宋_GB2312" w:hAnsi="仿宋_GB2312" w:eastAsia="仿宋_GB2312" w:cs="仿宋_GB2312"/>
                <w:b/>
                <w:color w:val="000000" w:themeColor="text1"/>
                <w:sz w:val="21"/>
                <w14:textFill>
                  <w14:solidFill>
                    <w14:schemeClr w14:val="tx1"/>
                  </w14:solidFill>
                </w14:textFill>
              </w:rPr>
            </w:pPr>
            <w:r>
              <w:rPr>
                <w:rFonts w:hint="eastAsia" w:ascii="仿宋_GB2312" w:hAnsi="仿宋_GB2312" w:eastAsia="仿宋_GB2312" w:cs="仿宋_GB2312"/>
                <w:b/>
                <w:color w:val="000000" w:themeColor="text1"/>
                <w:sz w:val="21"/>
                <w14:textFill>
                  <w14:solidFill>
                    <w14:schemeClr w14:val="tx1"/>
                  </w14:solidFill>
                </w14:textFill>
              </w:rPr>
              <w:t>配分</w:t>
            </w:r>
          </w:p>
        </w:tc>
        <w:tc>
          <w:tcPr>
            <w:tcW w:w="4175" w:type="dxa"/>
            <w:gridSpan w:val="2"/>
          </w:tcPr>
          <w:p>
            <w:pPr>
              <w:pStyle w:val="12"/>
              <w:spacing w:before="47" w:line="255" w:lineRule="exact"/>
              <w:ind w:left="1750" w:right="1742"/>
              <w:jc w:val="center"/>
              <w:rPr>
                <w:rFonts w:hint="eastAsia" w:ascii="仿宋_GB2312" w:hAnsi="仿宋_GB2312" w:eastAsia="仿宋_GB2312" w:cs="仿宋_GB2312"/>
                <w:b/>
                <w:color w:val="000000" w:themeColor="text1"/>
                <w:sz w:val="21"/>
                <w14:textFill>
                  <w14:solidFill>
                    <w14:schemeClr w14:val="tx1"/>
                  </w14:solidFill>
                </w14:textFill>
              </w:rPr>
            </w:pPr>
            <w:r>
              <w:rPr>
                <w:rFonts w:hint="eastAsia" w:ascii="仿宋_GB2312" w:hAnsi="仿宋_GB2312" w:eastAsia="仿宋_GB2312" w:cs="仿宋_GB2312"/>
                <w:b/>
                <w:color w:val="000000" w:themeColor="text1"/>
                <w:sz w:val="21"/>
                <w14:textFill>
                  <w14:solidFill>
                    <w14:schemeClr w14:val="tx1"/>
                  </w14:solidFill>
                </w14:textFill>
              </w:rPr>
              <w:t>考核点</w:t>
            </w:r>
          </w:p>
        </w:tc>
        <w:tc>
          <w:tcPr>
            <w:tcW w:w="1246" w:type="dxa"/>
          </w:tcPr>
          <w:p>
            <w:pPr>
              <w:pStyle w:val="12"/>
              <w:spacing w:before="47" w:line="255" w:lineRule="exact"/>
              <w:ind w:left="408"/>
              <w:rPr>
                <w:rFonts w:hint="eastAsia" w:ascii="仿宋_GB2312" w:hAnsi="仿宋_GB2312" w:eastAsia="仿宋_GB2312" w:cs="仿宋_GB2312"/>
                <w:b/>
                <w:color w:val="000000" w:themeColor="text1"/>
                <w:sz w:val="21"/>
                <w14:textFill>
                  <w14:solidFill>
                    <w14:schemeClr w14:val="tx1"/>
                  </w14:solidFill>
                </w14:textFill>
              </w:rPr>
            </w:pPr>
            <w:r>
              <w:rPr>
                <w:rFonts w:hint="eastAsia" w:ascii="仿宋_GB2312" w:hAnsi="仿宋_GB2312" w:eastAsia="仿宋_GB2312" w:cs="仿宋_GB2312"/>
                <w:b/>
                <w:color w:val="000000" w:themeColor="text1"/>
                <w:sz w:val="21"/>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8" w:hRule="atLeast"/>
        </w:trPr>
        <w:tc>
          <w:tcPr>
            <w:tcW w:w="689" w:type="dxa"/>
          </w:tcPr>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spacing w:before="1"/>
              <w:rPr>
                <w:rFonts w:hint="eastAsia" w:ascii="仿宋_GB2312" w:hAnsi="仿宋_GB2312" w:eastAsia="仿宋_GB2312" w:cs="仿宋_GB2312"/>
                <w:color w:val="000000" w:themeColor="text1"/>
                <w:sz w:val="21"/>
                <w14:textFill>
                  <w14:solidFill>
                    <w14:schemeClr w14:val="tx1"/>
                  </w14:solidFill>
                </w14:textFill>
              </w:rPr>
            </w:pPr>
          </w:p>
          <w:p>
            <w:pPr>
              <w:pStyle w:val="12"/>
              <w:spacing w:line="285" w:lineRule="auto"/>
              <w:ind w:left="107" w:right="146"/>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9"/>
                <w:sz w:val="21"/>
                <w14:textFill>
                  <w14:solidFill>
                    <w14:schemeClr w14:val="tx1"/>
                  </w14:solidFill>
                </w14:textFill>
              </w:rPr>
              <w:t>职业素养</w:t>
            </w:r>
          </w:p>
          <w:p>
            <w:pPr>
              <w:pStyle w:val="12"/>
              <w:spacing w:line="288" w:lineRule="auto"/>
              <w:ind w:left="107" w:right="146"/>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（10 分</w:t>
            </w:r>
            <w:r>
              <w:rPr>
                <w:rFonts w:hint="eastAsia" w:ascii="仿宋_GB2312" w:hAnsi="仿宋_GB2312" w:eastAsia="仿宋_GB2312" w:cs="仿宋_GB2312"/>
                <w:color w:val="000000" w:themeColor="text1"/>
                <w:spacing w:val="-17"/>
                <w:sz w:val="21"/>
                <w14:textFill>
                  <w14:solidFill>
                    <w14:schemeClr w14:val="tx1"/>
                  </w14:solidFill>
                </w14:textFill>
              </w:rPr>
              <w:t>）</w:t>
            </w:r>
          </w:p>
        </w:tc>
        <w:tc>
          <w:tcPr>
            <w:tcW w:w="2231" w:type="dxa"/>
            <w:gridSpan w:val="2"/>
          </w:tcPr>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spacing w:before="7"/>
              <w:rPr>
                <w:rFonts w:hint="eastAsia" w:ascii="仿宋_GB2312" w:hAnsi="仿宋_GB2312" w:eastAsia="仿宋_GB2312" w:cs="仿宋_GB2312"/>
                <w:color w:val="000000" w:themeColor="text1"/>
                <w:sz w:val="18"/>
                <w14:textFill>
                  <w14:solidFill>
                    <w14:schemeClr w14:val="tx1"/>
                  </w14:solidFill>
                </w14:textFill>
              </w:rPr>
            </w:pPr>
          </w:p>
          <w:p>
            <w:pPr>
              <w:pStyle w:val="12"/>
              <w:ind w:left="107"/>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职业道德与商务礼仪</w:t>
            </w:r>
          </w:p>
        </w:tc>
        <w:tc>
          <w:tcPr>
            <w:tcW w:w="797" w:type="dxa"/>
          </w:tcPr>
          <w:p>
            <w:pPr>
              <w:pStyle w:val="12"/>
              <w:jc w:val="center"/>
              <w:rPr>
                <w:rFonts w:hint="eastAsia" w:ascii="仿宋_GB2312" w:hAnsi="仿宋_GB2312" w:eastAsia="仿宋_GB2312" w:cs="仿宋_GB2312"/>
                <w:color w:val="000000" w:themeColor="text1"/>
                <w:sz w:val="20"/>
                <w14:textFill>
                  <w14:solidFill>
                    <w14:schemeClr w14:val="tx1"/>
                  </w14:solidFill>
                </w14:textFill>
              </w:rPr>
            </w:pPr>
          </w:p>
          <w:p>
            <w:pPr>
              <w:pStyle w:val="12"/>
              <w:jc w:val="center"/>
              <w:rPr>
                <w:rFonts w:hint="eastAsia" w:ascii="仿宋_GB2312" w:hAnsi="仿宋_GB2312" w:eastAsia="仿宋_GB2312" w:cs="仿宋_GB2312"/>
                <w:color w:val="000000" w:themeColor="text1"/>
                <w:sz w:val="20"/>
                <w14:textFill>
                  <w14:solidFill>
                    <w14:schemeClr w14:val="tx1"/>
                  </w14:solidFill>
                </w14:textFill>
              </w:rPr>
            </w:pPr>
          </w:p>
          <w:p>
            <w:pPr>
              <w:pStyle w:val="12"/>
              <w:jc w:val="center"/>
              <w:rPr>
                <w:rFonts w:hint="eastAsia" w:ascii="仿宋_GB2312" w:hAnsi="仿宋_GB2312" w:eastAsia="仿宋_GB2312" w:cs="仿宋_GB2312"/>
                <w:color w:val="000000" w:themeColor="text1"/>
                <w:sz w:val="20"/>
                <w14:textFill>
                  <w14:solidFill>
                    <w14:schemeClr w14:val="tx1"/>
                  </w14:solidFill>
                </w14:textFill>
              </w:rPr>
            </w:pPr>
          </w:p>
          <w:p>
            <w:pPr>
              <w:pStyle w:val="12"/>
              <w:spacing w:before="7"/>
              <w:jc w:val="center"/>
              <w:rPr>
                <w:rFonts w:hint="eastAsia" w:ascii="仿宋_GB2312" w:hAnsi="仿宋_GB2312" w:eastAsia="仿宋_GB2312" w:cs="仿宋_GB2312"/>
                <w:color w:val="000000" w:themeColor="text1"/>
                <w:sz w:val="18"/>
                <w14:textFill>
                  <w14:solidFill>
                    <w14:schemeClr w14:val="tx1"/>
                  </w14:solidFill>
                </w14:textFill>
              </w:rPr>
            </w:pPr>
          </w:p>
          <w:p>
            <w:pPr>
              <w:pStyle w:val="12"/>
              <w:ind w:left="106"/>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10</w:t>
            </w:r>
          </w:p>
        </w:tc>
        <w:tc>
          <w:tcPr>
            <w:tcW w:w="4175" w:type="dxa"/>
            <w:gridSpan w:val="2"/>
          </w:tcPr>
          <w:p>
            <w:pPr>
              <w:pStyle w:val="12"/>
              <w:spacing w:before="46" w:line="285" w:lineRule="auto"/>
              <w:ind w:left="106" w:right="-15"/>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3"/>
                <w:sz w:val="21"/>
                <w14:textFill>
                  <w14:solidFill>
                    <w14:schemeClr w14:val="tx1"/>
                  </w14:solidFill>
                </w14:textFill>
              </w:rPr>
              <w:t>具有讲诚信的职业道德，独立完成任务</w:t>
            </w:r>
            <w:r>
              <w:rPr>
                <w:rFonts w:hint="eastAsia" w:ascii="仿宋_GB2312" w:hAnsi="仿宋_GB2312" w:eastAsia="仿宋_GB2312" w:cs="仿宋_GB2312"/>
                <w:color w:val="000000" w:themeColor="text1"/>
                <w:sz w:val="21"/>
                <w14:textFill>
                  <w14:solidFill>
                    <w14:schemeClr w14:val="tx1"/>
                  </w14:solidFill>
                </w14:textFill>
              </w:rPr>
              <w:t>（2 分</w:t>
            </w:r>
            <w:r>
              <w:rPr>
                <w:rFonts w:hint="eastAsia" w:ascii="仿宋_GB2312" w:hAnsi="仿宋_GB2312" w:eastAsia="仿宋_GB2312" w:cs="仿宋_GB2312"/>
                <w:color w:val="000000" w:themeColor="text1"/>
                <w:spacing w:val="-70"/>
                <w:sz w:val="21"/>
                <w14:textFill>
                  <w14:solidFill>
                    <w14:schemeClr w14:val="tx1"/>
                  </w14:solidFill>
                </w14:textFill>
              </w:rPr>
              <w:t>）</w:t>
            </w:r>
            <w:r>
              <w:rPr>
                <w:rFonts w:hint="eastAsia" w:ascii="仿宋_GB2312" w:hAnsi="仿宋_GB2312" w:eastAsia="仿宋_GB2312" w:cs="仿宋_GB2312"/>
                <w:color w:val="000000" w:themeColor="text1"/>
                <w:spacing w:val="-10"/>
                <w:sz w:val="21"/>
                <w14:textFill>
                  <w14:solidFill>
                    <w14:schemeClr w14:val="tx1"/>
                  </w14:solidFill>
                </w14:textFill>
              </w:rPr>
              <w:t xml:space="preserve">，文稿不违背职业道德与企业经营伦理， </w:t>
            </w:r>
            <w:r>
              <w:rPr>
                <w:rFonts w:hint="eastAsia" w:ascii="仿宋_GB2312" w:hAnsi="仿宋_GB2312" w:eastAsia="仿宋_GB2312" w:cs="仿宋_GB2312"/>
                <w:color w:val="000000" w:themeColor="text1"/>
                <w:spacing w:val="-5"/>
                <w:sz w:val="21"/>
                <w14:textFill>
                  <w14:solidFill>
                    <w14:schemeClr w14:val="tx1"/>
                  </w14:solidFill>
                </w14:textFill>
              </w:rPr>
              <w:t>遵守企业经营法律法规，细致严谨</w:t>
            </w:r>
            <w:r>
              <w:rPr>
                <w:rFonts w:hint="eastAsia" w:ascii="仿宋_GB2312" w:hAnsi="仿宋_GB2312" w:eastAsia="仿宋_GB2312" w:cs="仿宋_GB2312"/>
                <w:color w:val="000000" w:themeColor="text1"/>
                <w:sz w:val="21"/>
                <w14:textFill>
                  <w14:solidFill>
                    <w14:schemeClr w14:val="tx1"/>
                  </w14:solidFill>
                </w14:textFill>
              </w:rPr>
              <w:t>（2</w:t>
            </w:r>
            <w:r>
              <w:rPr>
                <w:rFonts w:hint="eastAsia" w:ascii="仿宋_GB2312" w:hAnsi="仿宋_GB2312" w:eastAsia="仿宋_GB2312" w:cs="仿宋_GB2312"/>
                <w:color w:val="000000" w:themeColor="text1"/>
                <w:spacing w:val="-22"/>
                <w:sz w:val="21"/>
                <w14:textFill>
                  <w14:solidFill>
                    <w14:schemeClr w14:val="tx1"/>
                  </w14:solidFill>
                </w14:textFill>
              </w:rPr>
              <w:t xml:space="preserve"> 分</w:t>
            </w:r>
            <w:r>
              <w:rPr>
                <w:rFonts w:hint="eastAsia" w:ascii="仿宋_GB2312" w:hAnsi="仿宋_GB2312" w:eastAsia="仿宋_GB2312" w:cs="仿宋_GB2312"/>
                <w:color w:val="000000" w:themeColor="text1"/>
                <w:spacing w:val="-106"/>
                <w:sz w:val="21"/>
                <w14:textFill>
                  <w14:solidFill>
                    <w14:schemeClr w14:val="tx1"/>
                  </w14:solidFill>
                </w14:textFill>
              </w:rPr>
              <w:t>）</w:t>
            </w:r>
            <w:r>
              <w:rPr>
                <w:rFonts w:hint="eastAsia" w:ascii="仿宋_GB2312" w:hAnsi="仿宋_GB2312" w:eastAsia="仿宋_GB2312" w:cs="仿宋_GB2312"/>
                <w:color w:val="000000" w:themeColor="text1"/>
                <w:sz w:val="21"/>
                <w14:textFill>
                  <w14:solidFill>
                    <w14:schemeClr w14:val="tx1"/>
                  </w14:solidFill>
                </w14:textFill>
              </w:rPr>
              <w:t>。</w:t>
            </w:r>
            <w:r>
              <w:rPr>
                <w:rFonts w:hint="eastAsia" w:ascii="仿宋_GB2312" w:hAnsi="仿宋_GB2312" w:eastAsia="仿宋_GB2312" w:cs="仿宋_GB2312"/>
                <w:color w:val="000000" w:themeColor="text1"/>
                <w:spacing w:val="-18"/>
                <w:sz w:val="21"/>
                <w14:textFill>
                  <w14:solidFill>
                    <w14:schemeClr w14:val="tx1"/>
                  </w14:solidFill>
                </w14:textFill>
              </w:rPr>
              <w:t>着装规范，能在规定时间内完成任务</w:t>
            </w:r>
            <w:r>
              <w:rPr>
                <w:rFonts w:hint="eastAsia" w:ascii="仿宋_GB2312" w:hAnsi="仿宋_GB2312" w:eastAsia="仿宋_GB2312" w:cs="仿宋_GB2312"/>
                <w:color w:val="000000" w:themeColor="text1"/>
                <w:sz w:val="21"/>
                <w14:textFill>
                  <w14:solidFill>
                    <w14:schemeClr w14:val="tx1"/>
                  </w14:solidFill>
                </w14:textFill>
              </w:rPr>
              <w:t>（3</w:t>
            </w:r>
            <w:r>
              <w:rPr>
                <w:rFonts w:hint="eastAsia" w:ascii="仿宋_GB2312" w:hAnsi="仿宋_GB2312" w:eastAsia="仿宋_GB2312" w:cs="仿宋_GB2312"/>
                <w:color w:val="000000" w:themeColor="text1"/>
                <w:spacing w:val="-18"/>
                <w:sz w:val="21"/>
                <w14:textFill>
                  <w14:solidFill>
                    <w14:schemeClr w14:val="tx1"/>
                  </w14:solidFill>
                </w14:textFill>
              </w:rPr>
              <w:t xml:space="preserve"> 分</w:t>
            </w:r>
            <w:r>
              <w:rPr>
                <w:rFonts w:hint="eastAsia" w:ascii="仿宋_GB2312" w:hAnsi="仿宋_GB2312" w:eastAsia="仿宋_GB2312" w:cs="仿宋_GB2312"/>
                <w:color w:val="000000" w:themeColor="text1"/>
                <w:spacing w:val="-106"/>
                <w:sz w:val="21"/>
                <w14:textFill>
                  <w14:solidFill>
                    <w14:schemeClr w14:val="tx1"/>
                  </w14:solidFill>
                </w14:textFill>
              </w:rPr>
              <w:t>）</w:t>
            </w:r>
            <w:r>
              <w:rPr>
                <w:rFonts w:hint="eastAsia" w:ascii="仿宋_GB2312" w:hAnsi="仿宋_GB2312" w:eastAsia="仿宋_GB2312" w:cs="仿宋_GB2312"/>
                <w:color w:val="000000" w:themeColor="text1"/>
                <w:sz w:val="21"/>
                <w14:textFill>
                  <w14:solidFill>
                    <w14:schemeClr w14:val="tx1"/>
                  </w14:solidFill>
                </w14:textFill>
              </w:rPr>
              <w:t>。</w:t>
            </w:r>
            <w:r>
              <w:rPr>
                <w:rFonts w:hint="eastAsia" w:ascii="仿宋_GB2312" w:hAnsi="仿宋_GB2312" w:eastAsia="仿宋_GB2312" w:cs="仿宋_GB2312"/>
                <w:b/>
                <w:color w:val="000000" w:themeColor="text1"/>
                <w:spacing w:val="-2"/>
                <w:sz w:val="21"/>
                <w14:textFill>
                  <w14:solidFill>
                    <w14:schemeClr w14:val="tx1"/>
                  </w14:solidFill>
                </w14:textFill>
              </w:rPr>
              <w:t>作品左上角需注明：试题编号+工位号，</w:t>
            </w:r>
            <w:r>
              <w:rPr>
                <w:rFonts w:hint="eastAsia" w:ascii="仿宋_GB2312" w:hAnsi="仿宋_GB2312" w:eastAsia="仿宋_GB2312" w:cs="仿宋_GB2312"/>
                <w:color w:val="000000" w:themeColor="text1"/>
                <w:sz w:val="21"/>
                <w14:textFill>
                  <w14:solidFill>
                    <w14:schemeClr w14:val="tx1"/>
                  </w14:solidFill>
                </w14:textFill>
              </w:rPr>
              <w:t>并</w:t>
            </w:r>
            <w:r>
              <w:rPr>
                <w:rFonts w:hint="eastAsia" w:ascii="仿宋_GB2312" w:hAnsi="仿宋_GB2312" w:eastAsia="仿宋_GB2312" w:cs="仿宋_GB2312"/>
                <w:color w:val="000000" w:themeColor="text1"/>
                <w:spacing w:val="-3"/>
                <w:sz w:val="21"/>
                <w14:textFill>
                  <w14:solidFill>
                    <w14:schemeClr w14:val="tx1"/>
                  </w14:solidFill>
                </w14:textFill>
              </w:rPr>
              <w:t>将电子文档命名为试题编号+工位号保存至</w:t>
            </w:r>
          </w:p>
          <w:p>
            <w:pPr>
              <w:pStyle w:val="12"/>
              <w:spacing w:line="251" w:lineRule="exact"/>
              <w:ind w:left="106"/>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1"/>
                <w:sz w:val="21"/>
                <w14:textFill>
                  <w14:solidFill>
                    <w14:schemeClr w14:val="tx1"/>
                  </w14:solidFill>
                </w14:textFill>
              </w:rPr>
              <w:t>电脑桌面</w:t>
            </w:r>
            <w:r>
              <w:rPr>
                <w:rFonts w:hint="eastAsia" w:ascii="仿宋_GB2312" w:hAnsi="仿宋_GB2312" w:eastAsia="仿宋_GB2312" w:cs="仿宋_GB2312"/>
                <w:color w:val="000000" w:themeColor="text1"/>
                <w:sz w:val="21"/>
                <w14:textFill>
                  <w14:solidFill>
                    <w14:schemeClr w14:val="tx1"/>
                  </w14:solidFill>
                </w14:textFill>
              </w:rPr>
              <w:t>（3</w:t>
            </w:r>
            <w:r>
              <w:rPr>
                <w:rFonts w:hint="eastAsia" w:ascii="仿宋_GB2312" w:hAnsi="仿宋_GB2312" w:eastAsia="仿宋_GB2312" w:cs="仿宋_GB2312"/>
                <w:color w:val="000000" w:themeColor="text1"/>
                <w:spacing w:val="-28"/>
                <w:sz w:val="21"/>
                <w14:textFill>
                  <w14:solidFill>
                    <w14:schemeClr w14:val="tx1"/>
                  </w14:solidFill>
                </w14:textFill>
              </w:rPr>
              <w:t xml:space="preserve"> 分</w:t>
            </w:r>
            <w:r>
              <w:rPr>
                <w:rFonts w:hint="eastAsia" w:ascii="仿宋_GB2312" w:hAnsi="仿宋_GB2312" w:eastAsia="仿宋_GB2312" w:cs="仿宋_GB2312"/>
                <w:color w:val="000000" w:themeColor="text1"/>
                <w:spacing w:val="-106"/>
                <w:sz w:val="21"/>
                <w14:textFill>
                  <w14:solidFill>
                    <w14:schemeClr w14:val="tx1"/>
                  </w14:solidFill>
                </w14:textFill>
              </w:rPr>
              <w:t>）</w:t>
            </w:r>
            <w:r>
              <w:rPr>
                <w:rFonts w:hint="eastAsia" w:ascii="仿宋_GB2312" w:hAnsi="仿宋_GB2312" w:eastAsia="仿宋_GB2312" w:cs="仿宋_GB2312"/>
                <w:color w:val="000000" w:themeColor="text1"/>
                <w:sz w:val="21"/>
                <w14:textFill>
                  <w14:solidFill>
                    <w14:schemeClr w14:val="tx1"/>
                  </w14:solidFill>
                </w14:textFill>
              </w:rPr>
              <w:t>。</w:t>
            </w:r>
          </w:p>
        </w:tc>
        <w:tc>
          <w:tcPr>
            <w:tcW w:w="1246" w:type="dxa"/>
          </w:tcPr>
          <w:p>
            <w:pPr>
              <w:pStyle w:val="12"/>
              <w:spacing w:before="46" w:line="285" w:lineRule="auto"/>
              <w:ind w:left="106" w:right="76" w:firstLine="211"/>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遵 守 考 试纪律，严重违规、影响恶劣者， 考试资格， 本项目记 0</w:t>
            </w:r>
          </w:p>
          <w:p>
            <w:pPr>
              <w:pStyle w:val="12"/>
              <w:spacing w:line="251" w:lineRule="exact"/>
              <w:ind w:left="106"/>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689" w:type="dxa"/>
            <w:vMerge w:val="restart"/>
          </w:tcPr>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spacing w:before="6"/>
              <w:rPr>
                <w:rFonts w:hint="eastAsia" w:ascii="仿宋_GB2312" w:hAnsi="仿宋_GB2312" w:eastAsia="仿宋_GB2312" w:cs="仿宋_GB2312"/>
                <w:color w:val="000000" w:themeColor="text1"/>
                <w:sz w:val="22"/>
                <w14:textFill>
                  <w14:solidFill>
                    <w14:schemeClr w14:val="tx1"/>
                  </w14:solidFill>
                </w14:textFill>
              </w:rPr>
            </w:pPr>
          </w:p>
          <w:p>
            <w:pPr>
              <w:pStyle w:val="12"/>
              <w:spacing w:line="285" w:lineRule="auto"/>
              <w:ind w:left="107" w:right="146"/>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工作沟通及演讲</w:t>
            </w:r>
          </w:p>
          <w:p>
            <w:pPr>
              <w:pStyle w:val="12"/>
              <w:spacing w:before="1" w:line="285" w:lineRule="auto"/>
              <w:ind w:left="107" w:right="146"/>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（90 分）</w:t>
            </w:r>
          </w:p>
        </w:tc>
        <w:tc>
          <w:tcPr>
            <w:tcW w:w="689" w:type="dxa"/>
            <w:vMerge w:val="restart"/>
          </w:tcPr>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spacing w:before="144" w:line="288" w:lineRule="auto"/>
              <w:ind w:left="133" w:right="120"/>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9"/>
                <w:sz w:val="21"/>
                <w14:textFill>
                  <w14:solidFill>
                    <w14:schemeClr w14:val="tx1"/>
                  </w14:solidFill>
                </w14:textFill>
              </w:rPr>
              <w:t>文稿撰写</w:t>
            </w:r>
          </w:p>
          <w:p>
            <w:pPr>
              <w:pStyle w:val="12"/>
              <w:spacing w:line="285" w:lineRule="auto"/>
              <w:ind w:left="133" w:right="120"/>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（40 分</w:t>
            </w:r>
            <w:r>
              <w:rPr>
                <w:rFonts w:hint="eastAsia" w:ascii="仿宋_GB2312" w:hAnsi="仿宋_GB2312" w:eastAsia="仿宋_GB2312" w:cs="仿宋_GB2312"/>
                <w:color w:val="000000" w:themeColor="text1"/>
                <w:spacing w:val="-17"/>
                <w:sz w:val="21"/>
                <w14:textFill>
                  <w14:solidFill>
                    <w14:schemeClr w14:val="tx1"/>
                  </w14:solidFill>
                </w14:textFill>
              </w:rPr>
              <w:t>）</w:t>
            </w:r>
          </w:p>
        </w:tc>
        <w:tc>
          <w:tcPr>
            <w:tcW w:w="1542" w:type="dxa"/>
            <w:vMerge w:val="restart"/>
          </w:tcPr>
          <w:p>
            <w:pPr>
              <w:pStyle w:val="12"/>
              <w:jc w:val="center"/>
              <w:rPr>
                <w:rFonts w:hint="eastAsia" w:ascii="仿宋_GB2312" w:hAnsi="仿宋_GB2312" w:eastAsia="仿宋_GB2312" w:cs="仿宋_GB2312"/>
                <w:color w:val="000000" w:themeColor="text1"/>
                <w:sz w:val="20"/>
                <w14:textFill>
                  <w14:solidFill>
                    <w14:schemeClr w14:val="tx1"/>
                  </w14:solidFill>
                </w14:textFill>
              </w:rPr>
            </w:pPr>
          </w:p>
          <w:p>
            <w:pPr>
              <w:pStyle w:val="12"/>
              <w:spacing w:before="6"/>
              <w:jc w:val="center"/>
              <w:rPr>
                <w:rFonts w:hint="eastAsia" w:ascii="仿宋_GB2312" w:hAnsi="仿宋_GB2312" w:eastAsia="仿宋_GB2312" w:cs="仿宋_GB2312"/>
                <w:color w:val="000000" w:themeColor="text1"/>
                <w:sz w:val="21"/>
                <w14:textFill>
                  <w14:solidFill>
                    <w14:schemeClr w14:val="tx1"/>
                  </w14:solidFill>
                </w14:textFill>
              </w:rPr>
            </w:pPr>
          </w:p>
          <w:p>
            <w:pPr>
              <w:pStyle w:val="12"/>
              <w:ind w:left="107"/>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文稿格式</w:t>
            </w:r>
          </w:p>
        </w:tc>
        <w:tc>
          <w:tcPr>
            <w:tcW w:w="797" w:type="dxa"/>
            <w:vMerge w:val="restart"/>
          </w:tcPr>
          <w:p>
            <w:pPr>
              <w:pStyle w:val="12"/>
              <w:jc w:val="center"/>
              <w:rPr>
                <w:rFonts w:hint="eastAsia" w:ascii="仿宋_GB2312" w:hAnsi="仿宋_GB2312" w:eastAsia="仿宋_GB2312" w:cs="仿宋_GB2312"/>
                <w:color w:val="000000" w:themeColor="text1"/>
                <w:sz w:val="20"/>
                <w14:textFill>
                  <w14:solidFill>
                    <w14:schemeClr w14:val="tx1"/>
                  </w14:solidFill>
                </w14:textFill>
              </w:rPr>
            </w:pPr>
          </w:p>
          <w:p>
            <w:pPr>
              <w:pStyle w:val="12"/>
              <w:spacing w:before="6"/>
              <w:jc w:val="center"/>
              <w:rPr>
                <w:rFonts w:hint="eastAsia" w:ascii="仿宋_GB2312" w:hAnsi="仿宋_GB2312" w:eastAsia="仿宋_GB2312" w:cs="仿宋_GB2312"/>
                <w:color w:val="000000" w:themeColor="text1"/>
                <w:sz w:val="21"/>
                <w14:textFill>
                  <w14:solidFill>
                    <w14:schemeClr w14:val="tx1"/>
                  </w14:solidFill>
                </w14:textFill>
              </w:rPr>
            </w:pPr>
          </w:p>
          <w:p>
            <w:pPr>
              <w:pStyle w:val="12"/>
              <w:ind w:left="106"/>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10</w:t>
            </w:r>
          </w:p>
        </w:tc>
        <w:tc>
          <w:tcPr>
            <w:tcW w:w="3334" w:type="dxa"/>
          </w:tcPr>
          <w:p>
            <w:pPr>
              <w:pStyle w:val="12"/>
              <w:spacing w:before="46"/>
              <w:ind w:left="106"/>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文稿版面工整清晰，格式规范（5</w:t>
            </w:r>
          </w:p>
          <w:p>
            <w:pPr>
              <w:pStyle w:val="12"/>
              <w:spacing w:before="53" w:line="252" w:lineRule="exact"/>
              <w:ind w:left="106"/>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分</w:t>
            </w:r>
            <w:r>
              <w:rPr>
                <w:rFonts w:hint="eastAsia" w:ascii="仿宋_GB2312" w:hAnsi="仿宋_GB2312" w:eastAsia="仿宋_GB2312" w:cs="仿宋_GB2312"/>
                <w:color w:val="000000" w:themeColor="text1"/>
                <w:spacing w:val="-106"/>
                <w:sz w:val="21"/>
                <w14:textFill>
                  <w14:solidFill>
                    <w14:schemeClr w14:val="tx1"/>
                  </w14:solidFill>
                </w14:textFill>
              </w:rPr>
              <w:t>）</w:t>
            </w:r>
            <w:r>
              <w:rPr>
                <w:rFonts w:hint="eastAsia" w:ascii="仿宋_GB2312" w:hAnsi="仿宋_GB2312" w:eastAsia="仿宋_GB2312" w:cs="仿宋_GB2312"/>
                <w:color w:val="000000" w:themeColor="text1"/>
                <w:sz w:val="21"/>
                <w14:textFill>
                  <w14:solidFill>
                    <w14:schemeClr w14:val="tx1"/>
                  </w14:solidFill>
                </w14:textFill>
              </w:rPr>
              <w:t>。</w:t>
            </w:r>
          </w:p>
        </w:tc>
        <w:tc>
          <w:tcPr>
            <w:tcW w:w="841" w:type="dxa"/>
            <w:vMerge w:val="restart"/>
          </w:tcPr>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spacing w:before="9"/>
              <w:rPr>
                <w:rFonts w:hint="eastAsia" w:ascii="仿宋_GB2312" w:hAnsi="仿宋_GB2312" w:eastAsia="仿宋_GB2312" w:cs="仿宋_GB2312"/>
                <w:color w:val="000000" w:themeColor="text1"/>
                <w:sz w:val="15"/>
                <w14:textFill>
                  <w14:solidFill>
                    <w14:schemeClr w14:val="tx1"/>
                  </w14:solidFill>
                </w14:textFill>
              </w:rPr>
            </w:pPr>
          </w:p>
          <w:p>
            <w:pPr>
              <w:pStyle w:val="12"/>
              <w:spacing w:line="213" w:lineRule="auto"/>
              <w:ind w:left="106" w:right="88"/>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 xml:space="preserve">5 分 - 完 全 </w:t>
            </w:r>
            <w:r>
              <w:rPr>
                <w:rFonts w:hint="eastAsia" w:ascii="仿宋_GB2312" w:hAnsi="仿宋_GB2312" w:eastAsia="仿宋_GB2312" w:cs="仿宋_GB2312"/>
                <w:color w:val="000000" w:themeColor="text1"/>
                <w:spacing w:val="-6"/>
                <w:sz w:val="21"/>
                <w14:textFill>
                  <w14:solidFill>
                    <w14:schemeClr w14:val="tx1"/>
                  </w14:solidFill>
                </w14:textFill>
              </w:rPr>
              <w:t xml:space="preserve">符合； </w:t>
            </w:r>
            <w:r>
              <w:rPr>
                <w:rFonts w:hint="eastAsia" w:ascii="仿宋_GB2312" w:hAnsi="仿宋_GB2312" w:eastAsia="仿宋_GB2312" w:cs="仿宋_GB2312"/>
                <w:color w:val="000000" w:themeColor="text1"/>
                <w:sz w:val="21"/>
                <w14:textFill>
                  <w14:solidFill>
                    <w14:schemeClr w14:val="tx1"/>
                  </w14:solidFill>
                </w14:textFill>
              </w:rPr>
              <w:t>4 分 - 大 部 分 符 合；</w:t>
            </w:r>
          </w:p>
          <w:p>
            <w:pPr>
              <w:pStyle w:val="12"/>
              <w:spacing w:before="5" w:line="213" w:lineRule="auto"/>
              <w:ind w:left="106" w:right="88"/>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 xml:space="preserve">3 分 - 基 本 </w:t>
            </w:r>
            <w:r>
              <w:rPr>
                <w:rFonts w:hint="eastAsia" w:ascii="仿宋_GB2312" w:hAnsi="仿宋_GB2312" w:eastAsia="仿宋_GB2312" w:cs="仿宋_GB2312"/>
                <w:color w:val="000000" w:themeColor="text1"/>
                <w:spacing w:val="-6"/>
                <w:sz w:val="21"/>
                <w14:textFill>
                  <w14:solidFill>
                    <w14:schemeClr w14:val="tx1"/>
                  </w14:solidFill>
                </w14:textFill>
              </w:rPr>
              <w:t xml:space="preserve">符合； </w:t>
            </w:r>
            <w:r>
              <w:rPr>
                <w:rFonts w:hint="eastAsia" w:ascii="仿宋_GB2312" w:hAnsi="仿宋_GB2312" w:eastAsia="仿宋_GB2312" w:cs="仿宋_GB2312"/>
                <w:color w:val="000000" w:themeColor="text1"/>
                <w:sz w:val="21"/>
                <w14:textFill>
                  <w14:solidFill>
                    <w14:schemeClr w14:val="tx1"/>
                  </w14:solidFill>
                </w14:textFill>
              </w:rPr>
              <w:t>2 分 - 小 部 分 不 符；</w:t>
            </w:r>
          </w:p>
          <w:p>
            <w:pPr>
              <w:pStyle w:val="12"/>
              <w:spacing w:before="3" w:line="213" w:lineRule="auto"/>
              <w:ind w:left="106" w:right="246"/>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1</w:t>
            </w:r>
            <w:r>
              <w:rPr>
                <w:rFonts w:hint="eastAsia" w:ascii="仿宋_GB2312" w:hAnsi="仿宋_GB2312" w:eastAsia="仿宋_GB2312" w:cs="仿宋_GB2312"/>
                <w:color w:val="000000" w:themeColor="text1"/>
                <w:spacing w:val="-23"/>
                <w:sz w:val="21"/>
                <w14:textFill>
                  <w14:solidFill>
                    <w14:schemeClr w14:val="tx1"/>
                  </w14:solidFill>
                </w14:textFill>
              </w:rPr>
              <w:t xml:space="preserve"> 分- </w:t>
            </w:r>
            <w:r>
              <w:rPr>
                <w:rFonts w:hint="eastAsia" w:ascii="仿宋_GB2312" w:hAnsi="仿宋_GB2312" w:eastAsia="仿宋_GB2312" w:cs="仿宋_GB2312"/>
                <w:color w:val="000000" w:themeColor="text1"/>
                <w:sz w:val="21"/>
                <w14:textFill>
                  <w14:solidFill>
                    <w14:schemeClr w14:val="tx1"/>
                  </w14:solidFill>
                </w14:textFill>
              </w:rPr>
              <w:t>大部分不符；</w:t>
            </w:r>
          </w:p>
          <w:p>
            <w:pPr>
              <w:pStyle w:val="12"/>
              <w:spacing w:before="44" w:line="285" w:lineRule="auto"/>
              <w:ind w:left="106" w:right="246"/>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0</w:t>
            </w:r>
            <w:r>
              <w:rPr>
                <w:rFonts w:hint="eastAsia" w:ascii="仿宋_GB2312" w:hAnsi="仿宋_GB2312" w:eastAsia="仿宋_GB2312" w:cs="仿宋_GB2312"/>
                <w:color w:val="000000" w:themeColor="text1"/>
                <w:spacing w:val="-23"/>
                <w:sz w:val="21"/>
                <w14:textFill>
                  <w14:solidFill>
                    <w14:schemeClr w14:val="tx1"/>
                  </w14:solidFill>
                </w14:textFill>
              </w:rPr>
              <w:t xml:space="preserve"> 分- </w:t>
            </w:r>
            <w:r>
              <w:rPr>
                <w:rFonts w:hint="eastAsia" w:ascii="仿宋_GB2312" w:hAnsi="仿宋_GB2312" w:eastAsia="仿宋_GB2312" w:cs="仿宋_GB2312"/>
                <w:color w:val="000000" w:themeColor="text1"/>
                <w:sz w:val="21"/>
                <w14:textFill>
                  <w14:solidFill>
                    <w14:schemeClr w14:val="tx1"/>
                  </w14:solidFill>
                </w14:textFill>
              </w:rPr>
              <w:t>完全不符合</w:t>
            </w:r>
          </w:p>
        </w:tc>
        <w:tc>
          <w:tcPr>
            <w:tcW w:w="1246" w:type="dxa"/>
            <w:vMerge w:val="restart"/>
          </w:tcPr>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spacing w:before="2"/>
              <w:rPr>
                <w:rFonts w:hint="eastAsia" w:ascii="仿宋_GB2312" w:hAnsi="仿宋_GB2312" w:eastAsia="仿宋_GB2312" w:cs="仿宋_GB2312"/>
                <w:color w:val="000000" w:themeColor="text1"/>
                <w:sz w:val="15"/>
                <w14:textFill>
                  <w14:solidFill>
                    <w14:schemeClr w14:val="tx1"/>
                  </w14:solidFill>
                </w14:textFill>
              </w:rPr>
            </w:pPr>
          </w:p>
          <w:p>
            <w:pPr>
              <w:pStyle w:val="12"/>
              <w:spacing w:line="285" w:lineRule="auto"/>
              <w:ind w:left="106" w:right="98"/>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1"/>
                <w:sz w:val="21"/>
                <w14:textFill>
                  <w14:solidFill>
                    <w14:schemeClr w14:val="tx1"/>
                  </w14:solidFill>
                </w14:textFill>
              </w:rPr>
              <w:t>根据背景</w:t>
            </w:r>
            <w:r>
              <w:rPr>
                <w:rFonts w:hint="eastAsia" w:ascii="仿宋_GB2312" w:hAnsi="仿宋_GB2312" w:eastAsia="仿宋_GB2312" w:cs="仿宋_GB2312"/>
                <w:color w:val="000000" w:themeColor="text1"/>
                <w:spacing w:val="-2"/>
                <w:sz w:val="21"/>
                <w14:textFill>
                  <w14:solidFill>
                    <w14:schemeClr w14:val="tx1"/>
                  </w14:solidFill>
                </w14:textFill>
              </w:rPr>
              <w:t>材料分析</w:t>
            </w:r>
            <w:r>
              <w:rPr>
                <w:rFonts w:hint="eastAsia" w:ascii="仿宋_GB2312" w:hAnsi="仿宋_GB2312" w:eastAsia="仿宋_GB2312" w:cs="仿宋_GB2312"/>
                <w:color w:val="000000" w:themeColor="text1"/>
                <w:spacing w:val="-3"/>
                <w:sz w:val="21"/>
                <w14:textFill>
                  <w14:solidFill>
                    <w14:schemeClr w14:val="tx1"/>
                  </w14:solidFill>
                </w14:textFill>
              </w:rPr>
              <w:t>并撰写文</w:t>
            </w:r>
            <w:r>
              <w:rPr>
                <w:rFonts w:hint="eastAsia" w:ascii="仿宋_GB2312" w:hAnsi="仿宋_GB2312" w:eastAsia="仿宋_GB2312" w:cs="仿宋_GB2312"/>
                <w:color w:val="000000" w:themeColor="text1"/>
                <w:spacing w:val="-11"/>
                <w:sz w:val="21"/>
                <w14:textFill>
                  <w14:solidFill>
                    <w14:schemeClr w14:val="tx1"/>
                  </w14:solidFill>
                </w14:textFill>
              </w:rPr>
              <w:t>稿，文稿不</w:t>
            </w:r>
            <w:r>
              <w:rPr>
                <w:rFonts w:hint="eastAsia" w:ascii="仿宋_GB2312" w:hAnsi="仿宋_GB2312" w:eastAsia="仿宋_GB2312" w:cs="仿宋_GB2312"/>
                <w:color w:val="000000" w:themeColor="text1"/>
                <w:spacing w:val="-18"/>
                <w:sz w:val="21"/>
                <w14:textFill>
                  <w14:solidFill>
                    <w14:schemeClr w14:val="tx1"/>
                  </w14:solidFill>
                </w14:textFill>
              </w:rPr>
              <w:t xml:space="preserve">少于 </w:t>
            </w:r>
            <w:r>
              <w:rPr>
                <w:rFonts w:hint="eastAsia" w:ascii="仿宋_GB2312" w:hAnsi="仿宋_GB2312" w:eastAsia="仿宋_GB2312" w:cs="仿宋_GB2312"/>
                <w:color w:val="000000" w:themeColor="text1"/>
                <w:sz w:val="21"/>
                <w14:textFill>
                  <w14:solidFill>
                    <w14:schemeClr w14:val="tx1"/>
                  </w14:solidFill>
                </w14:textFill>
              </w:rPr>
              <w:t>300</w:t>
            </w:r>
          </w:p>
          <w:p>
            <w:pPr>
              <w:pStyle w:val="12"/>
              <w:spacing w:line="267" w:lineRule="exact"/>
              <w:ind w:left="106"/>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26"/>
                <w:sz w:val="21"/>
                <w14:textFill>
                  <w14:solidFill>
                    <w14:schemeClr w14:val="tx1"/>
                  </w14:solidFill>
                </w14:textFill>
              </w:rPr>
              <w:t xml:space="preserve">字，每少 </w:t>
            </w:r>
            <w:r>
              <w:rPr>
                <w:rFonts w:hint="eastAsia" w:ascii="仿宋_GB2312" w:hAnsi="仿宋_GB2312" w:eastAsia="仿宋_GB2312" w:cs="仿宋_GB2312"/>
                <w:color w:val="000000" w:themeColor="text1"/>
                <w:spacing w:val="-3"/>
                <w:sz w:val="21"/>
                <w14:textFill>
                  <w14:solidFill>
                    <w14:schemeClr w14:val="tx1"/>
                  </w14:solidFill>
                </w14:textFill>
              </w:rPr>
              <w:t>30</w:t>
            </w:r>
          </w:p>
          <w:p>
            <w:pPr>
              <w:pStyle w:val="12"/>
              <w:spacing w:before="53"/>
              <w:ind w:left="106"/>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16"/>
                <w:sz w:val="21"/>
                <w14:textFill>
                  <w14:solidFill>
                    <w14:schemeClr w14:val="tx1"/>
                  </w14:solidFill>
                </w14:textFill>
              </w:rPr>
              <w:t xml:space="preserve">个字扣 </w:t>
            </w:r>
            <w:r>
              <w:rPr>
                <w:rFonts w:hint="eastAsia" w:ascii="仿宋_GB2312" w:hAnsi="仿宋_GB2312" w:eastAsia="仿宋_GB2312" w:cs="仿宋_GB2312"/>
                <w:color w:val="000000" w:themeColor="text1"/>
                <w:sz w:val="21"/>
                <w14:textFill>
                  <w14:solidFill>
                    <w14:schemeClr w14:val="tx1"/>
                  </w14:solidFill>
                </w14:textFill>
              </w:rPr>
              <w:t>1</w:t>
            </w:r>
            <w:r>
              <w:rPr>
                <w:rFonts w:hint="eastAsia" w:ascii="仿宋_GB2312" w:hAnsi="仿宋_GB2312" w:eastAsia="仿宋_GB2312" w:cs="仿宋_GB2312"/>
                <w:color w:val="000000" w:themeColor="text1"/>
                <w:spacing w:val="-32"/>
                <w:sz w:val="21"/>
                <w14:textFill>
                  <w14:solidFill>
                    <w14:schemeClr w14:val="tx1"/>
                  </w14:solidFill>
                </w14:textFill>
              </w:rPr>
              <w:t xml:space="preserve"> 分</w:t>
            </w:r>
          </w:p>
          <w:p>
            <w:pPr>
              <w:pStyle w:val="12"/>
              <w:spacing w:before="50" w:line="285" w:lineRule="auto"/>
              <w:ind w:left="106" w:right="179"/>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（90</w:t>
            </w:r>
            <w:r>
              <w:rPr>
                <w:rFonts w:hint="eastAsia" w:ascii="仿宋_GB2312" w:hAnsi="仿宋_GB2312" w:eastAsia="仿宋_GB2312" w:cs="仿宋_GB2312"/>
                <w:color w:val="000000" w:themeColor="text1"/>
                <w:spacing w:val="1"/>
                <w:sz w:val="21"/>
                <w14:textFill>
                  <w14:solidFill>
                    <w14:schemeClr w14:val="tx1"/>
                  </w14:solidFill>
                </w14:textFill>
              </w:rPr>
              <w:t xml:space="preserve"> 分钟</w:t>
            </w:r>
            <w:r>
              <w:rPr>
                <w:rFonts w:hint="eastAsia" w:ascii="仿宋_GB2312" w:hAnsi="仿宋_GB2312" w:eastAsia="仿宋_GB2312" w:cs="仿宋_GB2312"/>
                <w:color w:val="000000" w:themeColor="text1"/>
                <w:spacing w:val="-106"/>
                <w:sz w:val="21"/>
                <w14:textFill>
                  <w14:solidFill>
                    <w14:schemeClr w14:val="tx1"/>
                  </w14:solidFill>
                </w14:textFill>
              </w:rPr>
              <w:t>）</w:t>
            </w:r>
            <w:r>
              <w:rPr>
                <w:rFonts w:hint="eastAsia" w:ascii="仿宋_GB2312" w:hAnsi="仿宋_GB2312" w:eastAsia="仿宋_GB2312" w:cs="仿宋_GB2312"/>
                <w:color w:val="000000" w:themeColor="text1"/>
                <w:spacing w:val="-7"/>
                <w:sz w:val="21"/>
                <w14:textFill>
                  <w14:solidFill>
                    <w14:schemeClr w14:val="tx1"/>
                  </w14:solidFill>
                </w14:textFill>
              </w:rPr>
              <w:t>。分组</w:t>
            </w:r>
          </w:p>
          <w:p>
            <w:pPr>
              <w:pStyle w:val="12"/>
              <w:spacing w:line="285" w:lineRule="auto"/>
              <w:ind w:left="106" w:right="76"/>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5"/>
                <w:sz w:val="21"/>
                <w14:textFill>
                  <w14:solidFill>
                    <w14:schemeClr w14:val="tx1"/>
                  </w14:solidFill>
                </w14:textFill>
              </w:rPr>
              <w:t xml:space="preserve">抽签演讲， </w:t>
            </w:r>
            <w:r>
              <w:rPr>
                <w:rFonts w:hint="eastAsia" w:ascii="仿宋_GB2312" w:hAnsi="仿宋_GB2312" w:eastAsia="仿宋_GB2312" w:cs="仿宋_GB2312"/>
                <w:color w:val="000000" w:themeColor="text1"/>
                <w:spacing w:val="-1"/>
                <w:sz w:val="21"/>
                <w14:textFill>
                  <w14:solidFill>
                    <w14:schemeClr w14:val="tx1"/>
                  </w14:solidFill>
                </w14:textFill>
              </w:rPr>
              <w:t xml:space="preserve">每人演讲 </w:t>
            </w:r>
            <w:r>
              <w:rPr>
                <w:rFonts w:hint="eastAsia" w:ascii="仿宋_GB2312" w:hAnsi="仿宋_GB2312" w:eastAsia="仿宋_GB2312" w:cs="仿宋_GB2312"/>
                <w:color w:val="000000" w:themeColor="text1"/>
                <w:spacing w:val="-22"/>
                <w:sz w:val="21"/>
                <w14:textFill>
                  <w14:solidFill>
                    <w14:schemeClr w14:val="tx1"/>
                  </w14:solidFill>
                </w14:textFill>
              </w:rPr>
              <w:t xml:space="preserve">时间 </w:t>
            </w:r>
            <w:r>
              <w:rPr>
                <w:rFonts w:hint="eastAsia" w:ascii="仿宋_GB2312" w:hAnsi="仿宋_GB2312" w:eastAsia="仿宋_GB2312" w:cs="仿宋_GB2312"/>
                <w:color w:val="000000" w:themeColor="text1"/>
                <w:sz w:val="21"/>
                <w14:textFill>
                  <w14:solidFill>
                    <w14:schemeClr w14:val="tx1"/>
                  </w14:solidFill>
                </w14:textFill>
              </w:rPr>
              <w:t>3-5</w:t>
            </w:r>
            <w:r>
              <w:rPr>
                <w:rFonts w:hint="eastAsia" w:ascii="仿宋_GB2312" w:hAnsi="仿宋_GB2312" w:eastAsia="仿宋_GB2312" w:cs="仿宋_GB2312"/>
                <w:color w:val="000000" w:themeColor="text1"/>
                <w:spacing w:val="-33"/>
                <w:sz w:val="21"/>
                <w14:textFill>
                  <w14:solidFill>
                    <w14:schemeClr w14:val="tx1"/>
                  </w14:solidFill>
                </w14:textFill>
              </w:rPr>
              <w:t xml:space="preserve"> 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689"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89"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542" w:type="dxa"/>
            <w:vMerge w:val="continue"/>
            <w:tcBorders>
              <w:top w:val="nil"/>
            </w:tcBorders>
          </w:tcPr>
          <w:p>
            <w:pPr>
              <w:jc w:val="center"/>
              <w:rPr>
                <w:rFonts w:hint="eastAsia" w:ascii="仿宋_GB2312" w:hAnsi="仿宋_GB2312" w:eastAsia="仿宋_GB2312" w:cs="仿宋_GB2312"/>
                <w:color w:val="000000" w:themeColor="text1"/>
                <w:sz w:val="2"/>
                <w:szCs w:val="2"/>
                <w14:textFill>
                  <w14:solidFill>
                    <w14:schemeClr w14:val="tx1"/>
                  </w14:solidFill>
                </w14:textFill>
              </w:rPr>
            </w:pPr>
          </w:p>
        </w:tc>
        <w:tc>
          <w:tcPr>
            <w:tcW w:w="797" w:type="dxa"/>
            <w:vMerge w:val="continue"/>
            <w:tcBorders>
              <w:top w:val="nil"/>
            </w:tcBorders>
          </w:tcPr>
          <w:p>
            <w:pPr>
              <w:jc w:val="center"/>
              <w:rPr>
                <w:rFonts w:hint="eastAsia" w:ascii="仿宋_GB2312" w:hAnsi="仿宋_GB2312" w:eastAsia="仿宋_GB2312" w:cs="仿宋_GB2312"/>
                <w:color w:val="000000" w:themeColor="text1"/>
                <w:sz w:val="2"/>
                <w:szCs w:val="2"/>
                <w14:textFill>
                  <w14:solidFill>
                    <w14:schemeClr w14:val="tx1"/>
                  </w14:solidFill>
                </w14:textFill>
              </w:rPr>
            </w:pPr>
          </w:p>
        </w:tc>
        <w:tc>
          <w:tcPr>
            <w:tcW w:w="3334" w:type="dxa"/>
          </w:tcPr>
          <w:p>
            <w:pPr>
              <w:pStyle w:val="12"/>
              <w:spacing w:before="1" w:line="320" w:lineRule="exact"/>
              <w:ind w:left="106" w:right="92"/>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7"/>
                <w:sz w:val="21"/>
                <w14:textFill>
                  <w14:solidFill>
                    <w14:schemeClr w14:val="tx1"/>
                  </w14:solidFill>
                </w14:textFill>
              </w:rPr>
              <w:t>具有标题、称呼、正文、结尾等基</w:t>
            </w:r>
            <w:r>
              <w:rPr>
                <w:rFonts w:hint="eastAsia" w:ascii="仿宋_GB2312" w:hAnsi="仿宋_GB2312" w:eastAsia="仿宋_GB2312" w:cs="仿宋_GB2312"/>
                <w:color w:val="000000" w:themeColor="text1"/>
                <w:spacing w:val="-1"/>
                <w:sz w:val="21"/>
                <w14:textFill>
                  <w14:solidFill>
                    <w14:schemeClr w14:val="tx1"/>
                  </w14:solidFill>
                </w14:textFill>
              </w:rPr>
              <w:t>本要素</w:t>
            </w:r>
            <w:r>
              <w:rPr>
                <w:rFonts w:hint="eastAsia" w:ascii="仿宋_GB2312" w:hAnsi="仿宋_GB2312" w:eastAsia="仿宋_GB2312" w:cs="仿宋_GB2312"/>
                <w:color w:val="000000" w:themeColor="text1"/>
                <w:sz w:val="21"/>
                <w14:textFill>
                  <w14:solidFill>
                    <w14:schemeClr w14:val="tx1"/>
                  </w14:solidFill>
                </w14:textFill>
              </w:rPr>
              <w:t>（5</w:t>
            </w:r>
            <w:r>
              <w:rPr>
                <w:rFonts w:hint="eastAsia" w:ascii="仿宋_GB2312" w:hAnsi="仿宋_GB2312" w:eastAsia="仿宋_GB2312" w:cs="仿宋_GB2312"/>
                <w:color w:val="000000" w:themeColor="text1"/>
                <w:spacing w:val="-28"/>
                <w:sz w:val="21"/>
                <w14:textFill>
                  <w14:solidFill>
                    <w14:schemeClr w14:val="tx1"/>
                  </w14:solidFill>
                </w14:textFill>
              </w:rPr>
              <w:t xml:space="preserve"> 分</w:t>
            </w:r>
            <w:r>
              <w:rPr>
                <w:rFonts w:hint="eastAsia" w:ascii="仿宋_GB2312" w:hAnsi="仿宋_GB2312" w:eastAsia="仿宋_GB2312" w:cs="仿宋_GB2312"/>
                <w:color w:val="000000" w:themeColor="text1"/>
                <w:spacing w:val="-108"/>
                <w:sz w:val="21"/>
                <w14:textFill>
                  <w14:solidFill>
                    <w14:schemeClr w14:val="tx1"/>
                  </w14:solidFill>
                </w14:textFill>
              </w:rPr>
              <w:t>）</w:t>
            </w:r>
            <w:r>
              <w:rPr>
                <w:rFonts w:hint="eastAsia" w:ascii="仿宋_GB2312" w:hAnsi="仿宋_GB2312" w:eastAsia="仿宋_GB2312" w:cs="仿宋_GB2312"/>
                <w:color w:val="000000" w:themeColor="text1"/>
                <w:sz w:val="21"/>
                <w14:textFill>
                  <w14:solidFill>
                    <w14:schemeClr w14:val="tx1"/>
                  </w14:solidFill>
                </w14:textFill>
              </w:rPr>
              <w:t>。</w:t>
            </w:r>
          </w:p>
        </w:tc>
        <w:tc>
          <w:tcPr>
            <w:tcW w:w="841"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246"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689"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89"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542" w:type="dxa"/>
            <w:vMerge w:val="restart"/>
          </w:tcPr>
          <w:p>
            <w:pPr>
              <w:pStyle w:val="12"/>
              <w:spacing w:before="11"/>
              <w:jc w:val="center"/>
              <w:rPr>
                <w:rFonts w:hint="eastAsia" w:ascii="仿宋_GB2312" w:hAnsi="仿宋_GB2312" w:eastAsia="仿宋_GB2312" w:cs="仿宋_GB2312"/>
                <w:color w:val="000000" w:themeColor="text1"/>
                <w:sz w:val="28"/>
                <w14:textFill>
                  <w14:solidFill>
                    <w14:schemeClr w14:val="tx1"/>
                  </w14:solidFill>
                </w14:textFill>
              </w:rPr>
            </w:pPr>
          </w:p>
          <w:p>
            <w:pPr>
              <w:pStyle w:val="12"/>
              <w:spacing w:before="1"/>
              <w:ind w:left="107"/>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文字语句</w:t>
            </w:r>
          </w:p>
        </w:tc>
        <w:tc>
          <w:tcPr>
            <w:tcW w:w="797" w:type="dxa"/>
            <w:vMerge w:val="restart"/>
          </w:tcPr>
          <w:p>
            <w:pPr>
              <w:pStyle w:val="12"/>
              <w:spacing w:before="11"/>
              <w:jc w:val="center"/>
              <w:rPr>
                <w:rFonts w:hint="eastAsia" w:ascii="仿宋_GB2312" w:hAnsi="仿宋_GB2312" w:eastAsia="仿宋_GB2312" w:cs="仿宋_GB2312"/>
                <w:color w:val="000000" w:themeColor="text1"/>
                <w:sz w:val="28"/>
                <w14:textFill>
                  <w14:solidFill>
                    <w14:schemeClr w14:val="tx1"/>
                  </w14:solidFill>
                </w14:textFill>
              </w:rPr>
            </w:pPr>
          </w:p>
          <w:p>
            <w:pPr>
              <w:pStyle w:val="12"/>
              <w:spacing w:before="1"/>
              <w:ind w:left="106"/>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10</w:t>
            </w:r>
          </w:p>
        </w:tc>
        <w:tc>
          <w:tcPr>
            <w:tcW w:w="3334" w:type="dxa"/>
          </w:tcPr>
          <w:p>
            <w:pPr>
              <w:pStyle w:val="12"/>
              <w:spacing w:before="46" w:line="252" w:lineRule="exact"/>
              <w:ind w:left="106"/>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3"/>
                <w:sz w:val="21"/>
                <w14:textFill>
                  <w14:solidFill>
                    <w14:schemeClr w14:val="tx1"/>
                  </w14:solidFill>
                </w14:textFill>
              </w:rPr>
              <w:t>表达顺畅，无病句</w:t>
            </w:r>
            <w:r>
              <w:rPr>
                <w:rFonts w:hint="eastAsia" w:ascii="仿宋_GB2312" w:hAnsi="仿宋_GB2312" w:eastAsia="仿宋_GB2312" w:cs="仿宋_GB2312"/>
                <w:color w:val="000000" w:themeColor="text1"/>
                <w:sz w:val="21"/>
                <w14:textFill>
                  <w14:solidFill>
                    <w14:schemeClr w14:val="tx1"/>
                  </w14:solidFill>
                </w14:textFill>
              </w:rPr>
              <w:t>（5</w:t>
            </w:r>
            <w:r>
              <w:rPr>
                <w:rFonts w:hint="eastAsia" w:ascii="仿宋_GB2312" w:hAnsi="仿宋_GB2312" w:eastAsia="仿宋_GB2312" w:cs="仿宋_GB2312"/>
                <w:color w:val="000000" w:themeColor="text1"/>
                <w:spacing w:val="-28"/>
                <w:sz w:val="21"/>
                <w14:textFill>
                  <w14:solidFill>
                    <w14:schemeClr w14:val="tx1"/>
                  </w14:solidFill>
                </w14:textFill>
              </w:rPr>
              <w:t xml:space="preserve"> 分</w:t>
            </w:r>
            <w:r>
              <w:rPr>
                <w:rFonts w:hint="eastAsia" w:ascii="仿宋_GB2312" w:hAnsi="仿宋_GB2312" w:eastAsia="仿宋_GB2312" w:cs="仿宋_GB2312"/>
                <w:color w:val="000000" w:themeColor="text1"/>
                <w:spacing w:val="-108"/>
                <w:sz w:val="21"/>
                <w14:textFill>
                  <w14:solidFill>
                    <w14:schemeClr w14:val="tx1"/>
                  </w14:solidFill>
                </w14:textFill>
              </w:rPr>
              <w:t>）</w:t>
            </w:r>
            <w:r>
              <w:rPr>
                <w:rFonts w:hint="eastAsia" w:ascii="仿宋_GB2312" w:hAnsi="仿宋_GB2312" w:eastAsia="仿宋_GB2312" w:cs="仿宋_GB2312"/>
                <w:color w:val="000000" w:themeColor="text1"/>
                <w:sz w:val="21"/>
                <w14:textFill>
                  <w14:solidFill>
                    <w14:schemeClr w14:val="tx1"/>
                  </w14:solidFill>
                </w14:textFill>
              </w:rPr>
              <w:t>。</w:t>
            </w:r>
          </w:p>
        </w:tc>
        <w:tc>
          <w:tcPr>
            <w:tcW w:w="841"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246"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689"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89"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542" w:type="dxa"/>
            <w:vMerge w:val="continue"/>
            <w:tcBorders>
              <w:top w:val="nil"/>
            </w:tcBorders>
          </w:tcPr>
          <w:p>
            <w:pPr>
              <w:jc w:val="center"/>
              <w:rPr>
                <w:rFonts w:hint="eastAsia" w:ascii="仿宋_GB2312" w:hAnsi="仿宋_GB2312" w:eastAsia="仿宋_GB2312" w:cs="仿宋_GB2312"/>
                <w:color w:val="000000" w:themeColor="text1"/>
                <w:sz w:val="2"/>
                <w:szCs w:val="2"/>
                <w14:textFill>
                  <w14:solidFill>
                    <w14:schemeClr w14:val="tx1"/>
                  </w14:solidFill>
                </w14:textFill>
              </w:rPr>
            </w:pPr>
          </w:p>
        </w:tc>
        <w:tc>
          <w:tcPr>
            <w:tcW w:w="797" w:type="dxa"/>
            <w:vMerge w:val="continue"/>
            <w:tcBorders>
              <w:top w:val="nil"/>
            </w:tcBorders>
          </w:tcPr>
          <w:p>
            <w:pPr>
              <w:jc w:val="center"/>
              <w:rPr>
                <w:rFonts w:hint="eastAsia" w:ascii="仿宋_GB2312" w:hAnsi="仿宋_GB2312" w:eastAsia="仿宋_GB2312" w:cs="仿宋_GB2312"/>
                <w:color w:val="000000" w:themeColor="text1"/>
                <w:sz w:val="2"/>
                <w:szCs w:val="2"/>
                <w14:textFill>
                  <w14:solidFill>
                    <w14:schemeClr w14:val="tx1"/>
                  </w14:solidFill>
                </w14:textFill>
              </w:rPr>
            </w:pPr>
          </w:p>
        </w:tc>
        <w:tc>
          <w:tcPr>
            <w:tcW w:w="3334" w:type="dxa"/>
          </w:tcPr>
          <w:p>
            <w:pPr>
              <w:pStyle w:val="12"/>
              <w:spacing w:before="46"/>
              <w:ind w:left="106"/>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用词准确，无错别字或词不达意现</w:t>
            </w:r>
          </w:p>
          <w:p>
            <w:pPr>
              <w:pStyle w:val="12"/>
              <w:spacing w:before="53" w:line="252" w:lineRule="exact"/>
              <w:ind w:left="106"/>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象（5</w:t>
            </w:r>
            <w:r>
              <w:rPr>
                <w:rFonts w:hint="eastAsia" w:ascii="仿宋_GB2312" w:hAnsi="仿宋_GB2312" w:eastAsia="仿宋_GB2312" w:cs="仿宋_GB2312"/>
                <w:color w:val="000000" w:themeColor="text1"/>
                <w:spacing w:val="-28"/>
                <w:sz w:val="21"/>
                <w14:textFill>
                  <w14:solidFill>
                    <w14:schemeClr w14:val="tx1"/>
                  </w14:solidFill>
                </w14:textFill>
              </w:rPr>
              <w:t xml:space="preserve"> 分</w:t>
            </w:r>
            <w:r>
              <w:rPr>
                <w:rFonts w:hint="eastAsia" w:ascii="仿宋_GB2312" w:hAnsi="仿宋_GB2312" w:eastAsia="仿宋_GB2312" w:cs="仿宋_GB2312"/>
                <w:color w:val="000000" w:themeColor="text1"/>
                <w:spacing w:val="-108"/>
                <w:sz w:val="21"/>
                <w14:textFill>
                  <w14:solidFill>
                    <w14:schemeClr w14:val="tx1"/>
                  </w14:solidFill>
                </w14:textFill>
              </w:rPr>
              <w:t>）</w:t>
            </w:r>
            <w:r>
              <w:rPr>
                <w:rFonts w:hint="eastAsia" w:ascii="仿宋_GB2312" w:hAnsi="仿宋_GB2312" w:eastAsia="仿宋_GB2312" w:cs="仿宋_GB2312"/>
                <w:color w:val="000000" w:themeColor="text1"/>
                <w:sz w:val="21"/>
                <w14:textFill>
                  <w14:solidFill>
                    <w14:schemeClr w14:val="tx1"/>
                  </w14:solidFill>
                </w14:textFill>
              </w:rPr>
              <w:t>。</w:t>
            </w:r>
          </w:p>
        </w:tc>
        <w:tc>
          <w:tcPr>
            <w:tcW w:w="841"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246"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689"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89"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542" w:type="dxa"/>
            <w:vMerge w:val="restart"/>
          </w:tcPr>
          <w:p>
            <w:pPr>
              <w:pStyle w:val="12"/>
              <w:jc w:val="center"/>
              <w:rPr>
                <w:rFonts w:hint="eastAsia" w:ascii="仿宋_GB2312" w:hAnsi="仿宋_GB2312" w:eastAsia="仿宋_GB2312" w:cs="仿宋_GB2312"/>
                <w:color w:val="000000" w:themeColor="text1"/>
                <w:sz w:val="20"/>
                <w14:textFill>
                  <w14:solidFill>
                    <w14:schemeClr w14:val="tx1"/>
                  </w14:solidFill>
                </w14:textFill>
              </w:rPr>
            </w:pPr>
          </w:p>
          <w:p>
            <w:pPr>
              <w:pStyle w:val="12"/>
              <w:spacing w:before="6"/>
              <w:jc w:val="center"/>
              <w:rPr>
                <w:rFonts w:hint="eastAsia" w:ascii="仿宋_GB2312" w:hAnsi="仿宋_GB2312" w:eastAsia="仿宋_GB2312" w:cs="仿宋_GB2312"/>
                <w:color w:val="000000" w:themeColor="text1"/>
                <w:sz w:val="21"/>
                <w14:textFill>
                  <w14:solidFill>
                    <w14:schemeClr w14:val="tx1"/>
                  </w14:solidFill>
                </w14:textFill>
              </w:rPr>
            </w:pPr>
          </w:p>
          <w:p>
            <w:pPr>
              <w:pStyle w:val="12"/>
              <w:ind w:left="107"/>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文稿主题</w:t>
            </w:r>
          </w:p>
        </w:tc>
        <w:tc>
          <w:tcPr>
            <w:tcW w:w="797" w:type="dxa"/>
            <w:vMerge w:val="restart"/>
          </w:tcPr>
          <w:p>
            <w:pPr>
              <w:pStyle w:val="12"/>
              <w:jc w:val="center"/>
              <w:rPr>
                <w:rFonts w:hint="eastAsia" w:ascii="仿宋_GB2312" w:hAnsi="仿宋_GB2312" w:eastAsia="仿宋_GB2312" w:cs="仿宋_GB2312"/>
                <w:color w:val="000000" w:themeColor="text1"/>
                <w:sz w:val="20"/>
                <w14:textFill>
                  <w14:solidFill>
                    <w14:schemeClr w14:val="tx1"/>
                  </w14:solidFill>
                </w14:textFill>
              </w:rPr>
            </w:pPr>
          </w:p>
          <w:p>
            <w:pPr>
              <w:pStyle w:val="12"/>
              <w:spacing w:before="6"/>
              <w:jc w:val="center"/>
              <w:rPr>
                <w:rFonts w:hint="eastAsia" w:ascii="仿宋_GB2312" w:hAnsi="仿宋_GB2312" w:eastAsia="仿宋_GB2312" w:cs="仿宋_GB2312"/>
                <w:color w:val="000000" w:themeColor="text1"/>
                <w:sz w:val="21"/>
                <w14:textFill>
                  <w14:solidFill>
                    <w14:schemeClr w14:val="tx1"/>
                  </w14:solidFill>
                </w14:textFill>
              </w:rPr>
            </w:pPr>
          </w:p>
          <w:p>
            <w:pPr>
              <w:pStyle w:val="12"/>
              <w:ind w:left="106"/>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10</w:t>
            </w:r>
          </w:p>
        </w:tc>
        <w:tc>
          <w:tcPr>
            <w:tcW w:w="3334" w:type="dxa"/>
          </w:tcPr>
          <w:p>
            <w:pPr>
              <w:pStyle w:val="12"/>
              <w:spacing w:before="46"/>
              <w:ind w:left="106"/>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内容紧紧围绕背景材料，不偏离主</w:t>
            </w:r>
          </w:p>
          <w:p>
            <w:pPr>
              <w:pStyle w:val="12"/>
              <w:spacing w:before="53" w:line="252" w:lineRule="exact"/>
              <w:ind w:left="106"/>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题（5</w:t>
            </w:r>
            <w:r>
              <w:rPr>
                <w:rFonts w:hint="eastAsia" w:ascii="仿宋_GB2312" w:hAnsi="仿宋_GB2312" w:eastAsia="仿宋_GB2312" w:cs="仿宋_GB2312"/>
                <w:color w:val="000000" w:themeColor="text1"/>
                <w:spacing w:val="-28"/>
                <w:sz w:val="21"/>
                <w14:textFill>
                  <w14:solidFill>
                    <w14:schemeClr w14:val="tx1"/>
                  </w14:solidFill>
                </w14:textFill>
              </w:rPr>
              <w:t xml:space="preserve"> 分</w:t>
            </w:r>
            <w:r>
              <w:rPr>
                <w:rFonts w:hint="eastAsia" w:ascii="仿宋_GB2312" w:hAnsi="仿宋_GB2312" w:eastAsia="仿宋_GB2312" w:cs="仿宋_GB2312"/>
                <w:color w:val="000000" w:themeColor="text1"/>
                <w:spacing w:val="-108"/>
                <w:sz w:val="21"/>
                <w14:textFill>
                  <w14:solidFill>
                    <w14:schemeClr w14:val="tx1"/>
                  </w14:solidFill>
                </w14:textFill>
              </w:rPr>
              <w:t>）</w:t>
            </w:r>
            <w:r>
              <w:rPr>
                <w:rFonts w:hint="eastAsia" w:ascii="仿宋_GB2312" w:hAnsi="仿宋_GB2312" w:eastAsia="仿宋_GB2312" w:cs="仿宋_GB2312"/>
                <w:color w:val="000000" w:themeColor="text1"/>
                <w:sz w:val="21"/>
                <w14:textFill>
                  <w14:solidFill>
                    <w14:schemeClr w14:val="tx1"/>
                  </w14:solidFill>
                </w14:textFill>
              </w:rPr>
              <w:t>。</w:t>
            </w:r>
          </w:p>
        </w:tc>
        <w:tc>
          <w:tcPr>
            <w:tcW w:w="841"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246"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689"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89"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542" w:type="dxa"/>
            <w:vMerge w:val="continue"/>
            <w:tcBorders>
              <w:top w:val="nil"/>
            </w:tcBorders>
          </w:tcPr>
          <w:p>
            <w:pPr>
              <w:jc w:val="center"/>
              <w:rPr>
                <w:rFonts w:hint="eastAsia" w:ascii="仿宋_GB2312" w:hAnsi="仿宋_GB2312" w:eastAsia="仿宋_GB2312" w:cs="仿宋_GB2312"/>
                <w:color w:val="000000" w:themeColor="text1"/>
                <w:sz w:val="2"/>
                <w:szCs w:val="2"/>
                <w14:textFill>
                  <w14:solidFill>
                    <w14:schemeClr w14:val="tx1"/>
                  </w14:solidFill>
                </w14:textFill>
              </w:rPr>
            </w:pPr>
          </w:p>
        </w:tc>
        <w:tc>
          <w:tcPr>
            <w:tcW w:w="797" w:type="dxa"/>
            <w:vMerge w:val="continue"/>
            <w:tcBorders>
              <w:top w:val="nil"/>
            </w:tcBorders>
          </w:tcPr>
          <w:p>
            <w:pPr>
              <w:jc w:val="center"/>
              <w:rPr>
                <w:rFonts w:hint="eastAsia" w:ascii="仿宋_GB2312" w:hAnsi="仿宋_GB2312" w:eastAsia="仿宋_GB2312" w:cs="仿宋_GB2312"/>
                <w:color w:val="000000" w:themeColor="text1"/>
                <w:sz w:val="2"/>
                <w:szCs w:val="2"/>
                <w14:textFill>
                  <w14:solidFill>
                    <w14:schemeClr w14:val="tx1"/>
                  </w14:solidFill>
                </w14:textFill>
              </w:rPr>
            </w:pPr>
          </w:p>
        </w:tc>
        <w:tc>
          <w:tcPr>
            <w:tcW w:w="3334" w:type="dxa"/>
          </w:tcPr>
          <w:p>
            <w:pPr>
              <w:pStyle w:val="12"/>
              <w:spacing w:line="320" w:lineRule="exact"/>
              <w:ind w:left="106" w:right="270"/>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4"/>
                <w:sz w:val="21"/>
                <w14:textFill>
                  <w14:solidFill>
                    <w14:schemeClr w14:val="tx1"/>
                  </w14:solidFill>
                </w14:textFill>
              </w:rPr>
              <w:t>文稿题材表述方式与主题情景符</w:t>
            </w:r>
            <w:r>
              <w:rPr>
                <w:rFonts w:hint="eastAsia" w:ascii="仿宋_GB2312" w:hAnsi="仿宋_GB2312" w:eastAsia="仿宋_GB2312" w:cs="仿宋_GB2312"/>
                <w:color w:val="000000" w:themeColor="text1"/>
                <w:sz w:val="21"/>
                <w14:textFill>
                  <w14:solidFill>
                    <w14:schemeClr w14:val="tx1"/>
                  </w14:solidFill>
                </w14:textFill>
              </w:rPr>
              <w:t>合（5</w:t>
            </w:r>
            <w:r>
              <w:rPr>
                <w:rFonts w:hint="eastAsia" w:ascii="仿宋_GB2312" w:hAnsi="仿宋_GB2312" w:eastAsia="仿宋_GB2312" w:cs="仿宋_GB2312"/>
                <w:color w:val="000000" w:themeColor="text1"/>
                <w:spacing w:val="-28"/>
                <w:sz w:val="21"/>
                <w14:textFill>
                  <w14:solidFill>
                    <w14:schemeClr w14:val="tx1"/>
                  </w14:solidFill>
                </w14:textFill>
              </w:rPr>
              <w:t xml:space="preserve"> 分</w:t>
            </w:r>
            <w:r>
              <w:rPr>
                <w:rFonts w:hint="eastAsia" w:ascii="仿宋_GB2312" w:hAnsi="仿宋_GB2312" w:eastAsia="仿宋_GB2312" w:cs="仿宋_GB2312"/>
                <w:color w:val="000000" w:themeColor="text1"/>
                <w:spacing w:val="-108"/>
                <w:sz w:val="21"/>
                <w14:textFill>
                  <w14:solidFill>
                    <w14:schemeClr w14:val="tx1"/>
                  </w14:solidFill>
                </w14:textFill>
              </w:rPr>
              <w:t>）</w:t>
            </w:r>
            <w:r>
              <w:rPr>
                <w:rFonts w:hint="eastAsia" w:ascii="仿宋_GB2312" w:hAnsi="仿宋_GB2312" w:eastAsia="仿宋_GB2312" w:cs="仿宋_GB2312"/>
                <w:color w:val="000000" w:themeColor="text1"/>
                <w:sz w:val="21"/>
                <w14:textFill>
                  <w14:solidFill>
                    <w14:schemeClr w14:val="tx1"/>
                  </w14:solidFill>
                </w14:textFill>
              </w:rPr>
              <w:t>。</w:t>
            </w:r>
          </w:p>
        </w:tc>
        <w:tc>
          <w:tcPr>
            <w:tcW w:w="841"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246"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689"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89"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542" w:type="dxa"/>
            <w:vMerge w:val="restart"/>
          </w:tcPr>
          <w:p>
            <w:pPr>
              <w:pStyle w:val="12"/>
              <w:spacing w:before="12"/>
              <w:jc w:val="center"/>
              <w:rPr>
                <w:rFonts w:hint="eastAsia" w:ascii="仿宋_GB2312" w:hAnsi="仿宋_GB2312" w:eastAsia="仿宋_GB2312" w:cs="仿宋_GB2312"/>
                <w:color w:val="000000" w:themeColor="text1"/>
                <w:sz w:val="28"/>
                <w14:textFill>
                  <w14:solidFill>
                    <w14:schemeClr w14:val="tx1"/>
                  </w14:solidFill>
                </w14:textFill>
              </w:rPr>
            </w:pPr>
          </w:p>
          <w:p>
            <w:pPr>
              <w:pStyle w:val="12"/>
              <w:ind w:left="107"/>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文稿逻辑</w:t>
            </w:r>
          </w:p>
        </w:tc>
        <w:tc>
          <w:tcPr>
            <w:tcW w:w="797" w:type="dxa"/>
            <w:vMerge w:val="restart"/>
          </w:tcPr>
          <w:p>
            <w:pPr>
              <w:pStyle w:val="12"/>
              <w:spacing w:before="12"/>
              <w:jc w:val="center"/>
              <w:rPr>
                <w:rFonts w:hint="eastAsia" w:ascii="仿宋_GB2312" w:hAnsi="仿宋_GB2312" w:eastAsia="仿宋_GB2312" w:cs="仿宋_GB2312"/>
                <w:color w:val="000000" w:themeColor="text1"/>
                <w:sz w:val="28"/>
                <w14:textFill>
                  <w14:solidFill>
                    <w14:schemeClr w14:val="tx1"/>
                  </w14:solidFill>
                </w14:textFill>
              </w:rPr>
            </w:pPr>
          </w:p>
          <w:p>
            <w:pPr>
              <w:pStyle w:val="12"/>
              <w:ind w:left="106"/>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10</w:t>
            </w:r>
          </w:p>
        </w:tc>
        <w:tc>
          <w:tcPr>
            <w:tcW w:w="3334" w:type="dxa"/>
          </w:tcPr>
          <w:p>
            <w:pPr>
              <w:pStyle w:val="12"/>
              <w:spacing w:before="46" w:line="252" w:lineRule="exact"/>
              <w:ind w:left="106"/>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内容有条理，思路清晰。（5 分）</w:t>
            </w:r>
          </w:p>
        </w:tc>
        <w:tc>
          <w:tcPr>
            <w:tcW w:w="841"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246"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689"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89"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542" w:type="dxa"/>
            <w:vMerge w:val="continue"/>
            <w:tcBorders>
              <w:top w:val="nil"/>
            </w:tcBorders>
          </w:tcPr>
          <w:p>
            <w:pPr>
              <w:jc w:val="center"/>
              <w:rPr>
                <w:rFonts w:hint="eastAsia" w:ascii="仿宋_GB2312" w:hAnsi="仿宋_GB2312" w:eastAsia="仿宋_GB2312" w:cs="仿宋_GB2312"/>
                <w:color w:val="000000" w:themeColor="text1"/>
                <w:sz w:val="2"/>
                <w:szCs w:val="2"/>
                <w14:textFill>
                  <w14:solidFill>
                    <w14:schemeClr w14:val="tx1"/>
                  </w14:solidFill>
                </w14:textFill>
              </w:rPr>
            </w:pPr>
          </w:p>
        </w:tc>
        <w:tc>
          <w:tcPr>
            <w:tcW w:w="797" w:type="dxa"/>
            <w:vMerge w:val="continue"/>
            <w:tcBorders>
              <w:top w:val="nil"/>
            </w:tcBorders>
          </w:tcPr>
          <w:p>
            <w:pPr>
              <w:jc w:val="center"/>
              <w:rPr>
                <w:rFonts w:hint="eastAsia" w:ascii="仿宋_GB2312" w:hAnsi="仿宋_GB2312" w:eastAsia="仿宋_GB2312" w:cs="仿宋_GB2312"/>
                <w:color w:val="000000" w:themeColor="text1"/>
                <w:sz w:val="2"/>
                <w:szCs w:val="2"/>
                <w14:textFill>
                  <w14:solidFill>
                    <w14:schemeClr w14:val="tx1"/>
                  </w14:solidFill>
                </w14:textFill>
              </w:rPr>
            </w:pPr>
          </w:p>
        </w:tc>
        <w:tc>
          <w:tcPr>
            <w:tcW w:w="3334" w:type="dxa"/>
          </w:tcPr>
          <w:p>
            <w:pPr>
              <w:pStyle w:val="12"/>
              <w:spacing w:before="47"/>
              <w:ind w:left="106"/>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解决问题的办法与措施得当。（5</w:t>
            </w:r>
          </w:p>
          <w:p>
            <w:pPr>
              <w:pStyle w:val="12"/>
              <w:spacing w:before="52" w:line="252" w:lineRule="exact"/>
              <w:ind w:left="106"/>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分）</w:t>
            </w:r>
          </w:p>
        </w:tc>
        <w:tc>
          <w:tcPr>
            <w:tcW w:w="841"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246"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689"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89" w:type="dxa"/>
            <w:vMerge w:val="restart"/>
          </w:tcPr>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spacing w:before="7"/>
              <w:rPr>
                <w:rFonts w:hint="eastAsia" w:ascii="仿宋_GB2312" w:hAnsi="仿宋_GB2312" w:eastAsia="仿宋_GB2312" w:cs="仿宋_GB2312"/>
                <w:color w:val="000000" w:themeColor="text1"/>
                <w:sz w:val="29"/>
                <w14:textFill>
                  <w14:solidFill>
                    <w14:schemeClr w14:val="tx1"/>
                  </w14:solidFill>
                </w14:textFill>
              </w:rPr>
            </w:pPr>
          </w:p>
          <w:p>
            <w:pPr>
              <w:pStyle w:val="12"/>
              <w:spacing w:line="285" w:lineRule="auto"/>
              <w:ind w:left="107" w:right="147"/>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9"/>
                <w:sz w:val="21"/>
                <w14:textFill>
                  <w14:solidFill>
                    <w14:schemeClr w14:val="tx1"/>
                  </w14:solidFill>
                </w14:textFill>
              </w:rPr>
              <w:t>演讲表达</w:t>
            </w:r>
          </w:p>
          <w:p>
            <w:pPr>
              <w:pStyle w:val="12"/>
              <w:spacing w:line="288" w:lineRule="auto"/>
              <w:ind w:left="107" w:right="147"/>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（50 分</w:t>
            </w:r>
            <w:r>
              <w:rPr>
                <w:rFonts w:hint="eastAsia" w:ascii="仿宋_GB2312" w:hAnsi="仿宋_GB2312" w:eastAsia="仿宋_GB2312" w:cs="仿宋_GB2312"/>
                <w:color w:val="000000" w:themeColor="text1"/>
                <w:spacing w:val="-18"/>
                <w:sz w:val="21"/>
                <w14:textFill>
                  <w14:solidFill>
                    <w14:schemeClr w14:val="tx1"/>
                  </w14:solidFill>
                </w14:textFill>
              </w:rPr>
              <w:t>）</w:t>
            </w:r>
          </w:p>
        </w:tc>
        <w:tc>
          <w:tcPr>
            <w:tcW w:w="1542" w:type="dxa"/>
            <w:vMerge w:val="restart"/>
          </w:tcPr>
          <w:p>
            <w:pPr>
              <w:pStyle w:val="12"/>
              <w:spacing w:before="6"/>
              <w:jc w:val="center"/>
              <w:rPr>
                <w:rFonts w:hint="eastAsia" w:ascii="仿宋_GB2312" w:hAnsi="仿宋_GB2312" w:eastAsia="仿宋_GB2312" w:cs="仿宋_GB2312"/>
                <w:color w:val="000000" w:themeColor="text1"/>
                <w:sz w:val="29"/>
                <w14:textFill>
                  <w14:solidFill>
                    <w14:schemeClr w14:val="tx1"/>
                  </w14:solidFill>
                </w14:textFill>
              </w:rPr>
            </w:pPr>
          </w:p>
          <w:p>
            <w:pPr>
              <w:pStyle w:val="12"/>
              <w:ind w:left="107"/>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语言表达</w:t>
            </w:r>
          </w:p>
        </w:tc>
        <w:tc>
          <w:tcPr>
            <w:tcW w:w="797" w:type="dxa"/>
            <w:vMerge w:val="restart"/>
          </w:tcPr>
          <w:p>
            <w:pPr>
              <w:pStyle w:val="12"/>
              <w:spacing w:before="6"/>
              <w:jc w:val="center"/>
              <w:rPr>
                <w:rFonts w:hint="eastAsia" w:ascii="仿宋_GB2312" w:hAnsi="仿宋_GB2312" w:eastAsia="仿宋_GB2312" w:cs="仿宋_GB2312"/>
                <w:color w:val="000000" w:themeColor="text1"/>
                <w:sz w:val="29"/>
                <w14:textFill>
                  <w14:solidFill>
                    <w14:schemeClr w14:val="tx1"/>
                  </w14:solidFill>
                </w14:textFill>
              </w:rPr>
            </w:pPr>
          </w:p>
          <w:p>
            <w:pPr>
              <w:pStyle w:val="12"/>
              <w:ind w:left="106"/>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15</w:t>
            </w:r>
          </w:p>
        </w:tc>
        <w:tc>
          <w:tcPr>
            <w:tcW w:w="3334" w:type="dxa"/>
          </w:tcPr>
          <w:p>
            <w:pPr>
              <w:pStyle w:val="12"/>
              <w:spacing w:before="46" w:line="255" w:lineRule="exact"/>
              <w:ind w:left="106"/>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3"/>
                <w:sz w:val="21"/>
                <w14:textFill>
                  <w14:solidFill>
                    <w14:schemeClr w14:val="tx1"/>
                  </w14:solidFill>
                </w14:textFill>
              </w:rPr>
              <w:t>能清晰表达所演讲的内容</w:t>
            </w:r>
            <w:r>
              <w:rPr>
                <w:rFonts w:hint="eastAsia" w:ascii="仿宋_GB2312" w:hAnsi="仿宋_GB2312" w:eastAsia="仿宋_GB2312" w:cs="仿宋_GB2312"/>
                <w:color w:val="000000" w:themeColor="text1"/>
                <w:sz w:val="21"/>
                <w14:textFill>
                  <w14:solidFill>
                    <w14:schemeClr w14:val="tx1"/>
                  </w14:solidFill>
                </w14:textFill>
              </w:rPr>
              <w:t>（5</w:t>
            </w:r>
            <w:r>
              <w:rPr>
                <w:rFonts w:hint="eastAsia" w:ascii="仿宋_GB2312" w:hAnsi="仿宋_GB2312" w:eastAsia="仿宋_GB2312" w:cs="仿宋_GB2312"/>
                <w:color w:val="000000" w:themeColor="text1"/>
                <w:spacing w:val="-21"/>
                <w:sz w:val="21"/>
                <w14:textFill>
                  <w14:solidFill>
                    <w14:schemeClr w14:val="tx1"/>
                  </w14:solidFill>
                </w14:textFill>
              </w:rPr>
              <w:t xml:space="preserve"> 分</w:t>
            </w:r>
            <w:r>
              <w:rPr>
                <w:rFonts w:hint="eastAsia" w:ascii="仿宋_GB2312" w:hAnsi="仿宋_GB2312" w:eastAsia="仿宋_GB2312" w:cs="仿宋_GB2312"/>
                <w:color w:val="000000" w:themeColor="text1"/>
                <w:spacing w:val="-106"/>
                <w:sz w:val="21"/>
                <w14:textFill>
                  <w14:solidFill>
                    <w14:schemeClr w14:val="tx1"/>
                  </w14:solidFill>
                </w14:textFill>
              </w:rPr>
              <w:t>）</w:t>
            </w:r>
            <w:r>
              <w:rPr>
                <w:rFonts w:hint="eastAsia" w:ascii="仿宋_GB2312" w:hAnsi="仿宋_GB2312" w:eastAsia="仿宋_GB2312" w:cs="仿宋_GB2312"/>
                <w:color w:val="000000" w:themeColor="text1"/>
                <w:sz w:val="21"/>
                <w14:textFill>
                  <w14:solidFill>
                    <w14:schemeClr w14:val="tx1"/>
                  </w14:solidFill>
                </w14:textFill>
              </w:rPr>
              <w:t>。</w:t>
            </w:r>
          </w:p>
        </w:tc>
        <w:tc>
          <w:tcPr>
            <w:tcW w:w="841"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246"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689"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89"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542" w:type="dxa"/>
            <w:vMerge w:val="continue"/>
            <w:tcBorders>
              <w:top w:val="nil"/>
            </w:tcBorders>
          </w:tcPr>
          <w:p>
            <w:pPr>
              <w:jc w:val="center"/>
              <w:rPr>
                <w:rFonts w:hint="eastAsia" w:ascii="仿宋_GB2312" w:hAnsi="仿宋_GB2312" w:eastAsia="仿宋_GB2312" w:cs="仿宋_GB2312"/>
                <w:color w:val="000000" w:themeColor="text1"/>
                <w:sz w:val="2"/>
                <w:szCs w:val="2"/>
                <w14:textFill>
                  <w14:solidFill>
                    <w14:schemeClr w14:val="tx1"/>
                  </w14:solidFill>
                </w14:textFill>
              </w:rPr>
            </w:pPr>
          </w:p>
        </w:tc>
        <w:tc>
          <w:tcPr>
            <w:tcW w:w="797" w:type="dxa"/>
            <w:vMerge w:val="continue"/>
            <w:tcBorders>
              <w:top w:val="nil"/>
            </w:tcBorders>
          </w:tcPr>
          <w:p>
            <w:pPr>
              <w:jc w:val="center"/>
              <w:rPr>
                <w:rFonts w:hint="eastAsia" w:ascii="仿宋_GB2312" w:hAnsi="仿宋_GB2312" w:eastAsia="仿宋_GB2312" w:cs="仿宋_GB2312"/>
                <w:color w:val="000000" w:themeColor="text1"/>
                <w:sz w:val="2"/>
                <w:szCs w:val="2"/>
                <w14:textFill>
                  <w14:solidFill>
                    <w14:schemeClr w14:val="tx1"/>
                  </w14:solidFill>
                </w14:textFill>
              </w:rPr>
            </w:pPr>
          </w:p>
        </w:tc>
        <w:tc>
          <w:tcPr>
            <w:tcW w:w="3334" w:type="dxa"/>
          </w:tcPr>
          <w:p>
            <w:pPr>
              <w:pStyle w:val="12"/>
              <w:spacing w:before="46" w:line="252" w:lineRule="exact"/>
              <w:ind w:left="106"/>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3"/>
                <w:sz w:val="21"/>
                <w14:textFill>
                  <w14:solidFill>
                    <w14:schemeClr w14:val="tx1"/>
                  </w14:solidFill>
                </w14:textFill>
              </w:rPr>
              <w:t>语音规范，吐字清晰</w:t>
            </w:r>
            <w:r>
              <w:rPr>
                <w:rFonts w:hint="eastAsia" w:ascii="仿宋_GB2312" w:hAnsi="仿宋_GB2312" w:eastAsia="仿宋_GB2312" w:cs="仿宋_GB2312"/>
                <w:color w:val="000000" w:themeColor="text1"/>
                <w:sz w:val="21"/>
                <w14:textFill>
                  <w14:solidFill>
                    <w14:schemeClr w14:val="tx1"/>
                  </w14:solidFill>
                </w14:textFill>
              </w:rPr>
              <w:t>（5</w:t>
            </w:r>
            <w:r>
              <w:rPr>
                <w:rFonts w:hint="eastAsia" w:ascii="仿宋_GB2312" w:hAnsi="仿宋_GB2312" w:eastAsia="仿宋_GB2312" w:cs="仿宋_GB2312"/>
                <w:color w:val="000000" w:themeColor="text1"/>
                <w:spacing w:val="-27"/>
                <w:sz w:val="21"/>
                <w14:textFill>
                  <w14:solidFill>
                    <w14:schemeClr w14:val="tx1"/>
                  </w14:solidFill>
                </w14:textFill>
              </w:rPr>
              <w:t xml:space="preserve"> 分</w:t>
            </w:r>
            <w:r>
              <w:rPr>
                <w:rFonts w:hint="eastAsia" w:ascii="仿宋_GB2312" w:hAnsi="仿宋_GB2312" w:eastAsia="仿宋_GB2312" w:cs="仿宋_GB2312"/>
                <w:color w:val="000000" w:themeColor="text1"/>
                <w:spacing w:val="-106"/>
                <w:sz w:val="21"/>
                <w14:textFill>
                  <w14:solidFill>
                    <w14:schemeClr w14:val="tx1"/>
                  </w14:solidFill>
                </w14:textFill>
              </w:rPr>
              <w:t>）</w:t>
            </w:r>
            <w:r>
              <w:rPr>
                <w:rFonts w:hint="eastAsia" w:ascii="仿宋_GB2312" w:hAnsi="仿宋_GB2312" w:eastAsia="仿宋_GB2312" w:cs="仿宋_GB2312"/>
                <w:color w:val="000000" w:themeColor="text1"/>
                <w:sz w:val="21"/>
                <w14:textFill>
                  <w14:solidFill>
                    <w14:schemeClr w14:val="tx1"/>
                  </w14:solidFill>
                </w14:textFill>
              </w:rPr>
              <w:t>。</w:t>
            </w:r>
          </w:p>
        </w:tc>
        <w:tc>
          <w:tcPr>
            <w:tcW w:w="841"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246"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689"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89"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542" w:type="dxa"/>
            <w:vMerge w:val="continue"/>
            <w:tcBorders>
              <w:top w:val="nil"/>
            </w:tcBorders>
          </w:tcPr>
          <w:p>
            <w:pPr>
              <w:jc w:val="center"/>
              <w:rPr>
                <w:rFonts w:hint="eastAsia" w:ascii="仿宋_GB2312" w:hAnsi="仿宋_GB2312" w:eastAsia="仿宋_GB2312" w:cs="仿宋_GB2312"/>
                <w:color w:val="000000" w:themeColor="text1"/>
                <w:sz w:val="2"/>
                <w:szCs w:val="2"/>
                <w14:textFill>
                  <w14:solidFill>
                    <w14:schemeClr w14:val="tx1"/>
                  </w14:solidFill>
                </w14:textFill>
              </w:rPr>
            </w:pPr>
          </w:p>
        </w:tc>
        <w:tc>
          <w:tcPr>
            <w:tcW w:w="797" w:type="dxa"/>
            <w:vMerge w:val="continue"/>
            <w:tcBorders>
              <w:top w:val="nil"/>
            </w:tcBorders>
          </w:tcPr>
          <w:p>
            <w:pPr>
              <w:jc w:val="center"/>
              <w:rPr>
                <w:rFonts w:hint="eastAsia" w:ascii="仿宋_GB2312" w:hAnsi="仿宋_GB2312" w:eastAsia="仿宋_GB2312" w:cs="仿宋_GB2312"/>
                <w:color w:val="000000" w:themeColor="text1"/>
                <w:sz w:val="2"/>
                <w:szCs w:val="2"/>
                <w14:textFill>
                  <w14:solidFill>
                    <w14:schemeClr w14:val="tx1"/>
                  </w14:solidFill>
                </w14:textFill>
              </w:rPr>
            </w:pPr>
          </w:p>
        </w:tc>
        <w:tc>
          <w:tcPr>
            <w:tcW w:w="3334" w:type="dxa"/>
          </w:tcPr>
          <w:p>
            <w:pPr>
              <w:pStyle w:val="12"/>
              <w:spacing w:before="46" w:line="255" w:lineRule="exact"/>
              <w:ind w:left="106"/>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1"/>
                <w:sz w:val="21"/>
                <w14:textFill>
                  <w14:solidFill>
                    <w14:schemeClr w14:val="tx1"/>
                  </w14:solidFill>
                </w14:textFill>
              </w:rPr>
              <w:t>声音洪亮</w:t>
            </w:r>
            <w:r>
              <w:rPr>
                <w:rFonts w:hint="eastAsia" w:ascii="仿宋_GB2312" w:hAnsi="仿宋_GB2312" w:eastAsia="仿宋_GB2312" w:cs="仿宋_GB2312"/>
                <w:color w:val="000000" w:themeColor="text1"/>
                <w:sz w:val="21"/>
                <w14:textFill>
                  <w14:solidFill>
                    <w14:schemeClr w14:val="tx1"/>
                  </w14:solidFill>
                </w14:textFill>
              </w:rPr>
              <w:t>（5</w:t>
            </w:r>
            <w:r>
              <w:rPr>
                <w:rFonts w:hint="eastAsia" w:ascii="仿宋_GB2312" w:hAnsi="仿宋_GB2312" w:eastAsia="仿宋_GB2312" w:cs="仿宋_GB2312"/>
                <w:color w:val="000000" w:themeColor="text1"/>
                <w:spacing w:val="-28"/>
                <w:sz w:val="21"/>
                <w14:textFill>
                  <w14:solidFill>
                    <w14:schemeClr w14:val="tx1"/>
                  </w14:solidFill>
                </w14:textFill>
              </w:rPr>
              <w:t xml:space="preserve"> 分</w:t>
            </w:r>
            <w:r>
              <w:rPr>
                <w:rFonts w:hint="eastAsia" w:ascii="仿宋_GB2312" w:hAnsi="仿宋_GB2312" w:eastAsia="仿宋_GB2312" w:cs="仿宋_GB2312"/>
                <w:color w:val="000000" w:themeColor="text1"/>
                <w:spacing w:val="-106"/>
                <w:sz w:val="21"/>
                <w14:textFill>
                  <w14:solidFill>
                    <w14:schemeClr w14:val="tx1"/>
                  </w14:solidFill>
                </w14:textFill>
              </w:rPr>
              <w:t>）</w:t>
            </w:r>
            <w:r>
              <w:rPr>
                <w:rFonts w:hint="eastAsia" w:ascii="仿宋_GB2312" w:hAnsi="仿宋_GB2312" w:eastAsia="仿宋_GB2312" w:cs="仿宋_GB2312"/>
                <w:color w:val="000000" w:themeColor="text1"/>
                <w:sz w:val="21"/>
                <w14:textFill>
                  <w14:solidFill>
                    <w14:schemeClr w14:val="tx1"/>
                  </w14:solidFill>
                </w14:textFill>
              </w:rPr>
              <w:t>。</w:t>
            </w:r>
          </w:p>
        </w:tc>
        <w:tc>
          <w:tcPr>
            <w:tcW w:w="841"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246"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689"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89"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542" w:type="dxa"/>
            <w:vMerge w:val="restart"/>
          </w:tcPr>
          <w:p>
            <w:pPr>
              <w:pStyle w:val="12"/>
              <w:jc w:val="center"/>
              <w:rPr>
                <w:rFonts w:hint="eastAsia" w:ascii="仿宋_GB2312" w:hAnsi="仿宋_GB2312" w:eastAsia="仿宋_GB2312" w:cs="仿宋_GB2312"/>
                <w:color w:val="000000" w:themeColor="text1"/>
                <w:sz w:val="20"/>
                <w14:textFill>
                  <w14:solidFill>
                    <w14:schemeClr w14:val="tx1"/>
                  </w14:solidFill>
                </w14:textFill>
              </w:rPr>
            </w:pPr>
          </w:p>
          <w:p>
            <w:pPr>
              <w:pStyle w:val="12"/>
              <w:spacing w:before="6"/>
              <w:jc w:val="center"/>
              <w:rPr>
                <w:rFonts w:hint="eastAsia" w:ascii="仿宋_GB2312" w:hAnsi="仿宋_GB2312" w:eastAsia="仿宋_GB2312" w:cs="仿宋_GB2312"/>
                <w:color w:val="000000" w:themeColor="text1"/>
                <w:sz w:val="21"/>
                <w14:textFill>
                  <w14:solidFill>
                    <w14:schemeClr w14:val="tx1"/>
                  </w14:solidFill>
                </w14:textFill>
              </w:rPr>
            </w:pPr>
          </w:p>
          <w:p>
            <w:pPr>
              <w:pStyle w:val="12"/>
              <w:ind w:left="107"/>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语言技巧</w:t>
            </w:r>
          </w:p>
        </w:tc>
        <w:tc>
          <w:tcPr>
            <w:tcW w:w="797" w:type="dxa"/>
            <w:vMerge w:val="restart"/>
          </w:tcPr>
          <w:p>
            <w:pPr>
              <w:pStyle w:val="12"/>
              <w:jc w:val="center"/>
              <w:rPr>
                <w:rFonts w:hint="eastAsia" w:ascii="仿宋_GB2312" w:hAnsi="仿宋_GB2312" w:eastAsia="仿宋_GB2312" w:cs="仿宋_GB2312"/>
                <w:color w:val="000000" w:themeColor="text1"/>
                <w:sz w:val="20"/>
                <w14:textFill>
                  <w14:solidFill>
                    <w14:schemeClr w14:val="tx1"/>
                  </w14:solidFill>
                </w14:textFill>
              </w:rPr>
            </w:pPr>
          </w:p>
          <w:p>
            <w:pPr>
              <w:pStyle w:val="12"/>
              <w:spacing w:before="6"/>
              <w:jc w:val="center"/>
              <w:rPr>
                <w:rFonts w:hint="eastAsia" w:ascii="仿宋_GB2312" w:hAnsi="仿宋_GB2312" w:eastAsia="仿宋_GB2312" w:cs="仿宋_GB2312"/>
                <w:color w:val="000000" w:themeColor="text1"/>
                <w:sz w:val="21"/>
                <w14:textFill>
                  <w14:solidFill>
                    <w14:schemeClr w14:val="tx1"/>
                  </w14:solidFill>
                </w14:textFill>
              </w:rPr>
            </w:pPr>
          </w:p>
          <w:p>
            <w:pPr>
              <w:pStyle w:val="12"/>
              <w:ind w:left="106"/>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10</w:t>
            </w:r>
          </w:p>
        </w:tc>
        <w:tc>
          <w:tcPr>
            <w:tcW w:w="3334" w:type="dxa"/>
          </w:tcPr>
          <w:p>
            <w:pPr>
              <w:pStyle w:val="12"/>
              <w:spacing w:line="320" w:lineRule="exact"/>
              <w:ind w:left="106" w:right="92"/>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1"/>
                <w:sz w:val="21"/>
                <w14:textFill>
                  <w14:solidFill>
                    <w14:schemeClr w14:val="tx1"/>
                  </w14:solidFill>
                </w14:textFill>
              </w:rPr>
              <w:t>语言技巧处理得当，语速恰当</w:t>
            </w:r>
            <w:r>
              <w:rPr>
                <w:rFonts w:hint="eastAsia" w:ascii="仿宋_GB2312" w:hAnsi="仿宋_GB2312" w:eastAsia="仿宋_GB2312" w:cs="仿宋_GB2312"/>
                <w:color w:val="000000" w:themeColor="text1"/>
                <w:spacing w:val="3"/>
                <w:sz w:val="21"/>
                <w14:textFill>
                  <w14:solidFill>
                    <w14:schemeClr w14:val="tx1"/>
                  </w14:solidFill>
                </w14:textFill>
              </w:rPr>
              <w:t xml:space="preserve">（5 </w:t>
            </w:r>
            <w:r>
              <w:rPr>
                <w:rFonts w:hint="eastAsia" w:ascii="仿宋_GB2312" w:hAnsi="仿宋_GB2312" w:eastAsia="仿宋_GB2312" w:cs="仿宋_GB2312"/>
                <w:color w:val="000000" w:themeColor="text1"/>
                <w:sz w:val="21"/>
                <w14:textFill>
                  <w14:solidFill>
                    <w14:schemeClr w14:val="tx1"/>
                  </w14:solidFill>
                </w14:textFill>
              </w:rPr>
              <w:t>分</w:t>
            </w:r>
            <w:r>
              <w:rPr>
                <w:rFonts w:hint="eastAsia" w:ascii="仿宋_GB2312" w:hAnsi="仿宋_GB2312" w:eastAsia="仿宋_GB2312" w:cs="仿宋_GB2312"/>
                <w:color w:val="000000" w:themeColor="text1"/>
                <w:spacing w:val="-106"/>
                <w:sz w:val="21"/>
                <w14:textFill>
                  <w14:solidFill>
                    <w14:schemeClr w14:val="tx1"/>
                  </w14:solidFill>
                </w14:textFill>
              </w:rPr>
              <w:t>）</w:t>
            </w:r>
            <w:r>
              <w:rPr>
                <w:rFonts w:hint="eastAsia" w:ascii="仿宋_GB2312" w:hAnsi="仿宋_GB2312" w:eastAsia="仿宋_GB2312" w:cs="仿宋_GB2312"/>
                <w:color w:val="000000" w:themeColor="text1"/>
                <w:sz w:val="21"/>
                <w14:textFill>
                  <w14:solidFill>
                    <w14:schemeClr w14:val="tx1"/>
                  </w14:solidFill>
                </w14:textFill>
              </w:rPr>
              <w:t>。</w:t>
            </w:r>
          </w:p>
        </w:tc>
        <w:tc>
          <w:tcPr>
            <w:tcW w:w="841"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246"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689"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89"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542" w:type="dxa"/>
            <w:vMerge w:val="continue"/>
            <w:tcBorders>
              <w:top w:val="nil"/>
            </w:tcBorders>
          </w:tcPr>
          <w:p>
            <w:pPr>
              <w:jc w:val="center"/>
              <w:rPr>
                <w:rFonts w:hint="eastAsia" w:ascii="仿宋_GB2312" w:hAnsi="仿宋_GB2312" w:eastAsia="仿宋_GB2312" w:cs="仿宋_GB2312"/>
                <w:color w:val="000000" w:themeColor="text1"/>
                <w:sz w:val="2"/>
                <w:szCs w:val="2"/>
                <w14:textFill>
                  <w14:solidFill>
                    <w14:schemeClr w14:val="tx1"/>
                  </w14:solidFill>
                </w14:textFill>
              </w:rPr>
            </w:pPr>
          </w:p>
        </w:tc>
        <w:tc>
          <w:tcPr>
            <w:tcW w:w="797" w:type="dxa"/>
            <w:vMerge w:val="continue"/>
            <w:tcBorders>
              <w:top w:val="nil"/>
            </w:tcBorders>
          </w:tcPr>
          <w:p>
            <w:pPr>
              <w:jc w:val="center"/>
              <w:rPr>
                <w:rFonts w:hint="eastAsia" w:ascii="仿宋_GB2312" w:hAnsi="仿宋_GB2312" w:eastAsia="仿宋_GB2312" w:cs="仿宋_GB2312"/>
                <w:color w:val="000000" w:themeColor="text1"/>
                <w:sz w:val="2"/>
                <w:szCs w:val="2"/>
                <w14:textFill>
                  <w14:solidFill>
                    <w14:schemeClr w14:val="tx1"/>
                  </w14:solidFill>
                </w14:textFill>
              </w:rPr>
            </w:pPr>
          </w:p>
        </w:tc>
        <w:tc>
          <w:tcPr>
            <w:tcW w:w="3334" w:type="dxa"/>
          </w:tcPr>
          <w:p>
            <w:pPr>
              <w:pStyle w:val="12"/>
              <w:spacing w:before="1" w:line="320" w:lineRule="exact"/>
              <w:ind w:left="106" w:right="92"/>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8"/>
                <w:sz w:val="21"/>
                <w14:textFill>
                  <w14:solidFill>
                    <w14:schemeClr w14:val="tx1"/>
                  </w14:solidFill>
                </w14:textFill>
              </w:rPr>
              <w:t>语气、语调、音量、节奏符合思想</w:t>
            </w:r>
            <w:r>
              <w:rPr>
                <w:rFonts w:hint="eastAsia" w:ascii="仿宋_GB2312" w:hAnsi="仿宋_GB2312" w:eastAsia="仿宋_GB2312" w:cs="仿宋_GB2312"/>
                <w:color w:val="000000" w:themeColor="text1"/>
                <w:spacing w:val="-3"/>
                <w:sz w:val="21"/>
                <w14:textFill>
                  <w14:solidFill>
                    <w14:schemeClr w14:val="tx1"/>
                  </w14:solidFill>
                </w14:textFill>
              </w:rPr>
              <w:t>感情的起伏变化</w:t>
            </w:r>
            <w:r>
              <w:rPr>
                <w:rFonts w:hint="eastAsia" w:ascii="仿宋_GB2312" w:hAnsi="仿宋_GB2312" w:eastAsia="仿宋_GB2312" w:cs="仿宋_GB2312"/>
                <w:color w:val="000000" w:themeColor="text1"/>
                <w:sz w:val="21"/>
                <w14:textFill>
                  <w14:solidFill>
                    <w14:schemeClr w14:val="tx1"/>
                  </w14:solidFill>
                </w14:textFill>
              </w:rPr>
              <w:t>（5</w:t>
            </w:r>
            <w:r>
              <w:rPr>
                <w:rFonts w:hint="eastAsia" w:ascii="仿宋_GB2312" w:hAnsi="仿宋_GB2312" w:eastAsia="仿宋_GB2312" w:cs="仿宋_GB2312"/>
                <w:color w:val="000000" w:themeColor="text1"/>
                <w:spacing w:val="-28"/>
                <w:sz w:val="21"/>
                <w14:textFill>
                  <w14:solidFill>
                    <w14:schemeClr w14:val="tx1"/>
                  </w14:solidFill>
                </w14:textFill>
              </w:rPr>
              <w:t xml:space="preserve"> 分</w:t>
            </w:r>
            <w:r>
              <w:rPr>
                <w:rFonts w:hint="eastAsia" w:ascii="仿宋_GB2312" w:hAnsi="仿宋_GB2312" w:eastAsia="仿宋_GB2312" w:cs="仿宋_GB2312"/>
                <w:color w:val="000000" w:themeColor="text1"/>
                <w:spacing w:val="-108"/>
                <w:sz w:val="21"/>
                <w14:textFill>
                  <w14:solidFill>
                    <w14:schemeClr w14:val="tx1"/>
                  </w14:solidFill>
                </w14:textFill>
              </w:rPr>
              <w:t>）</w:t>
            </w:r>
            <w:r>
              <w:rPr>
                <w:rFonts w:hint="eastAsia" w:ascii="仿宋_GB2312" w:hAnsi="仿宋_GB2312" w:eastAsia="仿宋_GB2312" w:cs="仿宋_GB2312"/>
                <w:color w:val="000000" w:themeColor="text1"/>
                <w:sz w:val="21"/>
                <w14:textFill>
                  <w14:solidFill>
                    <w14:schemeClr w14:val="tx1"/>
                  </w14:solidFill>
                </w14:textFill>
              </w:rPr>
              <w:t>。</w:t>
            </w:r>
          </w:p>
        </w:tc>
        <w:tc>
          <w:tcPr>
            <w:tcW w:w="841"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246"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689"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89"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542" w:type="dxa"/>
            <w:vMerge w:val="restart"/>
          </w:tcPr>
          <w:p>
            <w:pPr>
              <w:pStyle w:val="12"/>
              <w:jc w:val="center"/>
              <w:rPr>
                <w:rFonts w:hint="eastAsia" w:ascii="仿宋_GB2312" w:hAnsi="仿宋_GB2312" w:eastAsia="仿宋_GB2312" w:cs="仿宋_GB2312"/>
                <w:color w:val="000000" w:themeColor="text1"/>
                <w:sz w:val="20"/>
                <w14:textFill>
                  <w14:solidFill>
                    <w14:schemeClr w14:val="tx1"/>
                  </w14:solidFill>
                </w14:textFill>
              </w:rPr>
            </w:pPr>
          </w:p>
          <w:p>
            <w:pPr>
              <w:pStyle w:val="12"/>
              <w:spacing w:before="4"/>
              <w:jc w:val="center"/>
              <w:rPr>
                <w:rFonts w:hint="eastAsia" w:ascii="仿宋_GB2312" w:hAnsi="仿宋_GB2312" w:eastAsia="仿宋_GB2312" w:cs="仿宋_GB2312"/>
                <w:color w:val="000000" w:themeColor="text1"/>
                <w:sz w:val="21"/>
                <w14:textFill>
                  <w14:solidFill>
                    <w14:schemeClr w14:val="tx1"/>
                  </w14:solidFill>
                </w14:textFill>
              </w:rPr>
            </w:pPr>
          </w:p>
          <w:p>
            <w:pPr>
              <w:pStyle w:val="12"/>
              <w:ind w:left="107"/>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非语言表达</w:t>
            </w:r>
          </w:p>
        </w:tc>
        <w:tc>
          <w:tcPr>
            <w:tcW w:w="797" w:type="dxa"/>
            <w:vMerge w:val="restart"/>
          </w:tcPr>
          <w:p>
            <w:pPr>
              <w:pStyle w:val="12"/>
              <w:jc w:val="center"/>
              <w:rPr>
                <w:rFonts w:hint="eastAsia" w:ascii="仿宋_GB2312" w:hAnsi="仿宋_GB2312" w:eastAsia="仿宋_GB2312" w:cs="仿宋_GB2312"/>
                <w:color w:val="000000" w:themeColor="text1"/>
                <w:sz w:val="20"/>
                <w14:textFill>
                  <w14:solidFill>
                    <w14:schemeClr w14:val="tx1"/>
                  </w14:solidFill>
                </w14:textFill>
              </w:rPr>
            </w:pPr>
          </w:p>
          <w:p>
            <w:pPr>
              <w:pStyle w:val="12"/>
              <w:spacing w:before="4"/>
              <w:jc w:val="center"/>
              <w:rPr>
                <w:rFonts w:hint="eastAsia" w:ascii="仿宋_GB2312" w:hAnsi="仿宋_GB2312" w:eastAsia="仿宋_GB2312" w:cs="仿宋_GB2312"/>
                <w:color w:val="000000" w:themeColor="text1"/>
                <w:sz w:val="21"/>
                <w14:textFill>
                  <w14:solidFill>
                    <w14:schemeClr w14:val="tx1"/>
                  </w14:solidFill>
                </w14:textFill>
              </w:rPr>
            </w:pPr>
          </w:p>
          <w:p>
            <w:pPr>
              <w:pStyle w:val="12"/>
              <w:ind w:left="106"/>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10</w:t>
            </w:r>
          </w:p>
        </w:tc>
        <w:tc>
          <w:tcPr>
            <w:tcW w:w="3334" w:type="dxa"/>
          </w:tcPr>
          <w:p>
            <w:pPr>
              <w:pStyle w:val="12"/>
              <w:spacing w:before="44"/>
              <w:ind w:left="106"/>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能较好地运用姿态、动作、手势、</w:t>
            </w:r>
          </w:p>
          <w:p>
            <w:pPr>
              <w:pStyle w:val="12"/>
              <w:spacing w:before="53" w:line="252" w:lineRule="exact"/>
              <w:ind w:left="106"/>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表情（5</w:t>
            </w:r>
            <w:r>
              <w:rPr>
                <w:rFonts w:hint="eastAsia" w:ascii="仿宋_GB2312" w:hAnsi="仿宋_GB2312" w:eastAsia="仿宋_GB2312" w:cs="仿宋_GB2312"/>
                <w:color w:val="000000" w:themeColor="text1"/>
                <w:spacing w:val="-28"/>
                <w:sz w:val="21"/>
                <w14:textFill>
                  <w14:solidFill>
                    <w14:schemeClr w14:val="tx1"/>
                  </w14:solidFill>
                </w14:textFill>
              </w:rPr>
              <w:t xml:space="preserve"> 分</w:t>
            </w:r>
            <w:r>
              <w:rPr>
                <w:rFonts w:hint="eastAsia" w:ascii="仿宋_GB2312" w:hAnsi="仿宋_GB2312" w:eastAsia="仿宋_GB2312" w:cs="仿宋_GB2312"/>
                <w:color w:val="000000" w:themeColor="text1"/>
                <w:spacing w:val="-106"/>
                <w:sz w:val="21"/>
                <w14:textFill>
                  <w14:solidFill>
                    <w14:schemeClr w14:val="tx1"/>
                  </w14:solidFill>
                </w14:textFill>
              </w:rPr>
              <w:t>）</w:t>
            </w:r>
            <w:r>
              <w:rPr>
                <w:rFonts w:hint="eastAsia" w:ascii="仿宋_GB2312" w:hAnsi="仿宋_GB2312" w:eastAsia="仿宋_GB2312" w:cs="仿宋_GB2312"/>
                <w:color w:val="000000" w:themeColor="text1"/>
                <w:sz w:val="21"/>
                <w14:textFill>
                  <w14:solidFill>
                    <w14:schemeClr w14:val="tx1"/>
                  </w14:solidFill>
                </w14:textFill>
              </w:rPr>
              <w:t>。</w:t>
            </w:r>
          </w:p>
        </w:tc>
        <w:tc>
          <w:tcPr>
            <w:tcW w:w="841"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246"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689"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89"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542" w:type="dxa"/>
            <w:vMerge w:val="continue"/>
            <w:tcBorders>
              <w:top w:val="nil"/>
            </w:tcBorders>
          </w:tcPr>
          <w:p>
            <w:pPr>
              <w:jc w:val="center"/>
              <w:rPr>
                <w:rFonts w:hint="eastAsia" w:ascii="仿宋_GB2312" w:hAnsi="仿宋_GB2312" w:eastAsia="仿宋_GB2312" w:cs="仿宋_GB2312"/>
                <w:color w:val="000000" w:themeColor="text1"/>
                <w:sz w:val="2"/>
                <w:szCs w:val="2"/>
                <w14:textFill>
                  <w14:solidFill>
                    <w14:schemeClr w14:val="tx1"/>
                  </w14:solidFill>
                </w14:textFill>
              </w:rPr>
            </w:pPr>
          </w:p>
        </w:tc>
        <w:tc>
          <w:tcPr>
            <w:tcW w:w="797" w:type="dxa"/>
            <w:vMerge w:val="continue"/>
            <w:tcBorders>
              <w:top w:val="nil"/>
            </w:tcBorders>
          </w:tcPr>
          <w:p>
            <w:pPr>
              <w:jc w:val="center"/>
              <w:rPr>
                <w:rFonts w:hint="eastAsia" w:ascii="仿宋_GB2312" w:hAnsi="仿宋_GB2312" w:eastAsia="仿宋_GB2312" w:cs="仿宋_GB2312"/>
                <w:color w:val="000000" w:themeColor="text1"/>
                <w:sz w:val="2"/>
                <w:szCs w:val="2"/>
                <w14:textFill>
                  <w14:solidFill>
                    <w14:schemeClr w14:val="tx1"/>
                  </w14:solidFill>
                </w14:textFill>
              </w:rPr>
            </w:pPr>
          </w:p>
        </w:tc>
        <w:tc>
          <w:tcPr>
            <w:tcW w:w="3334" w:type="dxa"/>
          </w:tcPr>
          <w:p>
            <w:pPr>
              <w:pStyle w:val="12"/>
              <w:spacing w:before="46"/>
              <w:ind w:left="106"/>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整体仪容、仪态、仪表符合管理沟</w:t>
            </w:r>
          </w:p>
          <w:p>
            <w:pPr>
              <w:pStyle w:val="12"/>
              <w:spacing w:before="53" w:line="252" w:lineRule="exact"/>
              <w:ind w:left="106"/>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2"/>
                <w:sz w:val="21"/>
                <w14:textFill>
                  <w14:solidFill>
                    <w14:schemeClr w14:val="tx1"/>
                  </w14:solidFill>
                </w14:textFill>
              </w:rPr>
              <w:t>通工作情景</w:t>
            </w:r>
            <w:r>
              <w:rPr>
                <w:rFonts w:hint="eastAsia" w:ascii="仿宋_GB2312" w:hAnsi="仿宋_GB2312" w:eastAsia="仿宋_GB2312" w:cs="仿宋_GB2312"/>
                <w:color w:val="000000" w:themeColor="text1"/>
                <w:sz w:val="21"/>
                <w14:textFill>
                  <w14:solidFill>
                    <w14:schemeClr w14:val="tx1"/>
                  </w14:solidFill>
                </w14:textFill>
              </w:rPr>
              <w:t>（5</w:t>
            </w:r>
            <w:r>
              <w:rPr>
                <w:rFonts w:hint="eastAsia" w:ascii="仿宋_GB2312" w:hAnsi="仿宋_GB2312" w:eastAsia="仿宋_GB2312" w:cs="仿宋_GB2312"/>
                <w:color w:val="000000" w:themeColor="text1"/>
                <w:spacing w:val="-28"/>
                <w:sz w:val="21"/>
                <w14:textFill>
                  <w14:solidFill>
                    <w14:schemeClr w14:val="tx1"/>
                  </w14:solidFill>
                </w14:textFill>
              </w:rPr>
              <w:t xml:space="preserve"> 分</w:t>
            </w:r>
            <w:r>
              <w:rPr>
                <w:rFonts w:hint="eastAsia" w:ascii="仿宋_GB2312" w:hAnsi="仿宋_GB2312" w:eastAsia="仿宋_GB2312" w:cs="仿宋_GB2312"/>
                <w:color w:val="000000" w:themeColor="text1"/>
                <w:spacing w:val="-108"/>
                <w:sz w:val="21"/>
                <w14:textFill>
                  <w14:solidFill>
                    <w14:schemeClr w14:val="tx1"/>
                  </w14:solidFill>
                </w14:textFill>
              </w:rPr>
              <w:t>）</w:t>
            </w:r>
            <w:r>
              <w:rPr>
                <w:rFonts w:hint="eastAsia" w:ascii="仿宋_GB2312" w:hAnsi="仿宋_GB2312" w:eastAsia="仿宋_GB2312" w:cs="仿宋_GB2312"/>
                <w:color w:val="000000" w:themeColor="text1"/>
                <w:sz w:val="21"/>
                <w14:textFill>
                  <w14:solidFill>
                    <w14:schemeClr w14:val="tx1"/>
                  </w14:solidFill>
                </w14:textFill>
              </w:rPr>
              <w:t>。</w:t>
            </w:r>
          </w:p>
        </w:tc>
        <w:tc>
          <w:tcPr>
            <w:tcW w:w="841"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246"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689"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89"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542" w:type="dxa"/>
            <w:vMerge w:val="restart"/>
          </w:tcPr>
          <w:p>
            <w:pPr>
              <w:pStyle w:val="12"/>
              <w:jc w:val="center"/>
              <w:rPr>
                <w:rFonts w:hint="eastAsia" w:ascii="仿宋_GB2312" w:hAnsi="仿宋_GB2312" w:eastAsia="仿宋_GB2312" w:cs="仿宋_GB2312"/>
                <w:color w:val="000000" w:themeColor="text1"/>
                <w:sz w:val="20"/>
                <w14:textFill>
                  <w14:solidFill>
                    <w14:schemeClr w14:val="tx1"/>
                  </w14:solidFill>
                </w14:textFill>
              </w:rPr>
            </w:pPr>
          </w:p>
          <w:p>
            <w:pPr>
              <w:pStyle w:val="12"/>
              <w:jc w:val="center"/>
              <w:rPr>
                <w:rFonts w:hint="eastAsia" w:ascii="仿宋_GB2312" w:hAnsi="仿宋_GB2312" w:eastAsia="仿宋_GB2312" w:cs="仿宋_GB2312"/>
                <w:color w:val="000000" w:themeColor="text1"/>
                <w:sz w:val="20"/>
                <w14:textFill>
                  <w14:solidFill>
                    <w14:schemeClr w14:val="tx1"/>
                  </w14:solidFill>
                </w14:textFill>
              </w:rPr>
            </w:pPr>
          </w:p>
          <w:p>
            <w:pPr>
              <w:pStyle w:val="12"/>
              <w:spacing w:before="12"/>
              <w:jc w:val="center"/>
              <w:rPr>
                <w:rFonts w:hint="eastAsia" w:ascii="仿宋_GB2312" w:hAnsi="仿宋_GB2312" w:eastAsia="仿宋_GB2312" w:cs="仿宋_GB2312"/>
                <w:color w:val="000000" w:themeColor="text1"/>
                <w:sz w:val="26"/>
                <w14:textFill>
                  <w14:solidFill>
                    <w14:schemeClr w14:val="tx1"/>
                  </w14:solidFill>
                </w14:textFill>
              </w:rPr>
            </w:pPr>
          </w:p>
          <w:p>
            <w:pPr>
              <w:pStyle w:val="12"/>
              <w:ind w:left="107"/>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现场整体效果</w:t>
            </w:r>
          </w:p>
        </w:tc>
        <w:tc>
          <w:tcPr>
            <w:tcW w:w="797" w:type="dxa"/>
            <w:vMerge w:val="restart"/>
          </w:tcPr>
          <w:p>
            <w:pPr>
              <w:pStyle w:val="12"/>
              <w:jc w:val="center"/>
              <w:rPr>
                <w:rFonts w:hint="eastAsia" w:ascii="仿宋_GB2312" w:hAnsi="仿宋_GB2312" w:eastAsia="仿宋_GB2312" w:cs="仿宋_GB2312"/>
                <w:color w:val="000000" w:themeColor="text1"/>
                <w:sz w:val="20"/>
                <w14:textFill>
                  <w14:solidFill>
                    <w14:schemeClr w14:val="tx1"/>
                  </w14:solidFill>
                </w14:textFill>
              </w:rPr>
            </w:pPr>
          </w:p>
          <w:p>
            <w:pPr>
              <w:pStyle w:val="12"/>
              <w:jc w:val="center"/>
              <w:rPr>
                <w:rFonts w:hint="eastAsia" w:ascii="仿宋_GB2312" w:hAnsi="仿宋_GB2312" w:eastAsia="仿宋_GB2312" w:cs="仿宋_GB2312"/>
                <w:color w:val="000000" w:themeColor="text1"/>
                <w:sz w:val="20"/>
                <w14:textFill>
                  <w14:solidFill>
                    <w14:schemeClr w14:val="tx1"/>
                  </w14:solidFill>
                </w14:textFill>
              </w:rPr>
            </w:pPr>
          </w:p>
          <w:p>
            <w:pPr>
              <w:pStyle w:val="12"/>
              <w:spacing w:before="12"/>
              <w:jc w:val="center"/>
              <w:rPr>
                <w:rFonts w:hint="eastAsia" w:ascii="仿宋_GB2312" w:hAnsi="仿宋_GB2312" w:eastAsia="仿宋_GB2312" w:cs="仿宋_GB2312"/>
                <w:color w:val="000000" w:themeColor="text1"/>
                <w:sz w:val="26"/>
                <w14:textFill>
                  <w14:solidFill>
                    <w14:schemeClr w14:val="tx1"/>
                  </w14:solidFill>
                </w14:textFill>
              </w:rPr>
            </w:pPr>
          </w:p>
          <w:p>
            <w:pPr>
              <w:pStyle w:val="12"/>
              <w:ind w:left="106"/>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15</w:t>
            </w:r>
          </w:p>
        </w:tc>
        <w:tc>
          <w:tcPr>
            <w:tcW w:w="3334" w:type="dxa"/>
          </w:tcPr>
          <w:p>
            <w:pPr>
              <w:pStyle w:val="12"/>
              <w:spacing w:before="46" w:line="252" w:lineRule="exact"/>
              <w:ind w:left="106"/>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3"/>
                <w:sz w:val="21"/>
                <w14:textFill>
                  <w14:solidFill>
                    <w14:schemeClr w14:val="tx1"/>
                  </w14:solidFill>
                </w14:textFill>
              </w:rPr>
              <w:t>演讲结束注意收尾</w:t>
            </w:r>
            <w:r>
              <w:rPr>
                <w:rFonts w:hint="eastAsia" w:ascii="仿宋_GB2312" w:hAnsi="仿宋_GB2312" w:eastAsia="仿宋_GB2312" w:cs="仿宋_GB2312"/>
                <w:color w:val="000000" w:themeColor="text1"/>
                <w:sz w:val="21"/>
                <w14:textFill>
                  <w14:solidFill>
                    <w14:schemeClr w14:val="tx1"/>
                  </w14:solidFill>
                </w14:textFill>
              </w:rPr>
              <w:t>（5</w:t>
            </w:r>
            <w:r>
              <w:rPr>
                <w:rFonts w:hint="eastAsia" w:ascii="仿宋_GB2312" w:hAnsi="仿宋_GB2312" w:eastAsia="仿宋_GB2312" w:cs="仿宋_GB2312"/>
                <w:color w:val="000000" w:themeColor="text1"/>
                <w:spacing w:val="-28"/>
                <w:sz w:val="21"/>
                <w14:textFill>
                  <w14:solidFill>
                    <w14:schemeClr w14:val="tx1"/>
                  </w14:solidFill>
                </w14:textFill>
              </w:rPr>
              <w:t xml:space="preserve"> 分</w:t>
            </w:r>
            <w:r>
              <w:rPr>
                <w:rFonts w:hint="eastAsia" w:ascii="仿宋_GB2312" w:hAnsi="仿宋_GB2312" w:eastAsia="仿宋_GB2312" w:cs="仿宋_GB2312"/>
                <w:color w:val="000000" w:themeColor="text1"/>
                <w:spacing w:val="-108"/>
                <w:sz w:val="21"/>
                <w14:textFill>
                  <w14:solidFill>
                    <w14:schemeClr w14:val="tx1"/>
                  </w14:solidFill>
                </w14:textFill>
              </w:rPr>
              <w:t>）</w:t>
            </w:r>
            <w:r>
              <w:rPr>
                <w:rFonts w:hint="eastAsia" w:ascii="仿宋_GB2312" w:hAnsi="仿宋_GB2312" w:eastAsia="仿宋_GB2312" w:cs="仿宋_GB2312"/>
                <w:color w:val="000000" w:themeColor="text1"/>
                <w:sz w:val="21"/>
                <w14:textFill>
                  <w14:solidFill>
                    <w14:schemeClr w14:val="tx1"/>
                  </w14:solidFill>
                </w14:textFill>
              </w:rPr>
              <w:t>。</w:t>
            </w:r>
          </w:p>
        </w:tc>
        <w:tc>
          <w:tcPr>
            <w:tcW w:w="841"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246"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689"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89"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542"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797" w:type="dxa"/>
            <w:vMerge w:val="continue"/>
            <w:tcBorders>
              <w:top w:val="nil"/>
            </w:tcBorders>
          </w:tcPr>
          <w:p>
            <w:pPr>
              <w:jc w:val="center"/>
              <w:rPr>
                <w:rFonts w:hint="eastAsia" w:ascii="仿宋_GB2312" w:hAnsi="仿宋_GB2312" w:eastAsia="仿宋_GB2312" w:cs="仿宋_GB2312"/>
                <w:color w:val="000000" w:themeColor="text1"/>
                <w:sz w:val="2"/>
                <w:szCs w:val="2"/>
                <w14:textFill>
                  <w14:solidFill>
                    <w14:schemeClr w14:val="tx1"/>
                  </w14:solidFill>
                </w14:textFill>
              </w:rPr>
            </w:pPr>
          </w:p>
        </w:tc>
        <w:tc>
          <w:tcPr>
            <w:tcW w:w="3334" w:type="dxa"/>
          </w:tcPr>
          <w:p>
            <w:pPr>
              <w:pStyle w:val="12"/>
              <w:spacing w:before="3" w:line="320" w:lineRule="exact"/>
              <w:ind w:left="106" w:right="92"/>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7"/>
                <w:sz w:val="21"/>
                <w14:textFill>
                  <w14:solidFill>
                    <w14:schemeClr w14:val="tx1"/>
                  </w14:solidFill>
                </w14:textFill>
              </w:rPr>
              <w:t>能较好地与听众感情融合，营造良</w:t>
            </w:r>
            <w:r>
              <w:rPr>
                <w:rFonts w:hint="eastAsia" w:ascii="仿宋_GB2312" w:hAnsi="仿宋_GB2312" w:eastAsia="仿宋_GB2312" w:cs="仿宋_GB2312"/>
                <w:color w:val="000000" w:themeColor="text1"/>
                <w:spacing w:val="-3"/>
                <w:sz w:val="21"/>
                <w14:textFill>
                  <w14:solidFill>
                    <w14:schemeClr w14:val="tx1"/>
                  </w14:solidFill>
                </w14:textFill>
              </w:rPr>
              <w:t>好的氛围和效果</w:t>
            </w:r>
            <w:r>
              <w:rPr>
                <w:rFonts w:hint="eastAsia" w:ascii="仿宋_GB2312" w:hAnsi="仿宋_GB2312" w:eastAsia="仿宋_GB2312" w:cs="仿宋_GB2312"/>
                <w:color w:val="000000" w:themeColor="text1"/>
                <w:sz w:val="21"/>
                <w14:textFill>
                  <w14:solidFill>
                    <w14:schemeClr w14:val="tx1"/>
                  </w14:solidFill>
                </w14:textFill>
              </w:rPr>
              <w:t>（5</w:t>
            </w:r>
            <w:r>
              <w:rPr>
                <w:rFonts w:hint="eastAsia" w:ascii="仿宋_GB2312" w:hAnsi="仿宋_GB2312" w:eastAsia="仿宋_GB2312" w:cs="仿宋_GB2312"/>
                <w:color w:val="000000" w:themeColor="text1"/>
                <w:spacing w:val="-28"/>
                <w:sz w:val="21"/>
                <w14:textFill>
                  <w14:solidFill>
                    <w14:schemeClr w14:val="tx1"/>
                  </w14:solidFill>
                </w14:textFill>
              </w:rPr>
              <w:t xml:space="preserve"> 分</w:t>
            </w:r>
            <w:r>
              <w:rPr>
                <w:rFonts w:hint="eastAsia" w:ascii="仿宋_GB2312" w:hAnsi="仿宋_GB2312" w:eastAsia="仿宋_GB2312" w:cs="仿宋_GB2312"/>
                <w:color w:val="000000" w:themeColor="text1"/>
                <w:spacing w:val="-108"/>
                <w:sz w:val="21"/>
                <w14:textFill>
                  <w14:solidFill>
                    <w14:schemeClr w14:val="tx1"/>
                  </w14:solidFill>
                </w14:textFill>
              </w:rPr>
              <w:t>）</w:t>
            </w:r>
            <w:r>
              <w:rPr>
                <w:rFonts w:hint="eastAsia" w:ascii="仿宋_GB2312" w:hAnsi="仿宋_GB2312" w:eastAsia="仿宋_GB2312" w:cs="仿宋_GB2312"/>
                <w:color w:val="000000" w:themeColor="text1"/>
                <w:sz w:val="21"/>
                <w14:textFill>
                  <w14:solidFill>
                    <w14:schemeClr w14:val="tx1"/>
                  </w14:solidFill>
                </w14:textFill>
              </w:rPr>
              <w:t>。</w:t>
            </w:r>
          </w:p>
        </w:tc>
        <w:tc>
          <w:tcPr>
            <w:tcW w:w="841"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246"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6" w:hRule="atLeast"/>
        </w:trPr>
        <w:tc>
          <w:tcPr>
            <w:tcW w:w="689"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89"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542"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797" w:type="dxa"/>
            <w:vMerge w:val="continue"/>
            <w:tcBorders>
              <w:top w:val="nil"/>
            </w:tcBorders>
          </w:tcPr>
          <w:p>
            <w:pPr>
              <w:jc w:val="center"/>
              <w:rPr>
                <w:rFonts w:hint="eastAsia" w:ascii="仿宋_GB2312" w:hAnsi="仿宋_GB2312" w:eastAsia="仿宋_GB2312" w:cs="仿宋_GB2312"/>
                <w:color w:val="000000" w:themeColor="text1"/>
                <w:sz w:val="2"/>
                <w:szCs w:val="2"/>
                <w14:textFill>
                  <w14:solidFill>
                    <w14:schemeClr w14:val="tx1"/>
                  </w14:solidFill>
                </w14:textFill>
              </w:rPr>
            </w:pPr>
          </w:p>
        </w:tc>
        <w:tc>
          <w:tcPr>
            <w:tcW w:w="3334" w:type="dxa"/>
          </w:tcPr>
          <w:p>
            <w:pPr>
              <w:pStyle w:val="12"/>
              <w:spacing w:before="44" w:line="288" w:lineRule="auto"/>
              <w:ind w:left="106" w:right="8"/>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10"/>
                <w:sz w:val="21"/>
                <w14:textFill>
                  <w14:solidFill>
                    <w14:schemeClr w14:val="tx1"/>
                  </w14:solidFill>
                </w14:textFill>
              </w:rPr>
              <w:t xml:space="preserve">时间控制在 </w:t>
            </w:r>
            <w:r>
              <w:rPr>
                <w:rFonts w:hint="eastAsia" w:ascii="仿宋_GB2312" w:hAnsi="仿宋_GB2312" w:eastAsia="仿宋_GB2312" w:cs="仿宋_GB2312"/>
                <w:color w:val="000000" w:themeColor="text1"/>
                <w:sz w:val="21"/>
                <w14:textFill>
                  <w14:solidFill>
                    <w14:schemeClr w14:val="tx1"/>
                  </w14:solidFill>
                </w14:textFill>
              </w:rPr>
              <w:t>3-5</w:t>
            </w:r>
            <w:r>
              <w:rPr>
                <w:rFonts w:hint="eastAsia" w:ascii="仿宋_GB2312" w:hAnsi="仿宋_GB2312" w:eastAsia="仿宋_GB2312" w:cs="仿宋_GB2312"/>
                <w:color w:val="000000" w:themeColor="text1"/>
                <w:spacing w:val="-50"/>
                <w:sz w:val="21"/>
                <w14:textFill>
                  <w14:solidFill>
                    <w14:schemeClr w14:val="tx1"/>
                  </w14:solidFill>
                </w14:textFill>
              </w:rPr>
              <w:t xml:space="preserve"> </w:t>
            </w:r>
            <w:r>
              <w:rPr>
                <w:rFonts w:hint="eastAsia" w:ascii="仿宋_GB2312" w:hAnsi="仿宋_GB2312" w:eastAsia="仿宋_GB2312" w:cs="仿宋_GB2312"/>
                <w:color w:val="000000" w:themeColor="text1"/>
                <w:spacing w:val="-3"/>
                <w:sz w:val="21"/>
                <w14:textFill>
                  <w14:solidFill>
                    <w14:schemeClr w14:val="tx1"/>
                  </w14:solidFill>
                </w14:textFill>
              </w:rPr>
              <w:t>分钟之内</w:t>
            </w:r>
            <w:r>
              <w:rPr>
                <w:rFonts w:hint="eastAsia" w:ascii="仿宋_GB2312" w:hAnsi="仿宋_GB2312" w:eastAsia="仿宋_GB2312" w:cs="仿宋_GB2312"/>
                <w:color w:val="000000" w:themeColor="text1"/>
                <w:sz w:val="21"/>
                <w14:textFill>
                  <w14:solidFill>
                    <w14:schemeClr w14:val="tx1"/>
                  </w14:solidFill>
                </w14:textFill>
              </w:rPr>
              <w:t>（5</w:t>
            </w:r>
            <w:r>
              <w:rPr>
                <w:rFonts w:hint="eastAsia" w:ascii="仿宋_GB2312" w:hAnsi="仿宋_GB2312" w:eastAsia="仿宋_GB2312" w:cs="仿宋_GB2312"/>
                <w:color w:val="000000" w:themeColor="text1"/>
                <w:spacing w:val="-26"/>
                <w:sz w:val="21"/>
                <w14:textFill>
                  <w14:solidFill>
                    <w14:schemeClr w14:val="tx1"/>
                  </w14:solidFill>
                </w14:textFill>
              </w:rPr>
              <w:t xml:space="preserve"> 分</w:t>
            </w:r>
            <w:r>
              <w:rPr>
                <w:rFonts w:hint="eastAsia" w:ascii="仿宋_GB2312" w:hAnsi="仿宋_GB2312" w:eastAsia="仿宋_GB2312" w:cs="仿宋_GB2312"/>
                <w:color w:val="000000" w:themeColor="text1"/>
                <w:spacing w:val="-106"/>
                <w:sz w:val="21"/>
                <w14:textFill>
                  <w14:solidFill>
                    <w14:schemeClr w14:val="tx1"/>
                  </w14:solidFill>
                </w14:textFill>
              </w:rPr>
              <w:t>）</w:t>
            </w:r>
            <w:r>
              <w:rPr>
                <w:rFonts w:hint="eastAsia" w:ascii="仿宋_GB2312" w:hAnsi="仿宋_GB2312" w:eastAsia="仿宋_GB2312" w:cs="仿宋_GB2312"/>
                <w:color w:val="000000" w:themeColor="text1"/>
                <w:spacing w:val="-11"/>
                <w:sz w:val="21"/>
                <w14:textFill>
                  <w14:solidFill>
                    <w14:schemeClr w14:val="tx1"/>
                  </w14:solidFill>
                </w14:textFill>
              </w:rPr>
              <w:t>。</w:t>
            </w:r>
            <w:r>
              <w:rPr>
                <w:rFonts w:hint="eastAsia" w:ascii="仿宋_GB2312" w:hAnsi="仿宋_GB2312" w:eastAsia="仿宋_GB2312" w:cs="仿宋_GB2312"/>
                <w:color w:val="000000" w:themeColor="text1"/>
                <w:spacing w:val="-17"/>
                <w:sz w:val="21"/>
                <w14:textFill>
                  <w14:solidFill>
                    <w14:schemeClr w14:val="tx1"/>
                  </w14:solidFill>
                </w14:textFill>
              </w:rPr>
              <w:t xml:space="preserve">不足 </w:t>
            </w:r>
            <w:r>
              <w:rPr>
                <w:rFonts w:hint="eastAsia" w:ascii="仿宋_GB2312" w:hAnsi="仿宋_GB2312" w:eastAsia="仿宋_GB2312" w:cs="仿宋_GB2312"/>
                <w:color w:val="000000" w:themeColor="text1"/>
                <w:sz w:val="21"/>
                <w14:textFill>
                  <w14:solidFill>
                    <w14:schemeClr w14:val="tx1"/>
                  </w14:solidFill>
                </w14:textFill>
              </w:rPr>
              <w:t>3</w:t>
            </w:r>
            <w:r>
              <w:rPr>
                <w:rFonts w:hint="eastAsia" w:ascii="仿宋_GB2312" w:hAnsi="仿宋_GB2312" w:eastAsia="仿宋_GB2312" w:cs="仿宋_GB2312"/>
                <w:color w:val="000000" w:themeColor="text1"/>
                <w:spacing w:val="-17"/>
                <w:sz w:val="21"/>
                <w14:textFill>
                  <w14:solidFill>
                    <w14:schemeClr w14:val="tx1"/>
                  </w14:solidFill>
                </w14:textFill>
              </w:rPr>
              <w:t xml:space="preserve"> 分钟和超过 </w:t>
            </w:r>
            <w:r>
              <w:rPr>
                <w:rFonts w:hint="eastAsia" w:ascii="仿宋_GB2312" w:hAnsi="仿宋_GB2312" w:eastAsia="仿宋_GB2312" w:cs="仿宋_GB2312"/>
                <w:color w:val="000000" w:themeColor="text1"/>
                <w:sz w:val="21"/>
                <w14:textFill>
                  <w14:solidFill>
                    <w14:schemeClr w14:val="tx1"/>
                  </w14:solidFill>
                </w14:textFill>
              </w:rPr>
              <w:t>5</w:t>
            </w:r>
            <w:r>
              <w:rPr>
                <w:rFonts w:hint="eastAsia" w:ascii="仿宋_GB2312" w:hAnsi="仿宋_GB2312" w:eastAsia="仿宋_GB2312" w:cs="仿宋_GB2312"/>
                <w:color w:val="000000" w:themeColor="text1"/>
                <w:spacing w:val="-15"/>
                <w:sz w:val="21"/>
                <w14:textFill>
                  <w14:solidFill>
                    <w14:schemeClr w14:val="tx1"/>
                  </w14:solidFill>
                </w14:textFill>
              </w:rPr>
              <w:t xml:space="preserve"> 分钟，每少于</w:t>
            </w:r>
          </w:p>
          <w:p>
            <w:pPr>
              <w:pStyle w:val="12"/>
              <w:spacing w:line="247" w:lineRule="exact"/>
              <w:ind w:left="106"/>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或者多于 20 秒，扣 1 分。</w:t>
            </w:r>
          </w:p>
        </w:tc>
        <w:tc>
          <w:tcPr>
            <w:tcW w:w="841"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246"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2920" w:type="dxa"/>
            <w:gridSpan w:val="3"/>
          </w:tcPr>
          <w:p>
            <w:pPr>
              <w:pStyle w:val="12"/>
              <w:spacing w:before="49" w:line="252" w:lineRule="exact"/>
              <w:ind w:left="1016" w:right="1009"/>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总分</w:t>
            </w:r>
          </w:p>
        </w:tc>
        <w:tc>
          <w:tcPr>
            <w:tcW w:w="797" w:type="dxa"/>
          </w:tcPr>
          <w:p>
            <w:pPr>
              <w:pStyle w:val="12"/>
              <w:spacing w:before="49" w:line="252" w:lineRule="exact"/>
              <w:ind w:left="106"/>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100</w:t>
            </w:r>
          </w:p>
        </w:tc>
        <w:tc>
          <w:tcPr>
            <w:tcW w:w="4175" w:type="dxa"/>
            <w:gridSpan w:val="2"/>
          </w:tcPr>
          <w:p>
            <w:pPr>
              <w:pStyle w:val="12"/>
              <w:rPr>
                <w:rFonts w:hint="eastAsia" w:ascii="仿宋_GB2312" w:hAnsi="仿宋_GB2312" w:eastAsia="仿宋_GB2312" w:cs="仿宋_GB2312"/>
                <w:color w:val="000000" w:themeColor="text1"/>
                <w:sz w:val="20"/>
                <w14:textFill>
                  <w14:solidFill>
                    <w14:schemeClr w14:val="tx1"/>
                  </w14:solidFill>
                </w14:textFill>
              </w:rPr>
            </w:pPr>
          </w:p>
        </w:tc>
        <w:tc>
          <w:tcPr>
            <w:tcW w:w="1246" w:type="dxa"/>
          </w:tcPr>
          <w:p>
            <w:pPr>
              <w:pStyle w:val="12"/>
              <w:rPr>
                <w:rFonts w:hint="eastAsia" w:ascii="仿宋_GB2312" w:hAnsi="仿宋_GB2312" w:eastAsia="仿宋_GB2312" w:cs="仿宋_GB2312"/>
                <w:color w:val="000000" w:themeColor="text1"/>
                <w:sz w:val="20"/>
                <w14:textFill>
                  <w14:solidFill>
                    <w14:schemeClr w14:val="tx1"/>
                  </w14:solidFill>
                </w14:textFill>
              </w:rPr>
            </w:pPr>
          </w:p>
        </w:tc>
      </w:tr>
    </w:tbl>
    <w:p>
      <w:pPr>
        <w:spacing w:after="0"/>
        <w:rPr>
          <w:rFonts w:hint="eastAsia" w:ascii="仿宋_GB2312" w:hAnsi="仿宋_GB2312" w:eastAsia="仿宋_GB2312" w:cs="仿宋_GB2312"/>
          <w:color w:val="000000" w:themeColor="text1"/>
          <w:sz w:val="20"/>
          <w14:textFill>
            <w14:solidFill>
              <w14:schemeClr w14:val="tx1"/>
            </w14:solidFill>
          </w14:textFill>
        </w:rPr>
        <w:sectPr>
          <w:pgSz w:w="11910" w:h="16840"/>
          <w:pgMar w:top="1420" w:right="480" w:bottom="880" w:left="940" w:header="0" w:footer="694" w:gutter="0"/>
          <w:cols w:space="720" w:num="1"/>
        </w:sectPr>
      </w:pPr>
    </w:p>
    <w:p>
      <w:pPr>
        <w:pStyle w:val="3"/>
        <w:numPr>
          <w:ilvl w:val="0"/>
          <w:numId w:val="1"/>
        </w:numPr>
        <w:tabs>
          <w:tab w:val="left" w:pos="1144"/>
        </w:tabs>
        <w:spacing w:before="35" w:after="0" w:line="240" w:lineRule="auto"/>
        <w:ind w:left="1143" w:right="0" w:hanging="284"/>
        <w:jc w:val="left"/>
        <w:rPr>
          <w:rFonts w:hint="eastAsia" w:ascii="仿宋_GB2312" w:hAnsi="仿宋_GB2312" w:eastAsia="仿宋_GB2312" w:cs="仿宋_GB2312"/>
          <w:color w:val="000000" w:themeColor="text1"/>
          <w:sz w:val="26"/>
          <w14:textFill>
            <w14:solidFill>
              <w14:schemeClr w14:val="tx1"/>
            </w14:solidFill>
          </w14:textFill>
        </w:rPr>
      </w:pPr>
      <w:bookmarkStart w:id="4" w:name="_bookmark3"/>
      <w:bookmarkEnd w:id="4"/>
      <w:bookmarkStart w:id="5" w:name="_Toc11339"/>
      <w:r>
        <w:rPr>
          <w:rFonts w:hint="eastAsia" w:ascii="仿宋_GB2312" w:hAnsi="仿宋_GB2312" w:eastAsia="仿宋_GB2312" w:cs="仿宋_GB2312"/>
          <w:color w:val="000000" w:themeColor="text1"/>
          <w14:textFill>
            <w14:solidFill>
              <w14:schemeClr w14:val="tx1"/>
            </w14:solidFill>
          </w14:textFill>
        </w:rPr>
        <w:t>试题编号：J1-1-2,某制造企业的问题解决方案与演讲</w:t>
      </w:r>
      <w:bookmarkEnd w:id="5"/>
    </w:p>
    <w:p>
      <w:pPr>
        <w:pStyle w:val="11"/>
        <w:numPr>
          <w:ilvl w:val="0"/>
          <w:numId w:val="2"/>
        </w:numPr>
        <w:tabs>
          <w:tab w:val="left" w:pos="2122"/>
        </w:tabs>
        <w:spacing w:before="239" w:after="0" w:line="350" w:lineRule="exact"/>
        <w:ind w:left="2121"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line="340" w:lineRule="exact"/>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4" w:line="228" w:lineRule="auto"/>
        <w:ind w:right="1316" w:firstLine="559"/>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0"/>
          <w14:textFill>
            <w14:solidFill>
              <w14:schemeClr w14:val="tx1"/>
            </w14:solidFill>
          </w14:textFill>
        </w:rPr>
        <w:t>张峰刚刚从名校的管理学专业硕士毕业，出任了某制造企业的部</w:t>
      </w:r>
      <w:r>
        <w:rPr>
          <w:rFonts w:hint="eastAsia" w:ascii="仿宋_GB2312" w:hAnsi="仿宋_GB2312" w:eastAsia="仿宋_GB2312" w:cs="仿宋_GB2312"/>
          <w:color w:val="000000" w:themeColor="text1"/>
          <w:spacing w:val="-11"/>
          <w14:textFill>
            <w14:solidFill>
              <w14:schemeClr w14:val="tx1"/>
            </w14:solidFill>
          </w14:textFill>
        </w:rPr>
        <w:t>门经理。张经理一上任，发现生产现场的数据很难及时反馈上来，于</w:t>
      </w:r>
      <w:r>
        <w:rPr>
          <w:rFonts w:hint="eastAsia" w:ascii="仿宋_GB2312" w:hAnsi="仿宋_GB2312" w:eastAsia="仿宋_GB2312" w:cs="仿宋_GB2312"/>
          <w:color w:val="000000" w:themeColor="text1"/>
          <w:spacing w:val="-12"/>
          <w14:textFill>
            <w14:solidFill>
              <w14:schemeClr w14:val="tx1"/>
            </w14:solidFill>
          </w14:textFill>
        </w:rPr>
        <w:t>是决定从生产报表上开始改造。借鉴跨国公司的生产报表，张经理设</w:t>
      </w:r>
      <w:r>
        <w:rPr>
          <w:rFonts w:hint="eastAsia" w:ascii="仿宋_GB2312" w:hAnsi="仿宋_GB2312" w:eastAsia="仿宋_GB2312" w:cs="仿宋_GB2312"/>
          <w:color w:val="000000" w:themeColor="text1"/>
          <w:spacing w:val="-7"/>
          <w14:textFill>
            <w14:solidFill>
              <w14:schemeClr w14:val="tx1"/>
            </w14:solidFill>
          </w14:textFill>
        </w:rPr>
        <w:t>计了一份新的生产报表，从报表中可以看出生产的任何一个细节。</w:t>
      </w:r>
    </w:p>
    <w:p>
      <w:pPr>
        <w:pStyle w:val="4"/>
        <w:spacing w:line="228" w:lineRule="auto"/>
        <w:ind w:right="1177" w:firstLine="55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0"/>
          <w14:textFill>
            <w14:solidFill>
              <w14:schemeClr w14:val="tx1"/>
            </w14:solidFill>
          </w14:textFill>
        </w:rPr>
        <w:t>每天早上，所有的生产数据都会及时地放在张峰的桌子上，张峰</w:t>
      </w:r>
      <w:r>
        <w:rPr>
          <w:rFonts w:hint="eastAsia" w:ascii="仿宋_GB2312" w:hAnsi="仿宋_GB2312" w:eastAsia="仿宋_GB2312" w:cs="仿宋_GB2312"/>
          <w:color w:val="000000" w:themeColor="text1"/>
          <w:spacing w:val="-12"/>
          <w14:textFill>
            <w14:solidFill>
              <w14:schemeClr w14:val="tx1"/>
            </w14:solidFill>
          </w14:textFill>
        </w:rPr>
        <w:t>很高兴，认为他拿到了生产的第一手数据。没过几天，出现了一次大的品质事故，但报表上根本没有反映出来，张经理这才知道，报表的</w:t>
      </w:r>
      <w:r>
        <w:rPr>
          <w:rFonts w:hint="eastAsia" w:ascii="仿宋_GB2312" w:hAnsi="仿宋_GB2312" w:eastAsia="仿宋_GB2312" w:cs="仿宋_GB2312"/>
          <w:color w:val="000000" w:themeColor="text1"/>
          <w:spacing w:val="-13"/>
          <w14:textFill>
            <w14:solidFill>
              <w14:schemeClr w14:val="tx1"/>
            </w14:solidFill>
          </w14:textFill>
        </w:rPr>
        <w:t>数据都是随意填写上去的。为了这件事情，张经理多次开会强调，认</w:t>
      </w:r>
      <w:r>
        <w:rPr>
          <w:rFonts w:hint="eastAsia" w:ascii="仿宋_GB2312" w:hAnsi="仿宋_GB2312" w:eastAsia="仿宋_GB2312" w:cs="仿宋_GB2312"/>
          <w:color w:val="000000" w:themeColor="text1"/>
          <w:spacing w:val="-18"/>
          <w14:textFill>
            <w14:solidFill>
              <w14:schemeClr w14:val="tx1"/>
            </w14:solidFill>
          </w14:textFill>
        </w:rPr>
        <w:t xml:space="preserve">真填写报表的重要性，但每次开会，在开始几天可以起到一定的效果， </w:t>
      </w:r>
      <w:r>
        <w:rPr>
          <w:rFonts w:hint="eastAsia" w:ascii="仿宋_GB2312" w:hAnsi="仿宋_GB2312" w:eastAsia="仿宋_GB2312" w:cs="仿宋_GB2312"/>
          <w:color w:val="000000" w:themeColor="text1"/>
          <w:spacing w:val="-8"/>
          <w14:textFill>
            <w14:solidFill>
              <w14:schemeClr w14:val="tx1"/>
            </w14:solidFill>
          </w14:textFill>
        </w:rPr>
        <w:t>但过不了几天又返回了原来的状态。张经理怎么也想不通。张经理的</w:t>
      </w:r>
      <w:r>
        <w:rPr>
          <w:rFonts w:hint="eastAsia" w:ascii="仿宋_GB2312" w:hAnsi="仿宋_GB2312" w:eastAsia="仿宋_GB2312" w:cs="仿宋_GB2312"/>
          <w:color w:val="000000" w:themeColor="text1"/>
          <w:spacing w:val="-10"/>
          <w14:textFill>
            <w14:solidFill>
              <w14:schemeClr w14:val="tx1"/>
            </w14:solidFill>
          </w14:textFill>
        </w:rPr>
        <w:t>苦恼也是很多经理人的普遍烦恼，经过思考和问题分析，张经理尝试</w:t>
      </w:r>
      <w:r>
        <w:rPr>
          <w:rFonts w:hint="eastAsia" w:ascii="仿宋_GB2312" w:hAnsi="仿宋_GB2312" w:eastAsia="仿宋_GB2312" w:cs="仿宋_GB2312"/>
          <w:color w:val="000000" w:themeColor="text1"/>
          <w:spacing w:val="-7"/>
          <w14:textFill>
            <w14:solidFill>
              <w14:schemeClr w14:val="tx1"/>
            </w14:solidFill>
          </w14:textFill>
        </w:rPr>
        <w:t>找出问题的解决方案，并准备在部门会议上进行讨论。</w:t>
      </w:r>
    </w:p>
    <w:p>
      <w:pPr>
        <w:pStyle w:val="4"/>
        <w:spacing w:line="329" w:lineRule="exact"/>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before="3" w:line="228" w:lineRule="auto"/>
        <w:ind w:right="1314" w:firstLine="559"/>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8"/>
          <w14:textFill>
            <w14:solidFill>
              <w14:schemeClr w14:val="tx1"/>
            </w14:solidFill>
          </w14:textFill>
        </w:rPr>
        <w:t>①请以上述案例为背景，</w:t>
      </w:r>
      <w:r>
        <w:rPr>
          <w:rFonts w:hint="eastAsia" w:ascii="仿宋_GB2312" w:hAnsi="仿宋_GB2312" w:eastAsia="仿宋_GB2312" w:cs="仿宋_GB2312"/>
          <w:color w:val="000000" w:themeColor="text1"/>
          <w:spacing w:val="-3"/>
          <w14:textFill>
            <w14:solidFill>
              <w14:schemeClr w14:val="tx1"/>
            </w14:solidFill>
          </w14:textFill>
        </w:rPr>
        <w:t>假设你是张经理的助理王刚</w:t>
      </w:r>
      <w:r>
        <w:rPr>
          <w:rFonts w:hint="eastAsia" w:ascii="仿宋_GB2312" w:hAnsi="仿宋_GB2312" w:eastAsia="仿宋_GB2312" w:cs="仿宋_GB2312"/>
          <w:color w:val="000000" w:themeColor="text1"/>
          <w:spacing w:val="-14"/>
          <w14:textFill>
            <w14:solidFill>
              <w14:schemeClr w14:val="tx1"/>
            </w14:solidFill>
          </w14:textFill>
        </w:rPr>
        <w:t>，撰写一份</w:t>
      </w:r>
      <w:r>
        <w:rPr>
          <w:rFonts w:hint="eastAsia" w:ascii="仿宋_GB2312" w:hAnsi="仿宋_GB2312" w:eastAsia="仿宋_GB2312" w:cs="仿宋_GB2312"/>
          <w:color w:val="000000" w:themeColor="text1"/>
          <w:spacing w:val="-10"/>
          <w14:textFill>
            <w14:solidFill>
              <w14:schemeClr w14:val="tx1"/>
            </w14:solidFill>
          </w14:textFill>
        </w:rPr>
        <w:t>问题解决方案给张经理，提交的方案应结合背景材料进行，分析问题</w:t>
      </w:r>
      <w:r>
        <w:rPr>
          <w:rFonts w:hint="eastAsia" w:ascii="仿宋_GB2312" w:hAnsi="仿宋_GB2312" w:eastAsia="仿宋_GB2312" w:cs="仿宋_GB2312"/>
          <w:color w:val="000000" w:themeColor="text1"/>
          <w:spacing w:val="-13"/>
          <w14:textFill>
            <w14:solidFill>
              <w14:schemeClr w14:val="tx1"/>
            </w14:solidFill>
          </w14:textFill>
        </w:rPr>
        <w:t xml:space="preserve">产生的原因并给出可行的解决措施，方案要求不少于 </w:t>
      </w:r>
      <w:r>
        <w:rPr>
          <w:rFonts w:hint="eastAsia" w:ascii="仿宋_GB2312" w:hAnsi="仿宋_GB2312" w:eastAsia="仿宋_GB2312" w:cs="仿宋_GB2312"/>
          <w:color w:val="000000" w:themeColor="text1"/>
          <w14:textFill>
            <w14:solidFill>
              <w14:schemeClr w14:val="tx1"/>
            </w14:solidFill>
          </w14:textFill>
        </w:rPr>
        <w:t>300</w:t>
      </w:r>
      <w:r>
        <w:rPr>
          <w:rFonts w:hint="eastAsia" w:ascii="仿宋_GB2312" w:hAnsi="仿宋_GB2312" w:eastAsia="仿宋_GB2312" w:cs="仿宋_GB2312"/>
          <w:color w:val="000000" w:themeColor="text1"/>
          <w:spacing w:val="-22"/>
          <w14:textFill>
            <w14:solidFill>
              <w14:schemeClr w14:val="tx1"/>
            </w14:solidFill>
          </w14:textFill>
        </w:rPr>
        <w:t xml:space="preserve"> 字，包括标</w:t>
      </w:r>
      <w:r>
        <w:rPr>
          <w:rFonts w:hint="eastAsia" w:ascii="仿宋_GB2312" w:hAnsi="仿宋_GB2312" w:eastAsia="仿宋_GB2312" w:cs="仿宋_GB2312"/>
          <w:color w:val="000000" w:themeColor="text1"/>
          <w:spacing w:val="-3"/>
          <w14:textFill>
            <w14:solidFill>
              <w14:schemeClr w14:val="tx1"/>
            </w14:solidFill>
          </w14:textFill>
        </w:rPr>
        <w:t>题、称呼、正文、结尾等基本要素。</w:t>
      </w:r>
    </w:p>
    <w:p>
      <w:pPr>
        <w:pStyle w:val="4"/>
        <w:spacing w:line="225" w:lineRule="auto"/>
        <w:ind w:right="1040" w:firstLine="559"/>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1"/>
          <w14:textFill>
            <w14:solidFill>
              <w14:schemeClr w14:val="tx1"/>
            </w14:solidFill>
          </w14:textFill>
        </w:rPr>
        <w:t xml:space="preserve">②结合撰写的方案进行现场演讲，演讲内容应紧紧围绕主题展开， </w:t>
      </w:r>
      <w:r>
        <w:rPr>
          <w:rFonts w:hint="eastAsia" w:ascii="仿宋_GB2312" w:hAnsi="仿宋_GB2312" w:eastAsia="仿宋_GB2312" w:cs="仿宋_GB2312"/>
          <w:color w:val="000000" w:themeColor="text1"/>
          <w:spacing w:val="-12"/>
          <w14:textFill>
            <w14:solidFill>
              <w14:schemeClr w14:val="tx1"/>
            </w14:solidFill>
          </w14:textFill>
        </w:rPr>
        <w:t xml:space="preserve">演讲时间为 </w:t>
      </w:r>
      <w:r>
        <w:rPr>
          <w:rFonts w:hint="eastAsia" w:ascii="仿宋_GB2312" w:hAnsi="仿宋_GB2312" w:eastAsia="仿宋_GB2312" w:cs="仿宋_GB2312"/>
          <w:color w:val="000000" w:themeColor="text1"/>
          <w14:textFill>
            <w14:solidFill>
              <w14:schemeClr w14:val="tx1"/>
            </w14:solidFill>
          </w14:textFill>
        </w:rPr>
        <w:t>3-5</w:t>
      </w:r>
      <w:r>
        <w:rPr>
          <w:rFonts w:hint="eastAsia" w:ascii="仿宋_GB2312" w:hAnsi="仿宋_GB2312" w:eastAsia="仿宋_GB2312" w:cs="仿宋_GB2312"/>
          <w:color w:val="000000" w:themeColor="text1"/>
          <w:spacing w:val="-20"/>
          <w14:textFill>
            <w14:solidFill>
              <w14:schemeClr w14:val="tx1"/>
            </w14:solidFill>
          </w14:textFill>
        </w:rPr>
        <w:t xml:space="preserve"> 分钟。</w:t>
      </w:r>
    </w:p>
    <w:p>
      <w:pPr>
        <w:pStyle w:val="11"/>
        <w:numPr>
          <w:ilvl w:val="0"/>
          <w:numId w:val="2"/>
        </w:numPr>
        <w:tabs>
          <w:tab w:val="left" w:pos="2117"/>
        </w:tabs>
        <w:spacing w:before="2" w:after="0" w:line="228" w:lineRule="auto"/>
        <w:ind w:left="1419" w:right="7248" w:hanging="5"/>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J1-1-1</w:t>
      </w:r>
    </w:p>
    <w:p>
      <w:pPr>
        <w:pStyle w:val="11"/>
        <w:numPr>
          <w:ilvl w:val="0"/>
          <w:numId w:val="2"/>
        </w:numPr>
        <w:tabs>
          <w:tab w:val="left" w:pos="2117"/>
        </w:tabs>
        <w:spacing w:before="0" w:after="0" w:line="333"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line="341" w:lineRule="exact"/>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本试题考核时间，问题解决方案的撰写时间 90 分钟，演讲时间</w:t>
      </w:r>
    </w:p>
    <w:p>
      <w:pPr>
        <w:pStyle w:val="4"/>
        <w:spacing w:line="340"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控制在 5 分钟以内。</w:t>
      </w:r>
    </w:p>
    <w:p>
      <w:pPr>
        <w:pStyle w:val="11"/>
        <w:numPr>
          <w:ilvl w:val="0"/>
          <w:numId w:val="2"/>
        </w:numPr>
        <w:tabs>
          <w:tab w:val="left" w:pos="2117"/>
        </w:tabs>
        <w:spacing w:before="4" w:after="0" w:line="228" w:lineRule="auto"/>
        <w:ind w:left="1419" w:right="7248" w:hanging="5"/>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J1-1-1</w:t>
      </w:r>
    </w:p>
    <w:p>
      <w:pPr>
        <w:pStyle w:val="4"/>
        <w:ind w:left="0"/>
        <w:rPr>
          <w:rFonts w:hint="eastAsia" w:ascii="仿宋_GB2312" w:hAnsi="仿宋_GB2312" w:eastAsia="仿宋_GB2312" w:cs="仿宋_GB2312"/>
          <w:color w:val="000000" w:themeColor="text1"/>
          <w14:textFill>
            <w14:solidFill>
              <w14:schemeClr w14:val="tx1"/>
            </w14:solidFill>
          </w14:textFill>
        </w:rPr>
      </w:pPr>
    </w:p>
    <w:p>
      <w:pPr>
        <w:pStyle w:val="3"/>
        <w:numPr>
          <w:ilvl w:val="0"/>
          <w:numId w:val="1"/>
        </w:numPr>
        <w:tabs>
          <w:tab w:val="left" w:pos="1144"/>
        </w:tabs>
        <w:spacing w:before="228" w:after="0" w:line="240" w:lineRule="auto"/>
        <w:ind w:left="1143" w:right="0" w:hanging="284"/>
        <w:jc w:val="left"/>
        <w:rPr>
          <w:rFonts w:hint="eastAsia" w:ascii="仿宋_GB2312" w:hAnsi="仿宋_GB2312" w:eastAsia="仿宋_GB2312" w:cs="仿宋_GB2312"/>
          <w:color w:val="000000" w:themeColor="text1"/>
          <w:sz w:val="26"/>
          <w14:textFill>
            <w14:solidFill>
              <w14:schemeClr w14:val="tx1"/>
            </w14:solidFill>
          </w14:textFill>
        </w:rPr>
      </w:pPr>
      <w:bookmarkStart w:id="6" w:name="_bookmark4"/>
      <w:bookmarkEnd w:id="6"/>
      <w:bookmarkStart w:id="7" w:name="_Toc17126"/>
      <w:r>
        <w:rPr>
          <w:rFonts w:hint="eastAsia" w:ascii="仿宋_GB2312" w:hAnsi="仿宋_GB2312" w:eastAsia="仿宋_GB2312" w:cs="仿宋_GB2312"/>
          <w:color w:val="000000" w:themeColor="text1"/>
          <w14:textFill>
            <w14:solidFill>
              <w14:schemeClr w14:val="tx1"/>
            </w14:solidFill>
          </w14:textFill>
        </w:rPr>
        <w:t>试题编号：J1-1-3,W</w:t>
      </w:r>
      <w:r>
        <w:rPr>
          <w:rFonts w:hint="eastAsia" w:ascii="仿宋_GB2312" w:hAnsi="仿宋_GB2312" w:eastAsia="仿宋_GB2312" w:cs="仿宋_GB2312"/>
          <w:color w:val="000000" w:themeColor="text1"/>
          <w:spacing w:val="-9"/>
          <w14:textFill>
            <w14:solidFill>
              <w14:schemeClr w14:val="tx1"/>
            </w14:solidFill>
          </w14:textFill>
        </w:rPr>
        <w:t xml:space="preserve"> 公司员工外派培训申请与演讲</w:t>
      </w:r>
      <w:bookmarkEnd w:id="7"/>
    </w:p>
    <w:p>
      <w:pPr>
        <w:pStyle w:val="11"/>
        <w:numPr>
          <w:ilvl w:val="0"/>
          <w:numId w:val="3"/>
        </w:numPr>
        <w:tabs>
          <w:tab w:val="left" w:pos="2117"/>
        </w:tabs>
        <w:spacing w:before="241" w:after="0" w:line="349"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line="340" w:lineRule="exact"/>
        <w:ind w:left="1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5" w:line="228" w:lineRule="auto"/>
        <w:ind w:right="1316" w:firstLine="559"/>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
          <w14:textFill>
            <w14:solidFill>
              <w14:schemeClr w14:val="tx1"/>
            </w14:solidFill>
          </w14:textFill>
        </w:rPr>
        <w:t>王勇就职于</w:t>
      </w:r>
      <w:r>
        <w:rPr>
          <w:rFonts w:hint="eastAsia" w:ascii="仿宋_GB2312" w:hAnsi="仿宋_GB2312" w:eastAsia="仿宋_GB2312" w:cs="仿宋_GB2312"/>
          <w:color w:val="000000" w:themeColor="text1"/>
          <w14:textFill>
            <w14:solidFill>
              <w14:schemeClr w14:val="tx1"/>
            </w14:solidFill>
          </w14:textFill>
        </w:rPr>
        <w:t>W</w:t>
      </w:r>
      <w:r>
        <w:rPr>
          <w:rFonts w:hint="eastAsia" w:ascii="仿宋_GB2312" w:hAnsi="仿宋_GB2312" w:eastAsia="仿宋_GB2312" w:cs="仿宋_GB2312"/>
          <w:color w:val="000000" w:themeColor="text1"/>
          <w:spacing w:val="-23"/>
          <w14:textFill>
            <w14:solidFill>
              <w14:schemeClr w14:val="tx1"/>
            </w14:solidFill>
          </w14:textFill>
        </w:rPr>
        <w:t>公司，职位是业务经理，从</w:t>
      </w:r>
      <w:r>
        <w:rPr>
          <w:rFonts w:hint="eastAsia" w:ascii="仿宋_GB2312" w:hAnsi="仿宋_GB2312" w:eastAsia="仿宋_GB2312" w:cs="仿宋_GB2312"/>
          <w:color w:val="000000" w:themeColor="text1"/>
          <w14:textFill>
            <w14:solidFill>
              <w14:schemeClr w14:val="tx1"/>
            </w14:solidFill>
          </w14:textFill>
        </w:rPr>
        <w:t>2011</w:t>
      </w:r>
      <w:r>
        <w:rPr>
          <w:rFonts w:hint="eastAsia" w:ascii="仿宋_GB2312" w:hAnsi="仿宋_GB2312" w:eastAsia="仿宋_GB2312" w:cs="仿宋_GB2312"/>
          <w:color w:val="000000" w:themeColor="text1"/>
          <w:spacing w:val="-3"/>
          <w14:textFill>
            <w14:solidFill>
              <w14:schemeClr w14:val="tx1"/>
            </w14:solidFill>
          </w14:textFill>
        </w:rPr>
        <w:t xml:space="preserve">年在公司工作至今， </w:t>
      </w:r>
      <w:r>
        <w:rPr>
          <w:rFonts w:hint="eastAsia" w:ascii="仿宋_GB2312" w:hAnsi="仿宋_GB2312" w:eastAsia="仿宋_GB2312" w:cs="仿宋_GB2312"/>
          <w:color w:val="000000" w:themeColor="text1"/>
          <w:spacing w:val="-11"/>
          <w14:textFill>
            <w14:solidFill>
              <w14:schemeClr w14:val="tx1"/>
            </w14:solidFill>
          </w14:textFill>
        </w:rPr>
        <w:t>一直以来，工作勤勤恳恳，业务技术也不断进步。两年前王勇参加过</w:t>
      </w:r>
      <w:r>
        <w:rPr>
          <w:rFonts w:hint="eastAsia" w:ascii="仿宋_GB2312" w:hAnsi="仿宋_GB2312" w:eastAsia="仿宋_GB2312" w:cs="仿宋_GB2312"/>
          <w:color w:val="000000" w:themeColor="text1"/>
          <w:spacing w:val="-12"/>
          <w14:textFill>
            <w14:solidFill>
              <w14:schemeClr w14:val="tx1"/>
            </w14:solidFill>
          </w14:textFill>
        </w:rPr>
        <w:t>公司的一次培训，但是他觉得那次培训没有对他产生任何效果，所以之后很久，他都不愿意再参加任何的培训。面对新的培训，他也认为对自己暂时不会有多大的效果，等以后再说。随着时间的流逝，王勇</w:t>
      </w:r>
    </w:p>
    <w:p>
      <w:pPr>
        <w:spacing w:after="0" w:line="228" w:lineRule="auto"/>
        <w:jc w:val="both"/>
        <w:rPr>
          <w:rFonts w:hint="eastAsia" w:ascii="仿宋_GB2312" w:hAnsi="仿宋_GB2312" w:eastAsia="仿宋_GB2312" w:cs="仿宋_GB2312"/>
          <w:color w:val="000000" w:themeColor="text1"/>
          <w14:textFill>
            <w14:solidFill>
              <w14:schemeClr w14:val="tx1"/>
            </w14:solidFill>
          </w14:textFill>
        </w:rPr>
        <w:sectPr>
          <w:pgSz w:w="11910" w:h="16840"/>
          <w:pgMar w:top="1380" w:right="480" w:bottom="880" w:left="940" w:header="0" w:footer="694" w:gutter="0"/>
          <w:cols w:space="720" w:num="1"/>
        </w:sectPr>
      </w:pPr>
    </w:p>
    <w:p>
      <w:pPr>
        <w:pStyle w:val="4"/>
        <w:spacing w:before="47" w:line="228" w:lineRule="auto"/>
        <w:ind w:right="1318"/>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1"/>
          <w14:textFill>
            <w14:solidFill>
              <w14:schemeClr w14:val="tx1"/>
            </w14:solidFill>
          </w14:textFill>
        </w:rPr>
        <w:t>发现自己的工作效率越来越低，他还惊奇地发现一些新员工的工作能</w:t>
      </w:r>
      <w:r>
        <w:rPr>
          <w:rFonts w:hint="eastAsia" w:ascii="仿宋_GB2312" w:hAnsi="仿宋_GB2312" w:eastAsia="仿宋_GB2312" w:cs="仿宋_GB2312"/>
          <w:color w:val="000000" w:themeColor="text1"/>
          <w:spacing w:val="-3"/>
          <w14:textFill>
            <w14:solidFill>
              <w14:schemeClr w14:val="tx1"/>
            </w14:solidFill>
          </w14:textFill>
        </w:rPr>
        <w:t>力与他几乎差不多，甚至超过了他。</w:t>
      </w:r>
    </w:p>
    <w:p>
      <w:pPr>
        <w:pStyle w:val="4"/>
        <w:spacing w:line="228" w:lineRule="auto"/>
        <w:ind w:right="1184" w:firstLine="491"/>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行业协会将于本月底在长沙承办为期三天两晚的专业知识培训， 费用为3000元/</w:t>
      </w:r>
      <w:r>
        <w:rPr>
          <w:rFonts w:hint="eastAsia" w:ascii="仿宋_GB2312" w:hAnsi="仿宋_GB2312" w:eastAsia="仿宋_GB2312" w:cs="仿宋_GB2312"/>
          <w:color w:val="000000" w:themeColor="text1"/>
          <w:spacing w:val="-10"/>
          <w14:textFill>
            <w14:solidFill>
              <w14:schemeClr w14:val="tx1"/>
            </w14:solidFill>
          </w14:textFill>
        </w:rPr>
        <w:t>人。为提高在职人员的业务能力，</w:t>
      </w:r>
      <w:r>
        <w:rPr>
          <w:rFonts w:hint="eastAsia" w:ascii="仿宋_GB2312" w:hAnsi="仿宋_GB2312" w:eastAsia="仿宋_GB2312" w:cs="仿宋_GB2312"/>
          <w:color w:val="000000" w:themeColor="text1"/>
          <w:spacing w:val="-25"/>
          <w14:textFill>
            <w14:solidFill>
              <w14:schemeClr w14:val="tx1"/>
            </w14:solidFill>
          </w14:textFill>
        </w:rPr>
        <w:t>W</w:t>
      </w:r>
      <w:r>
        <w:rPr>
          <w:rFonts w:hint="eastAsia" w:ascii="仿宋_GB2312" w:hAnsi="仿宋_GB2312" w:eastAsia="仿宋_GB2312" w:cs="仿宋_GB2312"/>
          <w:color w:val="000000" w:themeColor="text1"/>
          <w:spacing w:val="-3"/>
          <w14:textFill>
            <w14:solidFill>
              <w14:schemeClr w14:val="tx1"/>
            </w14:solidFill>
          </w14:textFill>
        </w:rPr>
        <w:t>公司准备选派员工</w:t>
      </w:r>
      <w:r>
        <w:rPr>
          <w:rFonts w:hint="eastAsia" w:ascii="仿宋_GB2312" w:hAnsi="仿宋_GB2312" w:eastAsia="仿宋_GB2312" w:cs="仿宋_GB2312"/>
          <w:color w:val="000000" w:themeColor="text1"/>
          <w:spacing w:val="-11"/>
          <w14:textFill>
            <w14:solidFill>
              <w14:schemeClr w14:val="tx1"/>
            </w14:solidFill>
          </w14:textFill>
        </w:rPr>
        <w:t>参加此次外派培训。王勇希望能够向公司申请参加此次培训，以更新</w:t>
      </w:r>
      <w:r>
        <w:rPr>
          <w:rFonts w:hint="eastAsia" w:ascii="仿宋_GB2312" w:hAnsi="仿宋_GB2312" w:eastAsia="仿宋_GB2312" w:cs="仿宋_GB2312"/>
          <w:color w:val="000000" w:themeColor="text1"/>
          <w:spacing w:val="-7"/>
          <w14:textFill>
            <w14:solidFill>
              <w14:schemeClr w14:val="tx1"/>
            </w14:solidFill>
          </w14:textFill>
        </w:rPr>
        <w:t>自己的专业技能、提高知识储备。</w:t>
      </w:r>
    </w:p>
    <w:p>
      <w:pPr>
        <w:pStyle w:val="4"/>
        <w:spacing w:line="333" w:lineRule="exact"/>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before="3" w:line="228" w:lineRule="auto"/>
        <w:ind w:right="1177" w:firstLine="55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①请以上述案例为背景，假设你是王勇，</w:t>
      </w:r>
      <w:r>
        <w:rPr>
          <w:rFonts w:hint="eastAsia" w:ascii="仿宋_GB2312" w:hAnsi="仿宋_GB2312" w:eastAsia="仿宋_GB2312" w:cs="仿宋_GB2312"/>
          <w:color w:val="000000" w:themeColor="text1"/>
          <w:spacing w:val="-2"/>
          <w14:textFill>
            <w14:solidFill>
              <w14:schemeClr w14:val="tx1"/>
            </w14:solidFill>
          </w14:textFill>
        </w:rPr>
        <w:t>撰写一份培训申请书。</w:t>
      </w:r>
      <w:r>
        <w:rPr>
          <w:rFonts w:hint="eastAsia" w:ascii="仿宋_GB2312" w:hAnsi="仿宋_GB2312" w:eastAsia="仿宋_GB2312" w:cs="仿宋_GB2312"/>
          <w:color w:val="000000" w:themeColor="text1"/>
          <w:spacing w:val="-8"/>
          <w14:textFill>
            <w14:solidFill>
              <w14:schemeClr w14:val="tx1"/>
            </w14:solidFill>
          </w14:textFill>
        </w:rPr>
        <w:t xml:space="preserve">提交的培训申请书要求不少于 </w:t>
      </w:r>
      <w:r>
        <w:rPr>
          <w:rFonts w:hint="eastAsia" w:ascii="仿宋_GB2312" w:hAnsi="仿宋_GB2312" w:eastAsia="仿宋_GB2312" w:cs="仿宋_GB2312"/>
          <w:color w:val="000000" w:themeColor="text1"/>
          <w14:textFill>
            <w14:solidFill>
              <w14:schemeClr w14:val="tx1"/>
            </w14:solidFill>
          </w14:textFill>
        </w:rPr>
        <w:t>300</w:t>
      </w:r>
      <w:r>
        <w:rPr>
          <w:rFonts w:hint="eastAsia" w:ascii="仿宋_GB2312" w:hAnsi="仿宋_GB2312" w:eastAsia="仿宋_GB2312" w:cs="仿宋_GB2312"/>
          <w:color w:val="000000" w:themeColor="text1"/>
          <w:spacing w:val="-15"/>
          <w14:textFill>
            <w14:solidFill>
              <w14:schemeClr w14:val="tx1"/>
            </w14:solidFill>
          </w14:textFill>
        </w:rPr>
        <w:t xml:space="preserve"> 字，包括标题、称呼、正文、结尾</w:t>
      </w:r>
      <w:r>
        <w:rPr>
          <w:rFonts w:hint="eastAsia" w:ascii="仿宋_GB2312" w:hAnsi="仿宋_GB2312" w:eastAsia="仿宋_GB2312" w:cs="仿宋_GB2312"/>
          <w:color w:val="000000" w:themeColor="text1"/>
          <w:spacing w:val="-9"/>
          <w14:textFill>
            <w14:solidFill>
              <w14:schemeClr w14:val="tx1"/>
            </w14:solidFill>
          </w14:textFill>
        </w:rPr>
        <w:t>等基本要素。</w:t>
      </w:r>
    </w:p>
    <w:p>
      <w:pPr>
        <w:pStyle w:val="4"/>
        <w:spacing w:line="225" w:lineRule="auto"/>
        <w:ind w:right="1318" w:firstLine="55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0"/>
          <w14:textFill>
            <w14:solidFill>
              <w14:schemeClr w14:val="tx1"/>
            </w14:solidFill>
          </w14:textFill>
        </w:rPr>
        <w:t xml:space="preserve">②结合撰写的培训申请书进行现场演讲，演讲内容应紧紧围绕主题展开，演讲时间为 </w:t>
      </w:r>
      <w:r>
        <w:rPr>
          <w:rFonts w:hint="eastAsia" w:ascii="仿宋_GB2312" w:hAnsi="仿宋_GB2312" w:eastAsia="仿宋_GB2312" w:cs="仿宋_GB2312"/>
          <w:color w:val="000000" w:themeColor="text1"/>
          <w14:textFill>
            <w14:solidFill>
              <w14:schemeClr w14:val="tx1"/>
            </w14:solidFill>
          </w14:textFill>
        </w:rPr>
        <w:t>3-5</w:t>
      </w:r>
      <w:r>
        <w:rPr>
          <w:rFonts w:hint="eastAsia" w:ascii="仿宋_GB2312" w:hAnsi="仿宋_GB2312" w:eastAsia="仿宋_GB2312" w:cs="仿宋_GB2312"/>
          <w:color w:val="000000" w:themeColor="text1"/>
          <w:spacing w:val="-18"/>
          <w14:textFill>
            <w14:solidFill>
              <w14:schemeClr w14:val="tx1"/>
            </w14:solidFill>
          </w14:textFill>
        </w:rPr>
        <w:t xml:space="preserve"> 分钟。</w:t>
      </w:r>
    </w:p>
    <w:p>
      <w:pPr>
        <w:pStyle w:val="11"/>
        <w:numPr>
          <w:ilvl w:val="0"/>
          <w:numId w:val="3"/>
        </w:numPr>
        <w:tabs>
          <w:tab w:val="left" w:pos="2122"/>
        </w:tabs>
        <w:spacing w:before="2" w:after="0" w:line="228" w:lineRule="auto"/>
        <w:ind w:left="1419" w:right="7243"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J1-1-1</w:t>
      </w:r>
    </w:p>
    <w:p>
      <w:pPr>
        <w:pStyle w:val="11"/>
        <w:numPr>
          <w:ilvl w:val="0"/>
          <w:numId w:val="3"/>
        </w:numPr>
        <w:tabs>
          <w:tab w:val="left" w:pos="2122"/>
        </w:tabs>
        <w:spacing w:before="0" w:after="0" w:line="333" w:lineRule="exact"/>
        <w:ind w:left="2121"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line="341" w:lineRule="exact"/>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本试题考核时间，培训申请书撰写时间 90 分钟，演讲时间控制</w:t>
      </w:r>
    </w:p>
    <w:p>
      <w:pPr>
        <w:pStyle w:val="4"/>
        <w:spacing w:line="340"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在 5 分钟以内。</w:t>
      </w:r>
    </w:p>
    <w:p>
      <w:pPr>
        <w:pStyle w:val="11"/>
        <w:numPr>
          <w:ilvl w:val="0"/>
          <w:numId w:val="3"/>
        </w:numPr>
        <w:tabs>
          <w:tab w:val="left" w:pos="2122"/>
        </w:tabs>
        <w:spacing w:before="4" w:after="0" w:line="228" w:lineRule="auto"/>
        <w:ind w:left="1419" w:right="7243"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J1-1-1</w:t>
      </w:r>
    </w:p>
    <w:p>
      <w:pPr>
        <w:pStyle w:val="4"/>
        <w:ind w:left="0"/>
        <w:rPr>
          <w:rFonts w:hint="eastAsia" w:ascii="仿宋_GB2312" w:hAnsi="仿宋_GB2312" w:eastAsia="仿宋_GB2312" w:cs="仿宋_GB2312"/>
          <w:color w:val="000000" w:themeColor="text1"/>
          <w14:textFill>
            <w14:solidFill>
              <w14:schemeClr w14:val="tx1"/>
            </w14:solidFill>
          </w14:textFill>
        </w:rPr>
      </w:pPr>
    </w:p>
    <w:p>
      <w:pPr>
        <w:pStyle w:val="3"/>
        <w:numPr>
          <w:ilvl w:val="0"/>
          <w:numId w:val="1"/>
        </w:numPr>
        <w:tabs>
          <w:tab w:val="left" w:pos="1144"/>
        </w:tabs>
        <w:spacing w:before="228" w:after="0" w:line="240" w:lineRule="auto"/>
        <w:ind w:left="1143" w:right="0" w:hanging="284"/>
        <w:jc w:val="left"/>
        <w:rPr>
          <w:rFonts w:hint="eastAsia" w:ascii="仿宋_GB2312" w:hAnsi="仿宋_GB2312" w:eastAsia="仿宋_GB2312" w:cs="仿宋_GB2312"/>
          <w:color w:val="000000" w:themeColor="text1"/>
          <w:sz w:val="26"/>
          <w14:textFill>
            <w14:solidFill>
              <w14:schemeClr w14:val="tx1"/>
            </w14:solidFill>
          </w14:textFill>
        </w:rPr>
      </w:pPr>
      <w:bookmarkStart w:id="8" w:name="_bookmark5"/>
      <w:bookmarkEnd w:id="8"/>
      <w:bookmarkStart w:id="9" w:name="_Toc19882"/>
      <w:r>
        <w:rPr>
          <w:rFonts w:hint="eastAsia" w:ascii="仿宋_GB2312" w:hAnsi="仿宋_GB2312" w:eastAsia="仿宋_GB2312" w:cs="仿宋_GB2312"/>
          <w:color w:val="000000" w:themeColor="text1"/>
          <w14:textFill>
            <w14:solidFill>
              <w14:schemeClr w14:val="tx1"/>
            </w14:solidFill>
          </w14:textFill>
        </w:rPr>
        <w:t>试题编号：J1-1-4 ,某药业公司业务主任的调薪申请与演讲</w:t>
      </w:r>
      <w:bookmarkEnd w:id="9"/>
    </w:p>
    <w:p>
      <w:pPr>
        <w:pStyle w:val="11"/>
        <w:numPr>
          <w:ilvl w:val="0"/>
          <w:numId w:val="4"/>
        </w:numPr>
        <w:tabs>
          <w:tab w:val="left" w:pos="2122"/>
        </w:tabs>
        <w:spacing w:before="241" w:after="0" w:line="349" w:lineRule="exact"/>
        <w:ind w:left="2121"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line="340" w:lineRule="exact"/>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line="341" w:lineRule="exact"/>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高聪 3 个月前被提拔为某药业公司的业务主任并负责一个小城</w:t>
      </w:r>
    </w:p>
    <w:p>
      <w:pPr>
        <w:pStyle w:val="4"/>
        <w:spacing w:before="5" w:line="228" w:lineRule="auto"/>
        <w:ind w:right="1175"/>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2"/>
          <w14:textFill>
            <w14:solidFill>
              <w14:schemeClr w14:val="tx1"/>
            </w14:solidFill>
          </w14:textFill>
        </w:rPr>
        <w:t xml:space="preserve">市的医药推广业务。他进入这家公司已经 </w:t>
      </w:r>
      <w:r>
        <w:rPr>
          <w:rFonts w:hint="eastAsia" w:ascii="仿宋_GB2312" w:hAnsi="仿宋_GB2312" w:eastAsia="仿宋_GB2312" w:cs="仿宋_GB2312"/>
          <w:color w:val="000000" w:themeColor="text1"/>
          <w14:textFill>
            <w14:solidFill>
              <w14:schemeClr w14:val="tx1"/>
            </w14:solidFill>
          </w14:textFill>
        </w:rPr>
        <w:t>2</w:t>
      </w:r>
      <w:r>
        <w:rPr>
          <w:rFonts w:hint="eastAsia" w:ascii="仿宋_GB2312" w:hAnsi="仿宋_GB2312" w:eastAsia="仿宋_GB2312" w:cs="仿宋_GB2312"/>
          <w:color w:val="000000" w:themeColor="text1"/>
          <w:spacing w:val="-12"/>
          <w14:textFill>
            <w14:solidFill>
              <w14:schemeClr w14:val="tx1"/>
            </w14:solidFill>
          </w14:textFill>
        </w:rPr>
        <w:t xml:space="preserve"> 年了，在开拓本地市场上立下了汗马功劳。本来单纯做业务时，只要把业绩做好了，就可以拿</w:t>
      </w:r>
      <w:r>
        <w:rPr>
          <w:rFonts w:hint="eastAsia" w:ascii="仿宋_GB2312" w:hAnsi="仿宋_GB2312" w:eastAsia="仿宋_GB2312" w:cs="仿宋_GB2312"/>
          <w:color w:val="000000" w:themeColor="text1"/>
          <w:spacing w:val="-13"/>
          <w14:textFill>
            <w14:solidFill>
              <w14:schemeClr w14:val="tx1"/>
            </w14:solidFill>
          </w14:textFill>
        </w:rPr>
        <w:t xml:space="preserve">到让人羡慕的提成。正当此时，公司对高聪进行了提拔。作为主任， </w:t>
      </w:r>
      <w:r>
        <w:rPr>
          <w:rFonts w:hint="eastAsia" w:ascii="仿宋_GB2312" w:hAnsi="仿宋_GB2312" w:eastAsia="仿宋_GB2312" w:cs="仿宋_GB2312"/>
          <w:color w:val="000000" w:themeColor="text1"/>
          <w:spacing w:val="-8"/>
          <w14:textFill>
            <w14:solidFill>
              <w14:schemeClr w14:val="tx1"/>
            </w14:solidFill>
          </w14:textFill>
        </w:rPr>
        <w:t>他不用再像以前一样直接与客户沟通，只须维护好本地市场，并负责</w:t>
      </w:r>
      <w:r>
        <w:rPr>
          <w:rFonts w:hint="eastAsia" w:ascii="仿宋_GB2312" w:hAnsi="仿宋_GB2312" w:eastAsia="仿宋_GB2312" w:cs="仿宋_GB2312"/>
          <w:color w:val="000000" w:themeColor="text1"/>
          <w:spacing w:val="-5"/>
          <w14:textFill>
            <w14:solidFill>
              <w14:schemeClr w14:val="tx1"/>
            </w14:solidFill>
          </w14:textFill>
        </w:rPr>
        <w:t>培养新人就行了。</w:t>
      </w:r>
    </w:p>
    <w:p>
      <w:pPr>
        <w:pStyle w:val="4"/>
        <w:spacing w:line="228" w:lineRule="auto"/>
        <w:ind w:right="1315" w:firstLine="559"/>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2"/>
          <w14:textFill>
            <w14:solidFill>
              <w14:schemeClr w14:val="tx1"/>
            </w14:solidFill>
          </w14:textFill>
        </w:rPr>
        <w:t>没想到的是，根据公司的薪酬制度，他的收入也转成了行政人员的收入，提成额大大下降，收入也大大缩水，与此同时家庭的负担也越来越重，为了照顾两个孩子，高聪的妻子也已经从单位辞职，所有的家庭来源都由高聪一人承担，于是很自然地高聪就想到了加薪。根</w:t>
      </w:r>
      <w:r>
        <w:rPr>
          <w:rFonts w:hint="eastAsia" w:ascii="仿宋_GB2312" w:hAnsi="仿宋_GB2312" w:eastAsia="仿宋_GB2312" w:cs="仿宋_GB2312"/>
          <w:color w:val="000000" w:themeColor="text1"/>
          <w:spacing w:val="-13"/>
          <w14:textFill>
            <w14:solidFill>
              <w14:schemeClr w14:val="tx1"/>
            </w14:solidFill>
          </w14:textFill>
        </w:rPr>
        <w:t xml:space="preserve">据公司制度，只有在公司工作满 </w:t>
      </w:r>
      <w:r>
        <w:rPr>
          <w:rFonts w:hint="eastAsia" w:ascii="仿宋_GB2312" w:hAnsi="仿宋_GB2312" w:eastAsia="仿宋_GB2312" w:cs="仿宋_GB2312"/>
          <w:color w:val="000000" w:themeColor="text1"/>
          <w14:textFill>
            <w14:solidFill>
              <w14:schemeClr w14:val="tx1"/>
            </w14:solidFill>
          </w14:textFill>
        </w:rPr>
        <w:t>3</w:t>
      </w:r>
      <w:r>
        <w:rPr>
          <w:rFonts w:hint="eastAsia" w:ascii="仿宋_GB2312" w:hAnsi="仿宋_GB2312" w:eastAsia="仿宋_GB2312" w:cs="仿宋_GB2312"/>
          <w:color w:val="000000" w:themeColor="text1"/>
          <w:spacing w:val="-12"/>
          <w14:textFill>
            <w14:solidFill>
              <w14:schemeClr w14:val="tx1"/>
            </w14:solidFill>
          </w14:textFill>
        </w:rPr>
        <w:t xml:space="preserve"> 年，才能有加薪机会，但是高聪还是想尝试一下。于是，高聪在一次去总部述职的时候，考虑了许久还</w:t>
      </w:r>
      <w:r>
        <w:rPr>
          <w:rFonts w:hint="eastAsia" w:ascii="仿宋_GB2312" w:hAnsi="仿宋_GB2312" w:eastAsia="仿宋_GB2312" w:cs="仿宋_GB2312"/>
          <w:color w:val="000000" w:themeColor="text1"/>
          <w:spacing w:val="-13"/>
          <w14:textFill>
            <w14:solidFill>
              <w14:schemeClr w14:val="tx1"/>
            </w14:solidFill>
          </w14:textFill>
        </w:rPr>
        <w:t>是走进了经理办公室，提出了加薪的想法，经理答应考虑一下，并要</w:t>
      </w:r>
      <w:r>
        <w:rPr>
          <w:rFonts w:hint="eastAsia" w:ascii="仿宋_GB2312" w:hAnsi="仿宋_GB2312" w:eastAsia="仿宋_GB2312" w:cs="仿宋_GB2312"/>
          <w:color w:val="000000" w:themeColor="text1"/>
          <w:spacing w:val="-8"/>
          <w14:textFill>
            <w14:solidFill>
              <w14:schemeClr w14:val="tx1"/>
            </w14:solidFill>
          </w14:textFill>
        </w:rPr>
        <w:t>高聪提交一份调薪申请书，届时再提交会议讨论。</w:t>
      </w:r>
    </w:p>
    <w:p>
      <w:pPr>
        <w:pStyle w:val="4"/>
        <w:spacing w:line="329" w:lineRule="exact"/>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line="350" w:lineRule="exact"/>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①请以上述案例为背景，假设你是高聪，撰写一份调薪申请书。</w:t>
      </w:r>
    </w:p>
    <w:p>
      <w:pPr>
        <w:spacing w:after="0" w:line="350" w:lineRule="exact"/>
        <w:rPr>
          <w:rFonts w:hint="eastAsia" w:ascii="仿宋_GB2312" w:hAnsi="仿宋_GB2312" w:eastAsia="仿宋_GB2312" w:cs="仿宋_GB2312"/>
          <w:color w:val="000000" w:themeColor="text1"/>
          <w14:textFill>
            <w14:solidFill>
              <w14:schemeClr w14:val="tx1"/>
            </w14:solidFill>
          </w14:textFill>
        </w:rPr>
        <w:sectPr>
          <w:pgSz w:w="11910" w:h="16840"/>
          <w:pgMar w:top="1380" w:right="480" w:bottom="960" w:left="940" w:header="0" w:footer="694" w:gutter="0"/>
          <w:cols w:space="720" w:num="1"/>
        </w:sectPr>
      </w:pPr>
    </w:p>
    <w:p>
      <w:pPr>
        <w:pStyle w:val="4"/>
        <w:spacing w:before="47" w:line="228" w:lineRule="auto"/>
        <w:ind w:right="13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8"/>
          <w14:textFill>
            <w14:solidFill>
              <w14:schemeClr w14:val="tx1"/>
            </w14:solidFill>
          </w14:textFill>
        </w:rPr>
        <w:t xml:space="preserve">提交的调薪申请书要求不少于 </w:t>
      </w:r>
      <w:r>
        <w:rPr>
          <w:rFonts w:hint="eastAsia" w:ascii="仿宋_GB2312" w:hAnsi="仿宋_GB2312" w:eastAsia="仿宋_GB2312" w:cs="仿宋_GB2312"/>
          <w:color w:val="000000" w:themeColor="text1"/>
          <w14:textFill>
            <w14:solidFill>
              <w14:schemeClr w14:val="tx1"/>
            </w14:solidFill>
          </w14:textFill>
        </w:rPr>
        <w:t>300</w:t>
      </w:r>
      <w:r>
        <w:rPr>
          <w:rFonts w:hint="eastAsia" w:ascii="仿宋_GB2312" w:hAnsi="仿宋_GB2312" w:eastAsia="仿宋_GB2312" w:cs="仿宋_GB2312"/>
          <w:color w:val="000000" w:themeColor="text1"/>
          <w:spacing w:val="-15"/>
          <w14:textFill>
            <w14:solidFill>
              <w14:schemeClr w14:val="tx1"/>
            </w14:solidFill>
          </w14:textFill>
        </w:rPr>
        <w:t xml:space="preserve"> 字，包括标题、称呼、正文、结尾</w:t>
      </w:r>
      <w:r>
        <w:rPr>
          <w:rFonts w:hint="eastAsia" w:ascii="仿宋_GB2312" w:hAnsi="仿宋_GB2312" w:eastAsia="仿宋_GB2312" w:cs="仿宋_GB2312"/>
          <w:color w:val="000000" w:themeColor="text1"/>
          <w:spacing w:val="-1"/>
          <w14:textFill>
            <w14:solidFill>
              <w14:schemeClr w14:val="tx1"/>
            </w14:solidFill>
          </w14:textFill>
        </w:rPr>
        <w:t>等基本要素。</w:t>
      </w:r>
    </w:p>
    <w:p>
      <w:pPr>
        <w:pStyle w:val="4"/>
        <w:spacing w:line="228" w:lineRule="auto"/>
        <w:ind w:right="1318" w:firstLine="55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0"/>
          <w14:textFill>
            <w14:solidFill>
              <w14:schemeClr w14:val="tx1"/>
            </w14:solidFill>
          </w14:textFill>
        </w:rPr>
        <w:t xml:space="preserve">②结合撰写的调薪申请书进行现场演讲，演讲内容应紧紧围绕主题展开，演讲时间为 </w:t>
      </w:r>
      <w:r>
        <w:rPr>
          <w:rFonts w:hint="eastAsia" w:ascii="仿宋_GB2312" w:hAnsi="仿宋_GB2312" w:eastAsia="仿宋_GB2312" w:cs="仿宋_GB2312"/>
          <w:color w:val="000000" w:themeColor="text1"/>
          <w14:textFill>
            <w14:solidFill>
              <w14:schemeClr w14:val="tx1"/>
            </w14:solidFill>
          </w14:textFill>
        </w:rPr>
        <w:t>3-5</w:t>
      </w:r>
      <w:r>
        <w:rPr>
          <w:rFonts w:hint="eastAsia" w:ascii="仿宋_GB2312" w:hAnsi="仿宋_GB2312" w:eastAsia="仿宋_GB2312" w:cs="仿宋_GB2312"/>
          <w:color w:val="000000" w:themeColor="text1"/>
          <w:spacing w:val="-18"/>
          <w14:textFill>
            <w14:solidFill>
              <w14:schemeClr w14:val="tx1"/>
            </w14:solidFill>
          </w14:textFill>
        </w:rPr>
        <w:t xml:space="preserve"> 分钟。</w:t>
      </w:r>
    </w:p>
    <w:p>
      <w:pPr>
        <w:pStyle w:val="11"/>
        <w:numPr>
          <w:ilvl w:val="0"/>
          <w:numId w:val="4"/>
        </w:numPr>
        <w:tabs>
          <w:tab w:val="left" w:pos="2122"/>
        </w:tabs>
        <w:spacing w:before="0" w:after="0" w:line="225" w:lineRule="auto"/>
        <w:ind w:left="1419" w:right="7243"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J1-1-1</w:t>
      </w:r>
    </w:p>
    <w:p>
      <w:pPr>
        <w:pStyle w:val="11"/>
        <w:numPr>
          <w:ilvl w:val="0"/>
          <w:numId w:val="4"/>
        </w:numPr>
        <w:tabs>
          <w:tab w:val="left" w:pos="2122"/>
        </w:tabs>
        <w:spacing w:before="0" w:after="0" w:line="338" w:lineRule="exact"/>
        <w:ind w:left="2121"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line="340" w:lineRule="exact"/>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本试题考核时间，调薪申请书撰写时间 90 分钟，演讲时间控制</w:t>
      </w:r>
    </w:p>
    <w:p>
      <w:pPr>
        <w:pStyle w:val="4"/>
        <w:spacing w:line="340"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在 5 分钟以内。</w:t>
      </w:r>
    </w:p>
    <w:p>
      <w:pPr>
        <w:pStyle w:val="11"/>
        <w:numPr>
          <w:ilvl w:val="0"/>
          <w:numId w:val="4"/>
        </w:numPr>
        <w:tabs>
          <w:tab w:val="left" w:pos="2122"/>
        </w:tabs>
        <w:spacing w:before="5" w:after="0" w:line="228" w:lineRule="auto"/>
        <w:ind w:left="1419" w:right="7243"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J1-1-1</w:t>
      </w:r>
    </w:p>
    <w:p>
      <w:pPr>
        <w:pStyle w:val="4"/>
        <w:ind w:left="0"/>
        <w:rPr>
          <w:rFonts w:hint="eastAsia" w:ascii="仿宋_GB2312" w:hAnsi="仿宋_GB2312" w:eastAsia="仿宋_GB2312" w:cs="仿宋_GB2312"/>
          <w:color w:val="000000" w:themeColor="text1"/>
          <w14:textFill>
            <w14:solidFill>
              <w14:schemeClr w14:val="tx1"/>
            </w14:solidFill>
          </w14:textFill>
        </w:rPr>
      </w:pPr>
    </w:p>
    <w:p>
      <w:pPr>
        <w:pStyle w:val="4"/>
        <w:spacing w:before="8"/>
        <w:ind w:left="0"/>
        <w:rPr>
          <w:rFonts w:hint="eastAsia" w:ascii="仿宋_GB2312" w:hAnsi="仿宋_GB2312" w:eastAsia="仿宋_GB2312" w:cs="仿宋_GB2312"/>
          <w:color w:val="000000" w:themeColor="text1"/>
          <w:sz w:val="23"/>
          <w14:textFill>
            <w14:solidFill>
              <w14:schemeClr w14:val="tx1"/>
            </w14:solidFill>
          </w14:textFill>
        </w:rPr>
      </w:pPr>
    </w:p>
    <w:p>
      <w:pPr>
        <w:pStyle w:val="3"/>
        <w:numPr>
          <w:ilvl w:val="0"/>
          <w:numId w:val="1"/>
        </w:numPr>
        <w:tabs>
          <w:tab w:val="left" w:pos="1144"/>
        </w:tabs>
        <w:spacing w:before="0" w:after="0" w:line="240" w:lineRule="auto"/>
        <w:ind w:left="1143" w:right="0" w:hanging="284"/>
        <w:jc w:val="left"/>
        <w:rPr>
          <w:rFonts w:hint="eastAsia" w:ascii="仿宋_GB2312" w:hAnsi="仿宋_GB2312" w:eastAsia="仿宋_GB2312" w:cs="仿宋_GB2312"/>
          <w:color w:val="000000" w:themeColor="text1"/>
          <w:sz w:val="26"/>
          <w14:textFill>
            <w14:solidFill>
              <w14:schemeClr w14:val="tx1"/>
            </w14:solidFill>
          </w14:textFill>
        </w:rPr>
      </w:pPr>
      <w:bookmarkStart w:id="10" w:name="_bookmark6"/>
      <w:bookmarkEnd w:id="10"/>
      <w:bookmarkStart w:id="11" w:name="_Toc12559"/>
      <w:r>
        <w:rPr>
          <w:rFonts w:hint="eastAsia" w:ascii="仿宋_GB2312" w:hAnsi="仿宋_GB2312" w:eastAsia="仿宋_GB2312" w:cs="仿宋_GB2312"/>
          <w:color w:val="000000" w:themeColor="text1"/>
          <w14:textFill>
            <w14:solidFill>
              <w14:schemeClr w14:val="tx1"/>
            </w14:solidFill>
          </w14:textFill>
        </w:rPr>
        <w:t>试题编号：J1-1-5,张军受罚事件的情况说明与陈述</w:t>
      </w:r>
      <w:bookmarkEnd w:id="11"/>
    </w:p>
    <w:p>
      <w:pPr>
        <w:pStyle w:val="4"/>
        <w:spacing w:before="10"/>
        <w:ind w:left="0"/>
        <w:rPr>
          <w:rFonts w:hint="eastAsia" w:ascii="仿宋_GB2312" w:hAnsi="仿宋_GB2312" w:eastAsia="仿宋_GB2312" w:cs="仿宋_GB2312"/>
          <w:b/>
          <w:color w:val="000000" w:themeColor="text1"/>
          <w:sz w:val="21"/>
          <w14:textFill>
            <w14:solidFill>
              <w14:schemeClr w14:val="tx1"/>
            </w14:solidFill>
          </w14:textFill>
        </w:rPr>
      </w:pPr>
    </w:p>
    <w:p>
      <w:pPr>
        <w:pStyle w:val="11"/>
        <w:numPr>
          <w:ilvl w:val="0"/>
          <w:numId w:val="5"/>
        </w:numPr>
        <w:tabs>
          <w:tab w:val="left" w:pos="2122"/>
        </w:tabs>
        <w:spacing w:before="0" w:after="0" w:line="240" w:lineRule="auto"/>
        <w:ind w:left="2121"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before="21"/>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20" w:line="254" w:lineRule="auto"/>
        <w:ind w:right="1179" w:firstLine="55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22"/>
          <w14:textFill>
            <w14:solidFill>
              <w14:schemeClr w14:val="tx1"/>
            </w14:solidFill>
          </w14:textFill>
        </w:rPr>
        <w:t xml:space="preserve">张军是一位已有五年工龄的模具工，工作勤奋，爱钻研。半年前， </w:t>
      </w:r>
      <w:r>
        <w:rPr>
          <w:rFonts w:hint="eastAsia" w:ascii="仿宋_GB2312" w:hAnsi="仿宋_GB2312" w:eastAsia="仿宋_GB2312" w:cs="仿宋_GB2312"/>
          <w:color w:val="000000" w:themeColor="text1"/>
          <w:spacing w:val="-13"/>
          <w14:textFill>
            <w14:solidFill>
              <w14:schemeClr w14:val="tx1"/>
            </w14:solidFill>
          </w14:textFill>
        </w:rPr>
        <w:t>张军利用业余时间独立设计制作了一套新型模具，受到设计部门的嘉</w:t>
      </w:r>
      <w:r>
        <w:rPr>
          <w:rFonts w:hint="eastAsia" w:ascii="仿宋_GB2312" w:hAnsi="仿宋_GB2312" w:eastAsia="仿宋_GB2312" w:cs="仿宋_GB2312"/>
          <w:color w:val="000000" w:themeColor="text1"/>
          <w:spacing w:val="-12"/>
          <w14:textFill>
            <w14:solidFill>
              <w14:schemeClr w14:val="tx1"/>
            </w14:solidFill>
          </w14:textFill>
        </w:rPr>
        <w:t>奖。为了鼓励张军的这种敬业精神，生产部主任王强特意推荐他上夜</w:t>
      </w:r>
      <w:r>
        <w:rPr>
          <w:rFonts w:hint="eastAsia" w:ascii="仿宋_GB2312" w:hAnsi="仿宋_GB2312" w:eastAsia="仿宋_GB2312" w:cs="仿宋_GB2312"/>
          <w:color w:val="000000" w:themeColor="text1"/>
          <w:spacing w:val="-19"/>
          <w14:textFill>
            <w14:solidFill>
              <w14:schemeClr w14:val="tx1"/>
            </w14:solidFill>
          </w14:textFill>
        </w:rPr>
        <w:t xml:space="preserve">校学习机械工程学。从那以后，张军每周有三天必须提早一小时下班， </w:t>
      </w:r>
      <w:r>
        <w:rPr>
          <w:rFonts w:hint="eastAsia" w:ascii="仿宋_GB2312" w:hAnsi="仿宋_GB2312" w:eastAsia="仿宋_GB2312" w:cs="仿宋_GB2312"/>
          <w:color w:val="000000" w:themeColor="text1"/>
          <w:spacing w:val="-3"/>
          <w14:textFill>
            <w14:solidFill>
              <w14:schemeClr w14:val="tx1"/>
            </w14:solidFill>
          </w14:textFill>
        </w:rPr>
        <w:t>以便准时赶到夜校，这也是生产部主任王强特许的。</w:t>
      </w:r>
    </w:p>
    <w:p>
      <w:pPr>
        <w:pStyle w:val="4"/>
        <w:spacing w:line="254" w:lineRule="auto"/>
        <w:ind w:right="1315" w:firstLine="559"/>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1"/>
          <w14:textFill>
            <w14:solidFill>
              <w14:schemeClr w14:val="tx1"/>
            </w14:solidFill>
          </w14:textFill>
        </w:rPr>
        <w:t>然而，上周上班时，张军被叫到人事部门，人事处部门陆明给了</w:t>
      </w:r>
      <w:r>
        <w:rPr>
          <w:rFonts w:hint="eastAsia" w:ascii="仿宋_GB2312" w:hAnsi="仿宋_GB2312" w:eastAsia="仿宋_GB2312" w:cs="仿宋_GB2312"/>
          <w:color w:val="000000" w:themeColor="text1"/>
          <w:spacing w:val="-13"/>
          <w14:textFill>
            <w14:solidFill>
              <w14:schemeClr w14:val="tx1"/>
            </w14:solidFill>
          </w14:textFill>
        </w:rPr>
        <w:t>他一份处罚报告，指责他工作效率低，尤其批评他公然违反公司的规</w:t>
      </w:r>
      <w:r>
        <w:rPr>
          <w:rFonts w:hint="eastAsia" w:ascii="仿宋_GB2312" w:hAnsi="仿宋_GB2312" w:eastAsia="仿宋_GB2312" w:cs="仿宋_GB2312"/>
          <w:color w:val="000000" w:themeColor="text1"/>
          <w:spacing w:val="-11"/>
          <w14:textFill>
            <w14:solidFill>
              <w14:schemeClr w14:val="tx1"/>
            </w14:solidFill>
          </w14:textFill>
        </w:rPr>
        <w:t>定，一周内三次早退。如果允许他继续这样工作下去，将会影响其他</w:t>
      </w:r>
      <w:r>
        <w:rPr>
          <w:rFonts w:hint="eastAsia" w:ascii="仿宋_GB2312" w:hAnsi="仿宋_GB2312" w:eastAsia="仿宋_GB2312" w:cs="仿宋_GB2312"/>
          <w:color w:val="000000" w:themeColor="text1"/>
          <w:spacing w:val="-13"/>
          <w14:textFill>
            <w14:solidFill>
              <w14:schemeClr w14:val="tx1"/>
            </w14:solidFill>
          </w14:textFill>
        </w:rPr>
        <w:t>员工。因此，要对他进行处罚，并会在公司内部进行通报批评，警告</w:t>
      </w:r>
      <w:r>
        <w:rPr>
          <w:rFonts w:hint="eastAsia" w:ascii="仿宋_GB2312" w:hAnsi="仿宋_GB2312" w:eastAsia="仿宋_GB2312" w:cs="仿宋_GB2312"/>
          <w:color w:val="000000" w:themeColor="text1"/>
          <w:spacing w:val="-3"/>
          <w14:textFill>
            <w14:solidFill>
              <w14:schemeClr w14:val="tx1"/>
            </w14:solidFill>
          </w14:textFill>
        </w:rPr>
        <w:t>他说，照这样下去，他将被解雇。</w:t>
      </w:r>
    </w:p>
    <w:p>
      <w:pPr>
        <w:pStyle w:val="4"/>
        <w:spacing w:line="254" w:lineRule="auto"/>
        <w:ind w:right="1175" w:firstLine="55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0"/>
          <w14:textFill>
            <w14:solidFill>
              <w14:schemeClr w14:val="tx1"/>
            </w14:solidFill>
          </w14:textFill>
        </w:rPr>
        <w:t>当张军接到这份处罚报告时，感到十分委屈。他曾试图向陆明解</w:t>
      </w:r>
      <w:r>
        <w:rPr>
          <w:rFonts w:hint="eastAsia" w:ascii="仿宋_GB2312" w:hAnsi="仿宋_GB2312" w:eastAsia="仿宋_GB2312" w:cs="仿宋_GB2312"/>
          <w:color w:val="000000" w:themeColor="text1"/>
          <w:spacing w:val="-11"/>
          <w14:textFill>
            <w14:solidFill>
              <w14:schemeClr w14:val="tx1"/>
            </w14:solidFill>
          </w14:textFill>
        </w:rPr>
        <w:t xml:space="preserve">释原因，但是陆明都说太忙，没时间与他交谈，只告知他不许早退， </w:t>
      </w:r>
      <w:r>
        <w:rPr>
          <w:rFonts w:hint="eastAsia" w:ascii="仿宋_GB2312" w:hAnsi="仿宋_GB2312" w:eastAsia="仿宋_GB2312" w:cs="仿宋_GB2312"/>
          <w:color w:val="000000" w:themeColor="text1"/>
          <w:spacing w:val="-3"/>
          <w14:textFill>
            <w14:solidFill>
              <w14:schemeClr w14:val="tx1"/>
            </w14:solidFill>
          </w14:textFill>
        </w:rPr>
        <w:t>并提高工作效率。张军感到心情十分沮丧。</w:t>
      </w:r>
    </w:p>
    <w:p>
      <w:pPr>
        <w:pStyle w:val="4"/>
        <w:spacing w:line="254" w:lineRule="auto"/>
        <w:ind w:right="1316" w:firstLine="559"/>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9"/>
          <w14:textFill>
            <w14:solidFill>
              <w14:schemeClr w14:val="tx1"/>
            </w14:solidFill>
          </w14:textFill>
        </w:rPr>
        <w:t>这次事件在同事中传的沸沸扬扬，总经理也知晓了此事，于是要</w:t>
      </w:r>
      <w:r>
        <w:rPr>
          <w:rFonts w:hint="eastAsia" w:ascii="仿宋_GB2312" w:hAnsi="仿宋_GB2312" w:eastAsia="仿宋_GB2312" w:cs="仿宋_GB2312"/>
          <w:color w:val="000000" w:themeColor="text1"/>
          <w:spacing w:val="-13"/>
          <w14:textFill>
            <w14:solidFill>
              <w14:schemeClr w14:val="tx1"/>
            </w14:solidFill>
          </w14:textFill>
        </w:rPr>
        <w:t>求其助理展开调查，将事情的原委弄清楚，并写一份情况说明书对此</w:t>
      </w:r>
      <w:r>
        <w:rPr>
          <w:rFonts w:hint="eastAsia" w:ascii="仿宋_GB2312" w:hAnsi="仿宋_GB2312" w:eastAsia="仿宋_GB2312" w:cs="仿宋_GB2312"/>
          <w:color w:val="000000" w:themeColor="text1"/>
          <w:spacing w:val="-3"/>
          <w14:textFill>
            <w14:solidFill>
              <w14:schemeClr w14:val="tx1"/>
            </w14:solidFill>
          </w14:textFill>
        </w:rPr>
        <w:t>次事件做出分析，以避免类似事件的发生。</w:t>
      </w:r>
    </w:p>
    <w:p>
      <w:pPr>
        <w:pStyle w:val="4"/>
        <w:spacing w:line="358" w:lineRule="exact"/>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before="20" w:line="254" w:lineRule="auto"/>
        <w:ind w:right="1179" w:firstLine="55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0"/>
          <w14:textFill>
            <w14:solidFill>
              <w14:schemeClr w14:val="tx1"/>
            </w14:solidFill>
          </w14:textFill>
        </w:rPr>
        <w:t>①请以上述案例为背景，假设你是总经理助理王刚，撰写一份情</w:t>
      </w:r>
      <w:r>
        <w:rPr>
          <w:rFonts w:hint="eastAsia" w:ascii="仿宋_GB2312" w:hAnsi="仿宋_GB2312" w:eastAsia="仿宋_GB2312" w:cs="仿宋_GB2312"/>
          <w:color w:val="000000" w:themeColor="text1"/>
          <w:spacing w:val="-19"/>
          <w14:textFill>
            <w14:solidFill>
              <w14:schemeClr w14:val="tx1"/>
            </w14:solidFill>
          </w14:textFill>
        </w:rPr>
        <w:t>况说明书给总经理，指明此件事情的原委，并对事件的发生进行分析。</w:t>
      </w:r>
      <w:r>
        <w:rPr>
          <w:rFonts w:hint="eastAsia" w:ascii="仿宋_GB2312" w:hAnsi="仿宋_GB2312" w:eastAsia="仿宋_GB2312" w:cs="仿宋_GB2312"/>
          <w:color w:val="000000" w:themeColor="text1"/>
          <w:spacing w:val="-8"/>
          <w14:textFill>
            <w14:solidFill>
              <w14:schemeClr w14:val="tx1"/>
            </w14:solidFill>
          </w14:textFill>
        </w:rPr>
        <w:t xml:space="preserve">提交的情况说明书要求不少于 </w:t>
      </w:r>
      <w:r>
        <w:rPr>
          <w:rFonts w:hint="eastAsia" w:ascii="仿宋_GB2312" w:hAnsi="仿宋_GB2312" w:eastAsia="仿宋_GB2312" w:cs="仿宋_GB2312"/>
          <w:color w:val="000000" w:themeColor="text1"/>
          <w14:textFill>
            <w14:solidFill>
              <w14:schemeClr w14:val="tx1"/>
            </w14:solidFill>
          </w14:textFill>
        </w:rPr>
        <w:t>300</w:t>
      </w:r>
      <w:r>
        <w:rPr>
          <w:rFonts w:hint="eastAsia" w:ascii="仿宋_GB2312" w:hAnsi="仿宋_GB2312" w:eastAsia="仿宋_GB2312" w:cs="仿宋_GB2312"/>
          <w:color w:val="000000" w:themeColor="text1"/>
          <w:spacing w:val="-15"/>
          <w14:textFill>
            <w14:solidFill>
              <w14:schemeClr w14:val="tx1"/>
            </w14:solidFill>
          </w14:textFill>
        </w:rPr>
        <w:t xml:space="preserve"> 字，包括标题、称呼、正文、结尾</w:t>
      </w:r>
      <w:r>
        <w:rPr>
          <w:rFonts w:hint="eastAsia" w:ascii="仿宋_GB2312" w:hAnsi="仿宋_GB2312" w:eastAsia="仿宋_GB2312" w:cs="仿宋_GB2312"/>
          <w:color w:val="000000" w:themeColor="text1"/>
          <w:spacing w:val="-9"/>
          <w14:textFill>
            <w14:solidFill>
              <w14:schemeClr w14:val="tx1"/>
            </w14:solidFill>
          </w14:textFill>
        </w:rPr>
        <w:t>等基本要素。</w:t>
      </w:r>
    </w:p>
    <w:p>
      <w:pPr>
        <w:spacing w:after="0" w:line="254" w:lineRule="auto"/>
        <w:rPr>
          <w:rFonts w:hint="eastAsia" w:ascii="仿宋_GB2312" w:hAnsi="仿宋_GB2312" w:eastAsia="仿宋_GB2312" w:cs="仿宋_GB2312"/>
          <w:color w:val="000000" w:themeColor="text1"/>
          <w14:textFill>
            <w14:solidFill>
              <w14:schemeClr w14:val="tx1"/>
            </w14:solidFill>
          </w14:textFill>
        </w:rPr>
        <w:sectPr>
          <w:pgSz w:w="11910" w:h="16840"/>
          <w:pgMar w:top="1380" w:right="480" w:bottom="960" w:left="940" w:header="0" w:footer="694" w:gutter="0"/>
          <w:cols w:space="720" w:num="1"/>
        </w:sectPr>
      </w:pPr>
    </w:p>
    <w:p>
      <w:pPr>
        <w:pStyle w:val="4"/>
        <w:spacing w:before="47" w:line="254" w:lineRule="auto"/>
        <w:ind w:right="1317" w:firstLine="55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0"/>
          <w14:textFill>
            <w14:solidFill>
              <w14:schemeClr w14:val="tx1"/>
            </w14:solidFill>
          </w14:textFill>
        </w:rPr>
        <w:t xml:space="preserve">②结合撰写的情况说明书进行现场陈述，陈述内容应紧紧围绕主题展开，陈述时间为 </w:t>
      </w:r>
      <w:r>
        <w:rPr>
          <w:rFonts w:hint="eastAsia" w:ascii="仿宋_GB2312" w:hAnsi="仿宋_GB2312" w:eastAsia="仿宋_GB2312" w:cs="仿宋_GB2312"/>
          <w:color w:val="000000" w:themeColor="text1"/>
          <w14:textFill>
            <w14:solidFill>
              <w14:schemeClr w14:val="tx1"/>
            </w14:solidFill>
          </w14:textFill>
        </w:rPr>
        <w:t>3-5</w:t>
      </w:r>
      <w:r>
        <w:rPr>
          <w:rFonts w:hint="eastAsia" w:ascii="仿宋_GB2312" w:hAnsi="仿宋_GB2312" w:eastAsia="仿宋_GB2312" w:cs="仿宋_GB2312"/>
          <w:color w:val="000000" w:themeColor="text1"/>
          <w:spacing w:val="-18"/>
          <w14:textFill>
            <w14:solidFill>
              <w14:schemeClr w14:val="tx1"/>
            </w14:solidFill>
          </w14:textFill>
        </w:rPr>
        <w:t xml:space="preserve"> 分钟。</w:t>
      </w:r>
    </w:p>
    <w:p>
      <w:pPr>
        <w:pStyle w:val="11"/>
        <w:numPr>
          <w:ilvl w:val="0"/>
          <w:numId w:val="5"/>
        </w:numPr>
        <w:tabs>
          <w:tab w:val="left" w:pos="2122"/>
        </w:tabs>
        <w:spacing w:before="0" w:after="0" w:line="254" w:lineRule="auto"/>
        <w:ind w:left="1419" w:right="7243"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J1-1-1</w:t>
      </w:r>
    </w:p>
    <w:p>
      <w:pPr>
        <w:pStyle w:val="11"/>
        <w:numPr>
          <w:ilvl w:val="0"/>
          <w:numId w:val="5"/>
        </w:numPr>
        <w:tabs>
          <w:tab w:val="left" w:pos="2122"/>
        </w:tabs>
        <w:spacing w:before="0" w:after="0" w:line="357" w:lineRule="exact"/>
        <w:ind w:left="2121"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before="23"/>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本试题考核时间，情况说明书撰写时间 90 分钟，陈述时间控制</w:t>
      </w:r>
    </w:p>
    <w:p>
      <w:pPr>
        <w:pStyle w:val="4"/>
        <w:spacing w:before="2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在 5 分钟以内。</w:t>
      </w:r>
    </w:p>
    <w:p>
      <w:pPr>
        <w:pStyle w:val="11"/>
        <w:numPr>
          <w:ilvl w:val="0"/>
          <w:numId w:val="5"/>
        </w:numPr>
        <w:tabs>
          <w:tab w:val="left" w:pos="2122"/>
        </w:tabs>
        <w:spacing w:before="21" w:after="0" w:line="254" w:lineRule="auto"/>
        <w:ind w:left="1419" w:right="7243"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J1-1-1</w:t>
      </w:r>
    </w:p>
    <w:p>
      <w:pPr>
        <w:pStyle w:val="4"/>
        <w:ind w:left="0"/>
        <w:rPr>
          <w:rFonts w:hint="eastAsia" w:ascii="仿宋_GB2312" w:hAnsi="仿宋_GB2312" w:eastAsia="仿宋_GB2312" w:cs="仿宋_GB2312"/>
          <w:color w:val="000000" w:themeColor="text1"/>
          <w14:textFill>
            <w14:solidFill>
              <w14:schemeClr w14:val="tx1"/>
            </w14:solidFill>
          </w14:textFill>
        </w:rPr>
      </w:pPr>
    </w:p>
    <w:p>
      <w:pPr>
        <w:pStyle w:val="4"/>
        <w:ind w:left="0"/>
        <w:rPr>
          <w:rFonts w:hint="eastAsia" w:ascii="仿宋_GB2312" w:hAnsi="仿宋_GB2312" w:eastAsia="仿宋_GB2312" w:cs="仿宋_GB2312"/>
          <w:color w:val="000000" w:themeColor="text1"/>
          <w:sz w:val="22"/>
          <w14:textFill>
            <w14:solidFill>
              <w14:schemeClr w14:val="tx1"/>
            </w14:solidFill>
          </w14:textFill>
        </w:rPr>
      </w:pPr>
    </w:p>
    <w:p>
      <w:pPr>
        <w:pStyle w:val="3"/>
        <w:numPr>
          <w:ilvl w:val="0"/>
          <w:numId w:val="1"/>
        </w:numPr>
        <w:tabs>
          <w:tab w:val="left" w:pos="1144"/>
        </w:tabs>
        <w:spacing w:before="1" w:after="0" w:line="240" w:lineRule="auto"/>
        <w:ind w:left="1143" w:right="0" w:hanging="284"/>
        <w:jc w:val="left"/>
        <w:rPr>
          <w:rFonts w:hint="eastAsia" w:ascii="仿宋_GB2312" w:hAnsi="仿宋_GB2312" w:eastAsia="仿宋_GB2312" w:cs="仿宋_GB2312"/>
          <w:color w:val="000000" w:themeColor="text1"/>
          <w:sz w:val="26"/>
          <w14:textFill>
            <w14:solidFill>
              <w14:schemeClr w14:val="tx1"/>
            </w14:solidFill>
          </w14:textFill>
        </w:rPr>
      </w:pPr>
      <w:bookmarkStart w:id="12" w:name="_bookmark7"/>
      <w:bookmarkEnd w:id="12"/>
      <w:bookmarkStart w:id="13" w:name="_Toc28031"/>
      <w:r>
        <w:rPr>
          <w:rFonts w:hint="eastAsia" w:ascii="仿宋_GB2312" w:hAnsi="仿宋_GB2312" w:eastAsia="仿宋_GB2312" w:cs="仿宋_GB2312"/>
          <w:color w:val="000000" w:themeColor="text1"/>
          <w14:textFill>
            <w14:solidFill>
              <w14:schemeClr w14:val="tx1"/>
            </w14:solidFill>
          </w14:textFill>
        </w:rPr>
        <w:t>试题编号：J1-1-6,高洁的实习转正申请与演讲</w:t>
      </w:r>
      <w:bookmarkEnd w:id="13"/>
    </w:p>
    <w:p>
      <w:pPr>
        <w:pStyle w:val="4"/>
        <w:spacing w:before="10"/>
        <w:ind w:left="0"/>
        <w:rPr>
          <w:rFonts w:hint="eastAsia" w:ascii="仿宋_GB2312" w:hAnsi="仿宋_GB2312" w:eastAsia="仿宋_GB2312" w:cs="仿宋_GB2312"/>
          <w:b/>
          <w:color w:val="000000" w:themeColor="text1"/>
          <w:sz w:val="21"/>
          <w14:textFill>
            <w14:solidFill>
              <w14:schemeClr w14:val="tx1"/>
            </w14:solidFill>
          </w14:textFill>
        </w:rPr>
      </w:pPr>
    </w:p>
    <w:p>
      <w:pPr>
        <w:pStyle w:val="11"/>
        <w:numPr>
          <w:ilvl w:val="0"/>
          <w:numId w:val="6"/>
        </w:numPr>
        <w:tabs>
          <w:tab w:val="left" w:pos="2122"/>
        </w:tabs>
        <w:spacing w:before="0" w:after="0" w:line="240" w:lineRule="auto"/>
        <w:ind w:left="2121"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before="23"/>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20" w:line="254" w:lineRule="auto"/>
        <w:ind w:right="1318" w:firstLine="559"/>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8"/>
          <w14:textFill>
            <w14:solidFill>
              <w14:schemeClr w14:val="tx1"/>
            </w14:solidFill>
          </w14:textFill>
        </w:rPr>
        <w:t>从某大学工商企业管理专业毕业的高洁在导师的推荐下，被招聘</w:t>
      </w:r>
      <w:r>
        <w:rPr>
          <w:rFonts w:hint="eastAsia" w:ascii="仿宋_GB2312" w:hAnsi="仿宋_GB2312" w:eastAsia="仿宋_GB2312" w:cs="仿宋_GB2312"/>
          <w:color w:val="000000" w:themeColor="text1"/>
          <w:spacing w:val="69"/>
          <w14:textFill>
            <w14:solidFill>
              <w14:schemeClr w14:val="tx1"/>
            </w14:solidFill>
          </w14:textFill>
        </w:rPr>
        <w:t>到</w:t>
      </w:r>
      <w:r>
        <w:rPr>
          <w:rFonts w:hint="eastAsia" w:ascii="仿宋_GB2312" w:hAnsi="仿宋_GB2312" w:eastAsia="仿宋_GB2312" w:cs="仿宋_GB2312"/>
          <w:color w:val="000000" w:themeColor="text1"/>
          <w14:textFill>
            <w14:solidFill>
              <w14:schemeClr w14:val="tx1"/>
            </w14:solidFill>
          </w14:textFill>
        </w:rPr>
        <w:t>W</w:t>
      </w:r>
      <w:r>
        <w:rPr>
          <w:rFonts w:hint="eastAsia" w:ascii="仿宋_GB2312" w:hAnsi="仿宋_GB2312" w:eastAsia="仿宋_GB2312" w:cs="仿宋_GB2312"/>
          <w:color w:val="000000" w:themeColor="text1"/>
          <w:spacing w:val="-14"/>
          <w14:textFill>
            <w14:solidFill>
              <w14:schemeClr w14:val="tx1"/>
            </w14:solidFill>
          </w14:textFill>
        </w:rPr>
        <w:t xml:space="preserve"> 公司做管理培训生，部门内有一位做财务出身的李女士带她学习</w:t>
      </w:r>
      <w:r>
        <w:rPr>
          <w:rFonts w:hint="eastAsia" w:ascii="仿宋_GB2312" w:hAnsi="仿宋_GB2312" w:eastAsia="仿宋_GB2312" w:cs="仿宋_GB2312"/>
          <w:color w:val="000000" w:themeColor="text1"/>
          <w14:textFill>
            <w14:solidFill>
              <w14:schemeClr w14:val="tx1"/>
            </w14:solidFill>
          </w14:textFill>
        </w:rPr>
        <w:t>业务。</w:t>
      </w:r>
    </w:p>
    <w:p>
      <w:pPr>
        <w:pStyle w:val="4"/>
        <w:spacing w:line="254" w:lineRule="auto"/>
        <w:ind w:right="1037" w:firstLine="55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8"/>
          <w14:textFill>
            <w14:solidFill>
              <w14:schemeClr w14:val="tx1"/>
            </w14:solidFill>
          </w14:textFill>
        </w:rPr>
        <w:t xml:space="preserve">高洁的学习成绩一直很好，成长的道路比较顺利，性格比较开朗， </w:t>
      </w:r>
      <w:r>
        <w:rPr>
          <w:rFonts w:hint="eastAsia" w:ascii="仿宋_GB2312" w:hAnsi="仿宋_GB2312" w:eastAsia="仿宋_GB2312" w:cs="仿宋_GB2312"/>
          <w:color w:val="000000" w:themeColor="text1"/>
          <w:spacing w:val="-14"/>
          <w14:textFill>
            <w14:solidFill>
              <w14:schemeClr w14:val="tx1"/>
            </w14:solidFill>
          </w14:textFill>
        </w:rPr>
        <w:t xml:space="preserve">喜欢把自己的想法告诉大家，一起讨论研究就问题。但是到公司实习 </w:t>
      </w:r>
      <w:r>
        <w:rPr>
          <w:rFonts w:hint="eastAsia" w:ascii="仿宋_GB2312" w:hAnsi="仿宋_GB2312" w:eastAsia="仿宋_GB2312" w:cs="仿宋_GB2312"/>
          <w:color w:val="000000" w:themeColor="text1"/>
          <w:spacing w:val="-13"/>
          <w14:textFill>
            <w14:solidFill>
              <w14:schemeClr w14:val="tx1"/>
            </w14:solidFill>
          </w14:textFill>
        </w:rPr>
        <w:t xml:space="preserve">一个星期后，高洁就陷入了困境中。在学习业务中，她感到有些工作 </w:t>
      </w:r>
      <w:r>
        <w:rPr>
          <w:rFonts w:hint="eastAsia" w:ascii="仿宋_GB2312" w:hAnsi="仿宋_GB2312" w:eastAsia="仿宋_GB2312" w:cs="仿宋_GB2312"/>
          <w:color w:val="000000" w:themeColor="text1"/>
          <w:spacing w:val="-15"/>
          <w14:textFill>
            <w14:solidFill>
              <w14:schemeClr w14:val="tx1"/>
            </w14:solidFill>
          </w14:textFill>
        </w:rPr>
        <w:t xml:space="preserve">力不从心，有很多工作上的问题，同时还感觉李女士不是很愿意和她 说话，这让她产生了困惑。李女士到部门主管张经理那儿汇报工作， </w:t>
      </w:r>
      <w:r>
        <w:rPr>
          <w:rFonts w:hint="eastAsia" w:ascii="仿宋_GB2312" w:hAnsi="仿宋_GB2312" w:eastAsia="仿宋_GB2312" w:cs="仿宋_GB2312"/>
          <w:color w:val="000000" w:themeColor="text1"/>
          <w:spacing w:val="-13"/>
          <w14:textFill>
            <w14:solidFill>
              <w14:schemeClr w14:val="tx1"/>
            </w14:solidFill>
          </w14:textFill>
        </w:rPr>
        <w:t xml:space="preserve">把近半个月以来高洁的情况告诉了张经理，并希望张经理找高洁谈话， </w:t>
      </w:r>
      <w:r>
        <w:rPr>
          <w:rFonts w:hint="eastAsia" w:ascii="仿宋_GB2312" w:hAnsi="仿宋_GB2312" w:eastAsia="仿宋_GB2312" w:cs="仿宋_GB2312"/>
          <w:color w:val="000000" w:themeColor="text1"/>
          <w:spacing w:val="-3"/>
          <w14:textFill>
            <w14:solidFill>
              <w14:schemeClr w14:val="tx1"/>
            </w14:solidFill>
          </w14:textFill>
        </w:rPr>
        <w:t>促进她进步和改进。</w:t>
      </w:r>
    </w:p>
    <w:p>
      <w:pPr>
        <w:pStyle w:val="4"/>
        <w:spacing w:line="254" w:lineRule="auto"/>
        <w:ind w:right="1177" w:firstLine="55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
          <w14:textFill>
            <w14:solidFill>
              <w14:schemeClr w14:val="tx1"/>
            </w14:solidFill>
          </w14:textFill>
        </w:rPr>
        <w:t xml:space="preserve">“高洁啊，你在跟李女士学习业务中有些浮躁，语气不太谦和， </w:t>
      </w:r>
      <w:r>
        <w:rPr>
          <w:rFonts w:hint="eastAsia" w:ascii="仿宋_GB2312" w:hAnsi="仿宋_GB2312" w:eastAsia="仿宋_GB2312" w:cs="仿宋_GB2312"/>
          <w:color w:val="000000" w:themeColor="text1"/>
          <w:spacing w:val="-8"/>
          <w14:textFill>
            <w14:solidFill>
              <w14:schemeClr w14:val="tx1"/>
            </w14:solidFill>
          </w14:textFill>
        </w:rPr>
        <w:t>态度不行啊”部门主管张经理找到高洁说到。“是吗，唉？有这个问</w:t>
      </w:r>
      <w:r>
        <w:rPr>
          <w:rFonts w:hint="eastAsia" w:ascii="仿宋_GB2312" w:hAnsi="仿宋_GB2312" w:eastAsia="仿宋_GB2312" w:cs="仿宋_GB2312"/>
          <w:color w:val="000000" w:themeColor="text1"/>
          <w:spacing w:val="-1"/>
          <w14:textFill>
            <w14:solidFill>
              <w14:schemeClr w14:val="tx1"/>
            </w14:solidFill>
          </w14:textFill>
        </w:rPr>
        <w:t xml:space="preserve">题？怪不得李女士最近都不愿意跟我说话，感觉她不愿意带我呢。” </w:t>
      </w:r>
      <w:r>
        <w:rPr>
          <w:rFonts w:hint="eastAsia" w:ascii="仿宋_GB2312" w:hAnsi="仿宋_GB2312" w:eastAsia="仿宋_GB2312" w:cs="仿宋_GB2312"/>
          <w:color w:val="000000" w:themeColor="text1"/>
          <w:spacing w:val="-12"/>
          <w14:textFill>
            <w14:solidFill>
              <w14:schemeClr w14:val="tx1"/>
            </w14:solidFill>
          </w14:textFill>
        </w:rPr>
        <w:t>“高洁，你上进心很强，工作也很认真，但经常打断别人说话这点不</w:t>
      </w:r>
      <w:r>
        <w:rPr>
          <w:rFonts w:hint="eastAsia" w:ascii="仿宋_GB2312" w:hAnsi="仿宋_GB2312" w:eastAsia="仿宋_GB2312" w:cs="仿宋_GB2312"/>
          <w:color w:val="000000" w:themeColor="text1"/>
          <w:spacing w:val="-18"/>
          <w:w w:val="100"/>
          <w14:textFill>
            <w14:solidFill>
              <w14:schemeClr w14:val="tx1"/>
            </w14:solidFill>
          </w14:textFill>
        </w:rPr>
        <w:t>好呀，这是不能耐心倾听啊”，张经理说道，“希望你能很好的改进，</w:t>
      </w:r>
      <w:r>
        <w:rPr>
          <w:rFonts w:hint="eastAsia" w:ascii="仿宋_GB2312" w:hAnsi="仿宋_GB2312" w:eastAsia="仿宋_GB2312" w:cs="仿宋_GB2312"/>
          <w:color w:val="000000" w:themeColor="text1"/>
          <w:spacing w:val="-10"/>
          <w14:textFill>
            <w14:solidFill>
              <w14:schemeClr w14:val="tx1"/>
            </w14:solidFill>
          </w14:textFill>
        </w:rPr>
        <w:t>跟李女士和部门同事处好关系啊”。经过此次谈话，高洁在同事之间</w:t>
      </w:r>
      <w:r>
        <w:rPr>
          <w:rFonts w:hint="eastAsia" w:ascii="仿宋_GB2312" w:hAnsi="仿宋_GB2312" w:eastAsia="仿宋_GB2312" w:cs="仿宋_GB2312"/>
          <w:color w:val="000000" w:themeColor="text1"/>
          <w:spacing w:val="-13"/>
          <w14:textFill>
            <w14:solidFill>
              <w14:schemeClr w14:val="tx1"/>
            </w14:solidFill>
          </w14:textFill>
        </w:rPr>
        <w:t>的交际问题上越做越好，业务也越做越熟练，得到了领导和同事的认</w:t>
      </w:r>
      <w:r>
        <w:rPr>
          <w:rFonts w:hint="eastAsia" w:ascii="仿宋_GB2312" w:hAnsi="仿宋_GB2312" w:eastAsia="仿宋_GB2312" w:cs="仿宋_GB2312"/>
          <w:color w:val="000000" w:themeColor="text1"/>
          <w:spacing w:val="-8"/>
          <w14:textFill>
            <w14:solidFill>
              <w14:schemeClr w14:val="tx1"/>
            </w14:solidFill>
          </w14:textFill>
        </w:rPr>
        <w:t>可。实习期即将结束，高洁也想继续留在公司工作。</w:t>
      </w:r>
    </w:p>
    <w:p>
      <w:pPr>
        <w:pStyle w:val="4"/>
        <w:spacing w:line="358" w:lineRule="exact"/>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before="18" w:line="254" w:lineRule="auto"/>
        <w:ind w:right="1178" w:firstLine="55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3"/>
          <w14:textFill>
            <w14:solidFill>
              <w14:schemeClr w14:val="tx1"/>
            </w14:solidFill>
          </w14:textFill>
        </w:rPr>
        <w:t xml:space="preserve">①请以上述案例为背景，假设你是高洁，撰写一份转正申请书， </w:t>
      </w:r>
      <w:r>
        <w:rPr>
          <w:rFonts w:hint="eastAsia" w:ascii="仿宋_GB2312" w:hAnsi="仿宋_GB2312" w:eastAsia="仿宋_GB2312" w:cs="仿宋_GB2312"/>
          <w:color w:val="000000" w:themeColor="text1"/>
          <w:spacing w:val="-7"/>
          <w14:textFill>
            <w14:solidFill>
              <w14:schemeClr w14:val="tx1"/>
            </w14:solidFill>
          </w14:textFill>
        </w:rPr>
        <w:t xml:space="preserve">提交的转正申请书要求不少于 </w:t>
      </w:r>
      <w:r>
        <w:rPr>
          <w:rFonts w:hint="eastAsia" w:ascii="仿宋_GB2312" w:hAnsi="仿宋_GB2312" w:eastAsia="仿宋_GB2312" w:cs="仿宋_GB2312"/>
          <w:color w:val="000000" w:themeColor="text1"/>
          <w14:textFill>
            <w14:solidFill>
              <w14:schemeClr w14:val="tx1"/>
            </w14:solidFill>
          </w14:textFill>
        </w:rPr>
        <w:t>300</w:t>
      </w:r>
      <w:r>
        <w:rPr>
          <w:rFonts w:hint="eastAsia" w:ascii="仿宋_GB2312" w:hAnsi="仿宋_GB2312" w:eastAsia="仿宋_GB2312" w:cs="仿宋_GB2312"/>
          <w:color w:val="000000" w:themeColor="text1"/>
          <w:spacing w:val="-15"/>
          <w14:textFill>
            <w14:solidFill>
              <w14:schemeClr w14:val="tx1"/>
            </w14:solidFill>
          </w14:textFill>
        </w:rPr>
        <w:t xml:space="preserve"> 字，包括标题、称呼、正文、结尾</w:t>
      </w:r>
      <w:r>
        <w:rPr>
          <w:rFonts w:hint="eastAsia" w:ascii="仿宋_GB2312" w:hAnsi="仿宋_GB2312" w:eastAsia="仿宋_GB2312" w:cs="仿宋_GB2312"/>
          <w:color w:val="000000" w:themeColor="text1"/>
          <w:spacing w:val="-9"/>
          <w14:textFill>
            <w14:solidFill>
              <w14:schemeClr w14:val="tx1"/>
            </w14:solidFill>
          </w14:textFill>
        </w:rPr>
        <w:t>等基本要素。</w:t>
      </w:r>
    </w:p>
    <w:p>
      <w:pPr>
        <w:spacing w:after="0" w:line="254" w:lineRule="auto"/>
        <w:rPr>
          <w:rFonts w:hint="eastAsia" w:ascii="仿宋_GB2312" w:hAnsi="仿宋_GB2312" w:eastAsia="仿宋_GB2312" w:cs="仿宋_GB2312"/>
          <w:color w:val="000000" w:themeColor="text1"/>
          <w14:textFill>
            <w14:solidFill>
              <w14:schemeClr w14:val="tx1"/>
            </w14:solidFill>
          </w14:textFill>
        </w:rPr>
        <w:sectPr>
          <w:pgSz w:w="11910" w:h="16840"/>
          <w:pgMar w:top="1400" w:right="480" w:bottom="960" w:left="940" w:header="0" w:footer="694" w:gutter="0"/>
          <w:cols w:space="720" w:num="1"/>
        </w:sectPr>
      </w:pPr>
    </w:p>
    <w:p>
      <w:pPr>
        <w:pStyle w:val="4"/>
        <w:spacing w:before="47" w:line="254" w:lineRule="auto"/>
        <w:ind w:right="1317" w:firstLine="55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9"/>
          <w14:textFill>
            <w14:solidFill>
              <w14:schemeClr w14:val="tx1"/>
            </w14:solidFill>
          </w14:textFill>
        </w:rPr>
        <w:t xml:space="preserve">②结合撰写的实习转正申请书进行现场演讲，演讲内容应紧紧围绕主题展开，演讲时间为 </w:t>
      </w:r>
      <w:r>
        <w:rPr>
          <w:rFonts w:hint="eastAsia" w:ascii="仿宋_GB2312" w:hAnsi="仿宋_GB2312" w:eastAsia="仿宋_GB2312" w:cs="仿宋_GB2312"/>
          <w:color w:val="000000" w:themeColor="text1"/>
          <w14:textFill>
            <w14:solidFill>
              <w14:schemeClr w14:val="tx1"/>
            </w14:solidFill>
          </w14:textFill>
        </w:rPr>
        <w:t>3-5</w:t>
      </w:r>
      <w:r>
        <w:rPr>
          <w:rFonts w:hint="eastAsia" w:ascii="仿宋_GB2312" w:hAnsi="仿宋_GB2312" w:eastAsia="仿宋_GB2312" w:cs="仿宋_GB2312"/>
          <w:color w:val="000000" w:themeColor="text1"/>
          <w:spacing w:val="-18"/>
          <w14:textFill>
            <w14:solidFill>
              <w14:schemeClr w14:val="tx1"/>
            </w14:solidFill>
          </w14:textFill>
        </w:rPr>
        <w:t xml:space="preserve"> 分钟。</w:t>
      </w:r>
    </w:p>
    <w:p>
      <w:pPr>
        <w:pStyle w:val="11"/>
        <w:numPr>
          <w:ilvl w:val="0"/>
          <w:numId w:val="6"/>
        </w:numPr>
        <w:tabs>
          <w:tab w:val="left" w:pos="2122"/>
        </w:tabs>
        <w:spacing w:before="0" w:after="0" w:line="254" w:lineRule="auto"/>
        <w:ind w:left="1419" w:right="7243"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J1-1-1</w:t>
      </w:r>
    </w:p>
    <w:p>
      <w:pPr>
        <w:pStyle w:val="11"/>
        <w:numPr>
          <w:ilvl w:val="0"/>
          <w:numId w:val="6"/>
        </w:numPr>
        <w:tabs>
          <w:tab w:val="left" w:pos="2122"/>
        </w:tabs>
        <w:spacing w:before="0" w:after="0" w:line="357" w:lineRule="exact"/>
        <w:ind w:left="2121"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before="23"/>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本试题考核时间，实习转正申请书撰写时间 90 分钟，演讲时间</w:t>
      </w:r>
    </w:p>
    <w:p>
      <w:pPr>
        <w:pStyle w:val="4"/>
        <w:spacing w:before="2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控制在 5 分钟以内。</w:t>
      </w:r>
    </w:p>
    <w:p>
      <w:pPr>
        <w:pStyle w:val="11"/>
        <w:numPr>
          <w:ilvl w:val="0"/>
          <w:numId w:val="6"/>
        </w:numPr>
        <w:tabs>
          <w:tab w:val="left" w:pos="2122"/>
        </w:tabs>
        <w:spacing w:before="21" w:after="0" w:line="254" w:lineRule="auto"/>
        <w:ind w:left="860" w:right="7243" w:firstLine="559"/>
        <w:jc w:val="lef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J1-1-1</w:t>
      </w:r>
      <w:bookmarkStart w:id="14" w:name="_bookmark8"/>
      <w:bookmarkEnd w:id="14"/>
    </w:p>
    <w:p>
      <w:pPr>
        <w:pStyle w:val="4"/>
        <w:spacing w:before="10"/>
        <w:ind w:left="0"/>
        <w:rPr>
          <w:rFonts w:hint="eastAsia" w:ascii="仿宋_GB2312" w:hAnsi="仿宋_GB2312" w:eastAsia="仿宋_GB2312" w:cs="仿宋_GB2312"/>
          <w:color w:val="000000" w:themeColor="text1"/>
          <w:sz w:val="23"/>
          <w14:textFill>
            <w14:solidFill>
              <w14:schemeClr w14:val="tx1"/>
            </w14:solidFill>
          </w14:textFill>
        </w:rPr>
      </w:pPr>
    </w:p>
    <w:p>
      <w:pPr>
        <w:pStyle w:val="3"/>
        <w:numPr>
          <w:ilvl w:val="0"/>
          <w:numId w:val="1"/>
        </w:numPr>
        <w:tabs>
          <w:tab w:val="left" w:pos="1144"/>
        </w:tabs>
        <w:spacing w:before="0" w:after="0" w:line="240" w:lineRule="auto"/>
        <w:ind w:left="1143" w:right="0" w:hanging="284"/>
        <w:jc w:val="left"/>
        <w:rPr>
          <w:rFonts w:hint="eastAsia" w:ascii="仿宋_GB2312" w:hAnsi="仿宋_GB2312" w:eastAsia="仿宋_GB2312" w:cs="仿宋_GB2312"/>
          <w:color w:val="000000" w:themeColor="text1"/>
          <w:sz w:val="26"/>
          <w14:textFill>
            <w14:solidFill>
              <w14:schemeClr w14:val="tx1"/>
            </w14:solidFill>
          </w14:textFill>
        </w:rPr>
      </w:pPr>
      <w:bookmarkStart w:id="15" w:name="_bookmark9"/>
      <w:bookmarkEnd w:id="15"/>
      <w:bookmarkStart w:id="16" w:name="_Toc28485"/>
      <w:r>
        <w:rPr>
          <w:rFonts w:hint="eastAsia" w:ascii="仿宋_GB2312" w:hAnsi="仿宋_GB2312" w:eastAsia="仿宋_GB2312" w:cs="仿宋_GB2312"/>
          <w:color w:val="000000" w:themeColor="text1"/>
          <w14:textFill>
            <w14:solidFill>
              <w14:schemeClr w14:val="tx1"/>
            </w14:solidFill>
          </w14:textFill>
        </w:rPr>
        <w:t>试题编号：J1-1-</w:t>
      </w:r>
      <w:r>
        <w:rPr>
          <w:rFonts w:hint="eastAsia" w:ascii="仿宋_GB2312" w:hAnsi="仿宋_GB2312" w:eastAsia="仿宋_GB2312" w:cs="仿宋_GB2312"/>
          <w:color w:val="000000" w:themeColor="text1"/>
          <w:lang w:val="en-US" w:eastAsia="zh-CN"/>
          <w14:textFill>
            <w14:solidFill>
              <w14:schemeClr w14:val="tx1"/>
            </w14:solidFill>
          </w14:textFill>
        </w:rPr>
        <w:t>7</w:t>
      </w:r>
      <w:r>
        <w:rPr>
          <w:rFonts w:hint="eastAsia" w:ascii="仿宋_GB2312" w:hAnsi="仿宋_GB2312" w:eastAsia="仿宋_GB2312" w:cs="仿宋_GB2312"/>
          <w:color w:val="000000" w:themeColor="text1"/>
          <w14:textFill>
            <w14:solidFill>
              <w14:schemeClr w14:val="tx1"/>
            </w14:solidFill>
          </w14:textFill>
        </w:rPr>
        <w:t>,A</w:t>
      </w:r>
      <w:r>
        <w:rPr>
          <w:rFonts w:hint="eastAsia" w:ascii="仿宋_GB2312" w:hAnsi="仿宋_GB2312" w:eastAsia="仿宋_GB2312" w:cs="仿宋_GB2312"/>
          <w:color w:val="000000" w:themeColor="text1"/>
          <w:spacing w:val="-9"/>
          <w14:textFill>
            <w14:solidFill>
              <w14:schemeClr w14:val="tx1"/>
            </w14:solidFill>
          </w14:textFill>
        </w:rPr>
        <w:t xml:space="preserve"> 公司工会主席的全员动员演讲</w:t>
      </w:r>
      <w:bookmarkEnd w:id="16"/>
    </w:p>
    <w:p>
      <w:pPr>
        <w:pStyle w:val="4"/>
        <w:spacing w:before="10"/>
        <w:ind w:left="0"/>
        <w:rPr>
          <w:rFonts w:hint="eastAsia" w:ascii="仿宋_GB2312" w:hAnsi="仿宋_GB2312" w:eastAsia="仿宋_GB2312" w:cs="仿宋_GB2312"/>
          <w:b/>
          <w:color w:val="000000" w:themeColor="text1"/>
          <w:sz w:val="21"/>
          <w14:textFill>
            <w14:solidFill>
              <w14:schemeClr w14:val="tx1"/>
            </w14:solidFill>
          </w14:textFill>
        </w:rPr>
      </w:pPr>
    </w:p>
    <w:p>
      <w:pPr>
        <w:pStyle w:val="11"/>
        <w:numPr>
          <w:ilvl w:val="0"/>
          <w:numId w:val="7"/>
        </w:numPr>
        <w:tabs>
          <w:tab w:val="left" w:pos="2117"/>
        </w:tabs>
        <w:spacing w:before="0"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before="21"/>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20" w:line="254" w:lineRule="auto"/>
        <w:ind w:right="1175" w:firstLine="55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drawing>
          <wp:anchor distT="0" distB="0" distL="0" distR="0" simplePos="0" relativeHeight="251672576" behindDoc="1" locked="0" layoutInCell="1" allowOverlap="1">
            <wp:simplePos x="0" y="0"/>
            <wp:positionH relativeFrom="page">
              <wp:posOffset>4920615</wp:posOffset>
            </wp:positionH>
            <wp:positionV relativeFrom="paragraph">
              <wp:posOffset>299085</wp:posOffset>
            </wp:positionV>
            <wp:extent cx="76200" cy="13652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8" cstate="print"/>
                    <a:stretch>
                      <a:fillRect/>
                    </a:stretch>
                  </pic:blipFill>
                  <pic:spPr>
                    <a:xfrm>
                      <a:off x="0" y="0"/>
                      <a:ext cx="76200" cy="136525"/>
                    </a:xfrm>
                    <a:prstGeom prst="rect">
                      <a:avLst/>
                    </a:prstGeom>
                  </pic:spPr>
                </pic:pic>
              </a:graphicData>
            </a:graphic>
          </wp:anchor>
        </w:drawing>
      </w:r>
      <w:r>
        <w:rPr>
          <w:rFonts w:hint="eastAsia" w:ascii="仿宋_GB2312" w:hAnsi="仿宋_GB2312" w:eastAsia="仿宋_GB2312" w:cs="仿宋_GB2312"/>
          <w:color w:val="000000" w:themeColor="text1"/>
          <w:spacing w:val="-13"/>
          <w14:textFill>
            <w14:solidFill>
              <w14:schemeClr w14:val="tx1"/>
            </w14:solidFill>
          </w14:textFill>
        </w:rPr>
        <w:t xml:space="preserve">现在 </w:t>
      </w:r>
      <w:r>
        <w:rPr>
          <w:rFonts w:hint="eastAsia" w:ascii="仿宋_GB2312" w:hAnsi="仿宋_GB2312" w:eastAsia="仿宋_GB2312" w:cs="仿宋_GB2312"/>
          <w:color w:val="000000" w:themeColor="text1"/>
          <w14:textFill>
            <w14:solidFill>
              <w14:schemeClr w14:val="tx1"/>
            </w14:solidFill>
          </w14:textFill>
        </w:rPr>
        <w:t>A</w:t>
      </w:r>
      <w:r>
        <w:rPr>
          <w:rFonts w:hint="eastAsia" w:ascii="仿宋_GB2312" w:hAnsi="仿宋_GB2312" w:eastAsia="仿宋_GB2312" w:cs="仿宋_GB2312"/>
          <w:color w:val="000000" w:themeColor="text1"/>
          <w:spacing w:val="-7"/>
          <w14:textFill>
            <w14:solidFill>
              <w14:schemeClr w14:val="tx1"/>
            </w14:solidFill>
          </w14:textFill>
        </w:rPr>
        <w:t xml:space="preserve"> 公司内部存在两种观点，第一种认为企业经济效益不好， </w:t>
      </w:r>
      <w:r>
        <w:rPr>
          <w:rFonts w:hint="eastAsia" w:ascii="仿宋_GB2312" w:hAnsi="仿宋_GB2312" w:eastAsia="仿宋_GB2312" w:cs="仿宋_GB2312"/>
          <w:color w:val="000000" w:themeColor="text1"/>
          <w:spacing w:val="-9"/>
          <w14:textFill>
            <w14:solidFill>
              <w14:schemeClr w14:val="tx1"/>
            </w14:solidFill>
          </w14:textFill>
        </w:rPr>
        <w:t xml:space="preserve">关键原因之一是冗员严重，因此建议公司要有 </w:t>
      </w:r>
      <w:r>
        <w:rPr>
          <w:rFonts w:hint="eastAsia" w:ascii="仿宋_GB2312" w:hAnsi="仿宋_GB2312" w:eastAsia="仿宋_GB2312" w:cs="仿宋_GB2312"/>
          <w:color w:val="000000" w:themeColor="text1"/>
          <w:spacing w:val="-2"/>
          <w14:textFill>
            <w14:solidFill>
              <w14:schemeClr w14:val="tx1"/>
            </w14:solidFill>
          </w14:textFill>
        </w:rPr>
        <w:t>30</w:t>
      </w:r>
      <w:r>
        <w:rPr>
          <w:rFonts w:hint="eastAsia" w:ascii="仿宋_GB2312" w:hAnsi="仿宋_GB2312" w:eastAsia="仿宋_GB2312" w:cs="仿宋_GB2312"/>
          <w:color w:val="000000" w:themeColor="text1"/>
          <w:spacing w:val="-4"/>
          <w14:textFill>
            <w14:solidFill>
              <w14:schemeClr w14:val="tx1"/>
            </w14:solidFill>
          </w14:textFill>
        </w:rPr>
        <w:t>员工下岗；第二种</w:t>
      </w:r>
      <w:r>
        <w:rPr>
          <w:rFonts w:hint="eastAsia" w:ascii="仿宋_GB2312" w:hAnsi="仿宋_GB2312" w:eastAsia="仿宋_GB2312" w:cs="仿宋_GB2312"/>
          <w:color w:val="000000" w:themeColor="text1"/>
          <w:spacing w:val="-11"/>
          <w14:textFill>
            <w14:solidFill>
              <w14:schemeClr w14:val="tx1"/>
            </w14:solidFill>
          </w14:textFill>
        </w:rPr>
        <w:t>观点认为，冗员本身并不是问题，根源还是在于企业的激励制度，因</w:t>
      </w:r>
      <w:r>
        <w:rPr>
          <w:rFonts w:hint="eastAsia" w:ascii="仿宋_GB2312" w:hAnsi="仿宋_GB2312" w:eastAsia="仿宋_GB2312" w:cs="仿宋_GB2312"/>
          <w:color w:val="000000" w:themeColor="text1"/>
          <w:spacing w:val="-12"/>
          <w14:textFill>
            <w14:solidFill>
              <w14:schemeClr w14:val="tx1"/>
            </w14:solidFill>
          </w14:textFill>
        </w:rPr>
        <w:t xml:space="preserve">此，企业应对内部员工进行分流，并树立“以人为本”的管理思想， </w:t>
      </w:r>
      <w:r>
        <w:rPr>
          <w:rFonts w:hint="eastAsia" w:ascii="仿宋_GB2312" w:hAnsi="仿宋_GB2312" w:eastAsia="仿宋_GB2312" w:cs="仿宋_GB2312"/>
          <w:color w:val="000000" w:themeColor="text1"/>
          <w:spacing w:val="-3"/>
          <w14:textFill>
            <w14:solidFill>
              <w14:schemeClr w14:val="tx1"/>
            </w14:solidFill>
          </w14:textFill>
        </w:rPr>
        <w:t>建立和健全企业激励制度。</w:t>
      </w:r>
    </w:p>
    <w:p>
      <w:pPr>
        <w:pStyle w:val="4"/>
        <w:spacing w:line="254" w:lineRule="auto"/>
        <w:ind w:right="1316" w:firstLine="55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1"/>
          <w14:textFill>
            <w14:solidFill>
              <w14:schemeClr w14:val="tx1"/>
            </w14:solidFill>
          </w14:textFill>
        </w:rPr>
        <w:t>王刚作为公司工会主席，需要从保护员工利益角度，针对上述两</w:t>
      </w:r>
      <w:r>
        <w:rPr>
          <w:rFonts w:hint="eastAsia" w:ascii="仿宋_GB2312" w:hAnsi="仿宋_GB2312" w:eastAsia="仿宋_GB2312" w:cs="仿宋_GB2312"/>
          <w:color w:val="000000" w:themeColor="text1"/>
          <w:spacing w:val="-3"/>
          <w14:textFill>
            <w14:solidFill>
              <w14:schemeClr w14:val="tx1"/>
            </w14:solidFill>
          </w14:textFill>
        </w:rPr>
        <w:t>种观点，在公司员工大会上做一次演讲。</w:t>
      </w:r>
    </w:p>
    <w:p>
      <w:pPr>
        <w:pStyle w:val="4"/>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before="21" w:line="254" w:lineRule="auto"/>
        <w:ind w:right="1178" w:firstLine="55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
          <w14:textFill>
            <w14:solidFill>
              <w14:schemeClr w14:val="tx1"/>
            </w14:solidFill>
          </w14:textFill>
        </w:rPr>
        <w:t xml:space="preserve">①请以上述案例为背景，假设你是王刚，撰写一份动员演讲稿， </w:t>
      </w:r>
      <w:r>
        <w:rPr>
          <w:rFonts w:hint="eastAsia" w:ascii="仿宋_GB2312" w:hAnsi="仿宋_GB2312" w:eastAsia="仿宋_GB2312" w:cs="仿宋_GB2312"/>
          <w:color w:val="000000" w:themeColor="text1"/>
          <w:spacing w:val="-9"/>
          <w14:textFill>
            <w14:solidFill>
              <w14:schemeClr w14:val="tx1"/>
            </w14:solidFill>
          </w14:textFill>
        </w:rPr>
        <w:t xml:space="preserve">提交的演讲稿要求不少于 </w:t>
      </w:r>
      <w:r>
        <w:rPr>
          <w:rFonts w:hint="eastAsia" w:ascii="仿宋_GB2312" w:hAnsi="仿宋_GB2312" w:eastAsia="仿宋_GB2312" w:cs="仿宋_GB2312"/>
          <w:color w:val="000000" w:themeColor="text1"/>
          <w14:textFill>
            <w14:solidFill>
              <w14:schemeClr w14:val="tx1"/>
            </w14:solidFill>
          </w14:textFill>
        </w:rPr>
        <w:t>300</w:t>
      </w:r>
      <w:r>
        <w:rPr>
          <w:rFonts w:hint="eastAsia" w:ascii="仿宋_GB2312" w:hAnsi="仿宋_GB2312" w:eastAsia="仿宋_GB2312" w:cs="仿宋_GB2312"/>
          <w:color w:val="000000" w:themeColor="text1"/>
          <w:spacing w:val="-14"/>
          <w14:textFill>
            <w14:solidFill>
              <w14:schemeClr w14:val="tx1"/>
            </w14:solidFill>
          </w14:textFill>
        </w:rPr>
        <w:t xml:space="preserve"> 字，包括标题、称呼、正文、结尾等基本要素。</w:t>
      </w:r>
    </w:p>
    <w:p>
      <w:pPr>
        <w:pStyle w:val="4"/>
        <w:spacing w:line="254" w:lineRule="auto"/>
        <w:ind w:right="1178" w:firstLine="55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②结合撰写的演讲稿进行现场演讲，内容应紧紧围绕主题展开， 演讲时间为 3-5 分钟。</w:t>
      </w:r>
    </w:p>
    <w:p>
      <w:pPr>
        <w:pStyle w:val="11"/>
        <w:numPr>
          <w:ilvl w:val="0"/>
          <w:numId w:val="7"/>
        </w:numPr>
        <w:tabs>
          <w:tab w:val="left" w:pos="2122"/>
        </w:tabs>
        <w:spacing w:before="0" w:after="0" w:line="254" w:lineRule="auto"/>
        <w:ind w:left="1419" w:right="7243"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J1-1-1</w:t>
      </w:r>
    </w:p>
    <w:p>
      <w:pPr>
        <w:pStyle w:val="11"/>
        <w:numPr>
          <w:ilvl w:val="0"/>
          <w:numId w:val="7"/>
        </w:numPr>
        <w:tabs>
          <w:tab w:val="left" w:pos="2122"/>
        </w:tabs>
        <w:spacing w:before="0" w:after="0" w:line="357" w:lineRule="exact"/>
        <w:ind w:left="2121"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before="23"/>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本试题考核时间，演讲稿撰写时间 90 分钟，演讲时间控制在 5</w:t>
      </w:r>
    </w:p>
    <w:p>
      <w:pPr>
        <w:pStyle w:val="4"/>
        <w:spacing w:before="2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
          <w14:textFill>
            <w14:solidFill>
              <w14:schemeClr w14:val="tx1"/>
            </w14:solidFill>
          </w14:textFill>
        </w:rPr>
        <w:t>分钟以内。</w:t>
      </w:r>
    </w:p>
    <w:p>
      <w:pPr>
        <w:pStyle w:val="11"/>
        <w:numPr>
          <w:ilvl w:val="0"/>
          <w:numId w:val="7"/>
        </w:numPr>
        <w:tabs>
          <w:tab w:val="left" w:pos="2122"/>
        </w:tabs>
        <w:spacing w:before="20" w:after="0" w:line="256" w:lineRule="auto"/>
        <w:ind w:left="1419" w:right="7243"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J1-1-1</w:t>
      </w:r>
    </w:p>
    <w:p>
      <w:pPr>
        <w:pStyle w:val="4"/>
        <w:ind w:left="0"/>
        <w:rPr>
          <w:rFonts w:hint="eastAsia" w:ascii="仿宋_GB2312" w:hAnsi="仿宋_GB2312" w:eastAsia="仿宋_GB2312" w:cs="仿宋_GB2312"/>
          <w:color w:val="000000" w:themeColor="text1"/>
          <w14:textFill>
            <w14:solidFill>
              <w14:schemeClr w14:val="tx1"/>
            </w14:solidFill>
          </w14:textFill>
        </w:rPr>
      </w:pPr>
    </w:p>
    <w:p>
      <w:pPr>
        <w:pStyle w:val="4"/>
        <w:ind w:left="0"/>
        <w:rPr>
          <w:rFonts w:hint="eastAsia" w:ascii="仿宋_GB2312" w:hAnsi="仿宋_GB2312" w:eastAsia="仿宋_GB2312" w:cs="仿宋_GB2312"/>
          <w:color w:val="000000" w:themeColor="text1"/>
          <w14:textFill>
            <w14:solidFill>
              <w14:schemeClr w14:val="tx1"/>
            </w14:solidFill>
          </w14:textFill>
        </w:rPr>
      </w:pPr>
    </w:p>
    <w:p>
      <w:pPr>
        <w:pStyle w:val="4"/>
        <w:ind w:left="0"/>
        <w:rPr>
          <w:rFonts w:hint="eastAsia" w:ascii="仿宋_GB2312" w:hAnsi="仿宋_GB2312" w:eastAsia="仿宋_GB2312" w:cs="仿宋_GB2312"/>
          <w:color w:val="000000" w:themeColor="text1"/>
          <w14:textFill>
            <w14:solidFill>
              <w14:schemeClr w14:val="tx1"/>
            </w14:solidFill>
          </w14:textFill>
        </w:rPr>
      </w:pPr>
    </w:p>
    <w:p>
      <w:pPr>
        <w:pStyle w:val="4"/>
        <w:ind w:left="0"/>
        <w:rPr>
          <w:rFonts w:hint="eastAsia" w:ascii="仿宋_GB2312" w:hAnsi="仿宋_GB2312" w:eastAsia="仿宋_GB2312" w:cs="仿宋_GB2312"/>
          <w:color w:val="000000" w:themeColor="text1"/>
          <w:sz w:val="22"/>
          <w14:textFill>
            <w14:solidFill>
              <w14:schemeClr w14:val="tx1"/>
            </w14:solidFill>
          </w14:textFill>
        </w:rPr>
      </w:pPr>
      <w:bookmarkStart w:id="17" w:name="_bookmark10"/>
      <w:bookmarkEnd w:id="17"/>
    </w:p>
    <w:p>
      <w:pPr>
        <w:pStyle w:val="3"/>
        <w:numPr>
          <w:ilvl w:val="0"/>
          <w:numId w:val="1"/>
        </w:numPr>
        <w:tabs>
          <w:tab w:val="left" w:pos="1286"/>
        </w:tabs>
        <w:spacing w:before="0" w:after="0" w:line="240" w:lineRule="auto"/>
        <w:ind w:left="1285" w:right="0" w:hanging="426"/>
        <w:jc w:val="left"/>
        <w:rPr>
          <w:rFonts w:hint="eastAsia" w:ascii="仿宋_GB2312" w:hAnsi="仿宋_GB2312" w:eastAsia="仿宋_GB2312" w:cs="仿宋_GB2312"/>
          <w:color w:val="000000" w:themeColor="text1"/>
          <w:sz w:val="26"/>
          <w14:textFill>
            <w14:solidFill>
              <w14:schemeClr w14:val="tx1"/>
            </w14:solidFill>
          </w14:textFill>
        </w:rPr>
      </w:pPr>
      <w:bookmarkStart w:id="18" w:name="_bookmark11"/>
      <w:bookmarkEnd w:id="18"/>
      <w:bookmarkStart w:id="19" w:name="_Toc17376"/>
      <w:r>
        <w:rPr>
          <w:rFonts w:hint="eastAsia" w:ascii="仿宋_GB2312" w:hAnsi="仿宋_GB2312" w:eastAsia="仿宋_GB2312" w:cs="仿宋_GB2312"/>
          <w:color w:val="000000" w:themeColor="text1"/>
          <w14:textFill>
            <w14:solidFill>
              <w14:schemeClr w14:val="tx1"/>
            </w14:solidFill>
          </w14:textFill>
        </w:rPr>
        <w:t>试题编号：J1-1-</w:t>
      </w:r>
      <w:r>
        <w:rPr>
          <w:rFonts w:hint="eastAsia" w:ascii="仿宋_GB2312" w:hAnsi="仿宋_GB2312" w:eastAsia="仿宋_GB2312" w:cs="仿宋_GB2312"/>
          <w:color w:val="000000" w:themeColor="text1"/>
          <w:lang w:val="en-US" w:eastAsia="zh-CN"/>
          <w14:textFill>
            <w14:solidFill>
              <w14:schemeClr w14:val="tx1"/>
            </w14:solidFill>
          </w14:textFill>
        </w:rPr>
        <w:t>8</w:t>
      </w:r>
      <w:r>
        <w:rPr>
          <w:rFonts w:hint="eastAsia" w:ascii="仿宋_GB2312" w:hAnsi="仿宋_GB2312" w:eastAsia="仿宋_GB2312" w:cs="仿宋_GB2312"/>
          <w:color w:val="000000" w:themeColor="text1"/>
          <w14:textFill>
            <w14:solidFill>
              <w14:schemeClr w14:val="tx1"/>
            </w14:solidFill>
          </w14:textFill>
        </w:rPr>
        <w:t>,梁静的自我检讨书与陈述</w:t>
      </w:r>
      <w:bookmarkEnd w:id="19"/>
    </w:p>
    <w:p>
      <w:pPr>
        <w:pStyle w:val="4"/>
        <w:spacing w:before="10"/>
        <w:ind w:left="0"/>
        <w:rPr>
          <w:rFonts w:hint="eastAsia" w:ascii="仿宋_GB2312" w:hAnsi="仿宋_GB2312" w:eastAsia="仿宋_GB2312" w:cs="仿宋_GB2312"/>
          <w:b/>
          <w:color w:val="000000" w:themeColor="text1"/>
          <w:sz w:val="21"/>
          <w14:textFill>
            <w14:solidFill>
              <w14:schemeClr w14:val="tx1"/>
            </w14:solidFill>
          </w14:textFill>
        </w:rPr>
      </w:pPr>
    </w:p>
    <w:p>
      <w:pPr>
        <w:pStyle w:val="11"/>
        <w:numPr>
          <w:ilvl w:val="0"/>
          <w:numId w:val="8"/>
        </w:numPr>
        <w:tabs>
          <w:tab w:val="left" w:pos="2117"/>
        </w:tabs>
        <w:spacing w:before="1"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before="23"/>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20" w:line="254" w:lineRule="auto"/>
        <w:ind w:right="1316" w:firstLine="559"/>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2"/>
          <w14:textFill>
            <w14:solidFill>
              <w14:schemeClr w14:val="tx1"/>
            </w14:solidFill>
          </w14:textFill>
        </w:rPr>
        <w:t>梁静，一家知名房地产公司的销售员，最主要的工作就是负责公</w:t>
      </w:r>
      <w:r>
        <w:rPr>
          <w:rFonts w:hint="eastAsia" w:ascii="仿宋_GB2312" w:hAnsi="仿宋_GB2312" w:eastAsia="仿宋_GB2312" w:cs="仿宋_GB2312"/>
          <w:color w:val="000000" w:themeColor="text1"/>
          <w:spacing w:val="-11"/>
          <w14:textFill>
            <w14:solidFill>
              <w14:schemeClr w14:val="tx1"/>
            </w14:solidFill>
          </w14:textFill>
        </w:rPr>
        <w:t>司产品营销策划与销售等工作。今年上半年，一次重流感让她离开职</w:t>
      </w:r>
      <w:r>
        <w:rPr>
          <w:rFonts w:hint="eastAsia" w:ascii="仿宋_GB2312" w:hAnsi="仿宋_GB2312" w:eastAsia="仿宋_GB2312" w:cs="仿宋_GB2312"/>
          <w:color w:val="000000" w:themeColor="text1"/>
          <w:spacing w:val="-10"/>
          <w14:textFill>
            <w14:solidFill>
              <w14:schemeClr w14:val="tx1"/>
            </w14:solidFill>
          </w14:textFill>
        </w:rPr>
        <w:t>位两周多，而此时正是公司新楼盘包装宣传的重要时期，上司把工作</w:t>
      </w:r>
      <w:r>
        <w:rPr>
          <w:rFonts w:hint="eastAsia" w:ascii="仿宋_GB2312" w:hAnsi="仿宋_GB2312" w:eastAsia="仿宋_GB2312" w:cs="仿宋_GB2312"/>
          <w:color w:val="000000" w:themeColor="text1"/>
          <w:spacing w:val="-13"/>
          <w14:textFill>
            <w14:solidFill>
              <w14:schemeClr w14:val="tx1"/>
            </w14:solidFill>
          </w14:textFill>
        </w:rPr>
        <w:t>临时交给了男同事刘义。梁静觉得自己已请病假，就没有必要在休假</w:t>
      </w:r>
      <w:r>
        <w:rPr>
          <w:rFonts w:hint="eastAsia" w:ascii="仿宋_GB2312" w:hAnsi="仿宋_GB2312" w:eastAsia="仿宋_GB2312" w:cs="仿宋_GB2312"/>
          <w:color w:val="000000" w:themeColor="text1"/>
          <w:spacing w:val="-10"/>
          <w14:textFill>
            <w14:solidFill>
              <w14:schemeClr w14:val="tx1"/>
            </w14:solidFill>
          </w14:textFill>
        </w:rPr>
        <w:t>期间再想工作的事，专心养病就是了。她把手机也关掉了，期间也不</w:t>
      </w:r>
      <w:r>
        <w:rPr>
          <w:rFonts w:hint="eastAsia" w:ascii="仿宋_GB2312" w:hAnsi="仿宋_GB2312" w:eastAsia="仿宋_GB2312" w:cs="仿宋_GB2312"/>
          <w:color w:val="000000" w:themeColor="text1"/>
          <w:spacing w:val="-7"/>
          <w14:textFill>
            <w14:solidFill>
              <w14:schemeClr w14:val="tx1"/>
            </w14:solidFill>
          </w14:textFill>
        </w:rPr>
        <w:t>再跟单位和同事打电话了解情况。</w:t>
      </w:r>
    </w:p>
    <w:p>
      <w:pPr>
        <w:pStyle w:val="4"/>
        <w:spacing w:before="47" w:line="254" w:lineRule="auto"/>
        <w:ind w:right="1318"/>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0"/>
          <w14:textFill>
            <w14:solidFill>
              <w14:schemeClr w14:val="tx1"/>
            </w14:solidFill>
          </w14:textFill>
        </w:rPr>
        <w:t>可是刘义毕竟是新手，很多业务流程和客户信息他都不熟悉，并</w:t>
      </w:r>
      <w:r>
        <w:rPr>
          <w:rFonts w:hint="eastAsia" w:ascii="仿宋_GB2312" w:hAnsi="仿宋_GB2312" w:eastAsia="仿宋_GB2312" w:cs="仿宋_GB2312"/>
          <w:color w:val="000000" w:themeColor="text1"/>
          <w:spacing w:val="-12"/>
          <w14:textFill>
            <w14:solidFill>
              <w14:schemeClr w14:val="tx1"/>
            </w14:solidFill>
          </w14:textFill>
        </w:rPr>
        <w:t>且梁静休病假前，也没有跟刘义进行有关工作交接。正值房地产公司</w:t>
      </w:r>
      <w:r>
        <w:rPr>
          <w:rFonts w:hint="eastAsia" w:ascii="仿宋_GB2312" w:hAnsi="仿宋_GB2312" w:eastAsia="仿宋_GB2312" w:cs="仿宋_GB2312"/>
          <w:color w:val="000000" w:themeColor="text1"/>
          <w:spacing w:val="-10"/>
          <w14:textFill>
            <w14:solidFill>
              <w14:schemeClr w14:val="tx1"/>
            </w14:solidFill>
          </w14:textFill>
        </w:rPr>
        <w:t>销售旺季，很多客户都有购房意向，但是又联系不上梁静，这对公司</w:t>
      </w:r>
      <w:r>
        <w:rPr>
          <w:rFonts w:hint="eastAsia" w:ascii="仿宋_GB2312" w:hAnsi="仿宋_GB2312" w:eastAsia="仿宋_GB2312" w:cs="仿宋_GB2312"/>
          <w:color w:val="000000" w:themeColor="text1"/>
          <w:spacing w:val="-11"/>
          <w14:textFill>
            <w14:solidFill>
              <w14:schemeClr w14:val="tx1"/>
            </w14:solidFill>
          </w14:textFill>
        </w:rPr>
        <w:t>业绩造成了一定的影响，为此刚回来上班梁静遭到了上司的批评，严</w:t>
      </w:r>
      <w:r>
        <w:rPr>
          <w:rFonts w:hint="eastAsia" w:ascii="仿宋_GB2312" w:hAnsi="仿宋_GB2312" w:eastAsia="仿宋_GB2312" w:cs="仿宋_GB2312"/>
          <w:color w:val="000000" w:themeColor="text1"/>
          <w:spacing w:val="-3"/>
          <w14:textFill>
            <w14:solidFill>
              <w14:schemeClr w14:val="tx1"/>
            </w14:solidFill>
          </w14:textFill>
        </w:rPr>
        <w:t>令其尽量挽回客户，并对此次事件作出自我检讨。</w:t>
      </w:r>
    </w:p>
    <w:p>
      <w:pPr>
        <w:pStyle w:val="4"/>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before="20" w:line="254" w:lineRule="auto"/>
        <w:ind w:right="1177" w:firstLine="55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
          <w14:textFill>
            <w14:solidFill>
              <w14:schemeClr w14:val="tx1"/>
            </w14:solidFill>
          </w14:textFill>
        </w:rPr>
        <w:t xml:space="preserve">①请以上述案例为背景，假设你是梁静，撰写一份自我检讨书， </w:t>
      </w:r>
      <w:r>
        <w:rPr>
          <w:rFonts w:hint="eastAsia" w:ascii="仿宋_GB2312" w:hAnsi="仿宋_GB2312" w:eastAsia="仿宋_GB2312" w:cs="仿宋_GB2312"/>
          <w:color w:val="000000" w:themeColor="text1"/>
          <w:spacing w:val="-9"/>
          <w14:textFill>
            <w14:solidFill>
              <w14:schemeClr w14:val="tx1"/>
            </w14:solidFill>
          </w14:textFill>
        </w:rPr>
        <w:t xml:space="preserve">提交的检讨书要求不少于 </w:t>
      </w:r>
      <w:r>
        <w:rPr>
          <w:rFonts w:hint="eastAsia" w:ascii="仿宋_GB2312" w:hAnsi="仿宋_GB2312" w:eastAsia="仿宋_GB2312" w:cs="仿宋_GB2312"/>
          <w:color w:val="000000" w:themeColor="text1"/>
          <w14:textFill>
            <w14:solidFill>
              <w14:schemeClr w14:val="tx1"/>
            </w14:solidFill>
          </w14:textFill>
        </w:rPr>
        <w:t>300</w:t>
      </w:r>
      <w:r>
        <w:rPr>
          <w:rFonts w:hint="eastAsia" w:ascii="仿宋_GB2312" w:hAnsi="仿宋_GB2312" w:eastAsia="仿宋_GB2312" w:cs="仿宋_GB2312"/>
          <w:color w:val="000000" w:themeColor="text1"/>
          <w:spacing w:val="-14"/>
          <w14:textFill>
            <w14:solidFill>
              <w14:schemeClr w14:val="tx1"/>
            </w14:solidFill>
          </w14:textFill>
        </w:rPr>
        <w:t xml:space="preserve"> 字，包括标题、称呼、正文、结尾等基本要素。</w:t>
      </w:r>
    </w:p>
    <w:p>
      <w:pPr>
        <w:pStyle w:val="4"/>
        <w:spacing w:line="254" w:lineRule="auto"/>
        <w:ind w:right="1178" w:firstLine="55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②结合撰写的检讨书进行现场陈述，内容应紧紧围绕主题展开， 陈述时间为 3-5 分钟。</w:t>
      </w:r>
    </w:p>
    <w:p>
      <w:pPr>
        <w:pStyle w:val="11"/>
        <w:numPr>
          <w:ilvl w:val="0"/>
          <w:numId w:val="8"/>
        </w:numPr>
        <w:tabs>
          <w:tab w:val="left" w:pos="2122"/>
        </w:tabs>
        <w:spacing w:before="0" w:after="0" w:line="254" w:lineRule="auto"/>
        <w:ind w:left="1419" w:right="7243"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J1-1-1</w:t>
      </w:r>
    </w:p>
    <w:p>
      <w:pPr>
        <w:pStyle w:val="11"/>
        <w:numPr>
          <w:ilvl w:val="0"/>
          <w:numId w:val="8"/>
        </w:numPr>
        <w:tabs>
          <w:tab w:val="left" w:pos="2122"/>
        </w:tabs>
        <w:spacing w:before="0" w:after="0" w:line="357" w:lineRule="exact"/>
        <w:ind w:left="2121"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before="22"/>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本试题考核时间，检讨书撰写时间 90 分钟，陈述时间控制在 5</w:t>
      </w:r>
    </w:p>
    <w:p>
      <w:pPr>
        <w:pStyle w:val="4"/>
        <w:spacing w:before="21"/>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
          <w14:textFill>
            <w14:solidFill>
              <w14:schemeClr w14:val="tx1"/>
            </w14:solidFill>
          </w14:textFill>
        </w:rPr>
        <w:t>分钟以内。</w:t>
      </w:r>
    </w:p>
    <w:p>
      <w:pPr>
        <w:pStyle w:val="11"/>
        <w:numPr>
          <w:ilvl w:val="0"/>
          <w:numId w:val="8"/>
        </w:numPr>
        <w:tabs>
          <w:tab w:val="left" w:pos="2122"/>
        </w:tabs>
        <w:spacing w:before="20" w:after="0" w:line="254" w:lineRule="auto"/>
        <w:ind w:left="1419" w:right="7243" w:firstLine="0"/>
        <w:jc w:val="left"/>
        <w:rPr>
          <w:rFonts w:hint="eastAsia" w:ascii="仿宋_GB2312" w:hAnsi="仿宋_GB2312" w:eastAsia="仿宋_GB2312" w:cs="仿宋_GB2312"/>
          <w:color w:val="000000" w:themeColor="text1"/>
          <w14:textFill>
            <w14:solidFill>
              <w14:schemeClr w14:val="tx1"/>
            </w14:solidFill>
          </w14:textFill>
        </w:rPr>
        <w:sectPr>
          <w:pgSz w:w="11910" w:h="16840"/>
          <w:pgMar w:top="1400" w:right="480" w:bottom="960" w:left="940" w:header="0" w:footer="694" w:gutter="0"/>
          <w:cols w:space="720" w:num="1"/>
        </w:sect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J1-1-1</w:t>
      </w:r>
    </w:p>
    <w:p>
      <w:pPr>
        <w:pStyle w:val="4"/>
        <w:spacing w:before="1"/>
        <w:ind w:left="0"/>
        <w:rPr>
          <w:rFonts w:hint="eastAsia" w:ascii="仿宋_GB2312" w:hAnsi="仿宋_GB2312" w:eastAsia="仿宋_GB2312" w:cs="仿宋_GB2312"/>
          <w:color w:val="000000" w:themeColor="text1"/>
          <w:sz w:val="22"/>
          <w14:textFill>
            <w14:solidFill>
              <w14:schemeClr w14:val="tx1"/>
            </w14:solidFill>
          </w14:textFill>
        </w:rPr>
      </w:pPr>
    </w:p>
    <w:p>
      <w:pPr>
        <w:pStyle w:val="3"/>
        <w:numPr>
          <w:ilvl w:val="0"/>
          <w:numId w:val="1"/>
        </w:numPr>
        <w:tabs>
          <w:tab w:val="left" w:pos="1286"/>
        </w:tabs>
        <w:spacing w:before="0" w:after="0" w:line="240" w:lineRule="auto"/>
        <w:ind w:left="1285" w:right="0" w:hanging="426"/>
        <w:jc w:val="left"/>
        <w:rPr>
          <w:rFonts w:hint="eastAsia" w:ascii="仿宋_GB2312" w:hAnsi="仿宋_GB2312" w:eastAsia="仿宋_GB2312" w:cs="仿宋_GB2312"/>
          <w:color w:val="000000" w:themeColor="text1"/>
          <w:sz w:val="26"/>
          <w14:textFill>
            <w14:solidFill>
              <w14:schemeClr w14:val="tx1"/>
            </w14:solidFill>
          </w14:textFill>
        </w:rPr>
      </w:pPr>
      <w:bookmarkStart w:id="20" w:name="_bookmark12"/>
      <w:bookmarkEnd w:id="20"/>
      <w:bookmarkStart w:id="21" w:name="_Toc31415"/>
      <w:r>
        <w:rPr>
          <w:rFonts w:hint="eastAsia" w:ascii="仿宋_GB2312" w:hAnsi="仿宋_GB2312" w:eastAsia="仿宋_GB2312" w:cs="仿宋_GB2312"/>
          <w:color w:val="000000" w:themeColor="text1"/>
          <w14:textFill>
            <w14:solidFill>
              <w14:schemeClr w14:val="tx1"/>
            </w14:solidFill>
          </w14:textFill>
        </w:rPr>
        <w:t>试题编号：J1-1-</w:t>
      </w:r>
      <w:r>
        <w:rPr>
          <w:rFonts w:hint="eastAsia" w:ascii="仿宋_GB2312" w:hAnsi="仿宋_GB2312" w:eastAsia="仿宋_GB2312" w:cs="仿宋_GB2312"/>
          <w:color w:val="000000" w:themeColor="text1"/>
          <w:lang w:val="en-US" w:eastAsia="zh-CN"/>
          <w14:textFill>
            <w14:solidFill>
              <w14:schemeClr w14:val="tx1"/>
            </w14:solidFill>
          </w14:textFill>
        </w:rPr>
        <w:t>9</w:t>
      </w:r>
      <w:r>
        <w:rPr>
          <w:rFonts w:hint="eastAsia" w:ascii="仿宋_GB2312" w:hAnsi="仿宋_GB2312" w:eastAsia="仿宋_GB2312" w:cs="仿宋_GB2312"/>
          <w:color w:val="000000" w:themeColor="text1"/>
          <w14:textFill>
            <w14:solidFill>
              <w14:schemeClr w14:val="tx1"/>
            </w14:solidFill>
          </w14:textFill>
        </w:rPr>
        <w:t>,业务部门提高业绩的建议与演讲</w:t>
      </w:r>
      <w:bookmarkEnd w:id="21"/>
    </w:p>
    <w:p>
      <w:pPr>
        <w:pStyle w:val="4"/>
        <w:spacing w:before="11"/>
        <w:ind w:left="0"/>
        <w:rPr>
          <w:rFonts w:hint="eastAsia" w:ascii="仿宋_GB2312" w:hAnsi="仿宋_GB2312" w:eastAsia="仿宋_GB2312" w:cs="仿宋_GB2312"/>
          <w:b/>
          <w:color w:val="000000" w:themeColor="text1"/>
          <w:sz w:val="21"/>
          <w14:textFill>
            <w14:solidFill>
              <w14:schemeClr w14:val="tx1"/>
            </w14:solidFill>
          </w14:textFill>
        </w:rPr>
      </w:pPr>
    </w:p>
    <w:p>
      <w:pPr>
        <w:pStyle w:val="11"/>
        <w:numPr>
          <w:ilvl w:val="0"/>
          <w:numId w:val="9"/>
        </w:numPr>
        <w:tabs>
          <w:tab w:val="left" w:pos="2117"/>
        </w:tabs>
        <w:spacing w:before="0"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before="23"/>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20" w:line="254" w:lineRule="auto"/>
        <w:ind w:right="1315" w:firstLine="559"/>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2"/>
          <w14:textFill>
            <w14:solidFill>
              <w14:schemeClr w14:val="tx1"/>
            </w14:solidFill>
          </w14:textFill>
        </w:rPr>
        <w:t>上任之初，为了激励下属更好地完成任务，业务部门经理胡慧在</w:t>
      </w:r>
      <w:r>
        <w:rPr>
          <w:rFonts w:hint="eastAsia" w:ascii="仿宋_GB2312" w:hAnsi="仿宋_GB2312" w:eastAsia="仿宋_GB2312" w:cs="仿宋_GB2312"/>
          <w:color w:val="000000" w:themeColor="text1"/>
          <w:spacing w:val="-10"/>
          <w14:textFill>
            <w14:solidFill>
              <w14:schemeClr w14:val="tx1"/>
            </w14:solidFill>
          </w14:textFill>
        </w:rPr>
        <w:t>公司总的奖励政策下，又花费几个晚上独自制定了若干奖惩条款，进</w:t>
      </w:r>
      <w:r>
        <w:rPr>
          <w:rFonts w:hint="eastAsia" w:ascii="仿宋_GB2312" w:hAnsi="仿宋_GB2312" w:eastAsia="仿宋_GB2312" w:cs="仿宋_GB2312"/>
          <w:color w:val="000000" w:themeColor="text1"/>
          <w:spacing w:val="-13"/>
          <w14:textFill>
            <w14:solidFill>
              <w14:schemeClr w14:val="tx1"/>
            </w14:solidFill>
          </w14:textFill>
        </w:rPr>
        <w:t>一步将公司的奖惩政策细化，甚至包括业务员每周每天的工作量都要</w:t>
      </w:r>
      <w:r>
        <w:rPr>
          <w:rFonts w:hint="eastAsia" w:ascii="仿宋_GB2312" w:hAnsi="仿宋_GB2312" w:eastAsia="仿宋_GB2312" w:cs="仿宋_GB2312"/>
          <w:color w:val="000000" w:themeColor="text1"/>
          <w:spacing w:val="-7"/>
          <w14:textFill>
            <w14:solidFill>
              <w14:schemeClr w14:val="tx1"/>
            </w14:solidFill>
          </w14:textFill>
        </w:rPr>
        <w:t>进行量化评比。</w:t>
      </w:r>
    </w:p>
    <w:p>
      <w:pPr>
        <w:pStyle w:val="4"/>
        <w:spacing w:line="254" w:lineRule="auto"/>
        <w:ind w:right="1316" w:firstLine="559"/>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0"/>
          <w14:textFill>
            <w14:solidFill>
              <w14:schemeClr w14:val="tx1"/>
            </w14:solidFill>
          </w14:textFill>
        </w:rPr>
        <w:t>部门会议上，胡慧拿出自己拟定的奖惩条款读给下属听，读到一</w:t>
      </w:r>
      <w:r>
        <w:rPr>
          <w:rFonts w:hint="eastAsia" w:ascii="仿宋_GB2312" w:hAnsi="仿宋_GB2312" w:eastAsia="仿宋_GB2312" w:cs="仿宋_GB2312"/>
          <w:color w:val="000000" w:themeColor="text1"/>
          <w:spacing w:val="-12"/>
          <w14:textFill>
            <w14:solidFill>
              <w14:schemeClr w14:val="tx1"/>
            </w14:solidFill>
          </w14:textFill>
        </w:rPr>
        <w:t>半，下面就开始议论起来，声音也由窃窃私语变成大声抱怨：这样的</w:t>
      </w:r>
      <w:r>
        <w:rPr>
          <w:rFonts w:hint="eastAsia" w:ascii="仿宋_GB2312" w:hAnsi="仿宋_GB2312" w:eastAsia="仿宋_GB2312" w:cs="仿宋_GB2312"/>
          <w:color w:val="000000" w:themeColor="text1"/>
          <w:spacing w:val="3"/>
          <w14:textFill>
            <w14:solidFill>
              <w14:schemeClr w14:val="tx1"/>
            </w14:solidFill>
          </w14:textFill>
        </w:rPr>
        <w:t>规定神仙也难完成？分明不让我们休息吗？自己做试试……胡慧没</w:t>
      </w:r>
      <w:r>
        <w:rPr>
          <w:rFonts w:hint="eastAsia" w:ascii="仿宋_GB2312" w:hAnsi="仿宋_GB2312" w:eastAsia="仿宋_GB2312" w:cs="仿宋_GB2312"/>
          <w:color w:val="000000" w:themeColor="text1"/>
          <w:spacing w:val="-21"/>
          <w14:textFill>
            <w14:solidFill>
              <w14:schemeClr w14:val="tx1"/>
            </w14:solidFill>
          </w14:textFill>
        </w:rPr>
        <w:t xml:space="preserve">有理会，继续读下去。宣读完毕，胡慧也没有让大家发表意见和想法， </w:t>
      </w:r>
      <w:r>
        <w:rPr>
          <w:rFonts w:hint="eastAsia" w:ascii="仿宋_GB2312" w:hAnsi="仿宋_GB2312" w:eastAsia="仿宋_GB2312" w:cs="仿宋_GB2312"/>
          <w:color w:val="000000" w:themeColor="text1"/>
          <w:spacing w:val="-23"/>
          <w14:textFill>
            <w14:solidFill>
              <w14:schemeClr w14:val="tx1"/>
            </w14:solidFill>
          </w14:textFill>
        </w:rPr>
        <w:t xml:space="preserve">奖惩规定就匆忙执行了。当时，胡慧想，任何制度都会引起不同声音， </w:t>
      </w:r>
      <w:r>
        <w:rPr>
          <w:rFonts w:hint="eastAsia" w:ascii="仿宋_GB2312" w:hAnsi="仿宋_GB2312" w:eastAsia="仿宋_GB2312" w:cs="仿宋_GB2312"/>
          <w:color w:val="000000" w:themeColor="text1"/>
          <w:spacing w:val="-15"/>
          <w14:textFill>
            <w14:solidFill>
              <w14:schemeClr w14:val="tx1"/>
            </w14:solidFill>
          </w14:textFill>
        </w:rPr>
        <w:t>但不能废弃。有了更加细化具体的奖惩制度，胡慧对提高销售业绩抱</w:t>
      </w:r>
      <w:r>
        <w:rPr>
          <w:rFonts w:hint="eastAsia" w:ascii="仿宋_GB2312" w:hAnsi="仿宋_GB2312" w:eastAsia="仿宋_GB2312" w:cs="仿宋_GB2312"/>
          <w:color w:val="000000" w:themeColor="text1"/>
          <w:spacing w:val="-1"/>
          <w14:textFill>
            <w14:solidFill>
              <w14:schemeClr w14:val="tx1"/>
            </w14:solidFill>
          </w14:textFill>
        </w:rPr>
        <w:t>有很高的期望。</w:t>
      </w:r>
    </w:p>
    <w:p>
      <w:pPr>
        <w:pStyle w:val="4"/>
        <w:spacing w:line="254" w:lineRule="auto"/>
        <w:ind w:right="1315" w:firstLine="559"/>
        <w:jc w:val="both"/>
        <w:rPr>
          <w:rFonts w:hint="eastAsia" w:ascii="仿宋_GB2312" w:hAnsi="仿宋_GB2312" w:eastAsia="仿宋_GB2312" w:cs="仿宋_GB2312"/>
          <w:color w:val="000000" w:themeColor="text1"/>
          <w:spacing w:val="-3"/>
          <w14:textFill>
            <w14:solidFill>
              <w14:schemeClr w14:val="tx1"/>
            </w14:solidFill>
          </w14:textFill>
        </w:rPr>
      </w:pPr>
      <w:r>
        <w:rPr>
          <w:rFonts w:hint="eastAsia" w:ascii="仿宋_GB2312" w:hAnsi="仿宋_GB2312" w:eastAsia="仿宋_GB2312" w:cs="仿宋_GB2312"/>
          <w:color w:val="000000" w:themeColor="text1"/>
          <w:spacing w:val="-10"/>
          <w14:textFill>
            <w14:solidFill>
              <w14:schemeClr w14:val="tx1"/>
            </w14:solidFill>
          </w14:textFill>
        </w:rPr>
        <w:t>可是一个月后，胡慧看到了一份让她大跌眼镜的销售业绩单：不</w:t>
      </w:r>
      <w:r>
        <w:rPr>
          <w:rFonts w:hint="eastAsia" w:ascii="仿宋_GB2312" w:hAnsi="仿宋_GB2312" w:eastAsia="仿宋_GB2312" w:cs="仿宋_GB2312"/>
          <w:color w:val="000000" w:themeColor="text1"/>
          <w:spacing w:val="-15"/>
          <w14:textFill>
            <w14:solidFill>
              <w14:schemeClr w14:val="tx1"/>
            </w14:solidFill>
          </w14:textFill>
        </w:rPr>
        <w:t>但没有提高，反而下降了三成</w:t>
      </w:r>
      <w:r>
        <w:rPr>
          <w:rFonts w:hint="eastAsia" w:ascii="仿宋_GB2312" w:hAnsi="仿宋_GB2312" w:eastAsia="仿宋_GB2312" w:cs="仿宋_GB2312"/>
          <w:color w:val="000000" w:themeColor="text1"/>
          <w:spacing w:val="-20"/>
          <w14:textFill>
            <w14:solidFill>
              <w14:schemeClr w14:val="tx1"/>
            </w14:solidFill>
          </w14:textFill>
        </w:rPr>
        <w:t xml:space="preserve">。“是市场本身变化的原因？应该不是， </w:t>
      </w:r>
      <w:r>
        <w:rPr>
          <w:rFonts w:hint="eastAsia" w:ascii="仿宋_GB2312" w:hAnsi="仿宋_GB2312" w:eastAsia="仿宋_GB2312" w:cs="仿宋_GB2312"/>
          <w:color w:val="000000" w:themeColor="text1"/>
          <w:spacing w:val="-10"/>
          <w14:textFill>
            <w14:solidFill>
              <w14:schemeClr w14:val="tx1"/>
            </w14:solidFill>
          </w14:textFill>
        </w:rPr>
        <w:t>因为同行几乎都在增长。产品质量的问题？好像也不是，长期以来产</w:t>
      </w:r>
      <w:r>
        <w:rPr>
          <w:rFonts w:hint="eastAsia" w:ascii="仿宋_GB2312" w:hAnsi="仿宋_GB2312" w:eastAsia="仿宋_GB2312" w:cs="仿宋_GB2312"/>
          <w:color w:val="000000" w:themeColor="text1"/>
          <w:spacing w:val="-13"/>
          <w14:textFill>
            <w14:solidFill>
              <w14:schemeClr w14:val="tx1"/>
            </w14:solidFill>
          </w14:textFill>
        </w:rPr>
        <w:t>品质量都是很稳定的。那么，是人的原因？”于是，她准备找业务骨</w:t>
      </w:r>
      <w:r>
        <w:rPr>
          <w:rFonts w:hint="eastAsia" w:ascii="仿宋_GB2312" w:hAnsi="仿宋_GB2312" w:eastAsia="仿宋_GB2312" w:cs="仿宋_GB2312"/>
          <w:color w:val="000000" w:themeColor="text1"/>
          <w:spacing w:val="-3"/>
          <w14:textFill>
            <w14:solidFill>
              <w14:schemeClr w14:val="tx1"/>
            </w14:solidFill>
          </w14:textFill>
        </w:rPr>
        <w:t>干小王，让她谈谈她的想法。</w:t>
      </w:r>
    </w:p>
    <w:p>
      <w:pPr>
        <w:pStyle w:val="4"/>
        <w:spacing w:before="47"/>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before="20" w:line="254" w:lineRule="auto"/>
        <w:ind w:right="1312" w:firstLine="559"/>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1"/>
          <w14:textFill>
            <w14:solidFill>
              <w14:schemeClr w14:val="tx1"/>
            </w14:solidFill>
          </w14:textFill>
        </w:rPr>
        <w:t xml:space="preserve">①请以上述案例为背景，假设你是小王，撰写一份建议书给胡经理，建议书要求不少于 </w:t>
      </w:r>
      <w:r>
        <w:rPr>
          <w:rFonts w:hint="eastAsia" w:ascii="仿宋_GB2312" w:hAnsi="仿宋_GB2312" w:eastAsia="仿宋_GB2312" w:cs="仿宋_GB2312"/>
          <w:color w:val="000000" w:themeColor="text1"/>
          <w14:textFill>
            <w14:solidFill>
              <w14:schemeClr w14:val="tx1"/>
            </w14:solidFill>
          </w14:textFill>
        </w:rPr>
        <w:t>300</w:t>
      </w:r>
      <w:r>
        <w:rPr>
          <w:rFonts w:hint="eastAsia" w:ascii="仿宋_GB2312" w:hAnsi="仿宋_GB2312" w:eastAsia="仿宋_GB2312" w:cs="仿宋_GB2312"/>
          <w:color w:val="000000" w:themeColor="text1"/>
          <w:spacing w:val="-13"/>
          <w14:textFill>
            <w14:solidFill>
              <w14:schemeClr w14:val="tx1"/>
            </w14:solidFill>
          </w14:textFill>
        </w:rPr>
        <w:t xml:space="preserve"> 字，包括标题、称呼、正文、结尾等基本要素。</w:t>
      </w:r>
    </w:p>
    <w:p>
      <w:pPr>
        <w:pStyle w:val="4"/>
        <w:spacing w:line="254" w:lineRule="auto"/>
        <w:ind w:right="1178" w:firstLine="559"/>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②结合撰写的建议书进行现场演讲，内容应紧紧围绕主题展开， 演讲时间为 3-5 分钟。</w:t>
      </w:r>
    </w:p>
    <w:p>
      <w:pPr>
        <w:pStyle w:val="11"/>
        <w:numPr>
          <w:ilvl w:val="0"/>
          <w:numId w:val="9"/>
        </w:numPr>
        <w:tabs>
          <w:tab w:val="left" w:pos="2122"/>
        </w:tabs>
        <w:spacing w:before="0" w:after="0" w:line="254" w:lineRule="auto"/>
        <w:ind w:left="1419" w:right="7243"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J1-1-1</w:t>
      </w:r>
    </w:p>
    <w:p>
      <w:pPr>
        <w:pStyle w:val="11"/>
        <w:numPr>
          <w:ilvl w:val="0"/>
          <w:numId w:val="9"/>
        </w:numPr>
        <w:tabs>
          <w:tab w:val="left" w:pos="2122"/>
        </w:tabs>
        <w:spacing w:before="0" w:after="0" w:line="240" w:lineRule="auto"/>
        <w:ind w:left="2121"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before="21"/>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本试题考核时间，建议书撰写时间 90 分钟，演讲时间控制在 5</w:t>
      </w:r>
    </w:p>
    <w:p>
      <w:pPr>
        <w:pStyle w:val="4"/>
        <w:spacing w:before="2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
          <w14:textFill>
            <w14:solidFill>
              <w14:schemeClr w14:val="tx1"/>
            </w14:solidFill>
          </w14:textFill>
        </w:rPr>
        <w:t>分钟以内。</w:t>
      </w:r>
    </w:p>
    <w:p>
      <w:pPr>
        <w:pStyle w:val="11"/>
        <w:numPr>
          <w:ilvl w:val="0"/>
          <w:numId w:val="9"/>
        </w:numPr>
        <w:tabs>
          <w:tab w:val="left" w:pos="2122"/>
        </w:tabs>
        <w:spacing w:before="23" w:after="0" w:line="254" w:lineRule="auto"/>
        <w:ind w:left="1419" w:right="7243"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J1-1-1</w:t>
      </w:r>
    </w:p>
    <w:p>
      <w:pPr>
        <w:pStyle w:val="4"/>
        <w:spacing w:line="254" w:lineRule="auto"/>
        <w:ind w:right="1315" w:firstLine="559"/>
        <w:jc w:val="both"/>
        <w:rPr>
          <w:rFonts w:hint="eastAsia" w:ascii="仿宋_GB2312" w:hAnsi="仿宋_GB2312" w:eastAsia="仿宋_GB2312" w:cs="仿宋_GB2312"/>
          <w:color w:val="000000" w:themeColor="text1"/>
          <w:spacing w:val="-3"/>
          <w14:textFill>
            <w14:solidFill>
              <w14:schemeClr w14:val="tx1"/>
            </w14:solidFill>
          </w14:textFill>
        </w:rPr>
      </w:pPr>
    </w:p>
    <w:p>
      <w:pPr>
        <w:spacing w:after="0" w:line="254" w:lineRule="auto"/>
        <w:jc w:val="both"/>
        <w:rPr>
          <w:rFonts w:hint="eastAsia" w:ascii="仿宋_GB2312" w:hAnsi="仿宋_GB2312" w:eastAsia="仿宋_GB2312" w:cs="仿宋_GB2312"/>
          <w:color w:val="000000" w:themeColor="text1"/>
          <w14:textFill>
            <w14:solidFill>
              <w14:schemeClr w14:val="tx1"/>
            </w14:solidFill>
          </w14:textFill>
        </w:rPr>
        <w:sectPr>
          <w:pgSz w:w="11910" w:h="16840"/>
          <w:pgMar w:top="1400" w:right="480" w:bottom="960" w:left="940" w:header="0" w:footer="694" w:gutter="0"/>
          <w:cols w:space="720" w:num="1"/>
        </w:sectPr>
      </w:pPr>
    </w:p>
    <w:p>
      <w:pPr>
        <w:pStyle w:val="4"/>
        <w:ind w:left="0"/>
        <w:rPr>
          <w:rFonts w:hint="eastAsia" w:ascii="仿宋_GB2312" w:hAnsi="仿宋_GB2312" w:eastAsia="仿宋_GB2312" w:cs="仿宋_GB2312"/>
          <w:color w:val="000000" w:themeColor="text1"/>
          <w:sz w:val="22"/>
          <w14:textFill>
            <w14:solidFill>
              <w14:schemeClr w14:val="tx1"/>
            </w14:solidFill>
          </w14:textFill>
        </w:rPr>
      </w:pPr>
    </w:p>
    <w:p>
      <w:pPr>
        <w:pStyle w:val="3"/>
        <w:numPr>
          <w:ilvl w:val="0"/>
          <w:numId w:val="1"/>
        </w:numPr>
        <w:tabs>
          <w:tab w:val="left" w:pos="1286"/>
        </w:tabs>
        <w:spacing w:before="0" w:after="0" w:line="240" w:lineRule="auto"/>
        <w:ind w:left="1285" w:right="0" w:hanging="426"/>
        <w:jc w:val="left"/>
        <w:rPr>
          <w:rFonts w:hint="eastAsia" w:ascii="仿宋_GB2312" w:hAnsi="仿宋_GB2312" w:eastAsia="仿宋_GB2312" w:cs="仿宋_GB2312"/>
          <w:color w:val="000000" w:themeColor="text1"/>
          <w:sz w:val="26"/>
          <w14:textFill>
            <w14:solidFill>
              <w14:schemeClr w14:val="tx1"/>
            </w14:solidFill>
          </w14:textFill>
        </w:rPr>
      </w:pPr>
      <w:bookmarkStart w:id="22" w:name="_bookmark13"/>
      <w:bookmarkEnd w:id="22"/>
      <w:bookmarkStart w:id="23" w:name="_Toc12525"/>
      <w:r>
        <w:rPr>
          <w:rFonts w:hint="eastAsia" w:ascii="仿宋_GB2312" w:hAnsi="仿宋_GB2312" w:eastAsia="仿宋_GB2312" w:cs="仿宋_GB2312"/>
          <w:color w:val="000000" w:themeColor="text1"/>
          <w14:textFill>
            <w14:solidFill>
              <w14:schemeClr w14:val="tx1"/>
            </w14:solidFill>
          </w14:textFill>
        </w:rPr>
        <w:t>试题编号：J1-1-1</w:t>
      </w:r>
      <w:r>
        <w:rPr>
          <w:rFonts w:hint="eastAsia" w:ascii="仿宋_GB2312" w:hAnsi="仿宋_GB2312" w:eastAsia="仿宋_GB2312" w:cs="仿宋_GB2312"/>
          <w:color w:val="000000" w:themeColor="text1"/>
          <w:lang w:val="en-US" w:eastAsia="zh-CN"/>
          <w14:textFill>
            <w14:solidFill>
              <w14:schemeClr w14:val="tx1"/>
            </w14:solidFill>
          </w14:textFill>
        </w:rPr>
        <w:t>0</w:t>
      </w:r>
      <w:r>
        <w:rPr>
          <w:rFonts w:hint="eastAsia" w:ascii="仿宋_GB2312" w:hAnsi="仿宋_GB2312" w:eastAsia="仿宋_GB2312" w:cs="仿宋_GB2312"/>
          <w:color w:val="000000" w:themeColor="text1"/>
          <w14:textFill>
            <w14:solidFill>
              <w14:schemeClr w14:val="tx1"/>
            </w14:solidFill>
          </w14:textFill>
        </w:rPr>
        <w:t>,提高员工人际交往能力的建议与演讲</w:t>
      </w:r>
      <w:bookmarkEnd w:id="23"/>
    </w:p>
    <w:p>
      <w:pPr>
        <w:pStyle w:val="4"/>
        <w:spacing w:before="11"/>
        <w:ind w:left="0"/>
        <w:rPr>
          <w:rFonts w:hint="eastAsia" w:ascii="仿宋_GB2312" w:hAnsi="仿宋_GB2312" w:eastAsia="仿宋_GB2312" w:cs="仿宋_GB2312"/>
          <w:b/>
          <w:color w:val="000000" w:themeColor="text1"/>
          <w:sz w:val="21"/>
          <w14:textFill>
            <w14:solidFill>
              <w14:schemeClr w14:val="tx1"/>
            </w14:solidFill>
          </w14:textFill>
        </w:rPr>
      </w:pPr>
    </w:p>
    <w:p>
      <w:pPr>
        <w:pStyle w:val="11"/>
        <w:numPr>
          <w:ilvl w:val="0"/>
          <w:numId w:val="10"/>
        </w:numPr>
        <w:tabs>
          <w:tab w:val="left" w:pos="2117"/>
        </w:tabs>
        <w:spacing w:before="0"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before="21"/>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20" w:line="254" w:lineRule="auto"/>
        <w:ind w:right="1037" w:firstLine="55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0"/>
          <w14:textFill>
            <w14:solidFill>
              <w14:schemeClr w14:val="tx1"/>
            </w14:solidFill>
          </w14:textFill>
        </w:rPr>
        <w:t xml:space="preserve">萌萌，毕业一年多，在一家广告公司做广告文案策划。漂亮，聪 慧，干活利落，深得上司赏识。一次，上司交给她一项重要的任务： </w:t>
      </w:r>
      <w:r>
        <w:rPr>
          <w:rFonts w:hint="eastAsia" w:ascii="仿宋_GB2312" w:hAnsi="仿宋_GB2312" w:eastAsia="仿宋_GB2312" w:cs="仿宋_GB2312"/>
          <w:color w:val="000000" w:themeColor="text1"/>
          <w:spacing w:val="-12"/>
          <w14:textFill>
            <w14:solidFill>
              <w14:schemeClr w14:val="tx1"/>
            </w14:solidFill>
          </w14:textFill>
        </w:rPr>
        <w:t xml:space="preserve">按照上司的既定思路做一个详细的策划方案。上司先告诉她，客户是 </w:t>
      </w:r>
      <w:r>
        <w:rPr>
          <w:rFonts w:hint="eastAsia" w:ascii="仿宋_GB2312" w:hAnsi="仿宋_GB2312" w:eastAsia="仿宋_GB2312" w:cs="仿宋_GB2312"/>
          <w:color w:val="000000" w:themeColor="text1"/>
          <w:spacing w:val="-13"/>
          <w14:textFill>
            <w14:solidFill>
              <w14:schemeClr w14:val="tx1"/>
            </w14:solidFill>
          </w14:textFill>
        </w:rPr>
        <w:t>一个当地大型房地产公司的项目，并表示这个客户对公司发展很重要。</w:t>
      </w:r>
      <w:r>
        <w:rPr>
          <w:rFonts w:hint="eastAsia" w:ascii="仿宋_GB2312" w:hAnsi="仿宋_GB2312" w:eastAsia="仿宋_GB2312" w:cs="仿宋_GB2312"/>
          <w:color w:val="000000" w:themeColor="text1"/>
          <w:spacing w:val="-11"/>
          <w14:textFill>
            <w14:solidFill>
              <w14:schemeClr w14:val="tx1"/>
            </w14:solidFill>
          </w14:textFill>
        </w:rPr>
        <w:t>为此，上司先提出了策划思路，让她只要按照这个思路做策划方案就 行了。</w:t>
      </w:r>
    </w:p>
    <w:p>
      <w:pPr>
        <w:pStyle w:val="4"/>
        <w:spacing w:line="254" w:lineRule="auto"/>
        <w:ind w:right="1314" w:firstLine="559"/>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2"/>
          <w14:textFill>
            <w14:solidFill>
              <w14:schemeClr w14:val="tx1"/>
            </w14:solidFill>
          </w14:textFill>
        </w:rPr>
        <w:t>萌萌很不解：以前都是上司顶多提个要求，策划方案完全由自己</w:t>
      </w:r>
      <w:r>
        <w:rPr>
          <w:rFonts w:hint="eastAsia" w:ascii="仿宋_GB2312" w:hAnsi="仿宋_GB2312" w:eastAsia="仿宋_GB2312" w:cs="仿宋_GB2312"/>
          <w:color w:val="000000" w:themeColor="text1"/>
          <w:spacing w:val="-10"/>
          <w14:textFill>
            <w14:solidFill>
              <w14:schemeClr w14:val="tx1"/>
            </w14:solidFill>
          </w14:textFill>
        </w:rPr>
        <w:t>完成，而且每次都能得到上司称赞。“难道是上司对自己不够放心？ 不相信自己的能力？”她发现上司的思路有一个致命性的错误，如果</w:t>
      </w:r>
      <w:r>
        <w:rPr>
          <w:rFonts w:hint="eastAsia" w:ascii="仿宋_GB2312" w:hAnsi="仿宋_GB2312" w:eastAsia="仿宋_GB2312" w:cs="仿宋_GB2312"/>
          <w:color w:val="000000" w:themeColor="text1"/>
          <w:spacing w:val="-13"/>
          <w14:textFill>
            <w14:solidFill>
              <w14:schemeClr w14:val="tx1"/>
            </w14:solidFill>
          </w14:textFill>
        </w:rPr>
        <w:t>按照那个思路做策划方案，肯定会遭到客户的拒绝。于是，萌萌又找</w:t>
      </w:r>
      <w:r>
        <w:rPr>
          <w:rFonts w:hint="eastAsia" w:ascii="仿宋_GB2312" w:hAnsi="仿宋_GB2312" w:eastAsia="仿宋_GB2312" w:cs="仿宋_GB2312"/>
          <w:color w:val="000000" w:themeColor="text1"/>
          <w:spacing w:val="-12"/>
          <w14:textFill>
            <w14:solidFill>
              <w14:schemeClr w14:val="tx1"/>
            </w14:solidFill>
          </w14:textFill>
        </w:rPr>
        <w:t>到上司，当时上司和全公司的领导正在开会，但她当着众人直截了当</w:t>
      </w:r>
      <w:r>
        <w:rPr>
          <w:rFonts w:hint="eastAsia" w:ascii="仿宋_GB2312" w:hAnsi="仿宋_GB2312" w:eastAsia="仿宋_GB2312" w:cs="仿宋_GB2312"/>
          <w:color w:val="000000" w:themeColor="text1"/>
          <w:spacing w:val="-7"/>
          <w14:textFill>
            <w14:solidFill>
              <w14:schemeClr w14:val="tx1"/>
            </w14:solidFill>
          </w14:textFill>
        </w:rPr>
        <w:t>地说：你的思路根本不对，应该这样……直接否定了上司。</w:t>
      </w:r>
    </w:p>
    <w:p>
      <w:pPr>
        <w:pStyle w:val="4"/>
        <w:spacing w:line="254" w:lineRule="auto"/>
        <w:ind w:right="1318" w:firstLine="55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0"/>
          <w14:textFill>
            <w14:solidFill>
              <w14:schemeClr w14:val="tx1"/>
            </w14:solidFill>
          </w14:textFill>
        </w:rPr>
        <w:t>上司考虑到萌萌刚刚毕业，人际交往方面经验有所欠缺，还是决</w:t>
      </w:r>
      <w:r>
        <w:rPr>
          <w:rFonts w:hint="eastAsia" w:ascii="仿宋_GB2312" w:hAnsi="仿宋_GB2312" w:eastAsia="仿宋_GB2312" w:cs="仿宋_GB2312"/>
          <w:color w:val="000000" w:themeColor="text1"/>
          <w:spacing w:val="-3"/>
          <w14:textFill>
            <w14:solidFill>
              <w14:schemeClr w14:val="tx1"/>
            </w14:solidFill>
          </w14:textFill>
        </w:rPr>
        <w:t>定要助理王丽丽给萌萌写一份建议书，帮助萌萌成长。</w:t>
      </w:r>
    </w:p>
    <w:p>
      <w:pPr>
        <w:pStyle w:val="4"/>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before="18" w:line="254" w:lineRule="auto"/>
        <w:ind w:right="1174" w:firstLine="55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1"/>
          <w14:textFill>
            <w14:solidFill>
              <w14:schemeClr w14:val="tx1"/>
            </w14:solidFill>
          </w14:textFill>
        </w:rPr>
        <w:t>①请以上述案例为背景，假设你是王丽丽，撰写一份建议书给萌</w:t>
      </w:r>
      <w:r>
        <w:rPr>
          <w:rFonts w:hint="eastAsia" w:ascii="仿宋_GB2312" w:hAnsi="仿宋_GB2312" w:eastAsia="仿宋_GB2312" w:cs="仿宋_GB2312"/>
          <w:color w:val="000000" w:themeColor="text1"/>
          <w:spacing w:val="-9"/>
          <w14:textFill>
            <w14:solidFill>
              <w14:schemeClr w14:val="tx1"/>
            </w14:solidFill>
          </w14:textFill>
        </w:rPr>
        <w:t xml:space="preserve">萌，提醒她在人际交往方面的注意事项，建议书要求不少于 </w:t>
      </w:r>
      <w:r>
        <w:rPr>
          <w:rFonts w:hint="eastAsia" w:ascii="仿宋_GB2312" w:hAnsi="仿宋_GB2312" w:eastAsia="仿宋_GB2312" w:cs="仿宋_GB2312"/>
          <w:color w:val="000000" w:themeColor="text1"/>
          <w14:textFill>
            <w14:solidFill>
              <w14:schemeClr w14:val="tx1"/>
            </w14:solidFill>
          </w14:textFill>
        </w:rPr>
        <w:t>300</w:t>
      </w:r>
      <w:r>
        <w:rPr>
          <w:rFonts w:hint="eastAsia" w:ascii="仿宋_GB2312" w:hAnsi="仿宋_GB2312" w:eastAsia="仿宋_GB2312" w:cs="仿宋_GB2312"/>
          <w:color w:val="000000" w:themeColor="text1"/>
          <w:spacing w:val="-16"/>
          <w14:textFill>
            <w14:solidFill>
              <w14:schemeClr w14:val="tx1"/>
            </w14:solidFill>
          </w14:textFill>
        </w:rPr>
        <w:t xml:space="preserve"> 字。</w:t>
      </w:r>
    </w:p>
    <w:p>
      <w:pPr>
        <w:pStyle w:val="4"/>
        <w:spacing w:before="1"/>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②结合撰写的建议书进行现场演讲，内容应紧紧围绕主题展开，</w:t>
      </w:r>
    </w:p>
    <w:p>
      <w:pPr>
        <w:pStyle w:val="4"/>
        <w:spacing w:before="47"/>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演讲时间为 3-5 分钟。</w:t>
      </w:r>
    </w:p>
    <w:p>
      <w:pPr>
        <w:pStyle w:val="11"/>
        <w:numPr>
          <w:ilvl w:val="0"/>
          <w:numId w:val="10"/>
        </w:numPr>
        <w:tabs>
          <w:tab w:val="left" w:pos="2122"/>
        </w:tabs>
        <w:spacing w:before="20" w:after="0" w:line="254" w:lineRule="auto"/>
        <w:ind w:left="1419" w:right="7243"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J1-1-1</w:t>
      </w:r>
    </w:p>
    <w:p>
      <w:pPr>
        <w:pStyle w:val="11"/>
        <w:numPr>
          <w:ilvl w:val="0"/>
          <w:numId w:val="10"/>
        </w:numPr>
        <w:tabs>
          <w:tab w:val="left" w:pos="2122"/>
        </w:tabs>
        <w:spacing w:before="0" w:after="0" w:line="240" w:lineRule="auto"/>
        <w:ind w:left="2121"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before="21"/>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本试题考核时间，建议书撰写时间 90 分钟，演讲时间控制在 5</w:t>
      </w:r>
    </w:p>
    <w:p>
      <w:pPr>
        <w:pStyle w:val="4"/>
        <w:spacing w:before="23"/>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
          <w14:textFill>
            <w14:solidFill>
              <w14:schemeClr w14:val="tx1"/>
            </w14:solidFill>
          </w14:textFill>
        </w:rPr>
        <w:t>分钟以内。</w:t>
      </w:r>
    </w:p>
    <w:p>
      <w:pPr>
        <w:pStyle w:val="11"/>
        <w:numPr>
          <w:ilvl w:val="0"/>
          <w:numId w:val="10"/>
        </w:numPr>
        <w:tabs>
          <w:tab w:val="left" w:pos="2122"/>
        </w:tabs>
        <w:spacing w:before="20" w:after="0" w:line="254" w:lineRule="auto"/>
        <w:ind w:left="1419" w:right="7243"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J1-1-1</w:t>
      </w:r>
    </w:p>
    <w:p>
      <w:pPr>
        <w:pStyle w:val="4"/>
        <w:spacing w:before="1"/>
        <w:ind w:left="1419"/>
        <w:rPr>
          <w:rFonts w:hint="eastAsia" w:ascii="仿宋_GB2312" w:hAnsi="仿宋_GB2312" w:eastAsia="仿宋_GB2312" w:cs="仿宋_GB2312"/>
          <w:color w:val="000000" w:themeColor="text1"/>
          <w14:textFill>
            <w14:solidFill>
              <w14:schemeClr w14:val="tx1"/>
            </w14:solidFill>
          </w14:textFill>
        </w:rPr>
      </w:pPr>
    </w:p>
    <w:p>
      <w:pPr>
        <w:spacing w:after="0"/>
        <w:rPr>
          <w:rFonts w:hint="eastAsia" w:ascii="仿宋_GB2312" w:hAnsi="仿宋_GB2312" w:eastAsia="仿宋_GB2312" w:cs="仿宋_GB2312"/>
          <w:color w:val="000000" w:themeColor="text1"/>
          <w14:textFill>
            <w14:solidFill>
              <w14:schemeClr w14:val="tx1"/>
            </w14:solidFill>
          </w14:textFill>
        </w:rPr>
        <w:sectPr>
          <w:pgSz w:w="11910" w:h="16840"/>
          <w:pgMar w:top="1400" w:right="480" w:bottom="960" w:left="940" w:header="0" w:footer="694" w:gutter="0"/>
          <w:cols w:space="720" w:num="1"/>
        </w:sectPr>
      </w:pPr>
    </w:p>
    <w:p>
      <w:pPr>
        <w:pStyle w:val="3"/>
        <w:numPr>
          <w:ilvl w:val="0"/>
          <w:numId w:val="1"/>
        </w:numPr>
        <w:tabs>
          <w:tab w:val="left" w:pos="1286"/>
        </w:tabs>
        <w:spacing w:before="49" w:after="0" w:line="240" w:lineRule="auto"/>
        <w:ind w:left="1285" w:right="0" w:hanging="426"/>
        <w:jc w:val="left"/>
        <w:rPr>
          <w:rFonts w:hint="eastAsia" w:ascii="仿宋_GB2312" w:hAnsi="仿宋_GB2312" w:eastAsia="仿宋_GB2312" w:cs="仿宋_GB2312"/>
          <w:color w:val="000000" w:themeColor="text1"/>
          <w:sz w:val="26"/>
          <w14:textFill>
            <w14:solidFill>
              <w14:schemeClr w14:val="tx1"/>
            </w14:solidFill>
          </w14:textFill>
        </w:rPr>
      </w:pPr>
      <w:bookmarkStart w:id="24" w:name="_bookmark15"/>
      <w:bookmarkEnd w:id="24"/>
      <w:bookmarkStart w:id="25" w:name="_Toc21510"/>
      <w:r>
        <w:rPr>
          <w:rFonts w:hint="eastAsia" w:ascii="仿宋_GB2312" w:hAnsi="仿宋_GB2312" w:eastAsia="仿宋_GB2312" w:cs="仿宋_GB2312"/>
          <w:color w:val="000000" w:themeColor="text1"/>
          <w14:textFill>
            <w14:solidFill>
              <w14:schemeClr w14:val="tx1"/>
            </w14:solidFill>
          </w14:textFill>
        </w:rPr>
        <w:t>试题编号：J1-1-1</w:t>
      </w:r>
      <w:r>
        <w:rPr>
          <w:rFonts w:hint="eastAsia" w:ascii="仿宋_GB2312" w:hAnsi="仿宋_GB2312" w:eastAsia="仿宋_GB2312" w:cs="仿宋_GB2312"/>
          <w:color w:val="000000" w:themeColor="text1"/>
          <w:lang w:val="en-US" w:eastAsia="zh-CN"/>
          <w14:textFill>
            <w14:solidFill>
              <w14:schemeClr w14:val="tx1"/>
            </w14:solidFill>
          </w14:textFill>
        </w:rPr>
        <w:t>1</w:t>
      </w:r>
      <w:r>
        <w:rPr>
          <w:rFonts w:hint="eastAsia" w:ascii="仿宋_GB2312" w:hAnsi="仿宋_GB2312" w:eastAsia="仿宋_GB2312" w:cs="仿宋_GB2312"/>
          <w:color w:val="000000" w:themeColor="text1"/>
          <w14:textFill>
            <w14:solidFill>
              <w14:schemeClr w14:val="tx1"/>
            </w14:solidFill>
          </w14:textFill>
        </w:rPr>
        <w:t>,</w:t>
      </w:r>
      <w:r>
        <w:rPr>
          <w:rFonts w:hint="eastAsia" w:ascii="仿宋_GB2312" w:hAnsi="仿宋_GB2312" w:eastAsia="仿宋_GB2312" w:cs="仿宋_GB2312"/>
          <w:color w:val="000000" w:themeColor="text1"/>
          <w:lang w:val="en-US" w:eastAsia="zh-CN"/>
          <w14:textFill>
            <w14:solidFill>
              <w14:schemeClr w14:val="tx1"/>
            </w14:solidFill>
          </w14:textFill>
        </w:rPr>
        <w:t>缓解工作压力的建议与演讲</w:t>
      </w:r>
      <w:bookmarkEnd w:id="25"/>
    </w:p>
    <w:p>
      <w:pPr>
        <w:pStyle w:val="4"/>
        <w:spacing w:before="10"/>
        <w:ind w:left="0"/>
        <w:rPr>
          <w:rFonts w:hint="eastAsia" w:ascii="仿宋_GB2312" w:hAnsi="仿宋_GB2312" w:eastAsia="仿宋_GB2312" w:cs="仿宋_GB2312"/>
          <w:b/>
          <w:color w:val="000000" w:themeColor="text1"/>
          <w:sz w:val="21"/>
          <w14:textFill>
            <w14:solidFill>
              <w14:schemeClr w14:val="tx1"/>
            </w14:solidFill>
          </w14:textFill>
        </w:rPr>
      </w:pPr>
    </w:p>
    <w:p>
      <w:pPr>
        <w:pStyle w:val="11"/>
        <w:numPr>
          <w:ilvl w:val="0"/>
          <w:numId w:val="11"/>
        </w:numPr>
        <w:tabs>
          <w:tab w:val="left" w:pos="702"/>
        </w:tabs>
        <w:spacing w:before="0" w:after="0" w:line="240" w:lineRule="auto"/>
        <w:ind w:left="2116" w:right="7248" w:hanging="2117"/>
        <w:jc w:val="righ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keepNext w:val="0"/>
        <w:keepLines w:val="0"/>
        <w:widowControl/>
        <w:suppressLineNumbers w:val="0"/>
        <w:ind w:firstLine="1400" w:firstLineChars="5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【背景材料】 </w:t>
      </w:r>
    </w:p>
    <w:p>
      <w:pPr>
        <w:keepNext w:val="0"/>
        <w:keepLines w:val="0"/>
        <w:widowControl/>
        <w:suppressLineNumbers w:val="0"/>
        <w:ind w:firstLine="1400" w:firstLineChars="5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杨芬，专科学历，是公司新入职的一名应届毕业生。在财务部门 </w:t>
      </w:r>
    </w:p>
    <w:p>
      <w:pPr>
        <w:keepNext w:val="0"/>
        <w:keepLines w:val="0"/>
        <w:widowControl/>
        <w:suppressLineNumbers w:val="0"/>
        <w:ind w:firstLine="840" w:firstLineChars="3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工作，觉得有点力不从心，很多看起来很简单的事情，做起来却感觉 </w:t>
      </w:r>
    </w:p>
    <w:p>
      <w:pPr>
        <w:keepNext w:val="0"/>
        <w:keepLines w:val="0"/>
        <w:widowControl/>
        <w:suppressLineNumbers w:val="0"/>
        <w:ind w:firstLine="840" w:firstLineChars="3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很难，经常出错，受到了领导的批评，让她对自己的能力产生了怀疑。 </w:t>
      </w:r>
    </w:p>
    <w:p>
      <w:pPr>
        <w:keepNext w:val="0"/>
        <w:keepLines w:val="0"/>
        <w:widowControl/>
        <w:suppressLineNumbers w:val="0"/>
        <w:ind w:firstLine="840" w:firstLineChars="300"/>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 xml:space="preserve">除此之外，她发现自己大学期间所学的东西根本用不上，也对自己的 </w:t>
      </w:r>
    </w:p>
    <w:p>
      <w:pPr>
        <w:keepNext w:val="0"/>
        <w:keepLines w:val="0"/>
        <w:widowControl/>
        <w:suppressLineNumbers w:val="0"/>
        <w:ind w:firstLine="840" w:firstLineChars="3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专业知识产生了怀疑。渐渐地，杨芬越来越没自信，畏惧领导交代的 </w:t>
      </w:r>
    </w:p>
    <w:p>
      <w:pPr>
        <w:keepNext w:val="0"/>
        <w:keepLines w:val="0"/>
        <w:widowControl/>
        <w:suppressLineNumbers w:val="0"/>
        <w:ind w:firstLine="840" w:firstLineChars="3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新任务，与同事之间也不经常交流，每天的情绪低落，甚至想到了辞 </w:t>
      </w:r>
    </w:p>
    <w:p>
      <w:pPr>
        <w:keepNext w:val="0"/>
        <w:keepLines w:val="0"/>
        <w:widowControl/>
        <w:suppressLineNumbers w:val="0"/>
        <w:ind w:firstLine="840" w:firstLineChars="300"/>
        <w:jc w:val="lef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kern w:val="0"/>
          <w:sz w:val="28"/>
          <w:szCs w:val="28"/>
          <w:lang w:val="en-US" w:eastAsia="zh-CN" w:bidi="ar"/>
        </w:rPr>
        <w:t>职</w:t>
      </w:r>
      <w:r>
        <w:rPr>
          <w:rFonts w:hint="eastAsia" w:ascii="仿宋_GB2312" w:hAnsi="仿宋_GB2312" w:eastAsia="仿宋_GB2312" w:cs="仿宋_GB2312"/>
          <w:color w:val="000000" w:themeColor="text1"/>
          <w:spacing w:val="-12"/>
          <w14:textFill>
            <w14:solidFill>
              <w14:schemeClr w14:val="tx1"/>
            </w14:solidFill>
          </w14:textFill>
        </w:rPr>
        <w:t>。</w:t>
      </w:r>
    </w:p>
    <w:p>
      <w:pPr>
        <w:pStyle w:val="4"/>
        <w:spacing w:line="357" w:lineRule="exact"/>
        <w:ind w:firstLine="560" w:firstLineChars="2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keepNext w:val="0"/>
        <w:keepLines w:val="0"/>
        <w:widowControl/>
        <w:suppressLineNumbers w:val="0"/>
        <w:ind w:firstLine="1400" w:firstLineChars="5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①请以上述案例为背景，假设你是杨芬的直接主管王丽丽，撰写 </w:t>
      </w:r>
    </w:p>
    <w:p>
      <w:pPr>
        <w:keepNext w:val="0"/>
        <w:keepLines w:val="0"/>
        <w:widowControl/>
        <w:suppressLineNumbers w:val="0"/>
        <w:ind w:firstLine="840" w:firstLineChars="3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一份建议书给杨芬，提醒杨芬工作压力的来源以及缓解压力的方法。 </w:t>
      </w:r>
    </w:p>
    <w:p>
      <w:pPr>
        <w:keepNext w:val="0"/>
        <w:keepLines w:val="0"/>
        <w:widowControl/>
        <w:suppressLineNumbers w:val="0"/>
        <w:ind w:firstLine="840" w:firstLineChars="3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提交的建议书要求不少于 300 字，包括标题、称呼、正文、结尾等基 </w:t>
      </w:r>
    </w:p>
    <w:p>
      <w:pPr>
        <w:keepNext w:val="0"/>
        <w:keepLines w:val="0"/>
        <w:widowControl/>
        <w:suppressLineNumbers w:val="0"/>
        <w:ind w:firstLine="840" w:firstLineChars="3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本要素。 </w:t>
      </w:r>
    </w:p>
    <w:p>
      <w:pPr>
        <w:keepNext w:val="0"/>
        <w:keepLines w:val="0"/>
        <w:widowControl/>
        <w:suppressLineNumbers w:val="0"/>
        <w:ind w:firstLine="1400" w:firstLineChars="500"/>
        <w:jc w:val="left"/>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 xml:space="preserve">②结合撰写的建议书进行现场演讲，内容应紧紧围绕主题展开， </w:t>
      </w:r>
    </w:p>
    <w:p>
      <w:pPr>
        <w:keepNext w:val="0"/>
        <w:keepLines w:val="0"/>
        <w:widowControl/>
        <w:suppressLineNumbers w:val="0"/>
        <w:ind w:firstLine="840" w:firstLineChars="3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演讲时间为 3-5 分钟。 </w:t>
      </w:r>
    </w:p>
    <w:p>
      <w:pPr>
        <w:pStyle w:val="11"/>
        <w:numPr>
          <w:ilvl w:val="0"/>
          <w:numId w:val="11"/>
        </w:numPr>
        <w:tabs>
          <w:tab w:val="left" w:pos="2122"/>
        </w:tabs>
        <w:spacing w:before="0" w:after="0" w:line="254" w:lineRule="auto"/>
        <w:ind w:left="1419" w:right="7243"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J1-1-1</w:t>
      </w:r>
    </w:p>
    <w:p>
      <w:pPr>
        <w:pStyle w:val="11"/>
        <w:numPr>
          <w:ilvl w:val="0"/>
          <w:numId w:val="11"/>
        </w:numPr>
        <w:tabs>
          <w:tab w:val="left" w:pos="2122"/>
        </w:tabs>
        <w:spacing w:before="0" w:after="0" w:line="240" w:lineRule="auto"/>
        <w:ind w:left="2121"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before="20"/>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本试题考核时间，竞聘书撰写时间 90 分钟，演讲时间控制在 5</w:t>
      </w:r>
    </w:p>
    <w:p>
      <w:pPr>
        <w:pStyle w:val="4"/>
        <w:spacing w:before="23"/>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
          <w14:textFill>
            <w14:solidFill>
              <w14:schemeClr w14:val="tx1"/>
            </w14:solidFill>
          </w14:textFill>
        </w:rPr>
        <w:t>分钟以内。</w:t>
      </w:r>
    </w:p>
    <w:p>
      <w:pPr>
        <w:pStyle w:val="11"/>
        <w:numPr>
          <w:ilvl w:val="0"/>
          <w:numId w:val="11"/>
        </w:numPr>
        <w:tabs>
          <w:tab w:val="left" w:pos="2122"/>
        </w:tabs>
        <w:spacing w:before="20" w:after="0" w:line="254" w:lineRule="auto"/>
        <w:ind w:left="1419" w:right="7243"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J1-1-1</w:t>
      </w:r>
    </w:p>
    <w:p>
      <w:pPr>
        <w:pStyle w:val="4"/>
        <w:ind w:left="0"/>
        <w:rPr>
          <w:rFonts w:hint="eastAsia" w:ascii="仿宋_GB2312" w:hAnsi="仿宋_GB2312" w:eastAsia="仿宋_GB2312" w:cs="仿宋_GB2312"/>
          <w:color w:val="000000" w:themeColor="text1"/>
          <w14:textFill>
            <w14:solidFill>
              <w14:schemeClr w14:val="tx1"/>
            </w14:solidFill>
          </w14:textFill>
        </w:rPr>
      </w:pPr>
    </w:p>
    <w:p>
      <w:pPr>
        <w:pStyle w:val="4"/>
        <w:ind w:left="0"/>
        <w:rPr>
          <w:rFonts w:hint="eastAsia" w:ascii="仿宋_GB2312" w:hAnsi="仿宋_GB2312" w:eastAsia="仿宋_GB2312" w:cs="仿宋_GB2312"/>
          <w:color w:val="000000" w:themeColor="text1"/>
          <w14:textFill>
            <w14:solidFill>
              <w14:schemeClr w14:val="tx1"/>
            </w14:solidFill>
          </w14:textFill>
        </w:rPr>
      </w:pPr>
    </w:p>
    <w:p>
      <w:pPr>
        <w:pStyle w:val="4"/>
        <w:ind w:left="0"/>
        <w:rPr>
          <w:rFonts w:hint="eastAsia" w:ascii="仿宋_GB2312" w:hAnsi="仿宋_GB2312" w:eastAsia="仿宋_GB2312" w:cs="仿宋_GB2312"/>
          <w:color w:val="000000" w:themeColor="text1"/>
          <w14:textFill>
            <w14:solidFill>
              <w14:schemeClr w14:val="tx1"/>
            </w14:solidFill>
          </w14:textFill>
        </w:rPr>
      </w:pPr>
    </w:p>
    <w:p>
      <w:pPr>
        <w:pStyle w:val="4"/>
        <w:ind w:left="0"/>
        <w:rPr>
          <w:rFonts w:hint="eastAsia" w:ascii="仿宋_GB2312" w:hAnsi="仿宋_GB2312" w:eastAsia="仿宋_GB2312" w:cs="仿宋_GB2312"/>
          <w:color w:val="000000" w:themeColor="text1"/>
          <w14:textFill>
            <w14:solidFill>
              <w14:schemeClr w14:val="tx1"/>
            </w14:solidFill>
          </w14:textFill>
        </w:rPr>
      </w:pPr>
    </w:p>
    <w:p>
      <w:pPr>
        <w:pStyle w:val="4"/>
        <w:ind w:left="0"/>
        <w:rPr>
          <w:rFonts w:hint="eastAsia" w:ascii="仿宋_GB2312" w:hAnsi="仿宋_GB2312" w:eastAsia="仿宋_GB2312" w:cs="仿宋_GB2312"/>
          <w:color w:val="000000" w:themeColor="text1"/>
          <w14:textFill>
            <w14:solidFill>
              <w14:schemeClr w14:val="tx1"/>
            </w14:solidFill>
          </w14:textFill>
        </w:rPr>
      </w:pPr>
    </w:p>
    <w:p>
      <w:pPr>
        <w:pStyle w:val="4"/>
        <w:ind w:left="0"/>
        <w:rPr>
          <w:rFonts w:hint="eastAsia" w:ascii="仿宋_GB2312" w:hAnsi="仿宋_GB2312" w:eastAsia="仿宋_GB2312" w:cs="仿宋_GB2312"/>
          <w:color w:val="000000" w:themeColor="text1"/>
          <w14:textFill>
            <w14:solidFill>
              <w14:schemeClr w14:val="tx1"/>
            </w14:solidFill>
          </w14:textFill>
        </w:rPr>
      </w:pPr>
    </w:p>
    <w:p>
      <w:pPr>
        <w:pStyle w:val="4"/>
        <w:ind w:left="0"/>
        <w:rPr>
          <w:rFonts w:hint="eastAsia" w:ascii="仿宋_GB2312" w:hAnsi="仿宋_GB2312" w:eastAsia="仿宋_GB2312" w:cs="仿宋_GB2312"/>
          <w:color w:val="000000" w:themeColor="text1"/>
          <w14:textFill>
            <w14:solidFill>
              <w14:schemeClr w14:val="tx1"/>
            </w14:solidFill>
          </w14:textFill>
        </w:rPr>
      </w:pPr>
    </w:p>
    <w:p>
      <w:pPr>
        <w:pStyle w:val="4"/>
        <w:ind w:left="0"/>
        <w:rPr>
          <w:rFonts w:hint="eastAsia" w:ascii="仿宋_GB2312" w:hAnsi="仿宋_GB2312" w:eastAsia="仿宋_GB2312" w:cs="仿宋_GB2312"/>
          <w:color w:val="000000" w:themeColor="text1"/>
          <w14:textFill>
            <w14:solidFill>
              <w14:schemeClr w14:val="tx1"/>
            </w14:solidFill>
          </w14:textFill>
        </w:rPr>
      </w:pPr>
    </w:p>
    <w:p>
      <w:pPr>
        <w:pStyle w:val="4"/>
        <w:ind w:left="0"/>
        <w:rPr>
          <w:rFonts w:hint="eastAsia" w:ascii="仿宋_GB2312" w:hAnsi="仿宋_GB2312" w:eastAsia="仿宋_GB2312" w:cs="仿宋_GB2312"/>
          <w:color w:val="000000" w:themeColor="text1"/>
          <w14:textFill>
            <w14:solidFill>
              <w14:schemeClr w14:val="tx1"/>
            </w14:solidFill>
          </w14:textFill>
        </w:rPr>
      </w:pPr>
    </w:p>
    <w:p>
      <w:pPr>
        <w:pStyle w:val="4"/>
        <w:spacing w:before="1"/>
        <w:ind w:left="0"/>
        <w:rPr>
          <w:rFonts w:hint="eastAsia" w:ascii="仿宋_GB2312" w:hAnsi="仿宋_GB2312" w:eastAsia="仿宋_GB2312" w:cs="仿宋_GB2312"/>
          <w:color w:val="000000" w:themeColor="text1"/>
          <w:sz w:val="22"/>
          <w14:textFill>
            <w14:solidFill>
              <w14:schemeClr w14:val="tx1"/>
            </w14:solidFill>
          </w14:textFill>
        </w:rPr>
      </w:pPr>
    </w:p>
    <w:p>
      <w:pPr>
        <w:pStyle w:val="4"/>
        <w:spacing w:before="1"/>
        <w:ind w:left="0"/>
        <w:rPr>
          <w:rFonts w:hint="eastAsia" w:ascii="仿宋_GB2312" w:hAnsi="仿宋_GB2312" w:eastAsia="仿宋_GB2312" w:cs="仿宋_GB2312"/>
          <w:color w:val="000000" w:themeColor="text1"/>
          <w:sz w:val="22"/>
          <w14:textFill>
            <w14:solidFill>
              <w14:schemeClr w14:val="tx1"/>
            </w14:solidFill>
          </w14:textFill>
        </w:rPr>
      </w:pPr>
    </w:p>
    <w:p>
      <w:pPr>
        <w:pStyle w:val="4"/>
        <w:spacing w:before="1"/>
        <w:ind w:left="0"/>
        <w:rPr>
          <w:rFonts w:hint="eastAsia" w:ascii="仿宋_GB2312" w:hAnsi="仿宋_GB2312" w:eastAsia="仿宋_GB2312" w:cs="仿宋_GB2312"/>
          <w:color w:val="000000" w:themeColor="text1"/>
          <w:sz w:val="22"/>
          <w14:textFill>
            <w14:solidFill>
              <w14:schemeClr w14:val="tx1"/>
            </w14:solidFill>
          </w14:textFill>
        </w:rPr>
      </w:pPr>
    </w:p>
    <w:p>
      <w:pPr>
        <w:pStyle w:val="4"/>
        <w:spacing w:before="1"/>
        <w:ind w:left="0"/>
        <w:rPr>
          <w:rFonts w:hint="eastAsia" w:ascii="仿宋_GB2312" w:hAnsi="仿宋_GB2312" w:eastAsia="仿宋_GB2312" w:cs="仿宋_GB2312"/>
          <w:color w:val="000000" w:themeColor="text1"/>
          <w:sz w:val="22"/>
          <w14:textFill>
            <w14:solidFill>
              <w14:schemeClr w14:val="tx1"/>
            </w14:solidFill>
          </w14:textFill>
        </w:rPr>
      </w:pPr>
    </w:p>
    <w:p>
      <w:pPr>
        <w:pStyle w:val="4"/>
        <w:spacing w:before="1"/>
        <w:ind w:left="0"/>
        <w:rPr>
          <w:rFonts w:hint="eastAsia" w:ascii="仿宋_GB2312" w:hAnsi="仿宋_GB2312" w:eastAsia="仿宋_GB2312" w:cs="仿宋_GB2312"/>
          <w:color w:val="000000" w:themeColor="text1"/>
          <w:sz w:val="22"/>
          <w14:textFill>
            <w14:solidFill>
              <w14:schemeClr w14:val="tx1"/>
            </w14:solidFill>
          </w14:textFill>
        </w:rPr>
      </w:pPr>
    </w:p>
    <w:p>
      <w:pPr>
        <w:pStyle w:val="4"/>
        <w:spacing w:before="1"/>
        <w:ind w:left="0"/>
        <w:rPr>
          <w:rFonts w:hint="eastAsia" w:ascii="仿宋_GB2312" w:hAnsi="仿宋_GB2312" w:eastAsia="仿宋_GB2312" w:cs="仿宋_GB2312"/>
          <w:color w:val="000000" w:themeColor="text1"/>
          <w:sz w:val="22"/>
          <w14:textFill>
            <w14:solidFill>
              <w14:schemeClr w14:val="tx1"/>
            </w14:solidFill>
          </w14:textFill>
        </w:rPr>
      </w:pPr>
    </w:p>
    <w:p>
      <w:pPr>
        <w:pStyle w:val="3"/>
        <w:numPr>
          <w:ilvl w:val="0"/>
          <w:numId w:val="1"/>
        </w:numPr>
        <w:tabs>
          <w:tab w:val="left" w:pos="1286"/>
        </w:tabs>
        <w:spacing w:before="0" w:after="0" w:line="240" w:lineRule="auto"/>
        <w:ind w:left="1285" w:right="0" w:hanging="426"/>
        <w:jc w:val="left"/>
        <w:rPr>
          <w:rFonts w:hint="eastAsia" w:ascii="仿宋_GB2312" w:hAnsi="仿宋_GB2312" w:eastAsia="仿宋_GB2312" w:cs="仿宋_GB2312"/>
          <w:color w:val="000000" w:themeColor="text1"/>
          <w:sz w:val="26"/>
          <w14:textFill>
            <w14:solidFill>
              <w14:schemeClr w14:val="tx1"/>
            </w14:solidFill>
          </w14:textFill>
        </w:rPr>
      </w:pPr>
      <w:bookmarkStart w:id="26" w:name="_bookmark16"/>
      <w:bookmarkEnd w:id="26"/>
      <w:bookmarkStart w:id="27" w:name="_Toc22462"/>
      <w:r>
        <w:rPr>
          <w:rFonts w:hint="eastAsia" w:ascii="仿宋_GB2312" w:hAnsi="仿宋_GB2312" w:eastAsia="仿宋_GB2312" w:cs="仿宋_GB2312"/>
          <w:color w:val="000000" w:themeColor="text1"/>
          <w14:textFill>
            <w14:solidFill>
              <w14:schemeClr w14:val="tx1"/>
            </w14:solidFill>
          </w14:textFill>
        </w:rPr>
        <w:t>试题编号：J1-1-1</w:t>
      </w:r>
      <w:r>
        <w:rPr>
          <w:rFonts w:hint="eastAsia" w:ascii="仿宋_GB2312" w:hAnsi="仿宋_GB2312" w:eastAsia="仿宋_GB2312" w:cs="仿宋_GB2312"/>
          <w:color w:val="000000" w:themeColor="text1"/>
          <w:lang w:val="en-US" w:eastAsia="zh-CN"/>
          <w14:textFill>
            <w14:solidFill>
              <w14:schemeClr w14:val="tx1"/>
            </w14:solidFill>
          </w14:textFill>
        </w:rPr>
        <w:t>2</w:t>
      </w:r>
      <w:r>
        <w:rPr>
          <w:rFonts w:hint="eastAsia" w:ascii="仿宋_GB2312" w:hAnsi="仿宋_GB2312" w:eastAsia="仿宋_GB2312" w:cs="仿宋_GB2312"/>
          <w:color w:val="000000" w:themeColor="text1"/>
          <w14:textFill>
            <w14:solidFill>
              <w14:schemeClr w14:val="tx1"/>
            </w14:solidFill>
          </w14:textFill>
        </w:rPr>
        <w:t>,Y</w:t>
      </w:r>
      <w:r>
        <w:rPr>
          <w:rFonts w:hint="eastAsia" w:ascii="仿宋_GB2312" w:hAnsi="仿宋_GB2312" w:eastAsia="仿宋_GB2312" w:cs="仿宋_GB2312"/>
          <w:color w:val="000000" w:themeColor="text1"/>
          <w:spacing w:val="-9"/>
          <w14:textFill>
            <w14:solidFill>
              <w14:schemeClr w14:val="tx1"/>
            </w14:solidFill>
          </w14:textFill>
        </w:rPr>
        <w:t xml:space="preserve"> 公司办公室主任竞聘与演讲</w:t>
      </w:r>
      <w:bookmarkEnd w:id="27"/>
    </w:p>
    <w:p>
      <w:pPr>
        <w:pStyle w:val="4"/>
        <w:spacing w:before="10"/>
        <w:ind w:left="0"/>
        <w:rPr>
          <w:rFonts w:hint="eastAsia" w:ascii="仿宋_GB2312" w:hAnsi="仿宋_GB2312" w:eastAsia="仿宋_GB2312" w:cs="仿宋_GB2312"/>
          <w:b/>
          <w:color w:val="000000" w:themeColor="text1"/>
          <w:sz w:val="21"/>
          <w14:textFill>
            <w14:solidFill>
              <w14:schemeClr w14:val="tx1"/>
            </w14:solidFill>
          </w14:textFill>
        </w:rPr>
      </w:pPr>
    </w:p>
    <w:p>
      <w:pPr>
        <w:pStyle w:val="11"/>
        <w:numPr>
          <w:ilvl w:val="0"/>
          <w:numId w:val="12"/>
        </w:numPr>
        <w:tabs>
          <w:tab w:val="left" w:pos="2117"/>
        </w:tabs>
        <w:spacing w:before="0"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before="21"/>
        <w:ind w:left="148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47" w:line="254" w:lineRule="auto"/>
        <w:ind w:right="1316"/>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李闵，现年30岁，专科学历，中共党员。大学一毕业，就进入Y 公司工作至今，现已从事行政文员岗位9年之久，学到了很多与人相</w:t>
      </w:r>
      <w:r>
        <w:rPr>
          <w:rFonts w:hint="eastAsia" w:ascii="仿宋_GB2312" w:hAnsi="仿宋_GB2312" w:eastAsia="仿宋_GB2312" w:cs="仿宋_GB2312"/>
          <w:color w:val="000000" w:themeColor="text1"/>
          <w:spacing w:val="-12"/>
          <w14:textFill>
            <w14:solidFill>
              <w14:schemeClr w14:val="tx1"/>
            </w14:solidFill>
          </w14:textFill>
        </w:rPr>
        <w:t>处之道，提升了自己的待人接物能力，工作中有较强的学习和适应能</w:t>
      </w:r>
      <w:r>
        <w:rPr>
          <w:rFonts w:hint="eastAsia" w:ascii="仿宋_GB2312" w:hAnsi="仿宋_GB2312" w:eastAsia="仿宋_GB2312" w:cs="仿宋_GB2312"/>
          <w:color w:val="000000" w:themeColor="text1"/>
          <w:spacing w:val="-3"/>
          <w14:textFill>
            <w14:solidFill>
              <w14:schemeClr w14:val="tx1"/>
            </w14:solidFill>
          </w14:textFill>
        </w:rPr>
        <w:t>力，认真做事，踏实做人，善于沟通，团结同事。</w:t>
      </w:r>
    </w:p>
    <w:p>
      <w:pPr>
        <w:pStyle w:val="4"/>
        <w:spacing w:line="254" w:lineRule="auto"/>
        <w:ind w:right="1314" w:firstLine="559"/>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8"/>
          <w14:textFill>
            <w14:solidFill>
              <w14:schemeClr w14:val="tx1"/>
            </w14:solidFill>
          </w14:textFill>
        </w:rPr>
        <w:t>办公室的工作既是一项专业性较强的工作，又是一项非常繁杂的</w:t>
      </w:r>
      <w:r>
        <w:rPr>
          <w:rFonts w:hint="eastAsia" w:ascii="仿宋_GB2312" w:hAnsi="仿宋_GB2312" w:eastAsia="仿宋_GB2312" w:cs="仿宋_GB2312"/>
          <w:color w:val="000000" w:themeColor="text1"/>
          <w:spacing w:val="-12"/>
          <w14:textFill>
            <w14:solidFill>
              <w14:schemeClr w14:val="tx1"/>
            </w14:solidFill>
          </w14:textFill>
        </w:rPr>
        <w:t>工作，同时又是一项不可缺少工作。李闵深刻地明白办公室是一个重</w:t>
      </w:r>
      <w:r>
        <w:rPr>
          <w:rFonts w:hint="eastAsia" w:ascii="仿宋_GB2312" w:hAnsi="仿宋_GB2312" w:eastAsia="仿宋_GB2312" w:cs="仿宋_GB2312"/>
          <w:color w:val="000000" w:themeColor="text1"/>
          <w:spacing w:val="-10"/>
          <w14:textFill>
            <w14:solidFill>
              <w14:schemeClr w14:val="tx1"/>
            </w14:solidFill>
          </w14:textFill>
        </w:rPr>
        <w:t>要的综合协调部门，把综合办工作建设成为精干、高效、协调有序的</w:t>
      </w:r>
      <w:r>
        <w:rPr>
          <w:rFonts w:hint="eastAsia" w:ascii="仿宋_GB2312" w:hAnsi="仿宋_GB2312" w:eastAsia="仿宋_GB2312" w:cs="仿宋_GB2312"/>
          <w:color w:val="000000" w:themeColor="text1"/>
          <w:spacing w:val="-12"/>
          <w14:textFill>
            <w14:solidFill>
              <w14:schemeClr w14:val="tx1"/>
            </w14:solidFill>
          </w14:textFill>
        </w:rPr>
        <w:t>团结勤奋的办事部门，充分发挥它的参谋、助手作用、协调作用、枢</w:t>
      </w:r>
      <w:r>
        <w:rPr>
          <w:rFonts w:hint="eastAsia" w:ascii="仿宋_GB2312" w:hAnsi="仿宋_GB2312" w:eastAsia="仿宋_GB2312" w:cs="仿宋_GB2312"/>
          <w:color w:val="000000" w:themeColor="text1"/>
          <w:spacing w:val="-3"/>
          <w14:textFill>
            <w14:solidFill>
              <w14:schemeClr w14:val="tx1"/>
            </w14:solidFill>
          </w14:textFill>
        </w:rPr>
        <w:t>纽作用和保障作用。</w:t>
      </w:r>
    </w:p>
    <w:p>
      <w:pPr>
        <w:pStyle w:val="4"/>
        <w:spacing w:line="254" w:lineRule="auto"/>
        <w:ind w:right="1316" w:firstLine="559"/>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9"/>
          <w14:textFill>
            <w14:solidFill>
              <w14:schemeClr w14:val="tx1"/>
            </w14:solidFill>
          </w14:textFill>
        </w:rPr>
        <w:t>这次公司为推进人事制度改革，拓宽选人用人渠道，实施以“公</w:t>
      </w:r>
      <w:r>
        <w:rPr>
          <w:rFonts w:hint="eastAsia" w:ascii="仿宋_GB2312" w:hAnsi="仿宋_GB2312" w:eastAsia="仿宋_GB2312" w:cs="仿宋_GB2312"/>
          <w:color w:val="000000" w:themeColor="text1"/>
          <w:spacing w:val="-12"/>
          <w14:textFill>
            <w14:solidFill>
              <w14:schemeClr w14:val="tx1"/>
            </w14:solidFill>
          </w14:textFill>
        </w:rPr>
        <w:t>开选拔、竞聘上岗”为主要方式的人才管理机制。公司将在月底举行</w:t>
      </w:r>
      <w:r>
        <w:rPr>
          <w:rFonts w:hint="eastAsia" w:ascii="仿宋_GB2312" w:hAnsi="仿宋_GB2312" w:eastAsia="仿宋_GB2312" w:cs="仿宋_GB2312"/>
          <w:color w:val="000000" w:themeColor="text1"/>
          <w:spacing w:val="-13"/>
          <w14:textFill>
            <w14:solidFill>
              <w14:schemeClr w14:val="tx1"/>
            </w14:solidFill>
          </w14:textFill>
        </w:rPr>
        <w:t>年度第一次竞聘大会，李闵也想报名参加此次竞聘，竞聘职位是办公</w:t>
      </w:r>
      <w:r>
        <w:rPr>
          <w:rFonts w:hint="eastAsia" w:ascii="仿宋_GB2312" w:hAnsi="仿宋_GB2312" w:eastAsia="仿宋_GB2312" w:cs="仿宋_GB2312"/>
          <w:color w:val="000000" w:themeColor="text1"/>
          <w14:textFill>
            <w14:solidFill>
              <w14:schemeClr w14:val="tx1"/>
            </w14:solidFill>
          </w14:textFill>
        </w:rPr>
        <w:t>室主任。</w:t>
      </w:r>
    </w:p>
    <w:p>
      <w:pPr>
        <w:pStyle w:val="4"/>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before="18" w:line="254" w:lineRule="auto"/>
        <w:ind w:right="1314" w:firstLine="559"/>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1"/>
          <w14:textFill>
            <w14:solidFill>
              <w14:schemeClr w14:val="tx1"/>
            </w14:solidFill>
          </w14:textFill>
        </w:rPr>
        <w:t>①请以公司的竞聘大会为背景，假设你是李闵，撰写一份办公室</w:t>
      </w:r>
      <w:r>
        <w:rPr>
          <w:rFonts w:hint="eastAsia" w:ascii="仿宋_GB2312" w:hAnsi="仿宋_GB2312" w:eastAsia="仿宋_GB2312" w:cs="仿宋_GB2312"/>
          <w:color w:val="000000" w:themeColor="text1"/>
          <w:spacing w:val="-9"/>
          <w14:textFill>
            <w14:solidFill>
              <w14:schemeClr w14:val="tx1"/>
            </w14:solidFill>
          </w14:textFill>
        </w:rPr>
        <w:t xml:space="preserve">主任竞聘书。提交的竞聘书要求不少于 </w:t>
      </w:r>
      <w:r>
        <w:rPr>
          <w:rFonts w:hint="eastAsia" w:ascii="仿宋_GB2312" w:hAnsi="仿宋_GB2312" w:eastAsia="仿宋_GB2312" w:cs="仿宋_GB2312"/>
          <w:color w:val="000000" w:themeColor="text1"/>
          <w14:textFill>
            <w14:solidFill>
              <w14:schemeClr w14:val="tx1"/>
            </w14:solidFill>
          </w14:textFill>
        </w:rPr>
        <w:t>300</w:t>
      </w:r>
      <w:r>
        <w:rPr>
          <w:rFonts w:hint="eastAsia" w:ascii="仿宋_GB2312" w:hAnsi="仿宋_GB2312" w:eastAsia="仿宋_GB2312" w:cs="仿宋_GB2312"/>
          <w:color w:val="000000" w:themeColor="text1"/>
          <w:spacing w:val="-16"/>
          <w14:textFill>
            <w14:solidFill>
              <w14:schemeClr w14:val="tx1"/>
            </w14:solidFill>
          </w14:textFill>
        </w:rPr>
        <w:t xml:space="preserve"> 字，包括标题、称呼、正</w:t>
      </w:r>
      <w:r>
        <w:rPr>
          <w:rFonts w:hint="eastAsia" w:ascii="仿宋_GB2312" w:hAnsi="仿宋_GB2312" w:eastAsia="仿宋_GB2312" w:cs="仿宋_GB2312"/>
          <w:color w:val="000000" w:themeColor="text1"/>
          <w:spacing w:val="-3"/>
          <w14:textFill>
            <w14:solidFill>
              <w14:schemeClr w14:val="tx1"/>
            </w14:solidFill>
          </w14:textFill>
        </w:rPr>
        <w:t>文、结尾等基本要。</w:t>
      </w:r>
    </w:p>
    <w:p>
      <w:pPr>
        <w:pStyle w:val="4"/>
        <w:spacing w:line="254" w:lineRule="auto"/>
        <w:ind w:right="1174" w:firstLine="559"/>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②结合撰写的竞聘书进行现场演讲，演讲过程中注意运用姿态、</w:t>
      </w:r>
      <w:r>
        <w:rPr>
          <w:rFonts w:hint="eastAsia" w:ascii="仿宋_GB2312" w:hAnsi="仿宋_GB2312" w:eastAsia="仿宋_GB2312" w:cs="仿宋_GB2312"/>
          <w:color w:val="000000" w:themeColor="text1"/>
          <w:spacing w:val="-5"/>
          <w14:textFill>
            <w14:solidFill>
              <w14:schemeClr w14:val="tx1"/>
            </w14:solidFill>
          </w14:textFill>
        </w:rPr>
        <w:t xml:space="preserve">动作等身体语言，内容应紧紧围绕主题展开，演讲时间为 </w:t>
      </w:r>
      <w:r>
        <w:rPr>
          <w:rFonts w:hint="eastAsia" w:ascii="仿宋_GB2312" w:hAnsi="仿宋_GB2312" w:eastAsia="仿宋_GB2312" w:cs="仿宋_GB2312"/>
          <w:color w:val="000000" w:themeColor="text1"/>
          <w14:textFill>
            <w14:solidFill>
              <w14:schemeClr w14:val="tx1"/>
            </w14:solidFill>
          </w14:textFill>
        </w:rPr>
        <w:t>3-5</w:t>
      </w:r>
      <w:r>
        <w:rPr>
          <w:rFonts w:hint="eastAsia" w:ascii="仿宋_GB2312" w:hAnsi="仿宋_GB2312" w:eastAsia="仿宋_GB2312" w:cs="仿宋_GB2312"/>
          <w:color w:val="000000" w:themeColor="text1"/>
          <w:spacing w:val="-16"/>
          <w14:textFill>
            <w14:solidFill>
              <w14:schemeClr w14:val="tx1"/>
            </w14:solidFill>
          </w14:textFill>
        </w:rPr>
        <w:t xml:space="preserve"> 分钟。</w:t>
      </w:r>
    </w:p>
    <w:p>
      <w:pPr>
        <w:pStyle w:val="11"/>
        <w:numPr>
          <w:ilvl w:val="0"/>
          <w:numId w:val="12"/>
        </w:numPr>
        <w:tabs>
          <w:tab w:val="left" w:pos="2122"/>
        </w:tabs>
        <w:spacing w:before="0" w:after="0" w:line="254" w:lineRule="auto"/>
        <w:ind w:left="1419" w:right="7243"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J1-1-1</w:t>
      </w:r>
    </w:p>
    <w:p>
      <w:pPr>
        <w:pStyle w:val="11"/>
        <w:numPr>
          <w:ilvl w:val="0"/>
          <w:numId w:val="12"/>
        </w:numPr>
        <w:tabs>
          <w:tab w:val="left" w:pos="2122"/>
        </w:tabs>
        <w:spacing w:before="0" w:after="0" w:line="357" w:lineRule="exact"/>
        <w:ind w:left="2121"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before="23"/>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本试题考核时间，竞聘书撰写时间 90 分钟，演讲时间控制在 5</w:t>
      </w:r>
    </w:p>
    <w:p>
      <w:pPr>
        <w:pStyle w:val="4"/>
        <w:spacing w:before="2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
          <w14:textFill>
            <w14:solidFill>
              <w14:schemeClr w14:val="tx1"/>
            </w14:solidFill>
          </w14:textFill>
        </w:rPr>
        <w:t>分钟以内。</w:t>
      </w:r>
    </w:p>
    <w:p>
      <w:pPr>
        <w:pStyle w:val="11"/>
        <w:numPr>
          <w:ilvl w:val="0"/>
          <w:numId w:val="12"/>
        </w:numPr>
        <w:tabs>
          <w:tab w:val="left" w:pos="2122"/>
        </w:tabs>
        <w:spacing w:before="21" w:after="0" w:line="254" w:lineRule="auto"/>
        <w:ind w:left="1419" w:right="7243"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J1-1-1</w:t>
      </w:r>
    </w:p>
    <w:p>
      <w:pPr>
        <w:pStyle w:val="4"/>
        <w:spacing w:before="23" w:line="254" w:lineRule="auto"/>
        <w:ind w:right="1312" w:firstLine="559"/>
        <w:rPr>
          <w:rFonts w:hint="eastAsia" w:ascii="仿宋_GB2312" w:hAnsi="仿宋_GB2312" w:eastAsia="仿宋_GB2312" w:cs="仿宋_GB2312"/>
          <w:color w:val="000000" w:themeColor="text1"/>
          <w14:textFill>
            <w14:solidFill>
              <w14:schemeClr w14:val="tx1"/>
            </w14:solidFill>
          </w14:textFill>
        </w:rPr>
      </w:pPr>
    </w:p>
    <w:p>
      <w:pPr>
        <w:spacing w:after="0" w:line="254" w:lineRule="auto"/>
        <w:rPr>
          <w:rFonts w:hint="eastAsia" w:ascii="仿宋_GB2312" w:hAnsi="仿宋_GB2312" w:eastAsia="仿宋_GB2312" w:cs="仿宋_GB2312"/>
          <w:color w:val="000000" w:themeColor="text1"/>
          <w14:textFill>
            <w14:solidFill>
              <w14:schemeClr w14:val="tx1"/>
            </w14:solidFill>
          </w14:textFill>
        </w:rPr>
        <w:sectPr>
          <w:pgSz w:w="11910" w:h="16840"/>
          <w:pgMar w:top="1400" w:right="480" w:bottom="960" w:left="940" w:header="0" w:footer="694" w:gutter="0"/>
          <w:cols w:space="720" w:num="1"/>
        </w:sectPr>
      </w:pPr>
    </w:p>
    <w:p>
      <w:pPr>
        <w:pStyle w:val="3"/>
        <w:numPr>
          <w:ilvl w:val="0"/>
          <w:numId w:val="1"/>
        </w:numPr>
        <w:tabs>
          <w:tab w:val="left" w:pos="1286"/>
        </w:tabs>
        <w:spacing w:before="0" w:after="0" w:line="240" w:lineRule="auto"/>
        <w:ind w:left="1285" w:right="0" w:hanging="426"/>
        <w:jc w:val="left"/>
        <w:rPr>
          <w:rFonts w:hint="eastAsia" w:ascii="仿宋_GB2312" w:hAnsi="仿宋_GB2312" w:eastAsia="仿宋_GB2312" w:cs="仿宋_GB2312"/>
          <w:color w:val="000000" w:themeColor="text1"/>
          <w:sz w:val="26"/>
          <w14:textFill>
            <w14:solidFill>
              <w14:schemeClr w14:val="tx1"/>
            </w14:solidFill>
          </w14:textFill>
        </w:rPr>
      </w:pPr>
      <w:bookmarkStart w:id="28" w:name="_bookmark17"/>
      <w:bookmarkEnd w:id="28"/>
      <w:bookmarkStart w:id="29" w:name="_Toc2814"/>
      <w:r>
        <w:rPr>
          <w:rFonts w:hint="eastAsia" w:ascii="仿宋_GB2312" w:hAnsi="仿宋_GB2312" w:eastAsia="仿宋_GB2312" w:cs="仿宋_GB2312"/>
          <w:color w:val="000000" w:themeColor="text1"/>
          <w14:textFill>
            <w14:solidFill>
              <w14:schemeClr w14:val="tx1"/>
            </w14:solidFill>
          </w14:textFill>
        </w:rPr>
        <w:t>试题编号：J1-1-1</w:t>
      </w:r>
      <w:r>
        <w:rPr>
          <w:rFonts w:hint="eastAsia" w:ascii="仿宋_GB2312" w:hAnsi="仿宋_GB2312" w:eastAsia="仿宋_GB2312" w:cs="仿宋_GB2312"/>
          <w:color w:val="000000" w:themeColor="text1"/>
          <w:lang w:val="en-US" w:eastAsia="zh-CN"/>
          <w14:textFill>
            <w14:solidFill>
              <w14:schemeClr w14:val="tx1"/>
            </w14:solidFill>
          </w14:textFill>
        </w:rPr>
        <w:t>3</w:t>
      </w:r>
      <w:r>
        <w:rPr>
          <w:rFonts w:hint="eastAsia" w:ascii="仿宋_GB2312" w:hAnsi="仿宋_GB2312" w:eastAsia="仿宋_GB2312" w:cs="仿宋_GB2312"/>
          <w:color w:val="000000" w:themeColor="text1"/>
          <w14:textFill>
            <w14:solidFill>
              <w14:schemeClr w14:val="tx1"/>
            </w14:solidFill>
          </w14:textFill>
        </w:rPr>
        <w:t>,新员工入职培训报告总结与演讲</w:t>
      </w:r>
      <w:bookmarkEnd w:id="29"/>
    </w:p>
    <w:p>
      <w:pPr>
        <w:pStyle w:val="4"/>
        <w:spacing w:before="10"/>
        <w:ind w:left="0"/>
        <w:rPr>
          <w:rFonts w:hint="eastAsia" w:ascii="仿宋_GB2312" w:hAnsi="仿宋_GB2312" w:eastAsia="仿宋_GB2312" w:cs="仿宋_GB2312"/>
          <w:b/>
          <w:color w:val="000000" w:themeColor="text1"/>
          <w:sz w:val="21"/>
          <w14:textFill>
            <w14:solidFill>
              <w14:schemeClr w14:val="tx1"/>
            </w14:solidFill>
          </w14:textFill>
        </w:rPr>
      </w:pPr>
    </w:p>
    <w:p>
      <w:pPr>
        <w:pStyle w:val="11"/>
        <w:numPr>
          <w:ilvl w:val="0"/>
          <w:numId w:val="13"/>
        </w:numPr>
        <w:tabs>
          <w:tab w:val="left" w:pos="2122"/>
        </w:tabs>
        <w:spacing w:before="1" w:after="0" w:line="240" w:lineRule="auto"/>
        <w:ind w:left="2121"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before="22"/>
        <w:ind w:left="1383"/>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21" w:line="254" w:lineRule="auto"/>
        <w:ind w:right="1316" w:firstLine="559"/>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0"/>
          <w14:textFill>
            <w14:solidFill>
              <w14:schemeClr w14:val="tx1"/>
            </w14:solidFill>
          </w14:textFill>
        </w:rPr>
        <w:t>王芳，专科学历，大学刚毕业就进入公司营销部门工作。为了让</w:t>
      </w:r>
      <w:r>
        <w:rPr>
          <w:rFonts w:hint="eastAsia" w:ascii="仿宋_GB2312" w:hAnsi="仿宋_GB2312" w:eastAsia="仿宋_GB2312" w:cs="仿宋_GB2312"/>
          <w:color w:val="000000" w:themeColor="text1"/>
          <w:spacing w:val="-13"/>
          <w14:textFill>
            <w14:solidFill>
              <w14:schemeClr w14:val="tx1"/>
            </w14:solidFill>
          </w14:textFill>
        </w:rPr>
        <w:t>新员工尽快进入岗位角色，融入公司环境，减少新员工初进公司的紧</w:t>
      </w:r>
      <w:r>
        <w:rPr>
          <w:rFonts w:hint="eastAsia" w:ascii="仿宋_GB2312" w:hAnsi="仿宋_GB2312" w:eastAsia="仿宋_GB2312" w:cs="仿宋_GB2312"/>
          <w:color w:val="000000" w:themeColor="text1"/>
          <w:spacing w:val="-3"/>
          <w14:textFill>
            <w14:solidFill>
              <w14:schemeClr w14:val="tx1"/>
            </w14:solidFill>
          </w14:textFill>
        </w:rPr>
        <w:t>张情绪，公司开展了为期一个月的岗前培训。</w:t>
      </w:r>
    </w:p>
    <w:p>
      <w:pPr>
        <w:pStyle w:val="4"/>
        <w:spacing w:before="47" w:line="254" w:lineRule="auto"/>
        <w:ind w:right="1313"/>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培训从三个阶段进行：第一阶段，组织员工学习企业的文化与愿</w:t>
      </w:r>
      <w:r>
        <w:rPr>
          <w:rFonts w:hint="eastAsia" w:ascii="仿宋_GB2312" w:hAnsi="仿宋_GB2312" w:eastAsia="仿宋_GB2312" w:cs="仿宋_GB2312"/>
          <w:color w:val="000000" w:themeColor="text1"/>
          <w:spacing w:val="-9"/>
          <w14:textFill>
            <w14:solidFill>
              <w14:schemeClr w14:val="tx1"/>
            </w14:solidFill>
          </w14:textFill>
        </w:rPr>
        <w:t>景、组织各部门岗位职能、员工工资体系与福利等；第二阶段，营销</w:t>
      </w:r>
      <w:r>
        <w:rPr>
          <w:rFonts w:hint="eastAsia" w:ascii="仿宋_GB2312" w:hAnsi="仿宋_GB2312" w:eastAsia="仿宋_GB2312" w:cs="仿宋_GB2312"/>
          <w:color w:val="000000" w:themeColor="text1"/>
          <w:spacing w:val="-10"/>
          <w14:textFill>
            <w14:solidFill>
              <w14:schemeClr w14:val="tx1"/>
            </w14:solidFill>
          </w14:textFill>
        </w:rPr>
        <w:t xml:space="preserve">理论知识培训，并考核培训效果；第三阶段，现场学习，以老带薪， </w:t>
      </w:r>
      <w:r>
        <w:rPr>
          <w:rFonts w:hint="eastAsia" w:ascii="仿宋_GB2312" w:hAnsi="仿宋_GB2312" w:eastAsia="仿宋_GB2312" w:cs="仿宋_GB2312"/>
          <w:color w:val="000000" w:themeColor="text1"/>
          <w:spacing w:val="-12"/>
          <w14:textFill>
            <w14:solidFill>
              <w14:schemeClr w14:val="tx1"/>
            </w14:solidFill>
          </w14:textFill>
        </w:rPr>
        <w:t>现场模拟销售过程，从实践中积累经验。王芳也从入职培训中收获很</w:t>
      </w:r>
      <w:r>
        <w:rPr>
          <w:rFonts w:hint="eastAsia" w:ascii="仿宋_GB2312" w:hAnsi="仿宋_GB2312" w:eastAsia="仿宋_GB2312" w:cs="仿宋_GB2312"/>
          <w:color w:val="000000" w:themeColor="text1"/>
          <w:spacing w:val="-10"/>
          <w14:textFill>
            <w14:solidFill>
              <w14:schemeClr w14:val="tx1"/>
            </w14:solidFill>
          </w14:textFill>
        </w:rPr>
        <w:t>多，加深了对公司的了解，充实了更多的岗位知识，开阔了视野，为</w:t>
      </w:r>
      <w:r>
        <w:rPr>
          <w:rFonts w:hint="eastAsia" w:ascii="仿宋_GB2312" w:hAnsi="仿宋_GB2312" w:eastAsia="仿宋_GB2312" w:cs="仿宋_GB2312"/>
          <w:color w:val="000000" w:themeColor="text1"/>
          <w:spacing w:val="-3"/>
          <w14:textFill>
            <w14:solidFill>
              <w14:schemeClr w14:val="tx1"/>
            </w14:solidFill>
          </w14:textFill>
        </w:rPr>
        <w:t>真正走上工作岗位打下了坚实的基础。</w:t>
      </w:r>
    </w:p>
    <w:p>
      <w:pPr>
        <w:pStyle w:val="4"/>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before="20" w:line="254" w:lineRule="auto"/>
        <w:ind w:right="1314" w:firstLine="559"/>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1"/>
          <w14:textFill>
            <w14:solidFill>
              <w14:schemeClr w14:val="tx1"/>
            </w14:solidFill>
          </w14:textFill>
        </w:rPr>
        <w:t>①请以公司的入职培训为背景，假设你是王芳，撰写一份新员工</w:t>
      </w:r>
      <w:r>
        <w:rPr>
          <w:rFonts w:hint="eastAsia" w:ascii="仿宋_GB2312" w:hAnsi="仿宋_GB2312" w:eastAsia="仿宋_GB2312" w:cs="仿宋_GB2312"/>
          <w:color w:val="000000" w:themeColor="text1"/>
          <w:spacing w:val="-12"/>
          <w14:textFill>
            <w14:solidFill>
              <w14:schemeClr w14:val="tx1"/>
            </w14:solidFill>
          </w14:textFill>
        </w:rPr>
        <w:t xml:space="preserve">入职培训总结报告。提交的培训总结报告要求不少于 </w:t>
      </w:r>
      <w:r>
        <w:rPr>
          <w:rFonts w:hint="eastAsia" w:ascii="仿宋_GB2312" w:hAnsi="仿宋_GB2312" w:eastAsia="仿宋_GB2312" w:cs="仿宋_GB2312"/>
          <w:color w:val="000000" w:themeColor="text1"/>
          <w14:textFill>
            <w14:solidFill>
              <w14:schemeClr w14:val="tx1"/>
            </w14:solidFill>
          </w14:textFill>
        </w:rPr>
        <w:t>300</w:t>
      </w:r>
      <w:r>
        <w:rPr>
          <w:rFonts w:hint="eastAsia" w:ascii="仿宋_GB2312" w:hAnsi="仿宋_GB2312" w:eastAsia="仿宋_GB2312" w:cs="仿宋_GB2312"/>
          <w:color w:val="000000" w:themeColor="text1"/>
          <w:spacing w:val="-22"/>
          <w14:textFill>
            <w14:solidFill>
              <w14:schemeClr w14:val="tx1"/>
            </w14:solidFill>
          </w14:textFill>
        </w:rPr>
        <w:t xml:space="preserve"> 字，包括标</w:t>
      </w:r>
      <w:r>
        <w:rPr>
          <w:rFonts w:hint="eastAsia" w:ascii="仿宋_GB2312" w:hAnsi="仿宋_GB2312" w:eastAsia="仿宋_GB2312" w:cs="仿宋_GB2312"/>
          <w:color w:val="000000" w:themeColor="text1"/>
          <w:spacing w:val="-3"/>
          <w14:textFill>
            <w14:solidFill>
              <w14:schemeClr w14:val="tx1"/>
            </w14:solidFill>
          </w14:textFill>
        </w:rPr>
        <w:t>题、称呼、正文、结尾等基本要素。</w:t>
      </w:r>
    </w:p>
    <w:p>
      <w:pPr>
        <w:pStyle w:val="4"/>
        <w:spacing w:line="254" w:lineRule="auto"/>
        <w:ind w:right="1318" w:firstLine="559"/>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9"/>
          <w14:textFill>
            <w14:solidFill>
              <w14:schemeClr w14:val="tx1"/>
            </w14:solidFill>
          </w14:textFill>
        </w:rPr>
        <w:t xml:space="preserve">②结合撰写的培训总结报告进行现场演讲，内容应紧紧围绕主题展开，演讲时间为 </w:t>
      </w:r>
      <w:r>
        <w:rPr>
          <w:rFonts w:hint="eastAsia" w:ascii="仿宋_GB2312" w:hAnsi="仿宋_GB2312" w:eastAsia="仿宋_GB2312" w:cs="仿宋_GB2312"/>
          <w:color w:val="000000" w:themeColor="text1"/>
          <w14:textFill>
            <w14:solidFill>
              <w14:schemeClr w14:val="tx1"/>
            </w14:solidFill>
          </w14:textFill>
        </w:rPr>
        <w:t>3-5</w:t>
      </w:r>
      <w:r>
        <w:rPr>
          <w:rFonts w:hint="eastAsia" w:ascii="仿宋_GB2312" w:hAnsi="仿宋_GB2312" w:eastAsia="仿宋_GB2312" w:cs="仿宋_GB2312"/>
          <w:color w:val="000000" w:themeColor="text1"/>
          <w:spacing w:val="-18"/>
          <w14:textFill>
            <w14:solidFill>
              <w14:schemeClr w14:val="tx1"/>
            </w14:solidFill>
          </w14:textFill>
        </w:rPr>
        <w:t xml:space="preserve"> 分钟。</w:t>
      </w:r>
    </w:p>
    <w:p>
      <w:pPr>
        <w:pStyle w:val="11"/>
        <w:numPr>
          <w:ilvl w:val="0"/>
          <w:numId w:val="13"/>
        </w:numPr>
        <w:tabs>
          <w:tab w:val="left" w:pos="2122"/>
        </w:tabs>
        <w:spacing w:before="0" w:after="0" w:line="254" w:lineRule="auto"/>
        <w:ind w:left="1419" w:right="7243"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J1-1-1</w:t>
      </w:r>
    </w:p>
    <w:p>
      <w:pPr>
        <w:pStyle w:val="11"/>
        <w:numPr>
          <w:ilvl w:val="0"/>
          <w:numId w:val="13"/>
        </w:numPr>
        <w:tabs>
          <w:tab w:val="left" w:pos="2122"/>
        </w:tabs>
        <w:spacing w:before="0" w:after="0" w:line="357" w:lineRule="exact"/>
        <w:ind w:left="2121"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before="22"/>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本试题考核时间，培训总结报告撰写时间 90 分钟，演讲时间控</w:t>
      </w:r>
    </w:p>
    <w:p>
      <w:pPr>
        <w:pStyle w:val="4"/>
        <w:spacing w:before="21"/>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制在 5 分钟以内。</w:t>
      </w:r>
    </w:p>
    <w:p>
      <w:pPr>
        <w:pStyle w:val="11"/>
        <w:numPr>
          <w:ilvl w:val="0"/>
          <w:numId w:val="13"/>
        </w:numPr>
        <w:tabs>
          <w:tab w:val="left" w:pos="2122"/>
        </w:tabs>
        <w:spacing w:before="20" w:after="0" w:line="254" w:lineRule="auto"/>
        <w:ind w:left="1419" w:right="7243" w:firstLine="0"/>
        <w:jc w:val="lef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J1-1-1</w:t>
      </w:r>
    </w:p>
    <w:p>
      <w:pPr>
        <w:pStyle w:val="4"/>
        <w:spacing w:before="1"/>
        <w:ind w:left="0"/>
        <w:rPr>
          <w:rFonts w:hint="eastAsia" w:ascii="仿宋_GB2312" w:hAnsi="仿宋_GB2312" w:eastAsia="仿宋_GB2312" w:cs="仿宋_GB2312"/>
          <w:color w:val="000000" w:themeColor="text1"/>
          <w:sz w:val="22"/>
          <w14:textFill>
            <w14:solidFill>
              <w14:schemeClr w14:val="tx1"/>
            </w14:solidFill>
          </w14:textFill>
        </w:rPr>
      </w:pPr>
    </w:p>
    <w:p>
      <w:pPr>
        <w:spacing w:after="0" w:line="254" w:lineRule="auto"/>
        <w:rPr>
          <w:rFonts w:hint="eastAsia" w:ascii="仿宋_GB2312" w:hAnsi="仿宋_GB2312" w:eastAsia="仿宋_GB2312" w:cs="仿宋_GB2312"/>
          <w:color w:val="000000" w:themeColor="text1"/>
          <w14:textFill>
            <w14:solidFill>
              <w14:schemeClr w14:val="tx1"/>
            </w14:solidFill>
          </w14:textFill>
        </w:rPr>
        <w:sectPr>
          <w:pgSz w:w="11910" w:h="16840"/>
          <w:pgMar w:top="1400" w:right="480" w:bottom="960" w:left="940" w:header="0" w:footer="694" w:gutter="0"/>
          <w:cols w:space="720" w:num="1"/>
        </w:sectPr>
      </w:pPr>
    </w:p>
    <w:p>
      <w:pPr>
        <w:pStyle w:val="3"/>
        <w:numPr>
          <w:ilvl w:val="0"/>
          <w:numId w:val="1"/>
        </w:numPr>
        <w:tabs>
          <w:tab w:val="left" w:pos="1286"/>
        </w:tabs>
        <w:spacing w:before="0" w:after="0" w:line="240" w:lineRule="auto"/>
        <w:ind w:left="1285" w:right="0" w:hanging="426"/>
        <w:jc w:val="left"/>
        <w:rPr>
          <w:rFonts w:hint="eastAsia" w:ascii="仿宋_GB2312" w:hAnsi="仿宋_GB2312" w:eastAsia="仿宋_GB2312" w:cs="仿宋_GB2312"/>
          <w:color w:val="000000" w:themeColor="text1"/>
          <w:sz w:val="26"/>
          <w14:textFill>
            <w14:solidFill>
              <w14:schemeClr w14:val="tx1"/>
            </w14:solidFill>
          </w14:textFill>
        </w:rPr>
      </w:pPr>
      <w:bookmarkStart w:id="30" w:name="_bookmark18"/>
      <w:bookmarkEnd w:id="30"/>
      <w:bookmarkStart w:id="31" w:name="_Toc26039"/>
      <w:r>
        <w:rPr>
          <w:rFonts w:hint="eastAsia" w:ascii="仿宋_GB2312" w:hAnsi="仿宋_GB2312" w:eastAsia="仿宋_GB2312" w:cs="仿宋_GB2312"/>
          <w:color w:val="000000" w:themeColor="text1"/>
          <w14:textFill>
            <w14:solidFill>
              <w14:schemeClr w14:val="tx1"/>
            </w14:solidFill>
          </w14:textFill>
        </w:rPr>
        <w:t>试题编号：J1-1-1</w:t>
      </w:r>
      <w:r>
        <w:rPr>
          <w:rFonts w:hint="eastAsia" w:ascii="仿宋_GB2312" w:hAnsi="仿宋_GB2312" w:eastAsia="仿宋_GB2312" w:cs="仿宋_GB2312"/>
          <w:color w:val="000000" w:themeColor="text1"/>
          <w:lang w:val="en-US" w:eastAsia="zh-CN"/>
          <w14:textFill>
            <w14:solidFill>
              <w14:schemeClr w14:val="tx1"/>
            </w14:solidFill>
          </w14:textFill>
        </w:rPr>
        <w:t>4</w:t>
      </w:r>
      <w:r>
        <w:rPr>
          <w:rFonts w:hint="eastAsia" w:ascii="仿宋_GB2312" w:hAnsi="仿宋_GB2312" w:eastAsia="仿宋_GB2312" w:cs="仿宋_GB2312"/>
          <w:color w:val="000000" w:themeColor="text1"/>
          <w14:textFill>
            <w14:solidFill>
              <w14:schemeClr w14:val="tx1"/>
            </w14:solidFill>
          </w14:textFill>
        </w:rPr>
        <w:t>,</w:t>
      </w:r>
      <w:r>
        <w:rPr>
          <w:rFonts w:hint="eastAsia" w:ascii="仿宋_GB2312" w:hAnsi="仿宋_GB2312" w:eastAsia="仿宋_GB2312" w:cs="仿宋_GB2312"/>
          <w:color w:val="000000" w:themeColor="text1"/>
          <w:lang w:val="en-US" w:eastAsia="zh-CN"/>
          <w14:textFill>
            <w14:solidFill>
              <w14:schemeClr w14:val="tx1"/>
            </w14:solidFill>
          </w14:textFill>
        </w:rPr>
        <w:t>Y公司行政主管述职报告与演讲</w:t>
      </w:r>
      <w:bookmarkEnd w:id="31"/>
    </w:p>
    <w:p>
      <w:pPr>
        <w:pStyle w:val="4"/>
        <w:spacing w:before="11"/>
        <w:ind w:left="0"/>
        <w:rPr>
          <w:rFonts w:hint="eastAsia" w:ascii="仿宋_GB2312" w:hAnsi="仿宋_GB2312" w:eastAsia="仿宋_GB2312" w:cs="仿宋_GB2312"/>
          <w:b/>
          <w:color w:val="000000" w:themeColor="text1"/>
          <w:sz w:val="21"/>
          <w14:textFill>
            <w14:solidFill>
              <w14:schemeClr w14:val="tx1"/>
            </w14:solidFill>
          </w14:textFill>
        </w:rPr>
      </w:pPr>
    </w:p>
    <w:p>
      <w:pPr>
        <w:keepNext w:val="0"/>
        <w:keepLines w:val="0"/>
        <w:widowControl/>
        <w:suppressLineNumbers w:val="0"/>
        <w:ind w:firstLine="1120" w:firstLineChars="4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（1）任务描述 </w:t>
      </w:r>
    </w:p>
    <w:p>
      <w:pPr>
        <w:keepNext w:val="0"/>
        <w:keepLines w:val="0"/>
        <w:widowControl/>
        <w:suppressLineNumbers w:val="0"/>
        <w:ind w:firstLine="1260" w:firstLineChars="6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1"/>
          <w:szCs w:val="21"/>
          <w:lang w:val="en-US" w:eastAsia="zh-CN" w:bidi="ar"/>
        </w:rPr>
        <w:t>【</w:t>
      </w:r>
      <w:r>
        <w:rPr>
          <w:rFonts w:hint="eastAsia" w:ascii="仿宋_GB2312" w:hAnsi="仿宋_GB2312" w:eastAsia="仿宋_GB2312" w:cs="仿宋_GB2312"/>
          <w:color w:val="000000"/>
          <w:kern w:val="0"/>
          <w:sz w:val="28"/>
          <w:szCs w:val="28"/>
          <w:lang w:val="en-US" w:eastAsia="zh-CN" w:bidi="ar"/>
        </w:rPr>
        <w:t xml:space="preserve">背景材料】 </w:t>
      </w:r>
    </w:p>
    <w:p>
      <w:pPr>
        <w:keepNext w:val="0"/>
        <w:keepLines w:val="0"/>
        <w:widowControl/>
        <w:suppressLineNumbers w:val="0"/>
        <w:ind w:firstLine="1120" w:firstLineChars="4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李超，现年30岁，专科学历，中共党员。大学毕业，就进入Y公 </w:t>
      </w:r>
    </w:p>
    <w:p>
      <w:pPr>
        <w:keepNext w:val="0"/>
        <w:keepLines w:val="0"/>
        <w:widowControl/>
        <w:suppressLineNumbers w:val="0"/>
        <w:ind w:firstLine="560" w:firstLineChars="2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司从事行政工作，至今已有九年工作经验，现担任公司行政主管一职。 </w:t>
      </w:r>
    </w:p>
    <w:p>
      <w:pPr>
        <w:keepNext w:val="0"/>
        <w:keepLines w:val="0"/>
        <w:widowControl/>
        <w:suppressLineNumbers w:val="0"/>
        <w:ind w:firstLine="560" w:firstLineChars="2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自担任行政主管后，李超负责文件起草、会议安排、印章使用、档案 </w:t>
      </w:r>
    </w:p>
    <w:p>
      <w:pPr>
        <w:keepNext w:val="0"/>
        <w:keepLines w:val="0"/>
        <w:widowControl/>
        <w:suppressLineNumbers w:val="0"/>
        <w:ind w:firstLine="560" w:firstLineChars="2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存放等服务性工作。行政工作无小事，李超对待每一件细小的工作都 </w:t>
      </w:r>
    </w:p>
    <w:p>
      <w:pPr>
        <w:keepNext w:val="0"/>
        <w:keepLines w:val="0"/>
        <w:widowControl/>
        <w:suppressLineNumbers w:val="0"/>
        <w:ind w:firstLine="560" w:firstLineChars="2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时刻保持足够的细心和耐心。 </w:t>
      </w:r>
    </w:p>
    <w:p>
      <w:pPr>
        <w:keepNext w:val="0"/>
        <w:keepLines w:val="0"/>
        <w:widowControl/>
        <w:suppressLineNumbers w:val="0"/>
        <w:ind w:firstLine="560" w:firstLineChars="2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经过多年的工作积累，学到了很多与人相处之道，提升了自己的 </w:t>
      </w:r>
    </w:p>
    <w:p>
      <w:pPr>
        <w:keepNext w:val="0"/>
        <w:keepLines w:val="0"/>
        <w:widowControl/>
        <w:suppressLineNumbers w:val="0"/>
        <w:ind w:firstLine="560" w:firstLineChars="2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待人接物能力，工作中有较强的学习和适应能力，认真做事，踏实做 </w:t>
      </w:r>
    </w:p>
    <w:p>
      <w:pPr>
        <w:keepNext w:val="0"/>
        <w:keepLines w:val="0"/>
        <w:widowControl/>
        <w:suppressLineNumbers w:val="0"/>
        <w:ind w:firstLine="560" w:firstLineChars="2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人，善于沟通，团结同事。李超深刻地明白，行政工作是企业管理的 </w:t>
      </w:r>
    </w:p>
    <w:p>
      <w:pPr>
        <w:keepNext w:val="0"/>
        <w:keepLines w:val="0"/>
        <w:widowControl/>
        <w:suppressLineNumbers w:val="0"/>
        <w:ind w:firstLine="560" w:firstLineChars="2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落脚点，是一个承上启下、沟通内外、协调左右的部门，既是一项非 </w:t>
      </w:r>
    </w:p>
    <w:p>
      <w:pPr>
        <w:keepNext w:val="0"/>
        <w:keepLines w:val="0"/>
        <w:widowControl/>
        <w:suppressLineNumbers w:val="0"/>
        <w:ind w:firstLine="560" w:firstLineChars="2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常繁杂的工作，同时又是一项不可缺少工作。公司将在月底举行年度 </w:t>
      </w:r>
    </w:p>
    <w:p>
      <w:pPr>
        <w:keepNext w:val="0"/>
        <w:keepLines w:val="0"/>
        <w:widowControl/>
        <w:suppressLineNumbers w:val="0"/>
        <w:ind w:firstLine="560" w:firstLineChars="2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述职大会，李超作为员工代表将在述职大会上进行述职。 </w:t>
      </w:r>
    </w:p>
    <w:p>
      <w:pPr>
        <w:keepNext w:val="0"/>
        <w:keepLines w:val="0"/>
        <w:widowControl/>
        <w:suppressLineNumbers w:val="0"/>
        <w:ind w:firstLine="1120" w:firstLineChars="4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【测试任务】 </w:t>
      </w:r>
    </w:p>
    <w:p>
      <w:pPr>
        <w:keepNext w:val="0"/>
        <w:keepLines w:val="0"/>
        <w:widowControl/>
        <w:suppressLineNumbers w:val="0"/>
        <w:ind w:firstLine="1120" w:firstLineChars="4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①请以公司的述职大会为背景，假设你是李超，撰写一份述职报 </w:t>
      </w:r>
    </w:p>
    <w:p>
      <w:pPr>
        <w:keepNext w:val="0"/>
        <w:keepLines w:val="0"/>
        <w:widowControl/>
        <w:suppressLineNumbers w:val="0"/>
        <w:ind w:firstLine="560" w:firstLineChars="2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告。提交的述职报告要求不少于 300 字，包括标题、称呼、正文、结 </w:t>
      </w:r>
    </w:p>
    <w:p>
      <w:pPr>
        <w:keepNext w:val="0"/>
        <w:keepLines w:val="0"/>
        <w:widowControl/>
        <w:suppressLineNumbers w:val="0"/>
        <w:ind w:firstLine="560" w:firstLineChars="2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尾等基本要素。 </w:t>
      </w:r>
    </w:p>
    <w:p>
      <w:pPr>
        <w:keepNext w:val="0"/>
        <w:keepLines w:val="0"/>
        <w:widowControl/>
        <w:suppressLineNumbers w:val="0"/>
        <w:ind w:firstLine="1120" w:firstLineChars="4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②结合撰写的述职报告进行现场演讲，演讲过程中注意运用姿态、 </w:t>
      </w:r>
    </w:p>
    <w:p>
      <w:pPr>
        <w:keepNext w:val="0"/>
        <w:keepLines w:val="0"/>
        <w:widowControl/>
        <w:suppressLineNumbers w:val="0"/>
        <w:ind w:firstLine="560" w:firstLineChars="2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动作等身体语言，演讲内容应紧紧围绕主题展开，演讲时间为 3-5 分 </w:t>
      </w:r>
    </w:p>
    <w:p>
      <w:pPr>
        <w:keepNext w:val="0"/>
        <w:keepLines w:val="0"/>
        <w:widowControl/>
        <w:suppressLineNumbers w:val="0"/>
        <w:ind w:firstLine="560" w:firstLineChars="20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钟。 </w:t>
      </w:r>
    </w:p>
    <w:p>
      <w:pPr>
        <w:pStyle w:val="11"/>
        <w:numPr>
          <w:ilvl w:val="0"/>
          <w:numId w:val="14"/>
        </w:numPr>
        <w:tabs>
          <w:tab w:val="left" w:pos="2122"/>
        </w:tabs>
        <w:spacing w:before="0" w:after="0" w:line="254" w:lineRule="auto"/>
        <w:ind w:left="1388" w:leftChars="508" w:right="7243" w:rightChars="0" w:hanging="270" w:hangingChars="10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pacing w:val="69"/>
          <w:sz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14:textFill>
            <w14:solidFill>
              <w14:schemeClr w14:val="tx1"/>
            </w14:solidFill>
          </w14:textFill>
        </w:rPr>
        <w:t>J1-1-1</w:t>
      </w:r>
    </w:p>
    <w:p>
      <w:pPr>
        <w:pStyle w:val="11"/>
        <w:numPr>
          <w:ilvl w:val="0"/>
          <w:numId w:val="14"/>
        </w:numPr>
        <w:tabs>
          <w:tab w:val="left" w:pos="2122"/>
        </w:tabs>
        <w:spacing w:before="0" w:after="0" w:line="254" w:lineRule="auto"/>
        <w:ind w:left="1396" w:leftChars="508" w:right="7243" w:rightChars="0" w:hanging="278" w:hangingChars="10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before="19"/>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本试题考核时间，实习总结报告撰写时间 90 分钟，演讲时间控</w:t>
      </w:r>
    </w:p>
    <w:p>
      <w:pPr>
        <w:pStyle w:val="4"/>
        <w:spacing w:before="21"/>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制在 5 分钟以内。</w:t>
      </w:r>
    </w:p>
    <w:p>
      <w:pPr>
        <w:pStyle w:val="4"/>
        <w:numPr>
          <w:ilvl w:val="0"/>
          <w:numId w:val="14"/>
        </w:numPr>
        <w:spacing w:before="21"/>
        <w:ind w:left="1388" w:leftChars="508" w:hanging="270" w:hangingChars="100"/>
        <w:rPr>
          <w:rFonts w:hint="eastAsia" w:ascii="仿宋_GB2312" w:hAnsi="仿宋_GB2312" w:eastAsia="仿宋_GB2312" w:cs="仿宋_GB2312"/>
          <w:color w:val="000000" w:themeColor="text1"/>
          <w:spacing w:val="-5"/>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评分标准</w:t>
      </w:r>
    </w:p>
    <w:p>
      <w:pPr>
        <w:pStyle w:val="4"/>
        <w:numPr>
          <w:ilvl w:val="0"/>
          <w:numId w:val="0"/>
        </w:numPr>
        <w:spacing w:before="21"/>
        <w:ind w:leftChars="408" w:right="0" w:rightChars="0" w:firstLine="418" w:firstLineChars="1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J1-1-1</w:t>
      </w:r>
      <w:bookmarkStart w:id="32" w:name="_bookmark19"/>
      <w:bookmarkEnd w:id="32"/>
    </w:p>
    <w:p>
      <w:pPr>
        <w:pStyle w:val="4"/>
        <w:spacing w:before="20" w:line="254" w:lineRule="auto"/>
        <w:ind w:right="1179" w:firstLine="559"/>
        <w:rPr>
          <w:rFonts w:hint="eastAsia" w:ascii="仿宋_GB2312" w:hAnsi="仿宋_GB2312" w:eastAsia="仿宋_GB2312" w:cs="仿宋_GB2312"/>
          <w:color w:val="000000" w:themeColor="text1"/>
          <w:spacing w:val="-8"/>
          <w14:textFill>
            <w14:solidFill>
              <w14:schemeClr w14:val="tx1"/>
            </w14:solidFill>
          </w14:textFill>
        </w:rPr>
      </w:pPr>
    </w:p>
    <w:p>
      <w:pPr>
        <w:spacing w:after="0" w:line="254" w:lineRule="auto"/>
        <w:rPr>
          <w:rFonts w:hint="eastAsia" w:ascii="仿宋_GB2312" w:hAnsi="仿宋_GB2312" w:eastAsia="仿宋_GB2312" w:cs="仿宋_GB2312"/>
          <w:color w:val="000000" w:themeColor="text1"/>
          <w14:textFill>
            <w14:solidFill>
              <w14:schemeClr w14:val="tx1"/>
            </w14:solidFill>
          </w14:textFill>
        </w:rPr>
        <w:sectPr>
          <w:pgSz w:w="11910" w:h="16840"/>
          <w:pgMar w:top="1400" w:right="480" w:bottom="960" w:left="940" w:header="0" w:footer="694" w:gutter="0"/>
          <w:cols w:space="720" w:num="1"/>
        </w:sectPr>
      </w:pPr>
    </w:p>
    <w:p>
      <w:pPr>
        <w:pStyle w:val="3"/>
        <w:numPr>
          <w:ilvl w:val="0"/>
          <w:numId w:val="1"/>
        </w:numPr>
        <w:tabs>
          <w:tab w:val="left" w:pos="1286"/>
        </w:tabs>
        <w:spacing w:before="0" w:after="0" w:line="240" w:lineRule="auto"/>
        <w:ind w:left="1285" w:right="0" w:hanging="426"/>
        <w:jc w:val="left"/>
        <w:rPr>
          <w:rFonts w:hint="eastAsia" w:ascii="仿宋_GB2312" w:hAnsi="仿宋_GB2312" w:eastAsia="仿宋_GB2312" w:cs="仿宋_GB2312"/>
          <w:color w:val="000000" w:themeColor="text1"/>
          <w:sz w:val="26"/>
          <w14:textFill>
            <w14:solidFill>
              <w14:schemeClr w14:val="tx1"/>
            </w14:solidFill>
          </w14:textFill>
        </w:rPr>
      </w:pPr>
      <w:bookmarkStart w:id="33" w:name="_bookmark20"/>
      <w:bookmarkEnd w:id="33"/>
      <w:bookmarkStart w:id="34" w:name="_Toc10516"/>
      <w:r>
        <w:rPr>
          <w:rFonts w:hint="eastAsia" w:ascii="仿宋_GB2312" w:hAnsi="仿宋_GB2312" w:eastAsia="仿宋_GB2312" w:cs="仿宋_GB2312"/>
          <w:color w:val="000000" w:themeColor="text1"/>
          <w14:textFill>
            <w14:solidFill>
              <w14:schemeClr w14:val="tx1"/>
            </w14:solidFill>
          </w14:textFill>
        </w:rPr>
        <w:t>试题编号：J1-1-1</w:t>
      </w:r>
      <w:r>
        <w:rPr>
          <w:rFonts w:hint="eastAsia" w:ascii="仿宋_GB2312" w:hAnsi="仿宋_GB2312" w:eastAsia="仿宋_GB2312" w:cs="仿宋_GB2312"/>
          <w:color w:val="000000" w:themeColor="text1"/>
          <w:lang w:val="en-US" w:eastAsia="zh-CN"/>
          <w14:textFill>
            <w14:solidFill>
              <w14:schemeClr w14:val="tx1"/>
            </w14:solidFill>
          </w14:textFill>
        </w:rPr>
        <w:t>5</w:t>
      </w:r>
      <w:r>
        <w:rPr>
          <w:rFonts w:hint="eastAsia" w:ascii="仿宋_GB2312" w:hAnsi="仿宋_GB2312" w:eastAsia="仿宋_GB2312" w:cs="仿宋_GB2312"/>
          <w:color w:val="000000" w:themeColor="text1"/>
          <w14:textFill>
            <w14:solidFill>
              <w14:schemeClr w14:val="tx1"/>
            </w14:solidFill>
          </w14:textFill>
        </w:rPr>
        <w:t>,Y</w:t>
      </w:r>
      <w:r>
        <w:rPr>
          <w:rFonts w:hint="eastAsia" w:ascii="仿宋_GB2312" w:hAnsi="仿宋_GB2312" w:eastAsia="仿宋_GB2312" w:cs="仿宋_GB2312"/>
          <w:color w:val="000000" w:themeColor="text1"/>
          <w:spacing w:val="-9"/>
          <w14:textFill>
            <w14:solidFill>
              <w14:schemeClr w14:val="tx1"/>
            </w14:solidFill>
          </w14:textFill>
        </w:rPr>
        <w:t xml:space="preserve"> 公司人力资源主管竞聘与演讲</w:t>
      </w:r>
      <w:bookmarkEnd w:id="34"/>
    </w:p>
    <w:p>
      <w:pPr>
        <w:pStyle w:val="4"/>
        <w:spacing w:before="11"/>
        <w:ind w:left="0"/>
        <w:rPr>
          <w:rFonts w:hint="eastAsia" w:ascii="仿宋_GB2312" w:hAnsi="仿宋_GB2312" w:eastAsia="仿宋_GB2312" w:cs="仿宋_GB2312"/>
          <w:b/>
          <w:color w:val="000000" w:themeColor="text1"/>
          <w:sz w:val="21"/>
          <w14:textFill>
            <w14:solidFill>
              <w14:schemeClr w14:val="tx1"/>
            </w14:solidFill>
          </w14:textFill>
        </w:rPr>
      </w:pPr>
    </w:p>
    <w:p>
      <w:pPr>
        <w:pStyle w:val="11"/>
        <w:numPr>
          <w:ilvl w:val="0"/>
          <w:numId w:val="15"/>
        </w:numPr>
        <w:tabs>
          <w:tab w:val="left" w:pos="2117"/>
        </w:tabs>
        <w:spacing w:before="0"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before="21"/>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20" w:line="254" w:lineRule="auto"/>
        <w:ind w:right="1175" w:firstLine="55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xml:space="preserve">王莉，现年30岁，本科学历，中共党员。大学一毕业，就进入Y </w:t>
      </w:r>
      <w:r>
        <w:rPr>
          <w:rFonts w:hint="eastAsia" w:ascii="仿宋_GB2312" w:hAnsi="仿宋_GB2312" w:eastAsia="仿宋_GB2312" w:cs="仿宋_GB2312"/>
          <w:color w:val="000000" w:themeColor="text1"/>
          <w:spacing w:val="-10"/>
          <w14:textFill>
            <w14:solidFill>
              <w14:schemeClr w14:val="tx1"/>
            </w14:solidFill>
          </w14:textFill>
        </w:rPr>
        <w:t>公司人力资源部门工作，至今已有九年工作经验，从事过人力资源规</w:t>
      </w:r>
      <w:r>
        <w:rPr>
          <w:rFonts w:hint="eastAsia" w:ascii="仿宋_GB2312" w:hAnsi="仿宋_GB2312" w:eastAsia="仿宋_GB2312" w:cs="仿宋_GB2312"/>
          <w:color w:val="000000" w:themeColor="text1"/>
          <w:spacing w:val="-12"/>
          <w14:textFill>
            <w14:solidFill>
              <w14:schemeClr w14:val="tx1"/>
            </w14:solidFill>
          </w14:textFill>
        </w:rPr>
        <w:t>划、招聘、培训与开发、薪资福利、绩效考核以及劳动关系等六大体</w:t>
      </w:r>
      <w:r>
        <w:rPr>
          <w:rFonts w:hint="eastAsia" w:ascii="仿宋_GB2312" w:hAnsi="仿宋_GB2312" w:eastAsia="仿宋_GB2312" w:cs="仿宋_GB2312"/>
          <w:color w:val="000000" w:themeColor="text1"/>
          <w:spacing w:val="-13"/>
          <w14:textFill>
            <w14:solidFill>
              <w14:schemeClr w14:val="tx1"/>
            </w14:solidFill>
          </w14:textFill>
        </w:rPr>
        <w:t xml:space="preserve">系的相关工作。通过多年的工作经验，积累了人力资源的专业知识， </w:t>
      </w:r>
      <w:r>
        <w:rPr>
          <w:rFonts w:hint="eastAsia" w:ascii="仿宋_GB2312" w:hAnsi="仿宋_GB2312" w:eastAsia="仿宋_GB2312" w:cs="仿宋_GB2312"/>
          <w:color w:val="000000" w:themeColor="text1"/>
          <w:spacing w:val="-9"/>
          <w14:textFill>
            <w14:solidFill>
              <w14:schemeClr w14:val="tx1"/>
            </w14:solidFill>
          </w14:textFill>
        </w:rPr>
        <w:t>学到了很多与人相处之道，提升了自己的待人接物能力，工作中有较</w:t>
      </w:r>
      <w:r>
        <w:rPr>
          <w:rFonts w:hint="eastAsia" w:ascii="仿宋_GB2312" w:hAnsi="仿宋_GB2312" w:eastAsia="仿宋_GB2312" w:cs="仿宋_GB2312"/>
          <w:color w:val="000000" w:themeColor="text1"/>
          <w:spacing w:val="-6"/>
          <w14:textFill>
            <w14:solidFill>
              <w14:schemeClr w14:val="tx1"/>
            </w14:solidFill>
          </w14:textFill>
        </w:rPr>
        <w:t>强的学习和适应能力，善于沟通，团结同事。</w:t>
      </w:r>
    </w:p>
    <w:p>
      <w:pPr>
        <w:pStyle w:val="4"/>
        <w:spacing w:line="254" w:lineRule="auto"/>
        <w:ind w:right="1037" w:firstLine="55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xml:space="preserve">王莉深刻地明白，公司的管理离不开人、财、物、信息等资源， </w:t>
      </w:r>
      <w:r>
        <w:rPr>
          <w:rFonts w:hint="eastAsia" w:ascii="仿宋_GB2312" w:hAnsi="仿宋_GB2312" w:eastAsia="仿宋_GB2312" w:cs="仿宋_GB2312"/>
          <w:color w:val="000000" w:themeColor="text1"/>
          <w:spacing w:val="-7"/>
          <w14:textFill>
            <w14:solidFill>
              <w14:schemeClr w14:val="tx1"/>
            </w14:solidFill>
          </w14:textFill>
        </w:rPr>
        <w:t xml:space="preserve">而人力资源是构成企业核心竞争力的关键性战略资源。这次公司为推 </w:t>
      </w:r>
      <w:r>
        <w:rPr>
          <w:rFonts w:hint="eastAsia" w:ascii="仿宋_GB2312" w:hAnsi="仿宋_GB2312" w:eastAsia="仿宋_GB2312" w:cs="仿宋_GB2312"/>
          <w:color w:val="000000" w:themeColor="text1"/>
          <w:spacing w:val="-24"/>
          <w14:textFill>
            <w14:solidFill>
              <w14:schemeClr w14:val="tx1"/>
            </w14:solidFill>
          </w14:textFill>
        </w:rPr>
        <w:t xml:space="preserve">进人事制度改革，拓宽选人用人渠道，实施以“公开选拔、竞聘上岗” </w:t>
      </w:r>
      <w:r>
        <w:rPr>
          <w:rFonts w:hint="eastAsia" w:ascii="仿宋_GB2312" w:hAnsi="仿宋_GB2312" w:eastAsia="仿宋_GB2312" w:cs="仿宋_GB2312"/>
          <w:color w:val="000000" w:themeColor="text1"/>
          <w:spacing w:val="-15"/>
          <w14:textFill>
            <w14:solidFill>
              <w14:schemeClr w14:val="tx1"/>
            </w14:solidFill>
          </w14:textFill>
        </w:rPr>
        <w:t xml:space="preserve">为主要方式的人才管理机制。公司将在月底举行年度第一次竞聘大会， </w:t>
      </w:r>
      <w:r>
        <w:rPr>
          <w:rFonts w:hint="eastAsia" w:ascii="仿宋_GB2312" w:hAnsi="仿宋_GB2312" w:eastAsia="仿宋_GB2312" w:cs="仿宋_GB2312"/>
          <w:color w:val="000000" w:themeColor="text1"/>
          <w:spacing w:val="-3"/>
          <w14:textFill>
            <w14:solidFill>
              <w14:schemeClr w14:val="tx1"/>
            </w14:solidFill>
          </w14:textFill>
        </w:rPr>
        <w:t>王莉也想报名参加此次竞聘，竞聘职位是人力资源部门主管。</w:t>
      </w:r>
    </w:p>
    <w:p>
      <w:pPr>
        <w:pStyle w:val="4"/>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before="19" w:line="254" w:lineRule="auto"/>
        <w:ind w:right="1175" w:firstLine="55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0"/>
          <w14:textFill>
            <w14:solidFill>
              <w14:schemeClr w14:val="tx1"/>
            </w14:solidFill>
          </w14:textFill>
        </w:rPr>
        <w:t>①请以公司的竞聘大会为背景，假设你是王莉，撰写一份人力资</w:t>
      </w:r>
      <w:r>
        <w:rPr>
          <w:rFonts w:hint="eastAsia" w:ascii="仿宋_GB2312" w:hAnsi="仿宋_GB2312" w:eastAsia="仿宋_GB2312" w:cs="仿宋_GB2312"/>
          <w:color w:val="000000" w:themeColor="text1"/>
          <w:spacing w:val="-9"/>
          <w14:textFill>
            <w14:solidFill>
              <w14:schemeClr w14:val="tx1"/>
            </w14:solidFill>
          </w14:textFill>
        </w:rPr>
        <w:t xml:space="preserve">源主管竞聘书。提交的竞聘书要求不少于 </w:t>
      </w:r>
      <w:r>
        <w:rPr>
          <w:rFonts w:hint="eastAsia" w:ascii="仿宋_GB2312" w:hAnsi="仿宋_GB2312" w:eastAsia="仿宋_GB2312" w:cs="仿宋_GB2312"/>
          <w:color w:val="000000" w:themeColor="text1"/>
          <w14:textFill>
            <w14:solidFill>
              <w14:schemeClr w14:val="tx1"/>
            </w14:solidFill>
          </w14:textFill>
        </w:rPr>
        <w:t>300</w:t>
      </w:r>
      <w:r>
        <w:rPr>
          <w:rFonts w:hint="eastAsia" w:ascii="仿宋_GB2312" w:hAnsi="仿宋_GB2312" w:eastAsia="仿宋_GB2312" w:cs="仿宋_GB2312"/>
          <w:color w:val="000000" w:themeColor="text1"/>
          <w:spacing w:val="-8"/>
          <w14:textFill>
            <w14:solidFill>
              <w14:schemeClr w14:val="tx1"/>
            </w14:solidFill>
          </w14:textFill>
        </w:rPr>
        <w:t xml:space="preserve"> 字，包括标题、称呼、</w:t>
      </w:r>
      <w:r>
        <w:rPr>
          <w:rFonts w:hint="eastAsia" w:ascii="仿宋_GB2312" w:hAnsi="仿宋_GB2312" w:eastAsia="仿宋_GB2312" w:cs="仿宋_GB2312"/>
          <w:color w:val="000000" w:themeColor="text1"/>
          <w:spacing w:val="-3"/>
          <w14:textFill>
            <w14:solidFill>
              <w14:schemeClr w14:val="tx1"/>
            </w14:solidFill>
          </w14:textFill>
        </w:rPr>
        <w:t>正文、结尾等基本要素。</w:t>
      </w:r>
    </w:p>
    <w:p>
      <w:pPr>
        <w:pStyle w:val="4"/>
        <w:spacing w:line="254" w:lineRule="auto"/>
        <w:ind w:right="1179" w:firstLine="55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
          <w14:textFill>
            <w14:solidFill>
              <w14:schemeClr w14:val="tx1"/>
            </w14:solidFill>
          </w14:textFill>
        </w:rPr>
        <w:t>②结合撰写的竞聘书进行现场演讲，演讲过程中注意运用姿态、</w:t>
      </w:r>
      <w:r>
        <w:rPr>
          <w:rFonts w:hint="eastAsia" w:ascii="仿宋_GB2312" w:hAnsi="仿宋_GB2312" w:eastAsia="仿宋_GB2312" w:cs="仿宋_GB2312"/>
          <w:color w:val="000000" w:themeColor="text1"/>
          <w:spacing w:val="-12"/>
          <w14:textFill>
            <w14:solidFill>
              <w14:schemeClr w14:val="tx1"/>
            </w14:solidFill>
          </w14:textFill>
        </w:rPr>
        <w:t xml:space="preserve">动作等身体语言，演讲内容应紧紧围绕主题展开，演讲时间为 </w:t>
      </w:r>
      <w:r>
        <w:rPr>
          <w:rFonts w:hint="eastAsia" w:ascii="仿宋_GB2312" w:hAnsi="仿宋_GB2312" w:eastAsia="仿宋_GB2312" w:cs="仿宋_GB2312"/>
          <w:color w:val="000000" w:themeColor="text1"/>
          <w14:textFill>
            <w14:solidFill>
              <w14:schemeClr w14:val="tx1"/>
            </w14:solidFill>
          </w14:textFill>
        </w:rPr>
        <w:t>3-5</w:t>
      </w:r>
      <w:r>
        <w:rPr>
          <w:rFonts w:hint="eastAsia" w:ascii="仿宋_GB2312" w:hAnsi="仿宋_GB2312" w:eastAsia="仿宋_GB2312" w:cs="仿宋_GB2312"/>
          <w:color w:val="000000" w:themeColor="text1"/>
          <w:spacing w:val="-34"/>
          <w14:textFill>
            <w14:solidFill>
              <w14:schemeClr w14:val="tx1"/>
            </w14:solidFill>
          </w14:textFill>
        </w:rPr>
        <w:t xml:space="preserve"> 分钟。</w:t>
      </w:r>
    </w:p>
    <w:p>
      <w:pPr>
        <w:pStyle w:val="11"/>
        <w:numPr>
          <w:ilvl w:val="0"/>
          <w:numId w:val="15"/>
        </w:numPr>
        <w:tabs>
          <w:tab w:val="left" w:pos="2122"/>
        </w:tabs>
        <w:spacing w:before="0" w:after="0" w:line="254" w:lineRule="auto"/>
        <w:ind w:left="1419" w:right="7243"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J1-1-1</w:t>
      </w:r>
    </w:p>
    <w:p>
      <w:pPr>
        <w:pStyle w:val="11"/>
        <w:numPr>
          <w:ilvl w:val="0"/>
          <w:numId w:val="15"/>
        </w:numPr>
        <w:tabs>
          <w:tab w:val="left" w:pos="2122"/>
        </w:tabs>
        <w:spacing w:before="0" w:after="0" w:line="240" w:lineRule="auto"/>
        <w:ind w:left="2121"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before="20"/>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本试题考核时间，竞聘书撰写时间 90 分钟，演讲时间控制在 5</w:t>
      </w:r>
    </w:p>
    <w:p>
      <w:pPr>
        <w:pStyle w:val="4"/>
        <w:spacing w:before="22"/>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
          <w14:textFill>
            <w14:solidFill>
              <w14:schemeClr w14:val="tx1"/>
            </w14:solidFill>
          </w14:textFill>
        </w:rPr>
        <w:t>分钟以内。</w:t>
      </w:r>
    </w:p>
    <w:p>
      <w:pPr>
        <w:pStyle w:val="11"/>
        <w:numPr>
          <w:ilvl w:val="0"/>
          <w:numId w:val="15"/>
        </w:numPr>
        <w:tabs>
          <w:tab w:val="left" w:pos="2122"/>
        </w:tabs>
        <w:spacing w:before="21" w:after="0" w:line="254" w:lineRule="auto"/>
        <w:ind w:left="1419" w:right="7243"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J1-1-1</w:t>
      </w:r>
    </w:p>
    <w:p>
      <w:pPr>
        <w:spacing w:after="0" w:line="254" w:lineRule="auto"/>
        <w:jc w:val="left"/>
        <w:rPr>
          <w:rFonts w:hint="eastAsia" w:ascii="仿宋_GB2312" w:hAnsi="仿宋_GB2312" w:eastAsia="仿宋_GB2312" w:cs="仿宋_GB2312"/>
          <w:color w:val="000000" w:themeColor="text1"/>
          <w:sz w:val="28"/>
          <w14:textFill>
            <w14:solidFill>
              <w14:schemeClr w14:val="tx1"/>
            </w14:solidFill>
          </w14:textFill>
        </w:rPr>
        <w:sectPr>
          <w:pgSz w:w="11910" w:h="16840"/>
          <w:pgMar w:top="1400" w:right="480" w:bottom="960" w:left="940" w:header="0" w:footer="694" w:gutter="0"/>
          <w:cols w:space="720" w:num="1"/>
        </w:sectPr>
      </w:pPr>
    </w:p>
    <w:p>
      <w:pPr>
        <w:pStyle w:val="2"/>
        <w:jc w:val="center"/>
        <w:rPr>
          <w:rFonts w:hint="eastAsia" w:ascii="仿宋_GB2312" w:hAnsi="仿宋_GB2312" w:eastAsia="仿宋_GB2312" w:cs="仿宋_GB2312"/>
          <w:color w:val="000000" w:themeColor="text1"/>
          <w14:textFill>
            <w14:solidFill>
              <w14:schemeClr w14:val="tx1"/>
            </w14:solidFill>
          </w14:textFill>
        </w:rPr>
      </w:pPr>
      <w:bookmarkStart w:id="35" w:name="_bookmark21"/>
      <w:bookmarkEnd w:id="35"/>
      <w:bookmarkStart w:id="36" w:name="_Toc4495"/>
      <w:r>
        <w:rPr>
          <w:rFonts w:hint="eastAsia" w:ascii="仿宋_GB2312" w:hAnsi="仿宋_GB2312" w:eastAsia="仿宋_GB2312" w:cs="仿宋_GB2312"/>
          <w:color w:val="000000" w:themeColor="text1"/>
          <w14:textFill>
            <w14:solidFill>
              <w14:schemeClr w14:val="tx1"/>
            </w14:solidFill>
          </w14:textFill>
        </w:rPr>
        <w:t>项目二 企业会议沟通与策划</w:t>
      </w:r>
      <w:bookmarkEnd w:id="36"/>
    </w:p>
    <w:p>
      <w:pPr>
        <w:pStyle w:val="3"/>
        <w:numPr>
          <w:ilvl w:val="0"/>
          <w:numId w:val="1"/>
        </w:numPr>
        <w:tabs>
          <w:tab w:val="left" w:pos="1842"/>
        </w:tabs>
        <w:spacing w:before="82" w:after="0" w:line="240" w:lineRule="auto"/>
        <w:ind w:left="1842" w:right="0" w:hanging="425"/>
        <w:jc w:val="left"/>
        <w:rPr>
          <w:rFonts w:hint="eastAsia" w:ascii="仿宋_GB2312" w:hAnsi="仿宋_GB2312" w:eastAsia="仿宋_GB2312" w:cs="仿宋_GB2312"/>
          <w:color w:val="000000" w:themeColor="text1"/>
          <w:sz w:val="26"/>
          <w14:textFill>
            <w14:solidFill>
              <w14:schemeClr w14:val="tx1"/>
            </w14:solidFill>
          </w14:textFill>
        </w:rPr>
      </w:pPr>
      <w:bookmarkStart w:id="37" w:name="_bookmark23"/>
      <w:bookmarkEnd w:id="37"/>
      <w:bookmarkStart w:id="38" w:name="_Toc30932"/>
      <w:r>
        <w:rPr>
          <w:rFonts w:hint="eastAsia" w:ascii="仿宋_GB2312" w:hAnsi="仿宋_GB2312" w:eastAsia="仿宋_GB2312" w:cs="仿宋_GB2312"/>
          <w:color w:val="000000" w:themeColor="text1"/>
          <w:spacing w:val="-4"/>
          <w14:textFill>
            <w14:solidFill>
              <w14:schemeClr w14:val="tx1"/>
            </w14:solidFill>
          </w14:textFill>
        </w:rPr>
        <w:t>试题编号：</w:t>
      </w:r>
      <w:r>
        <w:rPr>
          <w:rFonts w:hint="eastAsia" w:ascii="仿宋_GB2312" w:hAnsi="仿宋_GB2312" w:eastAsia="仿宋_GB2312" w:cs="仿宋_GB2312"/>
          <w:color w:val="000000" w:themeColor="text1"/>
          <w:spacing w:val="-16"/>
          <w14:textFill>
            <w14:solidFill>
              <w14:schemeClr w14:val="tx1"/>
            </w14:solidFill>
          </w14:textFill>
        </w:rPr>
        <w:t>J1-2-1</w:t>
      </w:r>
      <w:r>
        <w:rPr>
          <w:rFonts w:hint="eastAsia" w:ascii="仿宋_GB2312" w:hAnsi="仿宋_GB2312" w:eastAsia="仿宋_GB2312" w:cs="仿宋_GB2312"/>
          <w:color w:val="000000" w:themeColor="text1"/>
          <w:spacing w:val="-23"/>
          <w14:textFill>
            <w14:solidFill>
              <w14:schemeClr w14:val="tx1"/>
            </w14:solidFill>
          </w14:textFill>
        </w:rPr>
        <w:t xml:space="preserve">，撰写 </w:t>
      </w:r>
      <w:r>
        <w:rPr>
          <w:rFonts w:hint="eastAsia" w:ascii="仿宋_GB2312" w:hAnsi="仿宋_GB2312" w:eastAsia="仿宋_GB2312" w:cs="仿宋_GB2312"/>
          <w:color w:val="000000" w:themeColor="text1"/>
          <w:lang w:eastAsia="zh-CN"/>
          <w14:textFill>
            <w14:solidFill>
              <w14:schemeClr w14:val="tx1"/>
            </w14:solidFill>
          </w14:textFill>
        </w:rPr>
        <w:t>香江百货</w:t>
      </w:r>
      <w:r>
        <w:rPr>
          <w:rFonts w:hint="eastAsia" w:ascii="仿宋_GB2312" w:hAnsi="仿宋_GB2312" w:eastAsia="仿宋_GB2312" w:cs="仿宋_GB2312"/>
          <w:color w:val="000000" w:themeColor="text1"/>
          <w:spacing w:val="-9"/>
          <w14:textFill>
            <w14:solidFill>
              <w14:schemeClr w14:val="tx1"/>
            </w14:solidFill>
          </w14:textFill>
        </w:rPr>
        <w:t>季度工作会议策划方案</w:t>
      </w:r>
      <w:bookmarkEnd w:id="38"/>
    </w:p>
    <w:p>
      <w:pPr>
        <w:pStyle w:val="11"/>
        <w:numPr>
          <w:ilvl w:val="0"/>
          <w:numId w:val="16"/>
        </w:numPr>
        <w:tabs>
          <w:tab w:val="left" w:pos="2117"/>
        </w:tabs>
        <w:spacing w:before="21"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before="42"/>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39" w:line="268" w:lineRule="auto"/>
        <w:ind w:right="1316"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lang w:eastAsia="zh-CN"/>
          <w14:textFill>
            <w14:solidFill>
              <w14:schemeClr w14:val="tx1"/>
            </w14:solidFill>
          </w14:textFill>
        </w:rPr>
        <w:t>香江百货</w:t>
      </w:r>
      <w:r>
        <w:rPr>
          <w:rFonts w:hint="eastAsia" w:ascii="仿宋_GB2312" w:hAnsi="仿宋_GB2312" w:eastAsia="仿宋_GB2312" w:cs="仿宋_GB2312"/>
          <w:color w:val="000000" w:themeColor="text1"/>
          <w:spacing w:val="-3"/>
          <w14:textFill>
            <w14:solidFill>
              <w14:schemeClr w14:val="tx1"/>
            </w14:solidFill>
          </w14:textFill>
        </w:rPr>
        <w:t xml:space="preserve">是一家百货商场，每一季度召开一次正式的会议， </w:t>
      </w:r>
      <w:r>
        <w:rPr>
          <w:rFonts w:hint="eastAsia" w:ascii="仿宋_GB2312" w:hAnsi="仿宋_GB2312" w:eastAsia="仿宋_GB2312" w:cs="仿宋_GB2312"/>
          <w:color w:val="000000" w:themeColor="text1"/>
          <w:spacing w:val="-8"/>
          <w14:textFill>
            <w14:solidFill>
              <w14:schemeClr w14:val="tx1"/>
            </w14:solidFill>
          </w14:textFill>
        </w:rPr>
        <w:t>总结上一季度的工作以及讨论未来三个月的各项工作计划。今年第二</w:t>
      </w:r>
      <w:r>
        <w:rPr>
          <w:rFonts w:hint="eastAsia" w:ascii="仿宋_GB2312" w:hAnsi="仿宋_GB2312" w:eastAsia="仿宋_GB2312" w:cs="仿宋_GB2312"/>
          <w:color w:val="000000" w:themeColor="text1"/>
          <w:spacing w:val="-10"/>
          <w14:textFill>
            <w14:solidFill>
              <w14:schemeClr w14:val="tx1"/>
            </w14:solidFill>
          </w14:textFill>
        </w:rPr>
        <w:t>季度的会议即将召开，与会者都是各个部门的主要负责人，由副总经</w:t>
      </w:r>
      <w:r>
        <w:rPr>
          <w:rFonts w:hint="eastAsia" w:ascii="仿宋_GB2312" w:hAnsi="仿宋_GB2312" w:eastAsia="仿宋_GB2312" w:cs="仿宋_GB2312"/>
          <w:color w:val="000000" w:themeColor="text1"/>
          <w:spacing w:val="-12"/>
          <w14:textFill>
            <w14:solidFill>
              <w14:schemeClr w14:val="tx1"/>
            </w14:solidFill>
          </w14:textFill>
        </w:rPr>
        <w:t>理钟小轩担任此次会议的主持人，负责会议的简介工作，其他会议成</w:t>
      </w:r>
      <w:r>
        <w:rPr>
          <w:rFonts w:hint="eastAsia" w:ascii="仿宋_GB2312" w:hAnsi="仿宋_GB2312" w:eastAsia="仿宋_GB2312" w:cs="仿宋_GB2312"/>
          <w:color w:val="000000" w:themeColor="text1"/>
          <w:spacing w:val="-7"/>
          <w14:textFill>
            <w14:solidFill>
              <w14:schemeClr w14:val="tx1"/>
            </w14:solidFill>
          </w14:textFill>
        </w:rPr>
        <w:t>员介绍未来三个月的工作计划，最后由总经理徐小超作会议总结。</w:t>
      </w:r>
    </w:p>
    <w:p>
      <w:pPr>
        <w:pStyle w:val="4"/>
        <w:spacing w:before="162" w:line="266" w:lineRule="auto"/>
        <w:ind w:right="1373" w:firstLine="698"/>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lang w:eastAsia="zh-CN"/>
          <w14:textFill>
            <w14:solidFill>
              <w14:schemeClr w14:val="tx1"/>
            </w14:solidFill>
          </w14:textFill>
        </w:rPr>
        <w:t>香江百货</w:t>
      </w:r>
      <w:r>
        <w:rPr>
          <w:rFonts w:hint="eastAsia" w:ascii="仿宋_GB2312" w:hAnsi="仿宋_GB2312" w:eastAsia="仿宋_GB2312" w:cs="仿宋_GB2312"/>
          <w:color w:val="000000" w:themeColor="text1"/>
          <w14:textFill>
            <w14:solidFill>
              <w14:schemeClr w14:val="tx1"/>
            </w14:solidFill>
          </w14:textFill>
        </w:rPr>
        <w:t>设有总经理、副总经理，其主要部门有销售部、财务部、市场部、采购部、后勤部、人事部共 6 个部门。</w:t>
      </w:r>
    </w:p>
    <w:p>
      <w:pPr>
        <w:pStyle w:val="4"/>
        <w:spacing w:before="168"/>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before="39" w:line="268" w:lineRule="auto"/>
        <w:ind w:right="1316" w:firstLine="700"/>
        <w:rPr>
          <w:rFonts w:hint="eastAsia" w:ascii="仿宋_GB2312" w:hAnsi="仿宋_GB2312" w:eastAsia="仿宋_GB2312" w:cs="仿宋_GB2312"/>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lang w:eastAsia="zh-CN"/>
          <w14:textFill>
            <w14:solidFill>
              <w14:schemeClr w14:val="tx1"/>
            </w14:solidFill>
          </w14:textFill>
        </w:rPr>
        <w:t>①假设你是副总经理的秘书，请根据公司需求，制作一份内容完整、格式规范和表格逻辑清晰的会议策划方案。</w:t>
      </w:r>
    </w:p>
    <w:p>
      <w:pPr>
        <w:pStyle w:val="4"/>
        <w:spacing w:before="39" w:line="268" w:lineRule="auto"/>
        <w:ind w:right="1316" w:firstLine="700"/>
        <w:rPr>
          <w:rFonts w:hint="eastAsia" w:ascii="仿宋_GB2312" w:hAnsi="仿宋_GB2312" w:eastAsia="仿宋_GB2312" w:cs="仿宋_GB2312"/>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lang w:eastAsia="zh-CN"/>
          <w14:textFill>
            <w14:solidFill>
              <w14:schemeClr w14:val="tx1"/>
            </w14:solidFill>
          </w14:textFill>
        </w:rPr>
        <w:t>②请使用 Microsoft Office PowerPoint 演示文稿软件，完成Action 公司季度工作会议策划方案。完整的演示文稿应包括： 封面、前言、目录、过渡页、文字页、封底等内容，要求不少于12 页，演示时主要内容要有动画播放效果。</w:t>
      </w:r>
    </w:p>
    <w:p>
      <w:pPr>
        <w:pStyle w:val="4"/>
        <w:spacing w:before="39" w:line="268" w:lineRule="auto"/>
        <w:ind w:right="1316"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lang w:eastAsia="zh-CN"/>
          <w14:textFill>
            <w14:solidFill>
              <w14:schemeClr w14:val="tx1"/>
            </w14:solidFill>
          </w14:textFill>
        </w:rPr>
        <w:t>③会议策划方案内容要求包括：会议名称、会议目的、会议主题、会议方式、会议对象、会议时间和会议场地，并设计好会议的议程，以简短的文字表达并会制成表格，绘制会场布置图， 以及列出会议经费预算表并落款。</w:t>
      </w:r>
    </w:p>
    <w:p>
      <w:pPr>
        <w:pStyle w:val="11"/>
        <w:numPr>
          <w:ilvl w:val="0"/>
          <w:numId w:val="16"/>
        </w:numPr>
        <w:tabs>
          <w:tab w:val="left" w:pos="2117"/>
        </w:tabs>
        <w:spacing w:before="30"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实施条件</w:t>
      </w:r>
    </w:p>
    <w:tbl>
      <w:tblPr>
        <w:tblStyle w:val="8"/>
        <w:tblW w:w="9201" w:type="dxa"/>
        <w:tblInd w:w="7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6"/>
        <w:gridCol w:w="5813"/>
        <w:gridCol w:w="18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526" w:type="dxa"/>
          </w:tcPr>
          <w:p>
            <w:pPr>
              <w:pStyle w:val="12"/>
              <w:spacing w:before="41" w:line="339" w:lineRule="exact"/>
              <w:ind w:left="461" w:right="452"/>
              <w:jc w:val="center"/>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项目</w:t>
            </w:r>
          </w:p>
        </w:tc>
        <w:tc>
          <w:tcPr>
            <w:tcW w:w="5813" w:type="dxa"/>
          </w:tcPr>
          <w:p>
            <w:pPr>
              <w:pStyle w:val="12"/>
              <w:spacing w:before="41" w:line="339" w:lineRule="exact"/>
              <w:ind w:left="108"/>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基本实施条件</w:t>
            </w:r>
          </w:p>
        </w:tc>
        <w:tc>
          <w:tcPr>
            <w:tcW w:w="1862" w:type="dxa"/>
          </w:tcPr>
          <w:p>
            <w:pPr>
              <w:pStyle w:val="12"/>
              <w:spacing w:before="41" w:line="339" w:lineRule="exact"/>
              <w:ind w:left="107"/>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1526" w:type="dxa"/>
          </w:tcPr>
          <w:p>
            <w:pPr>
              <w:pStyle w:val="12"/>
              <w:spacing w:before="39" w:line="341" w:lineRule="exact"/>
              <w:ind w:left="461" w:right="452"/>
              <w:jc w:val="center"/>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场地</w:t>
            </w:r>
          </w:p>
        </w:tc>
        <w:tc>
          <w:tcPr>
            <w:tcW w:w="5813" w:type="dxa"/>
          </w:tcPr>
          <w:p>
            <w:pPr>
              <w:pStyle w:val="12"/>
              <w:spacing w:before="39" w:line="341" w:lineRule="exact"/>
              <w:ind w:left="108"/>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测试场地不少于70平米，配置办公桌30张</w:t>
            </w:r>
          </w:p>
        </w:tc>
        <w:tc>
          <w:tcPr>
            <w:tcW w:w="1862" w:type="dxa"/>
          </w:tcPr>
          <w:p>
            <w:pPr>
              <w:pStyle w:val="12"/>
              <w:spacing w:before="39" w:line="341" w:lineRule="exact"/>
              <w:ind w:left="107"/>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526" w:type="dxa"/>
          </w:tcPr>
          <w:p>
            <w:pPr>
              <w:pStyle w:val="12"/>
              <w:spacing w:before="39" w:line="341" w:lineRule="exact"/>
              <w:ind w:left="461" w:right="452"/>
              <w:jc w:val="center"/>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设备</w:t>
            </w:r>
          </w:p>
        </w:tc>
        <w:tc>
          <w:tcPr>
            <w:tcW w:w="5813" w:type="dxa"/>
          </w:tcPr>
          <w:p>
            <w:pPr>
              <w:pStyle w:val="12"/>
              <w:spacing w:before="39" w:line="341" w:lineRule="exact"/>
              <w:ind w:left="108"/>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每张桌子一台电脑及座椅，另配一台打印机</w:t>
            </w:r>
          </w:p>
        </w:tc>
        <w:tc>
          <w:tcPr>
            <w:tcW w:w="1862" w:type="dxa"/>
          </w:tcPr>
          <w:p>
            <w:pPr>
              <w:pStyle w:val="12"/>
              <w:spacing w:before="39" w:line="341" w:lineRule="exact"/>
              <w:ind w:left="107"/>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526" w:type="dxa"/>
          </w:tcPr>
          <w:p>
            <w:pPr>
              <w:pStyle w:val="12"/>
              <w:spacing w:before="39" w:line="341" w:lineRule="exact"/>
              <w:ind w:left="461" w:right="452"/>
              <w:jc w:val="center"/>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工具</w:t>
            </w:r>
          </w:p>
        </w:tc>
        <w:tc>
          <w:tcPr>
            <w:tcW w:w="5813" w:type="dxa"/>
          </w:tcPr>
          <w:p>
            <w:pPr>
              <w:pStyle w:val="12"/>
              <w:spacing w:before="39" w:line="341" w:lineRule="exact"/>
              <w:ind w:left="108"/>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电脑内需配有Office 2007软件及相应PPT模板</w:t>
            </w:r>
          </w:p>
        </w:tc>
        <w:tc>
          <w:tcPr>
            <w:tcW w:w="1862" w:type="dxa"/>
          </w:tcPr>
          <w:p>
            <w:pPr>
              <w:pStyle w:val="12"/>
              <w:spacing w:before="39" w:line="341" w:lineRule="exact"/>
              <w:ind w:left="107"/>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必备</w:t>
            </w:r>
          </w:p>
        </w:tc>
      </w:tr>
    </w:tbl>
    <w:p>
      <w:pPr>
        <w:pStyle w:val="11"/>
        <w:numPr>
          <w:ilvl w:val="0"/>
          <w:numId w:val="16"/>
        </w:numPr>
        <w:tabs>
          <w:tab w:val="left" w:pos="2122"/>
        </w:tabs>
        <w:spacing w:before="39" w:after="0" w:line="240" w:lineRule="auto"/>
        <w:ind w:left="2121"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before="42"/>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16"/>
        </w:numPr>
        <w:tabs>
          <w:tab w:val="left" w:pos="2117"/>
        </w:tabs>
        <w:spacing w:before="40"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评分标准</w:t>
      </w:r>
    </w:p>
    <w:p>
      <w:pPr>
        <w:spacing w:after="0" w:line="240" w:lineRule="auto"/>
        <w:jc w:val="left"/>
        <w:rPr>
          <w:rFonts w:hint="eastAsia" w:ascii="仿宋_GB2312" w:hAnsi="仿宋_GB2312" w:eastAsia="仿宋_GB2312" w:cs="仿宋_GB2312"/>
          <w:color w:val="000000" w:themeColor="text1"/>
          <w:sz w:val="28"/>
          <w14:textFill>
            <w14:solidFill>
              <w14:schemeClr w14:val="tx1"/>
            </w14:solidFill>
          </w14:textFill>
        </w:rPr>
        <w:sectPr>
          <w:pgSz w:w="11910" w:h="16840"/>
          <w:pgMar w:top="1500" w:right="480" w:bottom="960" w:left="940" w:header="0" w:footer="694" w:gutter="0"/>
          <w:cols w:space="720" w:num="1"/>
        </w:sectPr>
      </w:pPr>
    </w:p>
    <w:tbl>
      <w:tblPr>
        <w:tblStyle w:val="8"/>
        <w:tblW w:w="10160"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2"/>
        <w:gridCol w:w="631"/>
        <w:gridCol w:w="1158"/>
        <w:gridCol w:w="624"/>
        <w:gridCol w:w="4869"/>
        <w:gridCol w:w="894"/>
        <w:gridCol w:w="13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2421" w:type="dxa"/>
            <w:gridSpan w:val="3"/>
          </w:tcPr>
          <w:p>
            <w:pPr>
              <w:pStyle w:val="12"/>
              <w:spacing w:before="72"/>
              <w:ind w:left="737"/>
              <w:rPr>
                <w:rFonts w:hint="eastAsia" w:ascii="仿宋_GB2312" w:hAnsi="仿宋_GB2312" w:eastAsia="仿宋_GB2312" w:cs="仿宋_GB2312"/>
                <w:b/>
                <w:color w:val="000000" w:themeColor="text1"/>
                <w:sz w:val="24"/>
                <w14:textFill>
                  <w14:solidFill>
                    <w14:schemeClr w14:val="tx1"/>
                  </w14:solidFill>
                </w14:textFill>
              </w:rPr>
            </w:pPr>
            <w:r>
              <w:rPr>
                <w:rFonts w:hint="eastAsia" w:ascii="仿宋_GB2312" w:hAnsi="仿宋_GB2312" w:eastAsia="仿宋_GB2312" w:cs="仿宋_GB2312"/>
                <w:b/>
                <w:color w:val="000000" w:themeColor="text1"/>
                <w:sz w:val="24"/>
                <w14:textFill>
                  <w14:solidFill>
                    <w14:schemeClr w14:val="tx1"/>
                  </w14:solidFill>
                </w14:textFill>
              </w:rPr>
              <w:t>评价内容</w:t>
            </w:r>
          </w:p>
        </w:tc>
        <w:tc>
          <w:tcPr>
            <w:tcW w:w="624" w:type="dxa"/>
            <w:vAlign w:val="center"/>
          </w:tcPr>
          <w:p>
            <w:pPr>
              <w:pStyle w:val="12"/>
              <w:spacing w:line="226" w:lineRule="exact"/>
              <w:jc w:val="center"/>
              <w:rPr>
                <w:rFonts w:hint="eastAsia" w:ascii="仿宋_GB2312" w:hAnsi="仿宋_GB2312" w:eastAsia="仿宋_GB2312" w:cs="仿宋_GB2312"/>
                <w:b/>
                <w:color w:val="000000" w:themeColor="text1"/>
                <w:sz w:val="24"/>
                <w14:textFill>
                  <w14:solidFill>
                    <w14:schemeClr w14:val="tx1"/>
                  </w14:solidFill>
                </w14:textFill>
              </w:rPr>
            </w:pPr>
            <w:r>
              <w:rPr>
                <w:rFonts w:hint="eastAsia" w:ascii="仿宋_GB2312" w:hAnsi="仿宋_GB2312" w:eastAsia="仿宋_GB2312" w:cs="仿宋_GB2312"/>
                <w:b/>
                <w:color w:val="000000" w:themeColor="text1"/>
                <w:w w:val="99"/>
                <w:sz w:val="24"/>
                <w14:textFill>
                  <w14:solidFill>
                    <w14:schemeClr w14:val="tx1"/>
                  </w14:solidFill>
                </w14:textFill>
              </w:rPr>
              <w:t>配分</w:t>
            </w:r>
          </w:p>
        </w:tc>
        <w:tc>
          <w:tcPr>
            <w:tcW w:w="5763" w:type="dxa"/>
            <w:gridSpan w:val="2"/>
          </w:tcPr>
          <w:p>
            <w:pPr>
              <w:pStyle w:val="12"/>
              <w:spacing w:before="72"/>
              <w:ind w:left="2481" w:right="2470"/>
              <w:jc w:val="center"/>
              <w:rPr>
                <w:rFonts w:hint="eastAsia" w:ascii="仿宋_GB2312" w:hAnsi="仿宋_GB2312" w:eastAsia="仿宋_GB2312" w:cs="仿宋_GB2312"/>
                <w:b/>
                <w:color w:val="000000" w:themeColor="text1"/>
                <w:sz w:val="24"/>
                <w14:textFill>
                  <w14:solidFill>
                    <w14:schemeClr w14:val="tx1"/>
                  </w14:solidFill>
                </w14:textFill>
              </w:rPr>
            </w:pPr>
            <w:r>
              <w:rPr>
                <w:rFonts w:hint="eastAsia" w:ascii="仿宋_GB2312" w:hAnsi="仿宋_GB2312" w:eastAsia="仿宋_GB2312" w:cs="仿宋_GB2312"/>
                <w:b/>
                <w:color w:val="000000" w:themeColor="text1"/>
                <w:sz w:val="24"/>
                <w14:textFill>
                  <w14:solidFill>
                    <w14:schemeClr w14:val="tx1"/>
                  </w14:solidFill>
                </w14:textFill>
              </w:rPr>
              <w:t>考核点</w:t>
            </w:r>
          </w:p>
        </w:tc>
        <w:tc>
          <w:tcPr>
            <w:tcW w:w="1352" w:type="dxa"/>
          </w:tcPr>
          <w:p>
            <w:pPr>
              <w:pStyle w:val="12"/>
              <w:spacing w:before="72"/>
              <w:ind w:left="495"/>
              <w:rPr>
                <w:rFonts w:hint="eastAsia" w:ascii="仿宋_GB2312" w:hAnsi="仿宋_GB2312" w:eastAsia="仿宋_GB2312" w:cs="仿宋_GB2312"/>
                <w:b/>
                <w:color w:val="000000" w:themeColor="text1"/>
                <w:sz w:val="24"/>
                <w14:textFill>
                  <w14:solidFill>
                    <w14:schemeClr w14:val="tx1"/>
                  </w14:solidFill>
                </w14:textFill>
              </w:rPr>
            </w:pPr>
            <w:r>
              <w:rPr>
                <w:rFonts w:hint="eastAsia" w:ascii="仿宋_GB2312" w:hAnsi="仿宋_GB2312" w:eastAsia="仿宋_GB2312" w:cs="仿宋_GB2312"/>
                <w:b/>
                <w:color w:val="000000" w:themeColor="text1"/>
                <w:sz w:val="24"/>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2" w:hRule="atLeast"/>
        </w:trPr>
        <w:tc>
          <w:tcPr>
            <w:tcW w:w="632" w:type="dxa"/>
          </w:tcPr>
          <w:p>
            <w:pPr>
              <w:pStyle w:val="12"/>
              <w:spacing w:before="1"/>
              <w:rPr>
                <w:rFonts w:hint="eastAsia" w:ascii="仿宋_GB2312" w:hAnsi="仿宋_GB2312" w:eastAsia="仿宋_GB2312" w:cs="仿宋_GB2312"/>
                <w:color w:val="000000" w:themeColor="text1"/>
                <w:sz w:val="19"/>
                <w14:textFill>
                  <w14:solidFill>
                    <w14:schemeClr w14:val="tx1"/>
                  </w14:solidFill>
                </w14:textFill>
              </w:rPr>
            </w:pPr>
          </w:p>
          <w:p>
            <w:pPr>
              <w:pStyle w:val="12"/>
              <w:spacing w:line="213" w:lineRule="auto"/>
              <w:ind w:left="107" w:right="93"/>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9"/>
                <w:sz w:val="21"/>
                <w14:textFill>
                  <w14:solidFill>
                    <w14:schemeClr w14:val="tx1"/>
                  </w14:solidFill>
                </w14:textFill>
              </w:rPr>
              <w:t>职业素养</w:t>
            </w:r>
          </w:p>
          <w:p>
            <w:pPr>
              <w:pStyle w:val="12"/>
              <w:spacing w:before="1" w:line="213" w:lineRule="auto"/>
              <w:ind w:left="107" w:right="93"/>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（10 分</w:t>
            </w:r>
            <w:r>
              <w:rPr>
                <w:rFonts w:hint="eastAsia" w:ascii="仿宋_GB2312" w:hAnsi="仿宋_GB2312" w:eastAsia="仿宋_GB2312" w:cs="仿宋_GB2312"/>
                <w:color w:val="000000" w:themeColor="text1"/>
                <w:spacing w:val="-17"/>
                <w:sz w:val="21"/>
                <w14:textFill>
                  <w14:solidFill>
                    <w14:schemeClr w14:val="tx1"/>
                  </w14:solidFill>
                </w14:textFill>
              </w:rPr>
              <w:t>）</w:t>
            </w:r>
          </w:p>
        </w:tc>
        <w:tc>
          <w:tcPr>
            <w:tcW w:w="1789" w:type="dxa"/>
            <w:gridSpan w:val="2"/>
          </w:tcPr>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spacing w:before="10"/>
              <w:rPr>
                <w:rFonts w:hint="eastAsia" w:ascii="仿宋_GB2312" w:hAnsi="仿宋_GB2312" w:eastAsia="仿宋_GB2312" w:cs="仿宋_GB2312"/>
                <w:color w:val="000000" w:themeColor="text1"/>
                <w:sz w:val="17"/>
                <w14:textFill>
                  <w14:solidFill>
                    <w14:schemeClr w14:val="tx1"/>
                  </w14:solidFill>
                </w14:textFill>
              </w:rPr>
            </w:pPr>
          </w:p>
          <w:p>
            <w:pPr>
              <w:pStyle w:val="12"/>
              <w:spacing w:before="1" w:line="213" w:lineRule="auto"/>
              <w:ind w:left="108" w:right="208"/>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职业道德与商务礼仪</w:t>
            </w:r>
          </w:p>
        </w:tc>
        <w:tc>
          <w:tcPr>
            <w:tcW w:w="624" w:type="dxa"/>
          </w:tcPr>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spacing w:before="5"/>
              <w:rPr>
                <w:rFonts w:hint="eastAsia" w:ascii="仿宋_GB2312" w:hAnsi="仿宋_GB2312" w:eastAsia="仿宋_GB2312" w:cs="仿宋_GB2312"/>
                <w:color w:val="000000" w:themeColor="text1"/>
                <w:sz w:val="25"/>
                <w14:textFill>
                  <w14:solidFill>
                    <w14:schemeClr w14:val="tx1"/>
                  </w14:solidFill>
                </w14:textFill>
              </w:rPr>
            </w:pPr>
          </w:p>
          <w:p>
            <w:pPr>
              <w:pStyle w:val="12"/>
              <w:ind w:left="92" w:right="78"/>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10</w:t>
            </w:r>
          </w:p>
        </w:tc>
        <w:tc>
          <w:tcPr>
            <w:tcW w:w="5763" w:type="dxa"/>
            <w:gridSpan w:val="2"/>
          </w:tcPr>
          <w:p>
            <w:pPr>
              <w:pStyle w:val="12"/>
              <w:spacing w:before="5" w:line="213" w:lineRule="auto"/>
              <w:ind w:left="108" w:right="88"/>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3"/>
                <w:w w:val="100"/>
                <w:sz w:val="21"/>
                <w14:textFill>
                  <w14:solidFill>
                    <w14:schemeClr w14:val="tx1"/>
                  </w14:solidFill>
                </w14:textFill>
              </w:rPr>
              <w:t>具有实事求是的职业道德</w:t>
            </w:r>
            <w:r>
              <w:rPr>
                <w:rFonts w:hint="eastAsia" w:ascii="仿宋_GB2312" w:hAnsi="仿宋_GB2312" w:eastAsia="仿宋_GB2312" w:cs="仿宋_GB2312"/>
                <w:color w:val="000000" w:themeColor="text1"/>
                <w:w w:val="100"/>
                <w:sz w:val="21"/>
                <w14:textFill>
                  <w14:solidFill>
                    <w14:schemeClr w14:val="tx1"/>
                  </w14:solidFill>
                </w14:textFill>
              </w:rPr>
              <w:t>（2</w:t>
            </w:r>
            <w:r>
              <w:rPr>
                <w:rFonts w:hint="eastAsia" w:ascii="仿宋_GB2312" w:hAnsi="仿宋_GB2312" w:eastAsia="仿宋_GB2312" w:cs="仿宋_GB2312"/>
                <w:color w:val="000000" w:themeColor="text1"/>
                <w:spacing w:val="-55"/>
                <w:sz w:val="21"/>
                <w14:textFill>
                  <w14:solidFill>
                    <w14:schemeClr w14:val="tx1"/>
                  </w14:solidFill>
                </w14:textFill>
              </w:rPr>
              <w:t xml:space="preserve"> </w:t>
            </w:r>
            <w:r>
              <w:rPr>
                <w:rFonts w:hint="eastAsia" w:ascii="仿宋_GB2312" w:hAnsi="仿宋_GB2312" w:eastAsia="仿宋_GB2312" w:cs="仿宋_GB2312"/>
                <w:color w:val="000000" w:themeColor="text1"/>
                <w:w w:val="100"/>
                <w:sz w:val="21"/>
                <w14:textFill>
                  <w14:solidFill>
                    <w14:schemeClr w14:val="tx1"/>
                  </w14:solidFill>
                </w14:textFill>
              </w:rPr>
              <w:t>分</w:t>
            </w:r>
            <w:r>
              <w:rPr>
                <w:rFonts w:hint="eastAsia" w:ascii="仿宋_GB2312" w:hAnsi="仿宋_GB2312" w:eastAsia="仿宋_GB2312" w:cs="仿宋_GB2312"/>
                <w:color w:val="000000" w:themeColor="text1"/>
                <w:spacing w:val="-108"/>
                <w:w w:val="100"/>
                <w:sz w:val="21"/>
                <w14:textFill>
                  <w14:solidFill>
                    <w14:schemeClr w14:val="tx1"/>
                  </w14:solidFill>
                </w14:textFill>
              </w:rPr>
              <w:t>）</w:t>
            </w:r>
            <w:r>
              <w:rPr>
                <w:rFonts w:hint="eastAsia" w:ascii="仿宋_GB2312" w:hAnsi="仿宋_GB2312" w:eastAsia="仿宋_GB2312" w:cs="仿宋_GB2312"/>
                <w:color w:val="000000" w:themeColor="text1"/>
                <w:spacing w:val="-3"/>
                <w:w w:val="100"/>
                <w:sz w:val="21"/>
                <w14:textFill>
                  <w14:solidFill>
                    <w14:schemeClr w14:val="tx1"/>
                  </w14:solidFill>
                </w14:textFill>
              </w:rPr>
              <w:t>，团队会议策划方案不违背</w:t>
            </w:r>
            <w:r>
              <w:rPr>
                <w:rFonts w:hint="eastAsia" w:ascii="仿宋_GB2312" w:hAnsi="仿宋_GB2312" w:eastAsia="仿宋_GB2312" w:cs="仿宋_GB2312"/>
                <w:color w:val="000000" w:themeColor="text1"/>
                <w:spacing w:val="-3"/>
                <w:sz w:val="21"/>
                <w14:textFill>
                  <w14:solidFill>
                    <w14:schemeClr w14:val="tx1"/>
                  </w14:solidFill>
                </w14:textFill>
              </w:rPr>
              <w:t>职业道德与企业经营伦理，遵守企业经营法律法规，细致严谨（2</w:t>
            </w:r>
            <w:r>
              <w:rPr>
                <w:rFonts w:hint="eastAsia" w:ascii="仿宋_GB2312" w:hAnsi="仿宋_GB2312" w:eastAsia="仿宋_GB2312" w:cs="仿宋_GB2312"/>
                <w:color w:val="000000" w:themeColor="text1"/>
                <w:spacing w:val="-15"/>
                <w:sz w:val="21"/>
                <w14:textFill>
                  <w14:solidFill>
                    <w14:schemeClr w14:val="tx1"/>
                  </w14:solidFill>
                </w14:textFill>
              </w:rPr>
              <w:t xml:space="preserve"> 分</w:t>
            </w:r>
            <w:r>
              <w:rPr>
                <w:rFonts w:hint="eastAsia" w:ascii="仿宋_GB2312" w:hAnsi="仿宋_GB2312" w:eastAsia="仿宋_GB2312" w:cs="仿宋_GB2312"/>
                <w:color w:val="000000" w:themeColor="text1"/>
                <w:spacing w:val="-108"/>
                <w:sz w:val="21"/>
                <w14:textFill>
                  <w14:solidFill>
                    <w14:schemeClr w14:val="tx1"/>
                  </w14:solidFill>
                </w14:textFill>
              </w:rPr>
              <w:t>）</w:t>
            </w:r>
            <w:r>
              <w:rPr>
                <w:rFonts w:hint="eastAsia" w:ascii="仿宋_GB2312" w:hAnsi="仿宋_GB2312" w:eastAsia="仿宋_GB2312" w:cs="仿宋_GB2312"/>
                <w:color w:val="000000" w:themeColor="text1"/>
                <w:spacing w:val="-3"/>
                <w:sz w:val="21"/>
                <w14:textFill>
                  <w14:solidFill>
                    <w14:schemeClr w14:val="tx1"/>
                  </w14:solidFill>
                </w14:textFill>
              </w:rPr>
              <w:t>。着装规范，有较强的商务演示文档制作能力，能在规定时间内完成任务</w:t>
            </w:r>
            <w:r>
              <w:rPr>
                <w:rFonts w:hint="eastAsia" w:ascii="仿宋_GB2312" w:hAnsi="仿宋_GB2312" w:eastAsia="仿宋_GB2312" w:cs="仿宋_GB2312"/>
                <w:color w:val="000000" w:themeColor="text1"/>
                <w:sz w:val="21"/>
                <w14:textFill>
                  <w14:solidFill>
                    <w14:schemeClr w14:val="tx1"/>
                  </w14:solidFill>
                </w14:textFill>
              </w:rPr>
              <w:t>（3</w:t>
            </w:r>
            <w:r>
              <w:rPr>
                <w:rFonts w:hint="eastAsia" w:ascii="仿宋_GB2312" w:hAnsi="仿宋_GB2312" w:eastAsia="仿宋_GB2312" w:cs="仿宋_GB2312"/>
                <w:color w:val="000000" w:themeColor="text1"/>
                <w:spacing w:val="-27"/>
                <w:sz w:val="21"/>
                <w14:textFill>
                  <w14:solidFill>
                    <w14:schemeClr w14:val="tx1"/>
                  </w14:solidFill>
                </w14:textFill>
              </w:rPr>
              <w:t xml:space="preserve"> 分</w:t>
            </w:r>
            <w:r>
              <w:rPr>
                <w:rFonts w:hint="eastAsia" w:ascii="仿宋_GB2312" w:hAnsi="仿宋_GB2312" w:eastAsia="仿宋_GB2312" w:cs="仿宋_GB2312"/>
                <w:color w:val="000000" w:themeColor="text1"/>
                <w:spacing w:val="-108"/>
                <w:sz w:val="21"/>
                <w14:textFill>
                  <w14:solidFill>
                    <w14:schemeClr w14:val="tx1"/>
                  </w14:solidFill>
                </w14:textFill>
              </w:rPr>
              <w:t>）</w:t>
            </w:r>
            <w:r>
              <w:rPr>
                <w:rFonts w:hint="eastAsia" w:ascii="仿宋_GB2312" w:hAnsi="仿宋_GB2312" w:eastAsia="仿宋_GB2312" w:cs="仿宋_GB2312"/>
                <w:color w:val="000000" w:themeColor="text1"/>
                <w:sz w:val="21"/>
                <w14:textFill>
                  <w14:solidFill>
                    <w14:schemeClr w14:val="tx1"/>
                  </w14:solidFill>
                </w14:textFill>
              </w:rPr>
              <w:t>。</w:t>
            </w:r>
          </w:p>
          <w:p>
            <w:pPr>
              <w:pStyle w:val="12"/>
              <w:spacing w:line="234" w:lineRule="exact"/>
              <w:ind w:left="108"/>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完成作品命名为：试题编号+工位号，保存至桌面，清理好工</w:t>
            </w:r>
          </w:p>
          <w:p>
            <w:pPr>
              <w:pStyle w:val="12"/>
              <w:spacing w:line="223" w:lineRule="exact"/>
              <w:ind w:left="108"/>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2"/>
                <w:sz w:val="21"/>
                <w14:textFill>
                  <w14:solidFill>
                    <w14:schemeClr w14:val="tx1"/>
                  </w14:solidFill>
                </w14:textFill>
              </w:rPr>
              <w:t>作台后离开</w:t>
            </w:r>
            <w:r>
              <w:rPr>
                <w:rFonts w:hint="eastAsia" w:ascii="仿宋_GB2312" w:hAnsi="仿宋_GB2312" w:eastAsia="仿宋_GB2312" w:cs="仿宋_GB2312"/>
                <w:color w:val="000000" w:themeColor="text1"/>
                <w:sz w:val="21"/>
                <w14:textFill>
                  <w14:solidFill>
                    <w14:schemeClr w14:val="tx1"/>
                  </w14:solidFill>
                </w14:textFill>
              </w:rPr>
              <w:t>（3</w:t>
            </w:r>
            <w:r>
              <w:rPr>
                <w:rFonts w:hint="eastAsia" w:ascii="仿宋_GB2312" w:hAnsi="仿宋_GB2312" w:eastAsia="仿宋_GB2312" w:cs="仿宋_GB2312"/>
                <w:color w:val="000000" w:themeColor="text1"/>
                <w:spacing w:val="-28"/>
                <w:sz w:val="21"/>
                <w14:textFill>
                  <w14:solidFill>
                    <w14:schemeClr w14:val="tx1"/>
                  </w14:solidFill>
                </w14:textFill>
              </w:rPr>
              <w:t xml:space="preserve"> 分</w:t>
            </w:r>
            <w:r>
              <w:rPr>
                <w:rFonts w:hint="eastAsia" w:ascii="仿宋_GB2312" w:hAnsi="仿宋_GB2312" w:eastAsia="仿宋_GB2312" w:cs="仿宋_GB2312"/>
                <w:color w:val="000000" w:themeColor="text1"/>
                <w:spacing w:val="-108"/>
                <w:sz w:val="21"/>
                <w14:textFill>
                  <w14:solidFill>
                    <w14:schemeClr w14:val="tx1"/>
                  </w14:solidFill>
                </w14:textFill>
              </w:rPr>
              <w:t>）</w:t>
            </w:r>
            <w:r>
              <w:rPr>
                <w:rFonts w:hint="eastAsia" w:ascii="仿宋_GB2312" w:hAnsi="仿宋_GB2312" w:eastAsia="仿宋_GB2312" w:cs="仿宋_GB2312"/>
                <w:color w:val="000000" w:themeColor="text1"/>
                <w:sz w:val="21"/>
                <w14:textFill>
                  <w14:solidFill>
                    <w14:schemeClr w14:val="tx1"/>
                  </w14:solidFill>
                </w14:textFill>
              </w:rPr>
              <w:t>。</w:t>
            </w:r>
          </w:p>
        </w:tc>
        <w:tc>
          <w:tcPr>
            <w:tcW w:w="1352" w:type="dxa"/>
          </w:tcPr>
          <w:p>
            <w:pPr>
              <w:pStyle w:val="12"/>
              <w:spacing w:before="5" w:line="213" w:lineRule="auto"/>
              <w:ind w:left="113" w:right="42" w:firstLine="211"/>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不遵守考试纪律，严重违规、影响恶劣者，取消考试资格，本项</w:t>
            </w:r>
          </w:p>
          <w:p>
            <w:pPr>
              <w:pStyle w:val="12"/>
              <w:spacing w:line="217" w:lineRule="exact"/>
              <w:ind w:left="113"/>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目记 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8" w:hRule="atLeast"/>
        </w:trPr>
        <w:tc>
          <w:tcPr>
            <w:tcW w:w="632" w:type="dxa"/>
            <w:vMerge w:val="restart"/>
          </w:tcPr>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spacing w:before="9"/>
              <w:rPr>
                <w:rFonts w:hint="eastAsia" w:ascii="仿宋_GB2312" w:hAnsi="仿宋_GB2312" w:eastAsia="仿宋_GB2312" w:cs="仿宋_GB2312"/>
                <w:color w:val="000000" w:themeColor="text1"/>
                <w:sz w:val="15"/>
                <w14:textFill>
                  <w14:solidFill>
                    <w14:schemeClr w14:val="tx1"/>
                  </w14:solidFill>
                </w14:textFill>
              </w:rPr>
            </w:pPr>
          </w:p>
          <w:p>
            <w:pPr>
              <w:pStyle w:val="12"/>
              <w:spacing w:line="213" w:lineRule="auto"/>
              <w:ind w:left="107" w:right="93"/>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9"/>
                <w:sz w:val="21"/>
                <w14:textFill>
                  <w14:solidFill>
                    <w14:schemeClr w14:val="tx1"/>
                  </w14:solidFill>
                </w14:textFill>
              </w:rPr>
              <w:t>专业技能</w:t>
            </w:r>
          </w:p>
          <w:p>
            <w:pPr>
              <w:pStyle w:val="12"/>
              <w:spacing w:before="1" w:line="213" w:lineRule="auto"/>
              <w:ind w:left="107" w:right="93"/>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（90 分</w:t>
            </w:r>
            <w:r>
              <w:rPr>
                <w:rFonts w:hint="eastAsia" w:ascii="仿宋_GB2312" w:hAnsi="仿宋_GB2312" w:eastAsia="仿宋_GB2312" w:cs="仿宋_GB2312"/>
                <w:color w:val="000000" w:themeColor="text1"/>
                <w:spacing w:val="-17"/>
                <w:sz w:val="21"/>
                <w14:textFill>
                  <w14:solidFill>
                    <w14:schemeClr w14:val="tx1"/>
                  </w14:solidFill>
                </w14:textFill>
              </w:rPr>
              <w:t>）</w:t>
            </w:r>
          </w:p>
        </w:tc>
        <w:tc>
          <w:tcPr>
            <w:tcW w:w="631" w:type="dxa"/>
            <w:vMerge w:val="restart"/>
          </w:tcPr>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spacing w:before="9"/>
              <w:rPr>
                <w:rFonts w:hint="eastAsia" w:ascii="仿宋_GB2312" w:hAnsi="仿宋_GB2312" w:eastAsia="仿宋_GB2312" w:cs="仿宋_GB2312"/>
                <w:color w:val="000000" w:themeColor="text1"/>
                <w:sz w:val="23"/>
                <w14:textFill>
                  <w14:solidFill>
                    <w14:schemeClr w14:val="tx1"/>
                  </w14:solidFill>
                </w14:textFill>
              </w:rPr>
            </w:pPr>
          </w:p>
          <w:p>
            <w:pPr>
              <w:pStyle w:val="12"/>
              <w:spacing w:line="213" w:lineRule="auto"/>
              <w:ind w:left="108" w:right="92"/>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9"/>
                <w:sz w:val="21"/>
                <w14:textFill>
                  <w14:solidFill>
                    <w14:schemeClr w14:val="tx1"/>
                  </w14:solidFill>
                </w14:textFill>
              </w:rPr>
              <w:t>演示文稿制作</w:t>
            </w:r>
          </w:p>
          <w:p>
            <w:pPr>
              <w:pStyle w:val="12"/>
              <w:spacing w:before="2" w:line="213" w:lineRule="auto"/>
              <w:ind w:left="108" w:right="92"/>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（40 分</w:t>
            </w:r>
            <w:r>
              <w:rPr>
                <w:rFonts w:hint="eastAsia" w:ascii="仿宋_GB2312" w:hAnsi="仿宋_GB2312" w:eastAsia="仿宋_GB2312" w:cs="仿宋_GB2312"/>
                <w:color w:val="000000" w:themeColor="text1"/>
                <w:spacing w:val="-18"/>
                <w:sz w:val="21"/>
                <w14:textFill>
                  <w14:solidFill>
                    <w14:schemeClr w14:val="tx1"/>
                  </w14:solidFill>
                </w14:textFill>
              </w:rPr>
              <w:t>）</w:t>
            </w:r>
          </w:p>
        </w:tc>
        <w:tc>
          <w:tcPr>
            <w:tcW w:w="1158" w:type="dxa"/>
            <w:vAlign w:val="center"/>
          </w:tcPr>
          <w:p>
            <w:pPr>
              <w:pStyle w:val="12"/>
              <w:spacing w:before="3"/>
              <w:jc w:val="both"/>
              <w:rPr>
                <w:rFonts w:hint="eastAsia" w:ascii="仿宋_GB2312" w:hAnsi="仿宋_GB2312" w:eastAsia="仿宋_GB2312" w:cs="仿宋_GB2312"/>
                <w:color w:val="000000" w:themeColor="text1"/>
                <w:sz w:val="19"/>
                <w14:textFill>
                  <w14:solidFill>
                    <w14:schemeClr w14:val="tx1"/>
                  </w14:solidFill>
                </w14:textFill>
              </w:rPr>
            </w:pPr>
          </w:p>
          <w:p>
            <w:pPr>
              <w:pStyle w:val="12"/>
              <w:spacing w:before="1" w:line="213" w:lineRule="auto"/>
              <w:ind w:left="478" w:right="91" w:hanging="370"/>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25"/>
                <w:sz w:val="21"/>
                <w14:textFill>
                  <w14:solidFill>
                    <w14:schemeClr w14:val="tx1"/>
                  </w14:solidFill>
                </w14:textFill>
              </w:rPr>
              <w:t>封面、封底</w:t>
            </w:r>
            <w:r>
              <w:rPr>
                <w:rFonts w:hint="eastAsia" w:ascii="仿宋_GB2312" w:hAnsi="仿宋_GB2312" w:eastAsia="仿宋_GB2312" w:cs="仿宋_GB2312"/>
                <w:color w:val="000000" w:themeColor="text1"/>
                <w:sz w:val="21"/>
                <w14:textFill>
                  <w14:solidFill>
                    <w14:schemeClr w14:val="tx1"/>
                  </w14:solidFill>
                </w14:textFill>
              </w:rPr>
              <w:t>页</w:t>
            </w:r>
          </w:p>
        </w:tc>
        <w:tc>
          <w:tcPr>
            <w:tcW w:w="624" w:type="dxa"/>
            <w:vAlign w:val="center"/>
          </w:tcPr>
          <w:p>
            <w:pPr>
              <w:pStyle w:val="12"/>
              <w:spacing w:before="11"/>
              <w:jc w:val="both"/>
              <w:rPr>
                <w:rFonts w:hint="eastAsia" w:ascii="仿宋_GB2312" w:hAnsi="仿宋_GB2312" w:eastAsia="仿宋_GB2312" w:cs="仿宋_GB2312"/>
                <w:color w:val="000000" w:themeColor="text1"/>
                <w:sz w:val="26"/>
                <w14:textFill>
                  <w14:solidFill>
                    <w14:schemeClr w14:val="tx1"/>
                  </w14:solidFill>
                </w14:textFill>
              </w:rPr>
            </w:pPr>
          </w:p>
          <w:p>
            <w:pPr>
              <w:pStyle w:val="12"/>
              <w:ind w:left="14"/>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w w:val="100"/>
                <w:sz w:val="21"/>
                <w14:textFill>
                  <w14:solidFill>
                    <w14:schemeClr w14:val="tx1"/>
                  </w14:solidFill>
                </w14:textFill>
              </w:rPr>
              <w:t>5</w:t>
            </w:r>
          </w:p>
        </w:tc>
        <w:tc>
          <w:tcPr>
            <w:tcW w:w="4869" w:type="dxa"/>
            <w:vAlign w:val="center"/>
          </w:tcPr>
          <w:p>
            <w:pPr>
              <w:pStyle w:val="12"/>
              <w:spacing w:before="2" w:line="240" w:lineRule="exact"/>
              <w:ind w:left="108" w:right="31"/>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4"/>
                <w:sz w:val="21"/>
                <w14:textFill>
                  <w14:solidFill>
                    <w14:schemeClr w14:val="tx1"/>
                  </w14:solidFill>
                </w14:textFill>
              </w:rPr>
              <w:t>封面有标题、且字体、字号美观、字体大小合理、</w:t>
            </w:r>
            <w:r>
              <w:rPr>
                <w:rFonts w:hint="eastAsia" w:ascii="仿宋_GB2312" w:hAnsi="仿宋_GB2312" w:eastAsia="仿宋_GB2312" w:cs="仿宋_GB2312"/>
                <w:color w:val="000000" w:themeColor="text1"/>
                <w:spacing w:val="-8"/>
                <w:sz w:val="21"/>
                <w14:textFill>
                  <w14:solidFill>
                    <w14:schemeClr w14:val="tx1"/>
                  </w14:solidFill>
                </w14:textFill>
              </w:rPr>
              <w:t xml:space="preserve">色彩搭配合理，可保证 </w:t>
            </w:r>
            <w:r>
              <w:rPr>
                <w:rFonts w:hint="eastAsia" w:ascii="仿宋_GB2312" w:hAnsi="仿宋_GB2312" w:eastAsia="仿宋_GB2312" w:cs="仿宋_GB2312"/>
                <w:color w:val="000000" w:themeColor="text1"/>
                <w:sz w:val="21"/>
                <w14:textFill>
                  <w14:solidFill>
                    <w14:schemeClr w14:val="tx1"/>
                  </w14:solidFill>
                </w14:textFill>
              </w:rPr>
              <w:t>50</w:t>
            </w:r>
            <w:r>
              <w:rPr>
                <w:rFonts w:hint="eastAsia" w:ascii="仿宋_GB2312" w:hAnsi="仿宋_GB2312" w:eastAsia="仿宋_GB2312" w:cs="仿宋_GB2312"/>
                <w:color w:val="000000" w:themeColor="text1"/>
                <w:spacing w:val="-9"/>
                <w:sz w:val="21"/>
                <w14:textFill>
                  <w14:solidFill>
                    <w14:schemeClr w14:val="tx1"/>
                  </w14:solidFill>
                </w14:textFill>
              </w:rPr>
              <w:t xml:space="preserve"> 平米左右会议室全场看</w:t>
            </w:r>
            <w:r>
              <w:rPr>
                <w:rFonts w:hint="eastAsia" w:ascii="仿宋_GB2312" w:hAnsi="仿宋_GB2312" w:eastAsia="仿宋_GB2312" w:cs="仿宋_GB2312"/>
                <w:color w:val="000000" w:themeColor="text1"/>
                <w:spacing w:val="-10"/>
                <w:sz w:val="21"/>
                <w14:textFill>
                  <w14:solidFill>
                    <w14:schemeClr w14:val="tx1"/>
                  </w14:solidFill>
                </w14:textFill>
              </w:rPr>
              <w:t>清。有封底，封底包含致谢短语、策划小组或部门</w:t>
            </w:r>
            <w:r>
              <w:rPr>
                <w:rFonts w:hint="eastAsia" w:ascii="仿宋_GB2312" w:hAnsi="仿宋_GB2312" w:eastAsia="仿宋_GB2312" w:cs="仿宋_GB2312"/>
                <w:color w:val="000000" w:themeColor="text1"/>
                <w:spacing w:val="-5"/>
                <w:sz w:val="21"/>
                <w14:textFill>
                  <w14:solidFill>
                    <w14:schemeClr w14:val="tx1"/>
                  </w14:solidFill>
                </w14:textFill>
              </w:rPr>
              <w:t>人员、时间及联系方式等要素。</w:t>
            </w:r>
          </w:p>
        </w:tc>
        <w:tc>
          <w:tcPr>
            <w:tcW w:w="894" w:type="dxa"/>
            <w:vMerge w:val="restart"/>
            <w:vAlign w:val="center"/>
          </w:tcPr>
          <w:p>
            <w:pPr>
              <w:pStyle w:val="12"/>
              <w:spacing w:before="11"/>
              <w:jc w:val="both"/>
              <w:rPr>
                <w:rFonts w:hint="eastAsia" w:ascii="仿宋_GB2312" w:hAnsi="仿宋_GB2312" w:eastAsia="仿宋_GB2312" w:cs="仿宋_GB2312"/>
                <w:color w:val="000000" w:themeColor="text1"/>
                <w:sz w:val="21"/>
                <w14:textFill>
                  <w14:solidFill>
                    <w14:schemeClr w14:val="tx1"/>
                  </w14:solidFill>
                </w14:textFill>
              </w:rPr>
            </w:pPr>
          </w:p>
          <w:p>
            <w:pPr>
              <w:pStyle w:val="12"/>
              <w:spacing w:before="1" w:line="213" w:lineRule="auto"/>
              <w:ind w:left="112" w:right="140"/>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5</w:t>
            </w:r>
            <w:r>
              <w:rPr>
                <w:rFonts w:hint="eastAsia" w:ascii="仿宋_GB2312" w:hAnsi="仿宋_GB2312" w:eastAsia="仿宋_GB2312" w:cs="仿宋_GB2312"/>
                <w:color w:val="000000" w:themeColor="text1"/>
                <w:spacing w:val="-18"/>
                <w:sz w:val="21"/>
                <w14:textFill>
                  <w14:solidFill>
                    <w14:schemeClr w14:val="tx1"/>
                  </w14:solidFill>
                </w14:textFill>
              </w:rPr>
              <w:t xml:space="preserve"> 分-完</w:t>
            </w:r>
            <w:r>
              <w:rPr>
                <w:rFonts w:hint="eastAsia" w:ascii="仿宋_GB2312" w:hAnsi="仿宋_GB2312" w:eastAsia="仿宋_GB2312" w:cs="仿宋_GB2312"/>
                <w:color w:val="000000" w:themeColor="text1"/>
                <w:sz w:val="21"/>
                <w14:textFill>
                  <w14:solidFill>
                    <w14:schemeClr w14:val="tx1"/>
                  </w14:solidFill>
                </w14:textFill>
              </w:rPr>
              <w:t>全符合；</w:t>
            </w:r>
          </w:p>
          <w:p>
            <w:pPr>
              <w:pStyle w:val="12"/>
              <w:spacing w:before="1" w:line="213" w:lineRule="auto"/>
              <w:ind w:left="112" w:right="140"/>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4</w:t>
            </w:r>
            <w:r>
              <w:rPr>
                <w:rFonts w:hint="eastAsia" w:ascii="仿宋_GB2312" w:hAnsi="仿宋_GB2312" w:eastAsia="仿宋_GB2312" w:cs="仿宋_GB2312"/>
                <w:color w:val="000000" w:themeColor="text1"/>
                <w:spacing w:val="-18"/>
                <w:sz w:val="21"/>
                <w14:textFill>
                  <w14:solidFill>
                    <w14:schemeClr w14:val="tx1"/>
                  </w14:solidFill>
                </w14:textFill>
              </w:rPr>
              <w:t xml:space="preserve"> 分-大</w:t>
            </w:r>
            <w:r>
              <w:rPr>
                <w:rFonts w:hint="eastAsia" w:ascii="仿宋_GB2312" w:hAnsi="仿宋_GB2312" w:eastAsia="仿宋_GB2312" w:cs="仿宋_GB2312"/>
                <w:color w:val="000000" w:themeColor="text1"/>
                <w:sz w:val="21"/>
                <w14:textFill>
                  <w14:solidFill>
                    <w14:schemeClr w14:val="tx1"/>
                  </w14:solidFill>
                </w14:textFill>
              </w:rPr>
              <w:t>部分符合</w:t>
            </w:r>
          </w:p>
          <w:p>
            <w:pPr>
              <w:pStyle w:val="12"/>
              <w:spacing w:before="1" w:line="213" w:lineRule="auto"/>
              <w:ind w:left="112" w:right="140"/>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3</w:t>
            </w:r>
            <w:r>
              <w:rPr>
                <w:rFonts w:hint="eastAsia" w:ascii="仿宋_GB2312" w:hAnsi="仿宋_GB2312" w:eastAsia="仿宋_GB2312" w:cs="仿宋_GB2312"/>
                <w:color w:val="000000" w:themeColor="text1"/>
                <w:spacing w:val="-18"/>
                <w:sz w:val="21"/>
                <w14:textFill>
                  <w14:solidFill>
                    <w14:schemeClr w14:val="tx1"/>
                  </w14:solidFill>
                </w14:textFill>
              </w:rPr>
              <w:t xml:space="preserve"> 分-基</w:t>
            </w:r>
            <w:r>
              <w:rPr>
                <w:rFonts w:hint="eastAsia" w:ascii="仿宋_GB2312" w:hAnsi="仿宋_GB2312" w:eastAsia="仿宋_GB2312" w:cs="仿宋_GB2312"/>
                <w:color w:val="000000" w:themeColor="text1"/>
                <w:sz w:val="21"/>
                <w14:textFill>
                  <w14:solidFill>
                    <w14:schemeClr w14:val="tx1"/>
                  </w14:solidFill>
                </w14:textFill>
              </w:rPr>
              <w:t>本 符合；</w:t>
            </w:r>
          </w:p>
          <w:p>
            <w:pPr>
              <w:pStyle w:val="12"/>
              <w:spacing w:before="2" w:line="213" w:lineRule="auto"/>
              <w:ind w:left="112" w:right="140"/>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2</w:t>
            </w:r>
            <w:r>
              <w:rPr>
                <w:rFonts w:hint="eastAsia" w:ascii="仿宋_GB2312" w:hAnsi="仿宋_GB2312" w:eastAsia="仿宋_GB2312" w:cs="仿宋_GB2312"/>
                <w:color w:val="000000" w:themeColor="text1"/>
                <w:spacing w:val="-18"/>
                <w:sz w:val="21"/>
                <w14:textFill>
                  <w14:solidFill>
                    <w14:schemeClr w14:val="tx1"/>
                  </w14:solidFill>
                </w14:textFill>
              </w:rPr>
              <w:t xml:space="preserve"> 分-小</w:t>
            </w:r>
            <w:r>
              <w:rPr>
                <w:rFonts w:hint="eastAsia" w:ascii="仿宋_GB2312" w:hAnsi="仿宋_GB2312" w:eastAsia="仿宋_GB2312" w:cs="仿宋_GB2312"/>
                <w:color w:val="000000" w:themeColor="text1"/>
                <w:sz w:val="21"/>
                <w14:textFill>
                  <w14:solidFill>
                    <w14:schemeClr w14:val="tx1"/>
                  </w14:solidFill>
                </w14:textFill>
              </w:rPr>
              <w:t>部分不符；</w:t>
            </w:r>
          </w:p>
          <w:p>
            <w:pPr>
              <w:pStyle w:val="12"/>
              <w:spacing w:before="2" w:line="213" w:lineRule="auto"/>
              <w:ind w:left="112" w:right="140"/>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1</w:t>
            </w:r>
            <w:r>
              <w:rPr>
                <w:rFonts w:hint="eastAsia" w:ascii="仿宋_GB2312" w:hAnsi="仿宋_GB2312" w:eastAsia="仿宋_GB2312" w:cs="仿宋_GB2312"/>
                <w:color w:val="000000" w:themeColor="text1"/>
                <w:spacing w:val="-18"/>
                <w:sz w:val="21"/>
                <w14:textFill>
                  <w14:solidFill>
                    <w14:schemeClr w14:val="tx1"/>
                  </w14:solidFill>
                </w14:textFill>
              </w:rPr>
              <w:t xml:space="preserve"> 分-大</w:t>
            </w:r>
            <w:r>
              <w:rPr>
                <w:rFonts w:hint="eastAsia" w:ascii="仿宋_GB2312" w:hAnsi="仿宋_GB2312" w:eastAsia="仿宋_GB2312" w:cs="仿宋_GB2312"/>
                <w:color w:val="000000" w:themeColor="text1"/>
                <w:sz w:val="21"/>
                <w14:textFill>
                  <w14:solidFill>
                    <w14:schemeClr w14:val="tx1"/>
                  </w14:solidFill>
                </w14:textFill>
              </w:rPr>
              <w:t>部分不符；</w:t>
            </w:r>
          </w:p>
          <w:p>
            <w:pPr>
              <w:pStyle w:val="12"/>
              <w:spacing w:before="1" w:line="213" w:lineRule="auto"/>
              <w:ind w:left="112" w:right="140"/>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0</w:t>
            </w:r>
            <w:r>
              <w:rPr>
                <w:rFonts w:hint="eastAsia" w:ascii="仿宋_GB2312" w:hAnsi="仿宋_GB2312" w:eastAsia="仿宋_GB2312" w:cs="仿宋_GB2312"/>
                <w:color w:val="000000" w:themeColor="text1"/>
                <w:spacing w:val="-18"/>
                <w:sz w:val="21"/>
                <w14:textFill>
                  <w14:solidFill>
                    <w14:schemeClr w14:val="tx1"/>
                  </w14:solidFill>
                </w14:textFill>
              </w:rPr>
              <w:t xml:space="preserve"> 分-完</w:t>
            </w:r>
            <w:r>
              <w:rPr>
                <w:rFonts w:hint="eastAsia" w:ascii="仿宋_GB2312" w:hAnsi="仿宋_GB2312" w:eastAsia="仿宋_GB2312" w:cs="仿宋_GB2312"/>
                <w:color w:val="000000" w:themeColor="text1"/>
                <w:sz w:val="21"/>
                <w14:textFill>
                  <w14:solidFill>
                    <w14:schemeClr w14:val="tx1"/>
                  </w14:solidFill>
                </w14:textFill>
              </w:rPr>
              <w:t>全不符合</w:t>
            </w:r>
          </w:p>
        </w:tc>
        <w:tc>
          <w:tcPr>
            <w:tcW w:w="1352" w:type="dxa"/>
            <w:vMerge w:val="restart"/>
          </w:tcPr>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spacing w:before="9"/>
              <w:rPr>
                <w:rFonts w:hint="eastAsia" w:ascii="仿宋_GB2312" w:hAnsi="仿宋_GB2312" w:eastAsia="仿宋_GB2312" w:cs="仿宋_GB2312"/>
                <w:color w:val="000000" w:themeColor="text1"/>
                <w:sz w:val="15"/>
                <w14:textFill>
                  <w14:solidFill>
                    <w14:schemeClr w14:val="tx1"/>
                  </w14:solidFill>
                </w14:textFill>
              </w:rPr>
            </w:pPr>
          </w:p>
          <w:p>
            <w:pPr>
              <w:pStyle w:val="12"/>
              <w:spacing w:line="213" w:lineRule="auto"/>
              <w:ind w:left="113" w:right="168" w:firstLine="211"/>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演 示 文 档不少于 12</w:t>
            </w:r>
          </w:p>
          <w:p>
            <w:pPr>
              <w:pStyle w:val="12"/>
              <w:spacing w:line="233" w:lineRule="exact"/>
              <w:ind w:left="113"/>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15"/>
                <w:sz w:val="21"/>
                <w14:textFill>
                  <w14:solidFill>
                    <w14:schemeClr w14:val="tx1"/>
                  </w14:solidFill>
                </w14:textFill>
              </w:rPr>
              <w:t xml:space="preserve">页，每少 </w:t>
            </w:r>
            <w:r>
              <w:rPr>
                <w:rFonts w:hint="eastAsia" w:ascii="仿宋_GB2312" w:hAnsi="仿宋_GB2312" w:eastAsia="仿宋_GB2312" w:cs="仿宋_GB2312"/>
                <w:color w:val="000000" w:themeColor="text1"/>
                <w:sz w:val="21"/>
                <w14:textFill>
                  <w14:solidFill>
                    <w14:schemeClr w14:val="tx1"/>
                  </w14:solidFill>
                </w14:textFill>
              </w:rPr>
              <w:t>1</w:t>
            </w:r>
            <w:r>
              <w:rPr>
                <w:rFonts w:hint="eastAsia" w:ascii="仿宋_GB2312" w:hAnsi="仿宋_GB2312" w:eastAsia="仿宋_GB2312" w:cs="仿宋_GB2312"/>
                <w:color w:val="000000" w:themeColor="text1"/>
                <w:spacing w:val="-26"/>
                <w:sz w:val="21"/>
                <w14:textFill>
                  <w14:solidFill>
                    <w14:schemeClr w14:val="tx1"/>
                  </w14:solidFill>
                </w14:textFill>
              </w:rPr>
              <w:t xml:space="preserve"> 页</w:t>
            </w:r>
          </w:p>
          <w:p>
            <w:pPr>
              <w:pStyle w:val="12"/>
              <w:spacing w:line="255" w:lineRule="exact"/>
              <w:ind w:left="113"/>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扣 2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632"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31"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158" w:type="dxa"/>
            <w:vAlign w:val="center"/>
          </w:tcPr>
          <w:p>
            <w:pPr>
              <w:pStyle w:val="12"/>
              <w:spacing w:before="101"/>
              <w:ind w:left="145" w:right="130"/>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前言页</w:t>
            </w:r>
          </w:p>
        </w:tc>
        <w:tc>
          <w:tcPr>
            <w:tcW w:w="624" w:type="dxa"/>
            <w:vAlign w:val="center"/>
          </w:tcPr>
          <w:p>
            <w:pPr>
              <w:pStyle w:val="12"/>
              <w:spacing w:before="101"/>
              <w:ind w:left="14"/>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w w:val="100"/>
                <w:sz w:val="21"/>
                <w14:textFill>
                  <w14:solidFill>
                    <w14:schemeClr w14:val="tx1"/>
                  </w14:solidFill>
                </w14:textFill>
              </w:rPr>
              <w:t>5</w:t>
            </w:r>
          </w:p>
        </w:tc>
        <w:tc>
          <w:tcPr>
            <w:tcW w:w="4869" w:type="dxa"/>
            <w:vAlign w:val="center"/>
          </w:tcPr>
          <w:p>
            <w:pPr>
              <w:pStyle w:val="12"/>
              <w:spacing w:line="236" w:lineRule="exact"/>
              <w:ind w:left="108"/>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概括表达凝练，无非关键字、无大段文字，多用分</w:t>
            </w:r>
          </w:p>
          <w:p>
            <w:pPr>
              <w:pStyle w:val="12"/>
              <w:spacing w:line="224" w:lineRule="exact"/>
              <w:ind w:left="108"/>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段、短句。</w:t>
            </w:r>
          </w:p>
        </w:tc>
        <w:tc>
          <w:tcPr>
            <w:tcW w:w="894" w:type="dxa"/>
            <w:vMerge w:val="continue"/>
            <w:tcBorders>
              <w:top w:val="nil"/>
            </w:tcBorders>
            <w:vAlign w:val="center"/>
          </w:tcPr>
          <w:p>
            <w:pPr>
              <w:jc w:val="both"/>
              <w:rPr>
                <w:rFonts w:hint="eastAsia" w:ascii="仿宋_GB2312" w:hAnsi="仿宋_GB2312" w:eastAsia="仿宋_GB2312" w:cs="仿宋_GB2312"/>
                <w:color w:val="000000" w:themeColor="text1"/>
                <w:sz w:val="2"/>
                <w:szCs w:val="2"/>
                <w14:textFill>
                  <w14:solidFill>
                    <w14:schemeClr w14:val="tx1"/>
                  </w14:solidFill>
                </w14:textFill>
              </w:rPr>
            </w:pPr>
          </w:p>
        </w:tc>
        <w:tc>
          <w:tcPr>
            <w:tcW w:w="1352"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632"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31"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158" w:type="dxa"/>
            <w:vAlign w:val="center"/>
          </w:tcPr>
          <w:p>
            <w:pPr>
              <w:pStyle w:val="12"/>
              <w:spacing w:before="102"/>
              <w:ind w:left="145" w:right="130"/>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目录页</w:t>
            </w:r>
          </w:p>
        </w:tc>
        <w:tc>
          <w:tcPr>
            <w:tcW w:w="624" w:type="dxa"/>
            <w:vAlign w:val="center"/>
          </w:tcPr>
          <w:p>
            <w:pPr>
              <w:pStyle w:val="12"/>
              <w:spacing w:before="102"/>
              <w:ind w:left="14"/>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w w:val="100"/>
                <w:sz w:val="21"/>
                <w14:textFill>
                  <w14:solidFill>
                    <w14:schemeClr w14:val="tx1"/>
                  </w14:solidFill>
                </w14:textFill>
              </w:rPr>
              <w:t>5</w:t>
            </w:r>
          </w:p>
        </w:tc>
        <w:tc>
          <w:tcPr>
            <w:tcW w:w="4869" w:type="dxa"/>
            <w:vAlign w:val="center"/>
          </w:tcPr>
          <w:p>
            <w:pPr>
              <w:pStyle w:val="12"/>
              <w:spacing w:line="240" w:lineRule="exact"/>
              <w:ind w:left="108" w:right="33"/>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有目录页，且一目了然、层次清晰，目录与演示文档内容一致。</w:t>
            </w:r>
          </w:p>
        </w:tc>
        <w:tc>
          <w:tcPr>
            <w:tcW w:w="894" w:type="dxa"/>
            <w:vMerge w:val="continue"/>
            <w:tcBorders>
              <w:top w:val="nil"/>
            </w:tcBorders>
            <w:vAlign w:val="center"/>
          </w:tcPr>
          <w:p>
            <w:pPr>
              <w:jc w:val="both"/>
              <w:rPr>
                <w:rFonts w:hint="eastAsia" w:ascii="仿宋_GB2312" w:hAnsi="仿宋_GB2312" w:eastAsia="仿宋_GB2312" w:cs="仿宋_GB2312"/>
                <w:color w:val="000000" w:themeColor="text1"/>
                <w:sz w:val="2"/>
                <w:szCs w:val="2"/>
                <w14:textFill>
                  <w14:solidFill>
                    <w14:schemeClr w14:val="tx1"/>
                  </w14:solidFill>
                </w14:textFill>
              </w:rPr>
            </w:pPr>
          </w:p>
        </w:tc>
        <w:tc>
          <w:tcPr>
            <w:tcW w:w="1352"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4" w:hRule="atLeast"/>
        </w:trPr>
        <w:tc>
          <w:tcPr>
            <w:tcW w:w="632"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31"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158" w:type="dxa"/>
            <w:vAlign w:val="center"/>
          </w:tcPr>
          <w:p>
            <w:pPr>
              <w:pStyle w:val="12"/>
              <w:spacing w:before="3"/>
              <w:jc w:val="both"/>
              <w:rPr>
                <w:rFonts w:hint="eastAsia" w:ascii="仿宋_GB2312" w:hAnsi="仿宋_GB2312" w:eastAsia="仿宋_GB2312" w:cs="仿宋_GB2312"/>
                <w:color w:val="000000" w:themeColor="text1"/>
                <w:sz w:val="17"/>
                <w14:textFill>
                  <w14:solidFill>
                    <w14:schemeClr w14:val="tx1"/>
                  </w14:solidFill>
                </w14:textFill>
              </w:rPr>
            </w:pPr>
          </w:p>
          <w:p>
            <w:pPr>
              <w:pStyle w:val="12"/>
              <w:ind w:left="145" w:right="130"/>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文字页</w:t>
            </w:r>
          </w:p>
        </w:tc>
        <w:tc>
          <w:tcPr>
            <w:tcW w:w="624" w:type="dxa"/>
            <w:vAlign w:val="center"/>
          </w:tcPr>
          <w:p>
            <w:pPr>
              <w:pStyle w:val="12"/>
              <w:spacing w:before="3"/>
              <w:jc w:val="both"/>
              <w:rPr>
                <w:rFonts w:hint="eastAsia" w:ascii="仿宋_GB2312" w:hAnsi="仿宋_GB2312" w:eastAsia="仿宋_GB2312" w:cs="仿宋_GB2312"/>
                <w:color w:val="000000" w:themeColor="text1"/>
                <w:sz w:val="17"/>
                <w14:textFill>
                  <w14:solidFill>
                    <w14:schemeClr w14:val="tx1"/>
                  </w14:solidFill>
                </w14:textFill>
              </w:rPr>
            </w:pPr>
          </w:p>
          <w:p>
            <w:pPr>
              <w:pStyle w:val="12"/>
              <w:ind w:left="14"/>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w w:val="100"/>
                <w:sz w:val="21"/>
                <w14:textFill>
                  <w14:solidFill>
                    <w14:schemeClr w14:val="tx1"/>
                  </w14:solidFill>
                </w14:textFill>
              </w:rPr>
              <w:t>5</w:t>
            </w:r>
          </w:p>
        </w:tc>
        <w:tc>
          <w:tcPr>
            <w:tcW w:w="4869" w:type="dxa"/>
            <w:vAlign w:val="center"/>
          </w:tcPr>
          <w:p>
            <w:pPr>
              <w:pStyle w:val="12"/>
              <w:spacing w:before="4" w:line="213" w:lineRule="auto"/>
              <w:ind w:left="108" w:right="36"/>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表达顺畅，无病句；用词准确，无错别字或词不达意现象，无大段文字，多用分段、短句。页标题为</w:t>
            </w:r>
          </w:p>
          <w:p>
            <w:pPr>
              <w:pStyle w:val="12"/>
              <w:spacing w:line="216" w:lineRule="exact"/>
              <w:ind w:left="108"/>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本页内容的概括，而不是章节或课程的主题。</w:t>
            </w:r>
          </w:p>
        </w:tc>
        <w:tc>
          <w:tcPr>
            <w:tcW w:w="894" w:type="dxa"/>
            <w:vMerge w:val="continue"/>
            <w:tcBorders>
              <w:top w:val="nil"/>
            </w:tcBorders>
            <w:vAlign w:val="center"/>
          </w:tcPr>
          <w:p>
            <w:pPr>
              <w:jc w:val="both"/>
              <w:rPr>
                <w:rFonts w:hint="eastAsia" w:ascii="仿宋_GB2312" w:hAnsi="仿宋_GB2312" w:eastAsia="仿宋_GB2312" w:cs="仿宋_GB2312"/>
                <w:color w:val="000000" w:themeColor="text1"/>
                <w:sz w:val="2"/>
                <w:szCs w:val="2"/>
                <w14:textFill>
                  <w14:solidFill>
                    <w14:schemeClr w14:val="tx1"/>
                  </w14:solidFill>
                </w14:textFill>
              </w:rPr>
            </w:pPr>
          </w:p>
        </w:tc>
        <w:tc>
          <w:tcPr>
            <w:tcW w:w="1352"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trPr>
        <w:tc>
          <w:tcPr>
            <w:tcW w:w="632"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31"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158" w:type="dxa"/>
            <w:vAlign w:val="center"/>
          </w:tcPr>
          <w:p>
            <w:pPr>
              <w:pStyle w:val="12"/>
              <w:spacing w:before="3"/>
              <w:jc w:val="both"/>
              <w:rPr>
                <w:rFonts w:hint="eastAsia" w:ascii="仿宋_GB2312" w:hAnsi="仿宋_GB2312" w:eastAsia="仿宋_GB2312" w:cs="仿宋_GB2312"/>
                <w:color w:val="000000" w:themeColor="text1"/>
                <w:sz w:val="17"/>
                <w14:textFill>
                  <w14:solidFill>
                    <w14:schemeClr w14:val="tx1"/>
                  </w14:solidFill>
                </w14:textFill>
              </w:rPr>
            </w:pPr>
          </w:p>
          <w:p>
            <w:pPr>
              <w:pStyle w:val="12"/>
              <w:spacing w:before="1"/>
              <w:ind w:left="145" w:right="132"/>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图表绘制</w:t>
            </w:r>
          </w:p>
        </w:tc>
        <w:tc>
          <w:tcPr>
            <w:tcW w:w="624" w:type="dxa"/>
            <w:vAlign w:val="center"/>
          </w:tcPr>
          <w:p>
            <w:pPr>
              <w:pStyle w:val="12"/>
              <w:spacing w:before="3"/>
              <w:jc w:val="both"/>
              <w:rPr>
                <w:rFonts w:hint="eastAsia" w:ascii="仿宋_GB2312" w:hAnsi="仿宋_GB2312" w:eastAsia="仿宋_GB2312" w:cs="仿宋_GB2312"/>
                <w:color w:val="000000" w:themeColor="text1"/>
                <w:sz w:val="17"/>
                <w14:textFill>
                  <w14:solidFill>
                    <w14:schemeClr w14:val="tx1"/>
                  </w14:solidFill>
                </w14:textFill>
              </w:rPr>
            </w:pPr>
          </w:p>
          <w:p>
            <w:pPr>
              <w:pStyle w:val="12"/>
              <w:spacing w:before="1"/>
              <w:ind w:left="14"/>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w w:val="100"/>
                <w:sz w:val="21"/>
                <w14:textFill>
                  <w14:solidFill>
                    <w14:schemeClr w14:val="tx1"/>
                  </w14:solidFill>
                </w14:textFill>
              </w:rPr>
              <w:t>5</w:t>
            </w:r>
          </w:p>
        </w:tc>
        <w:tc>
          <w:tcPr>
            <w:tcW w:w="4869" w:type="dxa"/>
            <w:vAlign w:val="center"/>
          </w:tcPr>
          <w:p>
            <w:pPr>
              <w:pStyle w:val="12"/>
              <w:spacing w:line="240" w:lineRule="exact"/>
              <w:ind w:left="108" w:right="31"/>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10"/>
                <w:sz w:val="21"/>
                <w14:textFill>
                  <w14:solidFill>
                    <w14:schemeClr w14:val="tx1"/>
                  </w14:solidFill>
                </w14:textFill>
              </w:rPr>
              <w:t>注重形象化表达，能充分并恰当的使用图表诠释所</w:t>
            </w:r>
            <w:r>
              <w:rPr>
                <w:rFonts w:hint="eastAsia" w:ascii="仿宋_GB2312" w:hAnsi="仿宋_GB2312" w:eastAsia="仿宋_GB2312" w:cs="仿宋_GB2312"/>
                <w:color w:val="000000" w:themeColor="text1"/>
                <w:spacing w:val="-6"/>
                <w:sz w:val="21"/>
                <w14:textFill>
                  <w14:solidFill>
                    <w14:schemeClr w14:val="tx1"/>
                  </w14:solidFill>
                </w14:textFill>
              </w:rPr>
              <w:t xml:space="preserve">讲的内容，图标绘制清晰、精美，大小插入适当， </w:t>
            </w:r>
            <w:r>
              <w:rPr>
                <w:rFonts w:hint="eastAsia" w:ascii="仿宋_GB2312" w:hAnsi="仿宋_GB2312" w:eastAsia="仿宋_GB2312" w:cs="仿宋_GB2312"/>
                <w:color w:val="000000" w:themeColor="text1"/>
                <w:spacing w:val="-3"/>
                <w:sz w:val="21"/>
                <w14:textFill>
                  <w14:solidFill>
                    <w14:schemeClr w14:val="tx1"/>
                  </w14:solidFill>
                </w14:textFill>
              </w:rPr>
              <w:t>且与内容主题高度相关。</w:t>
            </w:r>
          </w:p>
        </w:tc>
        <w:tc>
          <w:tcPr>
            <w:tcW w:w="894" w:type="dxa"/>
            <w:vMerge w:val="continue"/>
            <w:tcBorders>
              <w:top w:val="nil"/>
            </w:tcBorders>
            <w:vAlign w:val="center"/>
          </w:tcPr>
          <w:p>
            <w:pPr>
              <w:jc w:val="both"/>
              <w:rPr>
                <w:rFonts w:hint="eastAsia" w:ascii="仿宋_GB2312" w:hAnsi="仿宋_GB2312" w:eastAsia="仿宋_GB2312" w:cs="仿宋_GB2312"/>
                <w:color w:val="000000" w:themeColor="text1"/>
                <w:sz w:val="2"/>
                <w:szCs w:val="2"/>
                <w14:textFill>
                  <w14:solidFill>
                    <w14:schemeClr w14:val="tx1"/>
                  </w14:solidFill>
                </w14:textFill>
              </w:rPr>
            </w:pPr>
          </w:p>
        </w:tc>
        <w:tc>
          <w:tcPr>
            <w:tcW w:w="1352"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632"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31"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158" w:type="dxa"/>
            <w:vAlign w:val="center"/>
          </w:tcPr>
          <w:p>
            <w:pPr>
              <w:pStyle w:val="12"/>
              <w:spacing w:before="101"/>
              <w:ind w:left="145" w:right="132"/>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动画设置</w:t>
            </w:r>
          </w:p>
        </w:tc>
        <w:tc>
          <w:tcPr>
            <w:tcW w:w="624" w:type="dxa"/>
            <w:vAlign w:val="center"/>
          </w:tcPr>
          <w:p>
            <w:pPr>
              <w:pStyle w:val="12"/>
              <w:spacing w:before="101"/>
              <w:ind w:left="14"/>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w w:val="100"/>
                <w:sz w:val="21"/>
                <w14:textFill>
                  <w14:solidFill>
                    <w14:schemeClr w14:val="tx1"/>
                  </w14:solidFill>
                </w14:textFill>
              </w:rPr>
              <w:t>5</w:t>
            </w:r>
          </w:p>
        </w:tc>
        <w:tc>
          <w:tcPr>
            <w:tcW w:w="4869" w:type="dxa"/>
            <w:vAlign w:val="center"/>
          </w:tcPr>
          <w:p>
            <w:pPr>
              <w:pStyle w:val="12"/>
              <w:spacing w:line="236" w:lineRule="exact"/>
              <w:ind w:left="108"/>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内容页设置必要的自定义动画，且动画简洁短促、</w:t>
            </w:r>
          </w:p>
          <w:p>
            <w:pPr>
              <w:pStyle w:val="12"/>
              <w:spacing w:line="223" w:lineRule="exact"/>
              <w:ind w:left="108"/>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与演示内容协同；没有多余的动画</w:t>
            </w:r>
          </w:p>
        </w:tc>
        <w:tc>
          <w:tcPr>
            <w:tcW w:w="894" w:type="dxa"/>
            <w:vMerge w:val="continue"/>
            <w:tcBorders>
              <w:top w:val="nil"/>
            </w:tcBorders>
            <w:vAlign w:val="center"/>
          </w:tcPr>
          <w:p>
            <w:pPr>
              <w:jc w:val="both"/>
              <w:rPr>
                <w:rFonts w:hint="eastAsia" w:ascii="仿宋_GB2312" w:hAnsi="仿宋_GB2312" w:eastAsia="仿宋_GB2312" w:cs="仿宋_GB2312"/>
                <w:color w:val="000000" w:themeColor="text1"/>
                <w:sz w:val="2"/>
                <w:szCs w:val="2"/>
                <w14:textFill>
                  <w14:solidFill>
                    <w14:schemeClr w14:val="tx1"/>
                  </w14:solidFill>
                </w14:textFill>
              </w:rPr>
            </w:pPr>
          </w:p>
        </w:tc>
        <w:tc>
          <w:tcPr>
            <w:tcW w:w="1352"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632"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31"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158" w:type="dxa"/>
            <w:vAlign w:val="center"/>
          </w:tcPr>
          <w:p>
            <w:pPr>
              <w:pStyle w:val="12"/>
              <w:spacing w:before="104"/>
              <w:ind w:left="145" w:right="132"/>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演示播放</w:t>
            </w:r>
          </w:p>
        </w:tc>
        <w:tc>
          <w:tcPr>
            <w:tcW w:w="624" w:type="dxa"/>
            <w:vAlign w:val="center"/>
          </w:tcPr>
          <w:p>
            <w:pPr>
              <w:pStyle w:val="12"/>
              <w:spacing w:before="104"/>
              <w:ind w:left="14"/>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w w:val="100"/>
                <w:sz w:val="21"/>
                <w14:textFill>
                  <w14:solidFill>
                    <w14:schemeClr w14:val="tx1"/>
                  </w14:solidFill>
                </w14:textFill>
              </w:rPr>
              <w:t>5</w:t>
            </w:r>
          </w:p>
        </w:tc>
        <w:tc>
          <w:tcPr>
            <w:tcW w:w="4869" w:type="dxa"/>
            <w:vAlign w:val="center"/>
          </w:tcPr>
          <w:p>
            <w:pPr>
              <w:pStyle w:val="12"/>
              <w:spacing w:before="2" w:line="240" w:lineRule="exact"/>
              <w:ind w:left="108" w:right="22"/>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文档演示应配合方案内容按顺序播放，而不需要通过超链接等在不同页面之间跳来跳去。</w:t>
            </w:r>
          </w:p>
        </w:tc>
        <w:tc>
          <w:tcPr>
            <w:tcW w:w="894" w:type="dxa"/>
            <w:vMerge w:val="continue"/>
            <w:tcBorders>
              <w:top w:val="nil"/>
            </w:tcBorders>
            <w:vAlign w:val="center"/>
          </w:tcPr>
          <w:p>
            <w:pPr>
              <w:jc w:val="both"/>
              <w:rPr>
                <w:rFonts w:hint="eastAsia" w:ascii="仿宋_GB2312" w:hAnsi="仿宋_GB2312" w:eastAsia="仿宋_GB2312" w:cs="仿宋_GB2312"/>
                <w:color w:val="000000" w:themeColor="text1"/>
                <w:sz w:val="2"/>
                <w:szCs w:val="2"/>
                <w14:textFill>
                  <w14:solidFill>
                    <w14:schemeClr w14:val="tx1"/>
                  </w14:solidFill>
                </w14:textFill>
              </w:rPr>
            </w:pPr>
          </w:p>
        </w:tc>
        <w:tc>
          <w:tcPr>
            <w:tcW w:w="1352"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632"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31"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158" w:type="dxa"/>
            <w:vAlign w:val="center"/>
          </w:tcPr>
          <w:p>
            <w:pPr>
              <w:pStyle w:val="12"/>
              <w:spacing w:line="237" w:lineRule="exact"/>
              <w:ind w:left="145" w:right="132"/>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整体可视</w:t>
            </w:r>
          </w:p>
          <w:p>
            <w:pPr>
              <w:pStyle w:val="12"/>
              <w:spacing w:line="223" w:lineRule="exact"/>
              <w:ind w:left="145" w:right="130"/>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化效果</w:t>
            </w:r>
          </w:p>
        </w:tc>
        <w:tc>
          <w:tcPr>
            <w:tcW w:w="624" w:type="dxa"/>
            <w:vAlign w:val="center"/>
          </w:tcPr>
          <w:p>
            <w:pPr>
              <w:pStyle w:val="12"/>
              <w:spacing w:before="102"/>
              <w:ind w:left="14"/>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w w:val="100"/>
                <w:sz w:val="21"/>
                <w14:textFill>
                  <w14:solidFill>
                    <w14:schemeClr w14:val="tx1"/>
                  </w14:solidFill>
                </w14:textFill>
              </w:rPr>
              <w:t>5</w:t>
            </w:r>
          </w:p>
        </w:tc>
        <w:tc>
          <w:tcPr>
            <w:tcW w:w="4869" w:type="dxa"/>
            <w:vAlign w:val="center"/>
          </w:tcPr>
          <w:p>
            <w:pPr>
              <w:pStyle w:val="12"/>
              <w:spacing w:line="237" w:lineRule="exact"/>
              <w:ind w:left="108"/>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整体设计风格与会议策划特点相吻合，页面风格保</w:t>
            </w:r>
          </w:p>
          <w:p>
            <w:pPr>
              <w:pStyle w:val="12"/>
              <w:spacing w:line="223" w:lineRule="exact"/>
              <w:ind w:left="108"/>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持一致；文字图片风格统一；相同元素前后呼应。</w:t>
            </w:r>
          </w:p>
        </w:tc>
        <w:tc>
          <w:tcPr>
            <w:tcW w:w="894" w:type="dxa"/>
            <w:vMerge w:val="continue"/>
            <w:tcBorders>
              <w:top w:val="nil"/>
            </w:tcBorders>
            <w:vAlign w:val="center"/>
          </w:tcPr>
          <w:p>
            <w:pPr>
              <w:jc w:val="both"/>
              <w:rPr>
                <w:rFonts w:hint="eastAsia" w:ascii="仿宋_GB2312" w:hAnsi="仿宋_GB2312" w:eastAsia="仿宋_GB2312" w:cs="仿宋_GB2312"/>
                <w:color w:val="000000" w:themeColor="text1"/>
                <w:sz w:val="2"/>
                <w:szCs w:val="2"/>
                <w14:textFill>
                  <w14:solidFill>
                    <w14:schemeClr w14:val="tx1"/>
                  </w14:solidFill>
                </w14:textFill>
              </w:rPr>
            </w:pPr>
          </w:p>
        </w:tc>
        <w:tc>
          <w:tcPr>
            <w:tcW w:w="1352"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4" w:hRule="atLeast"/>
        </w:trPr>
        <w:tc>
          <w:tcPr>
            <w:tcW w:w="632"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31" w:type="dxa"/>
            <w:vMerge w:val="restart"/>
          </w:tcPr>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spacing w:before="5"/>
              <w:rPr>
                <w:rFonts w:hint="eastAsia" w:ascii="仿宋_GB2312" w:hAnsi="仿宋_GB2312" w:eastAsia="仿宋_GB2312" w:cs="仿宋_GB2312"/>
                <w:color w:val="000000" w:themeColor="text1"/>
                <w:sz w:val="26"/>
                <w14:textFill>
                  <w14:solidFill>
                    <w14:schemeClr w14:val="tx1"/>
                  </w14:solidFill>
                </w14:textFill>
              </w:rPr>
            </w:pPr>
          </w:p>
          <w:p>
            <w:pPr>
              <w:pStyle w:val="12"/>
              <w:spacing w:line="213" w:lineRule="auto"/>
              <w:ind w:left="108" w:right="92"/>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9"/>
                <w:sz w:val="21"/>
                <w14:textFill>
                  <w14:solidFill>
                    <w14:schemeClr w14:val="tx1"/>
                  </w14:solidFill>
                </w14:textFill>
              </w:rPr>
              <w:t>团队会议策划方案内容</w:t>
            </w:r>
          </w:p>
          <w:p>
            <w:pPr>
              <w:pStyle w:val="12"/>
              <w:spacing w:before="3" w:line="213" w:lineRule="auto"/>
              <w:ind w:left="108" w:right="92"/>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（50 分</w:t>
            </w:r>
            <w:r>
              <w:rPr>
                <w:rFonts w:hint="eastAsia" w:ascii="仿宋_GB2312" w:hAnsi="仿宋_GB2312" w:eastAsia="仿宋_GB2312" w:cs="仿宋_GB2312"/>
                <w:color w:val="000000" w:themeColor="text1"/>
                <w:spacing w:val="-18"/>
                <w:sz w:val="21"/>
                <w14:textFill>
                  <w14:solidFill>
                    <w14:schemeClr w14:val="tx1"/>
                  </w14:solidFill>
                </w14:textFill>
              </w:rPr>
              <w:t>）</w:t>
            </w:r>
          </w:p>
        </w:tc>
        <w:tc>
          <w:tcPr>
            <w:tcW w:w="1158" w:type="dxa"/>
            <w:vAlign w:val="center"/>
          </w:tcPr>
          <w:p>
            <w:pPr>
              <w:pStyle w:val="12"/>
              <w:spacing w:before="125" w:line="213" w:lineRule="auto"/>
              <w:ind w:left="109" w:right="92"/>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会议的名称及目的</w:t>
            </w:r>
          </w:p>
        </w:tc>
        <w:tc>
          <w:tcPr>
            <w:tcW w:w="624" w:type="dxa"/>
            <w:vAlign w:val="center"/>
          </w:tcPr>
          <w:p>
            <w:pPr>
              <w:pStyle w:val="12"/>
              <w:spacing w:before="3"/>
              <w:jc w:val="both"/>
              <w:rPr>
                <w:rFonts w:hint="eastAsia" w:ascii="仿宋_GB2312" w:hAnsi="仿宋_GB2312" w:eastAsia="仿宋_GB2312" w:cs="仿宋_GB2312"/>
                <w:color w:val="000000" w:themeColor="text1"/>
                <w:sz w:val="17"/>
                <w14:textFill>
                  <w14:solidFill>
                    <w14:schemeClr w14:val="tx1"/>
                  </w14:solidFill>
                </w14:textFill>
              </w:rPr>
            </w:pPr>
          </w:p>
          <w:p>
            <w:pPr>
              <w:pStyle w:val="12"/>
              <w:spacing w:before="1"/>
              <w:ind w:left="14"/>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w w:val="100"/>
                <w:sz w:val="21"/>
                <w14:textFill>
                  <w14:solidFill>
                    <w14:schemeClr w14:val="tx1"/>
                  </w14:solidFill>
                </w14:textFill>
              </w:rPr>
              <w:t>3</w:t>
            </w:r>
          </w:p>
        </w:tc>
        <w:tc>
          <w:tcPr>
            <w:tcW w:w="5763" w:type="dxa"/>
            <w:gridSpan w:val="2"/>
            <w:vAlign w:val="center"/>
          </w:tcPr>
          <w:p>
            <w:pPr>
              <w:pStyle w:val="12"/>
              <w:spacing w:before="5" w:line="213" w:lineRule="auto"/>
              <w:ind w:left="108" w:right="138"/>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会议名称简洁明了，主旨突出，能突出团队会议主题。简明扼要的将目的要点表述清楚；在陈述目的时，由此产生的作</w:t>
            </w:r>
          </w:p>
          <w:p>
            <w:pPr>
              <w:pStyle w:val="12"/>
              <w:spacing w:line="216" w:lineRule="exact"/>
              <w:ind w:left="108"/>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用都应该明确写出。</w:t>
            </w:r>
          </w:p>
        </w:tc>
        <w:tc>
          <w:tcPr>
            <w:tcW w:w="1352"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632"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31"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158" w:type="dxa"/>
            <w:vAlign w:val="center"/>
          </w:tcPr>
          <w:p>
            <w:pPr>
              <w:pStyle w:val="12"/>
              <w:spacing w:line="220" w:lineRule="exact"/>
              <w:ind w:left="145" w:right="132"/>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会议主题</w:t>
            </w:r>
          </w:p>
        </w:tc>
        <w:tc>
          <w:tcPr>
            <w:tcW w:w="624" w:type="dxa"/>
            <w:vAlign w:val="center"/>
          </w:tcPr>
          <w:p>
            <w:pPr>
              <w:pStyle w:val="12"/>
              <w:spacing w:line="220" w:lineRule="exact"/>
              <w:ind w:left="14"/>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w w:val="100"/>
                <w:sz w:val="21"/>
                <w14:textFill>
                  <w14:solidFill>
                    <w14:schemeClr w14:val="tx1"/>
                  </w14:solidFill>
                </w14:textFill>
              </w:rPr>
              <w:t>3</w:t>
            </w:r>
          </w:p>
        </w:tc>
        <w:tc>
          <w:tcPr>
            <w:tcW w:w="5763" w:type="dxa"/>
            <w:gridSpan w:val="2"/>
            <w:vAlign w:val="center"/>
          </w:tcPr>
          <w:p>
            <w:pPr>
              <w:pStyle w:val="12"/>
              <w:spacing w:line="220" w:lineRule="exact"/>
              <w:ind w:left="108"/>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主题简洁明了，主旨突出。</w:t>
            </w:r>
          </w:p>
        </w:tc>
        <w:tc>
          <w:tcPr>
            <w:tcW w:w="1352"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trPr>
        <w:tc>
          <w:tcPr>
            <w:tcW w:w="632"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31"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158" w:type="dxa"/>
            <w:vAlign w:val="center"/>
          </w:tcPr>
          <w:p>
            <w:pPr>
              <w:pStyle w:val="12"/>
              <w:spacing w:line="240" w:lineRule="exact"/>
              <w:ind w:left="109" w:right="-15"/>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3"/>
                <w:sz w:val="21"/>
                <w14:textFill>
                  <w14:solidFill>
                    <w14:schemeClr w14:val="tx1"/>
                  </w14:solidFill>
                </w14:textFill>
              </w:rPr>
              <w:t>会议方式、</w:t>
            </w:r>
            <w:r>
              <w:rPr>
                <w:rFonts w:hint="eastAsia" w:ascii="仿宋_GB2312" w:hAnsi="仿宋_GB2312" w:eastAsia="仿宋_GB2312" w:cs="仿宋_GB2312"/>
                <w:color w:val="000000" w:themeColor="text1"/>
                <w:spacing w:val="26"/>
                <w:sz w:val="21"/>
                <w14:textFill>
                  <w14:solidFill>
                    <w14:schemeClr w14:val="tx1"/>
                  </w14:solidFill>
                </w14:textFill>
              </w:rPr>
              <w:t>对象、时</w:t>
            </w:r>
            <w:r>
              <w:rPr>
                <w:rFonts w:hint="eastAsia" w:ascii="仿宋_GB2312" w:hAnsi="仿宋_GB2312" w:eastAsia="仿宋_GB2312" w:cs="仿宋_GB2312"/>
                <w:color w:val="000000" w:themeColor="text1"/>
                <w:spacing w:val="12"/>
                <w:sz w:val="21"/>
                <w14:textFill>
                  <w14:solidFill>
                    <w14:schemeClr w14:val="tx1"/>
                  </w14:solidFill>
                </w14:textFill>
              </w:rPr>
              <w:t>间、场地</w:t>
            </w:r>
          </w:p>
        </w:tc>
        <w:tc>
          <w:tcPr>
            <w:tcW w:w="624" w:type="dxa"/>
            <w:vAlign w:val="center"/>
          </w:tcPr>
          <w:p>
            <w:pPr>
              <w:pStyle w:val="12"/>
              <w:spacing w:before="3"/>
              <w:jc w:val="both"/>
              <w:rPr>
                <w:rFonts w:hint="eastAsia" w:ascii="仿宋_GB2312" w:hAnsi="仿宋_GB2312" w:eastAsia="仿宋_GB2312" w:cs="仿宋_GB2312"/>
                <w:color w:val="000000" w:themeColor="text1"/>
                <w:sz w:val="17"/>
                <w14:textFill>
                  <w14:solidFill>
                    <w14:schemeClr w14:val="tx1"/>
                  </w14:solidFill>
                </w14:textFill>
              </w:rPr>
            </w:pPr>
          </w:p>
          <w:p>
            <w:pPr>
              <w:pStyle w:val="12"/>
              <w:spacing w:before="1"/>
              <w:ind w:left="14"/>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w w:val="100"/>
                <w:sz w:val="21"/>
                <w14:textFill>
                  <w14:solidFill>
                    <w14:schemeClr w14:val="tx1"/>
                  </w14:solidFill>
                </w14:textFill>
              </w:rPr>
              <w:t>7</w:t>
            </w:r>
          </w:p>
        </w:tc>
        <w:tc>
          <w:tcPr>
            <w:tcW w:w="5763" w:type="dxa"/>
            <w:gridSpan w:val="2"/>
            <w:vAlign w:val="center"/>
          </w:tcPr>
          <w:p>
            <w:pPr>
              <w:pStyle w:val="12"/>
              <w:spacing w:before="125" w:line="213" w:lineRule="auto"/>
              <w:ind w:left="108" w:right="138"/>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3"/>
                <w:w w:val="100"/>
                <w:sz w:val="21"/>
                <w14:textFill>
                  <w14:solidFill>
                    <w14:schemeClr w14:val="tx1"/>
                  </w14:solidFill>
                </w14:textFill>
              </w:rPr>
              <w:t>会议方式选择合理（</w:t>
            </w:r>
            <w:r>
              <w:rPr>
                <w:rFonts w:hint="eastAsia" w:ascii="仿宋_GB2312" w:hAnsi="仿宋_GB2312" w:eastAsia="仿宋_GB2312" w:cs="仿宋_GB2312"/>
                <w:color w:val="000000" w:themeColor="text1"/>
                <w:w w:val="100"/>
                <w:sz w:val="21"/>
                <w14:textFill>
                  <w14:solidFill>
                    <w14:schemeClr w14:val="tx1"/>
                  </w14:solidFill>
                </w14:textFill>
              </w:rPr>
              <w:t>2</w:t>
            </w:r>
            <w:r>
              <w:rPr>
                <w:rFonts w:hint="eastAsia" w:ascii="仿宋_GB2312" w:hAnsi="仿宋_GB2312" w:eastAsia="仿宋_GB2312" w:cs="仿宋_GB2312"/>
                <w:color w:val="000000" w:themeColor="text1"/>
                <w:spacing w:val="-53"/>
                <w:sz w:val="21"/>
                <w14:textFill>
                  <w14:solidFill>
                    <w14:schemeClr w14:val="tx1"/>
                  </w14:solidFill>
                </w14:textFill>
              </w:rPr>
              <w:t xml:space="preserve"> </w:t>
            </w:r>
            <w:r>
              <w:rPr>
                <w:rFonts w:hint="eastAsia" w:ascii="仿宋_GB2312" w:hAnsi="仿宋_GB2312" w:eastAsia="仿宋_GB2312" w:cs="仿宋_GB2312"/>
                <w:color w:val="000000" w:themeColor="text1"/>
                <w:spacing w:val="-3"/>
                <w:w w:val="100"/>
                <w:sz w:val="21"/>
                <w14:textFill>
                  <w14:solidFill>
                    <w14:schemeClr w14:val="tx1"/>
                  </w14:solidFill>
                </w14:textFill>
              </w:rPr>
              <w:t>分</w:t>
            </w:r>
            <w:r>
              <w:rPr>
                <w:rFonts w:hint="eastAsia" w:ascii="仿宋_GB2312" w:hAnsi="仿宋_GB2312" w:eastAsia="仿宋_GB2312" w:cs="仿宋_GB2312"/>
                <w:color w:val="000000" w:themeColor="text1"/>
                <w:w w:val="100"/>
                <w:sz w:val="21"/>
                <w14:textFill>
                  <w14:solidFill>
                    <w14:schemeClr w14:val="tx1"/>
                  </w14:solidFill>
                </w14:textFill>
              </w:rPr>
              <w:t>）</w:t>
            </w:r>
            <w:r>
              <w:rPr>
                <w:rFonts w:hint="eastAsia" w:ascii="仿宋_GB2312" w:hAnsi="仿宋_GB2312" w:eastAsia="仿宋_GB2312" w:cs="仿宋_GB2312"/>
                <w:color w:val="000000" w:themeColor="text1"/>
                <w:spacing w:val="-3"/>
                <w:w w:val="100"/>
                <w:sz w:val="21"/>
                <w14:textFill>
                  <w14:solidFill>
                    <w14:schemeClr w14:val="tx1"/>
                  </w14:solidFill>
                </w14:textFill>
              </w:rPr>
              <w:t>会议对象描述准确</w:t>
            </w:r>
            <w:r>
              <w:rPr>
                <w:rFonts w:hint="eastAsia" w:ascii="仿宋_GB2312" w:hAnsi="仿宋_GB2312" w:eastAsia="仿宋_GB2312" w:cs="仿宋_GB2312"/>
                <w:color w:val="000000" w:themeColor="text1"/>
                <w:w w:val="100"/>
                <w:sz w:val="21"/>
                <w14:textFill>
                  <w14:solidFill>
                    <w14:schemeClr w14:val="tx1"/>
                  </w14:solidFill>
                </w14:textFill>
              </w:rPr>
              <w:t>（2</w:t>
            </w:r>
            <w:r>
              <w:rPr>
                <w:rFonts w:hint="eastAsia" w:ascii="仿宋_GB2312" w:hAnsi="仿宋_GB2312" w:eastAsia="仿宋_GB2312" w:cs="仿宋_GB2312"/>
                <w:color w:val="000000" w:themeColor="text1"/>
                <w:spacing w:val="-55"/>
                <w:sz w:val="21"/>
                <w14:textFill>
                  <w14:solidFill>
                    <w14:schemeClr w14:val="tx1"/>
                  </w14:solidFill>
                </w14:textFill>
              </w:rPr>
              <w:t xml:space="preserve"> </w:t>
            </w:r>
            <w:r>
              <w:rPr>
                <w:rFonts w:hint="eastAsia" w:ascii="仿宋_GB2312" w:hAnsi="仿宋_GB2312" w:eastAsia="仿宋_GB2312" w:cs="仿宋_GB2312"/>
                <w:color w:val="000000" w:themeColor="text1"/>
                <w:w w:val="100"/>
                <w:sz w:val="21"/>
                <w14:textFill>
                  <w14:solidFill>
                    <w14:schemeClr w14:val="tx1"/>
                  </w14:solidFill>
                </w14:textFill>
              </w:rPr>
              <w:t>分</w:t>
            </w:r>
            <w:r>
              <w:rPr>
                <w:rFonts w:hint="eastAsia" w:ascii="仿宋_GB2312" w:hAnsi="仿宋_GB2312" w:eastAsia="仿宋_GB2312" w:cs="仿宋_GB2312"/>
                <w:color w:val="000000" w:themeColor="text1"/>
                <w:spacing w:val="-106"/>
                <w:w w:val="100"/>
                <w:sz w:val="21"/>
                <w14:textFill>
                  <w14:solidFill>
                    <w14:schemeClr w14:val="tx1"/>
                  </w14:solidFill>
                </w14:textFill>
              </w:rPr>
              <w:t>）</w:t>
            </w:r>
            <w:r>
              <w:rPr>
                <w:rFonts w:hint="eastAsia" w:ascii="仿宋_GB2312" w:hAnsi="仿宋_GB2312" w:eastAsia="仿宋_GB2312" w:cs="仿宋_GB2312"/>
                <w:color w:val="000000" w:themeColor="text1"/>
                <w:spacing w:val="-2"/>
                <w:w w:val="100"/>
                <w:sz w:val="21"/>
                <w14:textFill>
                  <w14:solidFill>
                    <w14:schemeClr w14:val="tx1"/>
                  </w14:solidFill>
                </w14:textFill>
              </w:rPr>
              <w:t>，时间</w:t>
            </w:r>
            <w:r>
              <w:rPr>
                <w:rFonts w:hint="eastAsia" w:ascii="仿宋_GB2312" w:hAnsi="仿宋_GB2312" w:eastAsia="仿宋_GB2312" w:cs="仿宋_GB2312"/>
                <w:color w:val="000000" w:themeColor="text1"/>
                <w:spacing w:val="-3"/>
                <w:sz w:val="21"/>
                <w14:textFill>
                  <w14:solidFill>
                    <w14:schemeClr w14:val="tx1"/>
                  </w14:solidFill>
                </w14:textFill>
              </w:rPr>
              <w:t>明确，场地选择合理</w:t>
            </w:r>
            <w:r>
              <w:rPr>
                <w:rFonts w:hint="eastAsia" w:ascii="仿宋_GB2312" w:hAnsi="仿宋_GB2312" w:eastAsia="仿宋_GB2312" w:cs="仿宋_GB2312"/>
                <w:color w:val="000000" w:themeColor="text1"/>
                <w:sz w:val="21"/>
                <w14:textFill>
                  <w14:solidFill>
                    <w14:schemeClr w14:val="tx1"/>
                  </w14:solidFill>
                </w14:textFill>
              </w:rPr>
              <w:t>（3</w:t>
            </w:r>
            <w:r>
              <w:rPr>
                <w:rFonts w:hint="eastAsia" w:ascii="仿宋_GB2312" w:hAnsi="仿宋_GB2312" w:eastAsia="仿宋_GB2312" w:cs="仿宋_GB2312"/>
                <w:color w:val="000000" w:themeColor="text1"/>
                <w:spacing w:val="-28"/>
                <w:sz w:val="21"/>
                <w14:textFill>
                  <w14:solidFill>
                    <w14:schemeClr w14:val="tx1"/>
                  </w14:solidFill>
                </w14:textFill>
              </w:rPr>
              <w:t xml:space="preserve"> 分</w:t>
            </w:r>
            <w:r>
              <w:rPr>
                <w:rFonts w:hint="eastAsia" w:ascii="仿宋_GB2312" w:hAnsi="仿宋_GB2312" w:eastAsia="仿宋_GB2312" w:cs="仿宋_GB2312"/>
                <w:color w:val="000000" w:themeColor="text1"/>
                <w:spacing w:val="-106"/>
                <w:sz w:val="21"/>
                <w14:textFill>
                  <w14:solidFill>
                    <w14:schemeClr w14:val="tx1"/>
                  </w14:solidFill>
                </w14:textFill>
              </w:rPr>
              <w:t>）</w:t>
            </w:r>
            <w:r>
              <w:rPr>
                <w:rFonts w:hint="eastAsia" w:ascii="仿宋_GB2312" w:hAnsi="仿宋_GB2312" w:eastAsia="仿宋_GB2312" w:cs="仿宋_GB2312"/>
                <w:color w:val="000000" w:themeColor="text1"/>
                <w:sz w:val="21"/>
                <w14:textFill>
                  <w14:solidFill>
                    <w14:schemeClr w14:val="tx1"/>
                  </w14:solidFill>
                </w14:textFill>
              </w:rPr>
              <w:t>。</w:t>
            </w:r>
          </w:p>
        </w:tc>
        <w:tc>
          <w:tcPr>
            <w:tcW w:w="1352"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4" w:hRule="atLeast"/>
        </w:trPr>
        <w:tc>
          <w:tcPr>
            <w:tcW w:w="632"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31"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158" w:type="dxa"/>
            <w:vAlign w:val="center"/>
          </w:tcPr>
          <w:p>
            <w:pPr>
              <w:pStyle w:val="12"/>
              <w:spacing w:before="124" w:line="213" w:lineRule="auto"/>
              <w:ind w:left="270" w:right="252" w:firstLine="105"/>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会议议程表</w:t>
            </w:r>
          </w:p>
        </w:tc>
        <w:tc>
          <w:tcPr>
            <w:tcW w:w="624" w:type="dxa"/>
            <w:vAlign w:val="center"/>
          </w:tcPr>
          <w:p>
            <w:pPr>
              <w:pStyle w:val="12"/>
              <w:spacing w:before="3"/>
              <w:jc w:val="both"/>
              <w:rPr>
                <w:rFonts w:hint="eastAsia" w:ascii="仿宋_GB2312" w:hAnsi="仿宋_GB2312" w:eastAsia="仿宋_GB2312" w:cs="仿宋_GB2312"/>
                <w:color w:val="000000" w:themeColor="text1"/>
                <w:sz w:val="17"/>
                <w14:textFill>
                  <w14:solidFill>
                    <w14:schemeClr w14:val="tx1"/>
                  </w14:solidFill>
                </w14:textFill>
              </w:rPr>
            </w:pPr>
          </w:p>
          <w:p>
            <w:pPr>
              <w:pStyle w:val="12"/>
              <w:ind w:left="92" w:right="78"/>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10</w:t>
            </w:r>
          </w:p>
        </w:tc>
        <w:tc>
          <w:tcPr>
            <w:tcW w:w="5763" w:type="dxa"/>
            <w:gridSpan w:val="2"/>
            <w:vAlign w:val="center"/>
          </w:tcPr>
          <w:p>
            <w:pPr>
              <w:pStyle w:val="12"/>
              <w:spacing w:before="4" w:line="213" w:lineRule="auto"/>
              <w:ind w:left="108" w:right="91"/>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将会议的全部内容（包括所有活动）分解安排在会期几天的各单元（如分上午、下午、晚上）或时数（几点至几点）内</w:t>
            </w:r>
          </w:p>
          <w:p>
            <w:pPr>
              <w:pStyle w:val="12"/>
              <w:spacing w:line="216" w:lineRule="exact"/>
              <w:ind w:left="108"/>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w w:val="100"/>
                <w:sz w:val="21"/>
                <w14:textFill>
                  <w14:solidFill>
                    <w14:schemeClr w14:val="tx1"/>
                  </w14:solidFill>
                </w14:textFill>
              </w:rPr>
              <w:t>（7</w:t>
            </w:r>
            <w:r>
              <w:rPr>
                <w:rFonts w:hint="eastAsia" w:ascii="仿宋_GB2312" w:hAnsi="仿宋_GB2312" w:eastAsia="仿宋_GB2312" w:cs="仿宋_GB2312"/>
                <w:color w:val="000000" w:themeColor="text1"/>
                <w:spacing w:val="-53"/>
                <w:sz w:val="21"/>
                <w14:textFill>
                  <w14:solidFill>
                    <w14:schemeClr w14:val="tx1"/>
                  </w14:solidFill>
                </w14:textFill>
              </w:rPr>
              <w:t xml:space="preserve"> </w:t>
            </w:r>
            <w:r>
              <w:rPr>
                <w:rFonts w:hint="eastAsia" w:ascii="仿宋_GB2312" w:hAnsi="仿宋_GB2312" w:eastAsia="仿宋_GB2312" w:cs="仿宋_GB2312"/>
                <w:color w:val="000000" w:themeColor="text1"/>
                <w:spacing w:val="-3"/>
                <w:w w:val="100"/>
                <w:sz w:val="21"/>
                <w14:textFill>
                  <w14:solidFill>
                    <w14:schemeClr w14:val="tx1"/>
                  </w14:solidFill>
                </w14:textFill>
              </w:rPr>
              <w:t>分</w:t>
            </w:r>
            <w:r>
              <w:rPr>
                <w:rFonts w:hint="eastAsia" w:ascii="仿宋_GB2312" w:hAnsi="仿宋_GB2312" w:eastAsia="仿宋_GB2312" w:cs="仿宋_GB2312"/>
                <w:color w:val="000000" w:themeColor="text1"/>
                <w:spacing w:val="-106"/>
                <w:w w:val="100"/>
                <w:sz w:val="21"/>
                <w14:textFill>
                  <w14:solidFill>
                    <w14:schemeClr w14:val="tx1"/>
                  </w14:solidFill>
                </w14:textFill>
              </w:rPr>
              <w:t>）</w:t>
            </w:r>
            <w:r>
              <w:rPr>
                <w:rFonts w:hint="eastAsia" w:ascii="仿宋_GB2312" w:hAnsi="仿宋_GB2312" w:eastAsia="仿宋_GB2312" w:cs="仿宋_GB2312"/>
                <w:color w:val="000000" w:themeColor="text1"/>
                <w:spacing w:val="-3"/>
                <w:w w:val="100"/>
                <w:sz w:val="21"/>
                <w14:textFill>
                  <w14:solidFill>
                    <w14:schemeClr w14:val="tx1"/>
                  </w14:solidFill>
                </w14:textFill>
              </w:rPr>
              <w:t>，以简短的文字表达，制成表格（</w:t>
            </w:r>
            <w:r>
              <w:rPr>
                <w:rFonts w:hint="eastAsia" w:ascii="仿宋_GB2312" w:hAnsi="仿宋_GB2312" w:eastAsia="仿宋_GB2312" w:cs="仿宋_GB2312"/>
                <w:color w:val="000000" w:themeColor="text1"/>
                <w:w w:val="100"/>
                <w:sz w:val="21"/>
                <w14:textFill>
                  <w14:solidFill>
                    <w14:schemeClr w14:val="tx1"/>
                  </w14:solidFill>
                </w14:textFill>
              </w:rPr>
              <w:t>3</w:t>
            </w:r>
            <w:r>
              <w:rPr>
                <w:rFonts w:hint="eastAsia" w:ascii="仿宋_GB2312" w:hAnsi="仿宋_GB2312" w:eastAsia="仿宋_GB2312" w:cs="仿宋_GB2312"/>
                <w:color w:val="000000" w:themeColor="text1"/>
                <w:spacing w:val="-53"/>
                <w:sz w:val="21"/>
                <w14:textFill>
                  <w14:solidFill>
                    <w14:schemeClr w14:val="tx1"/>
                  </w14:solidFill>
                </w14:textFill>
              </w:rPr>
              <w:t xml:space="preserve"> </w:t>
            </w:r>
            <w:r>
              <w:rPr>
                <w:rFonts w:hint="eastAsia" w:ascii="仿宋_GB2312" w:hAnsi="仿宋_GB2312" w:eastAsia="仿宋_GB2312" w:cs="仿宋_GB2312"/>
                <w:color w:val="000000" w:themeColor="text1"/>
                <w:spacing w:val="-3"/>
                <w:w w:val="100"/>
                <w:sz w:val="21"/>
                <w14:textFill>
                  <w14:solidFill>
                    <w14:schemeClr w14:val="tx1"/>
                  </w14:solidFill>
                </w14:textFill>
              </w:rPr>
              <w:t>分</w:t>
            </w:r>
            <w:r>
              <w:rPr>
                <w:rFonts w:hint="eastAsia" w:ascii="仿宋_GB2312" w:hAnsi="仿宋_GB2312" w:eastAsia="仿宋_GB2312" w:cs="仿宋_GB2312"/>
                <w:color w:val="000000" w:themeColor="text1"/>
                <w:spacing w:val="-106"/>
                <w:w w:val="100"/>
                <w:sz w:val="21"/>
                <w14:textFill>
                  <w14:solidFill>
                    <w14:schemeClr w14:val="tx1"/>
                  </w14:solidFill>
                </w14:textFill>
              </w:rPr>
              <w:t>）</w:t>
            </w:r>
            <w:r>
              <w:rPr>
                <w:rFonts w:hint="eastAsia" w:ascii="仿宋_GB2312" w:hAnsi="仿宋_GB2312" w:eastAsia="仿宋_GB2312" w:cs="仿宋_GB2312"/>
                <w:color w:val="000000" w:themeColor="text1"/>
                <w:w w:val="100"/>
                <w:sz w:val="21"/>
                <w14:textFill>
                  <w14:solidFill>
                    <w14:schemeClr w14:val="tx1"/>
                  </w14:solidFill>
                </w14:textFill>
              </w:rPr>
              <w:t>。</w:t>
            </w:r>
          </w:p>
        </w:tc>
        <w:tc>
          <w:tcPr>
            <w:tcW w:w="1352"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632"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31"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158" w:type="dxa"/>
            <w:vAlign w:val="center"/>
          </w:tcPr>
          <w:p>
            <w:pPr>
              <w:pStyle w:val="12"/>
              <w:spacing w:before="2" w:line="240" w:lineRule="exact"/>
              <w:ind w:left="270" w:right="149" w:hanging="106"/>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绘制会场布置图</w:t>
            </w:r>
          </w:p>
        </w:tc>
        <w:tc>
          <w:tcPr>
            <w:tcW w:w="624" w:type="dxa"/>
            <w:vAlign w:val="center"/>
          </w:tcPr>
          <w:p>
            <w:pPr>
              <w:pStyle w:val="12"/>
              <w:spacing w:before="104"/>
              <w:ind w:left="14"/>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w w:val="100"/>
                <w:sz w:val="21"/>
                <w14:textFill>
                  <w14:solidFill>
                    <w14:schemeClr w14:val="tx1"/>
                  </w14:solidFill>
                </w14:textFill>
              </w:rPr>
              <w:t>8</w:t>
            </w:r>
          </w:p>
        </w:tc>
        <w:tc>
          <w:tcPr>
            <w:tcW w:w="5763" w:type="dxa"/>
            <w:gridSpan w:val="2"/>
            <w:vAlign w:val="center"/>
          </w:tcPr>
          <w:p>
            <w:pPr>
              <w:pStyle w:val="12"/>
              <w:spacing w:before="104"/>
              <w:ind w:left="108"/>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根据场地绘制合理的会场布置简易结构图。</w:t>
            </w:r>
          </w:p>
        </w:tc>
        <w:tc>
          <w:tcPr>
            <w:tcW w:w="1352"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632"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31"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158" w:type="dxa"/>
            <w:vAlign w:val="center"/>
          </w:tcPr>
          <w:p>
            <w:pPr>
              <w:pStyle w:val="12"/>
              <w:spacing w:before="102"/>
              <w:ind w:left="145" w:right="132"/>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会议预算</w:t>
            </w:r>
          </w:p>
        </w:tc>
        <w:tc>
          <w:tcPr>
            <w:tcW w:w="624" w:type="dxa"/>
            <w:vAlign w:val="center"/>
          </w:tcPr>
          <w:p>
            <w:pPr>
              <w:pStyle w:val="12"/>
              <w:spacing w:before="102"/>
              <w:ind w:left="14"/>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w w:val="100"/>
                <w:sz w:val="21"/>
                <w14:textFill>
                  <w14:solidFill>
                    <w14:schemeClr w14:val="tx1"/>
                  </w14:solidFill>
                </w14:textFill>
              </w:rPr>
              <w:t>6</w:t>
            </w:r>
          </w:p>
        </w:tc>
        <w:tc>
          <w:tcPr>
            <w:tcW w:w="5763" w:type="dxa"/>
            <w:gridSpan w:val="2"/>
            <w:vAlign w:val="center"/>
          </w:tcPr>
          <w:p>
            <w:pPr>
              <w:pStyle w:val="12"/>
              <w:spacing w:line="240" w:lineRule="exact"/>
              <w:ind w:left="108" w:right="91"/>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1"/>
                <w:sz w:val="21"/>
                <w14:textFill>
                  <w14:solidFill>
                    <w14:schemeClr w14:val="tx1"/>
                  </w14:solidFill>
                </w14:textFill>
              </w:rPr>
              <w:t>根据团队会议地点、级别、类型及性质确定各个明细费用项</w:t>
            </w:r>
            <w:r>
              <w:rPr>
                <w:rFonts w:hint="eastAsia" w:ascii="仿宋_GB2312" w:hAnsi="仿宋_GB2312" w:eastAsia="仿宋_GB2312" w:cs="仿宋_GB2312"/>
                <w:color w:val="000000" w:themeColor="text1"/>
                <w:w w:val="100"/>
                <w:sz w:val="21"/>
                <w14:textFill>
                  <w14:solidFill>
                    <w14:schemeClr w14:val="tx1"/>
                  </w14:solidFill>
                </w14:textFill>
              </w:rPr>
              <w:t>目（4</w:t>
            </w:r>
            <w:r>
              <w:rPr>
                <w:rFonts w:hint="eastAsia" w:ascii="仿宋_GB2312" w:hAnsi="仿宋_GB2312" w:eastAsia="仿宋_GB2312" w:cs="仿宋_GB2312"/>
                <w:color w:val="000000" w:themeColor="text1"/>
                <w:spacing w:val="-55"/>
                <w:sz w:val="21"/>
                <w14:textFill>
                  <w14:solidFill>
                    <w14:schemeClr w14:val="tx1"/>
                  </w14:solidFill>
                </w14:textFill>
              </w:rPr>
              <w:t xml:space="preserve"> </w:t>
            </w:r>
            <w:r>
              <w:rPr>
                <w:rFonts w:hint="eastAsia" w:ascii="仿宋_GB2312" w:hAnsi="仿宋_GB2312" w:eastAsia="仿宋_GB2312" w:cs="仿宋_GB2312"/>
                <w:color w:val="000000" w:themeColor="text1"/>
                <w:w w:val="100"/>
                <w:sz w:val="21"/>
                <w14:textFill>
                  <w14:solidFill>
                    <w14:schemeClr w14:val="tx1"/>
                  </w14:solidFill>
                </w14:textFill>
              </w:rPr>
              <w:t>分</w:t>
            </w:r>
            <w:r>
              <w:rPr>
                <w:rFonts w:hint="eastAsia" w:ascii="仿宋_GB2312" w:hAnsi="仿宋_GB2312" w:eastAsia="仿宋_GB2312" w:cs="仿宋_GB2312"/>
                <w:color w:val="000000" w:themeColor="text1"/>
                <w:spacing w:val="-108"/>
                <w:w w:val="100"/>
                <w:sz w:val="21"/>
                <w14:textFill>
                  <w14:solidFill>
                    <w14:schemeClr w14:val="tx1"/>
                  </w14:solidFill>
                </w14:textFill>
              </w:rPr>
              <w:t>）</w:t>
            </w:r>
            <w:r>
              <w:rPr>
                <w:rFonts w:hint="eastAsia" w:ascii="仿宋_GB2312" w:hAnsi="仿宋_GB2312" w:eastAsia="仿宋_GB2312" w:cs="仿宋_GB2312"/>
                <w:color w:val="000000" w:themeColor="text1"/>
                <w:spacing w:val="-3"/>
                <w:w w:val="100"/>
                <w:sz w:val="21"/>
                <w14:textFill>
                  <w14:solidFill>
                    <w14:schemeClr w14:val="tx1"/>
                  </w14:solidFill>
                </w14:textFill>
              </w:rPr>
              <w:t>，制成表格</w:t>
            </w:r>
            <w:r>
              <w:rPr>
                <w:rFonts w:hint="eastAsia" w:ascii="仿宋_GB2312" w:hAnsi="仿宋_GB2312" w:eastAsia="仿宋_GB2312" w:cs="仿宋_GB2312"/>
                <w:color w:val="000000" w:themeColor="text1"/>
                <w:spacing w:val="-1"/>
                <w:w w:val="100"/>
                <w:sz w:val="21"/>
                <w14:textFill>
                  <w14:solidFill>
                    <w14:schemeClr w14:val="tx1"/>
                  </w14:solidFill>
                </w14:textFill>
              </w:rPr>
              <w:t>（</w:t>
            </w:r>
            <w:r>
              <w:rPr>
                <w:rFonts w:hint="eastAsia" w:ascii="仿宋_GB2312" w:hAnsi="仿宋_GB2312" w:eastAsia="仿宋_GB2312" w:cs="仿宋_GB2312"/>
                <w:color w:val="000000" w:themeColor="text1"/>
                <w:w w:val="100"/>
                <w:sz w:val="21"/>
                <w14:textFill>
                  <w14:solidFill>
                    <w14:schemeClr w14:val="tx1"/>
                  </w14:solidFill>
                </w14:textFill>
              </w:rPr>
              <w:t>2</w:t>
            </w:r>
            <w:r>
              <w:rPr>
                <w:rFonts w:hint="eastAsia" w:ascii="仿宋_GB2312" w:hAnsi="仿宋_GB2312" w:eastAsia="仿宋_GB2312" w:cs="仿宋_GB2312"/>
                <w:color w:val="000000" w:themeColor="text1"/>
                <w:spacing w:val="-55"/>
                <w:sz w:val="21"/>
                <w14:textFill>
                  <w14:solidFill>
                    <w14:schemeClr w14:val="tx1"/>
                  </w14:solidFill>
                </w14:textFill>
              </w:rPr>
              <w:t xml:space="preserve"> </w:t>
            </w:r>
            <w:r>
              <w:rPr>
                <w:rFonts w:hint="eastAsia" w:ascii="仿宋_GB2312" w:hAnsi="仿宋_GB2312" w:eastAsia="仿宋_GB2312" w:cs="仿宋_GB2312"/>
                <w:color w:val="000000" w:themeColor="text1"/>
                <w:w w:val="100"/>
                <w:sz w:val="21"/>
                <w14:textFill>
                  <w14:solidFill>
                    <w14:schemeClr w14:val="tx1"/>
                  </w14:solidFill>
                </w14:textFill>
              </w:rPr>
              <w:t>分</w:t>
            </w:r>
            <w:r>
              <w:rPr>
                <w:rFonts w:hint="eastAsia" w:ascii="仿宋_GB2312" w:hAnsi="仿宋_GB2312" w:eastAsia="仿宋_GB2312" w:cs="仿宋_GB2312"/>
                <w:color w:val="000000" w:themeColor="text1"/>
                <w:spacing w:val="-106"/>
                <w:w w:val="100"/>
                <w:sz w:val="21"/>
                <w14:textFill>
                  <w14:solidFill>
                    <w14:schemeClr w14:val="tx1"/>
                  </w14:solidFill>
                </w14:textFill>
              </w:rPr>
              <w:t>）</w:t>
            </w:r>
            <w:r>
              <w:rPr>
                <w:rFonts w:hint="eastAsia" w:ascii="仿宋_GB2312" w:hAnsi="仿宋_GB2312" w:eastAsia="仿宋_GB2312" w:cs="仿宋_GB2312"/>
                <w:color w:val="000000" w:themeColor="text1"/>
                <w:w w:val="100"/>
                <w:sz w:val="21"/>
                <w14:textFill>
                  <w14:solidFill>
                    <w14:schemeClr w14:val="tx1"/>
                  </w14:solidFill>
                </w14:textFill>
              </w:rPr>
              <w:t>。</w:t>
            </w:r>
          </w:p>
        </w:tc>
        <w:tc>
          <w:tcPr>
            <w:tcW w:w="1352"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632"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31"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158" w:type="dxa"/>
            <w:vAlign w:val="center"/>
          </w:tcPr>
          <w:p>
            <w:pPr>
              <w:pStyle w:val="12"/>
              <w:spacing w:before="13" w:line="247" w:lineRule="exact"/>
              <w:ind w:left="145" w:right="130"/>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落款</w:t>
            </w:r>
          </w:p>
        </w:tc>
        <w:tc>
          <w:tcPr>
            <w:tcW w:w="624" w:type="dxa"/>
            <w:vAlign w:val="center"/>
          </w:tcPr>
          <w:p>
            <w:pPr>
              <w:pStyle w:val="12"/>
              <w:spacing w:before="13" w:line="247" w:lineRule="exact"/>
              <w:ind w:left="14"/>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w w:val="100"/>
                <w:sz w:val="21"/>
                <w14:textFill>
                  <w14:solidFill>
                    <w14:schemeClr w14:val="tx1"/>
                  </w14:solidFill>
                </w14:textFill>
              </w:rPr>
              <w:t>3</w:t>
            </w:r>
          </w:p>
        </w:tc>
        <w:tc>
          <w:tcPr>
            <w:tcW w:w="5763" w:type="dxa"/>
            <w:gridSpan w:val="2"/>
            <w:vAlign w:val="center"/>
          </w:tcPr>
          <w:p>
            <w:pPr>
              <w:pStyle w:val="12"/>
              <w:spacing w:before="13" w:line="247" w:lineRule="exact"/>
              <w:ind w:left="108"/>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2"/>
                <w:sz w:val="21"/>
                <w14:textFill>
                  <w14:solidFill>
                    <w14:schemeClr w14:val="tx1"/>
                  </w14:solidFill>
                </w14:textFill>
              </w:rPr>
              <w:t>有策划部门</w:t>
            </w:r>
            <w:r>
              <w:rPr>
                <w:rFonts w:hint="eastAsia" w:ascii="仿宋_GB2312" w:hAnsi="仿宋_GB2312" w:eastAsia="仿宋_GB2312" w:cs="仿宋_GB2312"/>
                <w:color w:val="000000" w:themeColor="text1"/>
                <w:sz w:val="21"/>
                <w14:textFill>
                  <w14:solidFill>
                    <w14:schemeClr w14:val="tx1"/>
                  </w14:solidFill>
                </w14:textFill>
              </w:rPr>
              <w:t>（2</w:t>
            </w:r>
            <w:r>
              <w:rPr>
                <w:rFonts w:hint="eastAsia" w:ascii="仿宋_GB2312" w:hAnsi="仿宋_GB2312" w:eastAsia="仿宋_GB2312" w:cs="仿宋_GB2312"/>
                <w:color w:val="000000" w:themeColor="text1"/>
                <w:spacing w:val="-28"/>
                <w:sz w:val="21"/>
                <w14:textFill>
                  <w14:solidFill>
                    <w14:schemeClr w14:val="tx1"/>
                  </w14:solidFill>
                </w14:textFill>
              </w:rPr>
              <w:t xml:space="preserve"> 分</w:t>
            </w:r>
            <w:r>
              <w:rPr>
                <w:rFonts w:hint="eastAsia" w:ascii="仿宋_GB2312" w:hAnsi="仿宋_GB2312" w:eastAsia="仿宋_GB2312" w:cs="仿宋_GB2312"/>
                <w:color w:val="000000" w:themeColor="text1"/>
                <w:spacing w:val="-108"/>
                <w:sz w:val="21"/>
                <w14:textFill>
                  <w14:solidFill>
                    <w14:schemeClr w14:val="tx1"/>
                  </w14:solidFill>
                </w14:textFill>
              </w:rPr>
              <w:t>）</w:t>
            </w:r>
            <w:r>
              <w:rPr>
                <w:rFonts w:hint="eastAsia" w:ascii="仿宋_GB2312" w:hAnsi="仿宋_GB2312" w:eastAsia="仿宋_GB2312" w:cs="仿宋_GB2312"/>
                <w:color w:val="000000" w:themeColor="text1"/>
                <w:spacing w:val="-3"/>
                <w:sz w:val="21"/>
                <w14:textFill>
                  <w14:solidFill>
                    <w14:schemeClr w14:val="tx1"/>
                  </w14:solidFill>
                </w14:textFill>
              </w:rPr>
              <w:t>、日期</w:t>
            </w:r>
            <w:r>
              <w:rPr>
                <w:rFonts w:hint="eastAsia" w:ascii="仿宋_GB2312" w:hAnsi="仿宋_GB2312" w:eastAsia="仿宋_GB2312" w:cs="仿宋_GB2312"/>
                <w:color w:val="000000" w:themeColor="text1"/>
                <w:sz w:val="21"/>
                <w14:textFill>
                  <w14:solidFill>
                    <w14:schemeClr w14:val="tx1"/>
                  </w14:solidFill>
                </w14:textFill>
              </w:rPr>
              <w:t>（1</w:t>
            </w:r>
            <w:r>
              <w:rPr>
                <w:rFonts w:hint="eastAsia" w:ascii="仿宋_GB2312" w:hAnsi="仿宋_GB2312" w:eastAsia="仿宋_GB2312" w:cs="仿宋_GB2312"/>
                <w:color w:val="000000" w:themeColor="text1"/>
                <w:spacing w:val="-28"/>
                <w:sz w:val="21"/>
                <w14:textFill>
                  <w14:solidFill>
                    <w14:schemeClr w14:val="tx1"/>
                  </w14:solidFill>
                </w14:textFill>
              </w:rPr>
              <w:t xml:space="preserve"> 分</w:t>
            </w:r>
            <w:r>
              <w:rPr>
                <w:rFonts w:hint="eastAsia" w:ascii="仿宋_GB2312" w:hAnsi="仿宋_GB2312" w:eastAsia="仿宋_GB2312" w:cs="仿宋_GB2312"/>
                <w:color w:val="000000" w:themeColor="text1"/>
                <w:spacing w:val="-106"/>
                <w:sz w:val="21"/>
                <w14:textFill>
                  <w14:solidFill>
                    <w14:schemeClr w14:val="tx1"/>
                  </w14:solidFill>
                </w14:textFill>
              </w:rPr>
              <w:t>）。</w:t>
            </w:r>
          </w:p>
        </w:tc>
        <w:tc>
          <w:tcPr>
            <w:tcW w:w="1352"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 w:hRule="atLeast"/>
        </w:trPr>
        <w:tc>
          <w:tcPr>
            <w:tcW w:w="632"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31"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158" w:type="dxa"/>
            <w:vAlign w:val="center"/>
          </w:tcPr>
          <w:p>
            <w:pPr>
              <w:pStyle w:val="12"/>
              <w:spacing w:before="1"/>
              <w:jc w:val="both"/>
              <w:rPr>
                <w:rFonts w:hint="eastAsia" w:ascii="仿宋_GB2312" w:hAnsi="仿宋_GB2312" w:eastAsia="仿宋_GB2312" w:cs="仿宋_GB2312"/>
                <w:color w:val="000000" w:themeColor="text1"/>
                <w:sz w:val="19"/>
                <w14:textFill>
                  <w14:solidFill>
                    <w14:schemeClr w14:val="tx1"/>
                  </w14:solidFill>
                </w14:textFill>
              </w:rPr>
            </w:pPr>
          </w:p>
          <w:p>
            <w:pPr>
              <w:pStyle w:val="12"/>
              <w:spacing w:line="213" w:lineRule="auto"/>
              <w:ind w:left="164" w:right="149"/>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会议策划整体把握</w:t>
            </w:r>
          </w:p>
        </w:tc>
        <w:tc>
          <w:tcPr>
            <w:tcW w:w="624" w:type="dxa"/>
            <w:vAlign w:val="center"/>
          </w:tcPr>
          <w:p>
            <w:pPr>
              <w:pStyle w:val="12"/>
              <w:spacing w:before="8"/>
              <w:jc w:val="both"/>
              <w:rPr>
                <w:rFonts w:hint="eastAsia" w:ascii="仿宋_GB2312" w:hAnsi="仿宋_GB2312" w:eastAsia="仿宋_GB2312" w:cs="仿宋_GB2312"/>
                <w:color w:val="000000" w:themeColor="text1"/>
                <w:sz w:val="26"/>
                <w14:textFill>
                  <w14:solidFill>
                    <w14:schemeClr w14:val="tx1"/>
                  </w14:solidFill>
                </w14:textFill>
              </w:rPr>
            </w:pPr>
          </w:p>
          <w:p>
            <w:pPr>
              <w:pStyle w:val="12"/>
              <w:ind w:left="92" w:right="78"/>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10</w:t>
            </w:r>
          </w:p>
        </w:tc>
        <w:tc>
          <w:tcPr>
            <w:tcW w:w="5763" w:type="dxa"/>
            <w:gridSpan w:val="2"/>
            <w:vAlign w:val="center"/>
          </w:tcPr>
          <w:p>
            <w:pPr>
              <w:pStyle w:val="12"/>
              <w:spacing w:before="5" w:line="213" w:lineRule="auto"/>
              <w:ind w:left="108" w:right="88"/>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3"/>
                <w:w w:val="100"/>
                <w:sz w:val="21"/>
                <w14:textFill>
                  <w14:solidFill>
                    <w14:schemeClr w14:val="tx1"/>
                  </w14:solidFill>
                </w14:textFill>
              </w:rPr>
              <w:t>整个活动方案要与背景材料内容相符合（</w:t>
            </w:r>
            <w:r>
              <w:rPr>
                <w:rFonts w:hint="eastAsia" w:ascii="仿宋_GB2312" w:hAnsi="仿宋_GB2312" w:eastAsia="仿宋_GB2312" w:cs="仿宋_GB2312"/>
                <w:color w:val="000000" w:themeColor="text1"/>
                <w:w w:val="100"/>
                <w:sz w:val="21"/>
                <w14:textFill>
                  <w14:solidFill>
                    <w14:schemeClr w14:val="tx1"/>
                  </w14:solidFill>
                </w14:textFill>
              </w:rPr>
              <w:t>5</w:t>
            </w:r>
            <w:r>
              <w:rPr>
                <w:rFonts w:hint="eastAsia" w:ascii="仿宋_GB2312" w:hAnsi="仿宋_GB2312" w:eastAsia="仿宋_GB2312" w:cs="仿宋_GB2312"/>
                <w:color w:val="000000" w:themeColor="text1"/>
                <w:spacing w:val="-53"/>
                <w:sz w:val="21"/>
                <w14:textFill>
                  <w14:solidFill>
                    <w14:schemeClr w14:val="tx1"/>
                  </w14:solidFill>
                </w14:textFill>
              </w:rPr>
              <w:t xml:space="preserve"> </w:t>
            </w:r>
            <w:r>
              <w:rPr>
                <w:rFonts w:hint="eastAsia" w:ascii="仿宋_GB2312" w:hAnsi="仿宋_GB2312" w:eastAsia="仿宋_GB2312" w:cs="仿宋_GB2312"/>
                <w:color w:val="000000" w:themeColor="text1"/>
                <w:spacing w:val="-3"/>
                <w:w w:val="100"/>
                <w:sz w:val="21"/>
                <w14:textFill>
                  <w14:solidFill>
                    <w14:schemeClr w14:val="tx1"/>
                  </w14:solidFill>
                </w14:textFill>
              </w:rPr>
              <w:t>分</w:t>
            </w:r>
            <w:r>
              <w:rPr>
                <w:rFonts w:hint="eastAsia" w:ascii="仿宋_GB2312" w:hAnsi="仿宋_GB2312" w:eastAsia="仿宋_GB2312" w:cs="仿宋_GB2312"/>
                <w:color w:val="000000" w:themeColor="text1"/>
                <w:spacing w:val="-106"/>
                <w:w w:val="100"/>
                <w:sz w:val="21"/>
                <w14:textFill>
                  <w14:solidFill>
                    <w14:schemeClr w14:val="tx1"/>
                  </w14:solidFill>
                </w14:textFill>
              </w:rPr>
              <w:t>）</w:t>
            </w:r>
            <w:r>
              <w:rPr>
                <w:rFonts w:hint="eastAsia" w:ascii="仿宋_GB2312" w:hAnsi="仿宋_GB2312" w:eastAsia="仿宋_GB2312" w:cs="仿宋_GB2312"/>
                <w:color w:val="000000" w:themeColor="text1"/>
                <w:spacing w:val="-3"/>
                <w:w w:val="100"/>
                <w:sz w:val="21"/>
                <w14:textFill>
                  <w14:solidFill>
                    <w14:schemeClr w14:val="tx1"/>
                  </w14:solidFill>
                </w14:textFill>
              </w:rPr>
              <w:t>，目的明确、</w:t>
            </w:r>
            <w:r>
              <w:rPr>
                <w:rFonts w:hint="eastAsia" w:ascii="仿宋_GB2312" w:hAnsi="仿宋_GB2312" w:eastAsia="仿宋_GB2312" w:cs="仿宋_GB2312"/>
                <w:color w:val="000000" w:themeColor="text1"/>
                <w:spacing w:val="-3"/>
                <w:sz w:val="21"/>
                <w14:textFill>
                  <w14:solidFill>
                    <w14:schemeClr w14:val="tx1"/>
                  </w14:solidFill>
                </w14:textFill>
              </w:rPr>
              <w:t>设计规范具有可行性</w:t>
            </w:r>
            <w:r>
              <w:rPr>
                <w:rFonts w:hint="eastAsia" w:ascii="仿宋_GB2312" w:hAnsi="仿宋_GB2312" w:eastAsia="仿宋_GB2312" w:cs="仿宋_GB2312"/>
                <w:color w:val="000000" w:themeColor="text1"/>
                <w:sz w:val="21"/>
                <w14:textFill>
                  <w14:solidFill>
                    <w14:schemeClr w14:val="tx1"/>
                  </w14:solidFill>
                </w14:textFill>
              </w:rPr>
              <w:t>（5</w:t>
            </w:r>
            <w:r>
              <w:rPr>
                <w:rFonts w:hint="eastAsia" w:ascii="仿宋_GB2312" w:hAnsi="仿宋_GB2312" w:eastAsia="仿宋_GB2312" w:cs="仿宋_GB2312"/>
                <w:color w:val="000000" w:themeColor="text1"/>
                <w:spacing w:val="-28"/>
                <w:sz w:val="21"/>
                <w14:textFill>
                  <w14:solidFill>
                    <w14:schemeClr w14:val="tx1"/>
                  </w14:solidFill>
                </w14:textFill>
              </w:rPr>
              <w:t xml:space="preserve"> 分</w:t>
            </w:r>
            <w:r>
              <w:rPr>
                <w:rFonts w:hint="eastAsia" w:ascii="仿宋_GB2312" w:hAnsi="仿宋_GB2312" w:eastAsia="仿宋_GB2312" w:cs="仿宋_GB2312"/>
                <w:color w:val="000000" w:themeColor="text1"/>
                <w:spacing w:val="-106"/>
                <w:sz w:val="21"/>
                <w14:textFill>
                  <w14:solidFill>
                    <w14:schemeClr w14:val="tx1"/>
                  </w14:solidFill>
                </w14:textFill>
              </w:rPr>
              <w:t>）</w:t>
            </w:r>
            <w:r>
              <w:rPr>
                <w:rFonts w:hint="eastAsia" w:ascii="仿宋_GB2312" w:hAnsi="仿宋_GB2312" w:eastAsia="仿宋_GB2312" w:cs="仿宋_GB2312"/>
                <w:color w:val="000000" w:themeColor="text1"/>
                <w:sz w:val="21"/>
                <w14:textFill>
                  <w14:solidFill>
                    <w14:schemeClr w14:val="tx1"/>
                  </w14:solidFill>
                </w14:textFill>
              </w:rPr>
              <w:t>。</w:t>
            </w:r>
          </w:p>
          <w:p>
            <w:pPr>
              <w:pStyle w:val="12"/>
              <w:spacing w:line="233" w:lineRule="exact"/>
              <w:ind w:left="108"/>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（5</w:t>
            </w:r>
            <w:r>
              <w:rPr>
                <w:rFonts w:hint="eastAsia" w:ascii="仿宋_GB2312" w:hAnsi="仿宋_GB2312" w:eastAsia="仿宋_GB2312" w:cs="仿宋_GB2312"/>
                <w:color w:val="000000" w:themeColor="text1"/>
                <w:spacing w:val="-9"/>
                <w:sz w:val="21"/>
                <w14:textFill>
                  <w14:solidFill>
                    <w14:schemeClr w14:val="tx1"/>
                  </w14:solidFill>
                </w14:textFill>
              </w:rPr>
              <w:t xml:space="preserve"> 分-完全符合；</w:t>
            </w:r>
            <w:r>
              <w:rPr>
                <w:rFonts w:hint="eastAsia" w:ascii="仿宋_GB2312" w:hAnsi="仿宋_GB2312" w:eastAsia="仿宋_GB2312" w:cs="仿宋_GB2312"/>
                <w:color w:val="000000" w:themeColor="text1"/>
                <w:sz w:val="21"/>
                <w14:textFill>
                  <w14:solidFill>
                    <w14:schemeClr w14:val="tx1"/>
                  </w14:solidFill>
                </w14:textFill>
              </w:rPr>
              <w:t>4</w:t>
            </w:r>
            <w:r>
              <w:rPr>
                <w:rFonts w:hint="eastAsia" w:ascii="仿宋_GB2312" w:hAnsi="仿宋_GB2312" w:eastAsia="仿宋_GB2312" w:cs="仿宋_GB2312"/>
                <w:color w:val="000000" w:themeColor="text1"/>
                <w:spacing w:val="-8"/>
                <w:sz w:val="21"/>
                <w14:textFill>
                  <w14:solidFill>
                    <w14:schemeClr w14:val="tx1"/>
                  </w14:solidFill>
                </w14:textFill>
              </w:rPr>
              <w:t xml:space="preserve"> 分-大部分符合；</w:t>
            </w:r>
            <w:r>
              <w:rPr>
                <w:rFonts w:hint="eastAsia" w:ascii="仿宋_GB2312" w:hAnsi="仿宋_GB2312" w:eastAsia="仿宋_GB2312" w:cs="仿宋_GB2312"/>
                <w:color w:val="000000" w:themeColor="text1"/>
                <w:sz w:val="21"/>
                <w14:textFill>
                  <w14:solidFill>
                    <w14:schemeClr w14:val="tx1"/>
                  </w14:solidFill>
                </w14:textFill>
              </w:rPr>
              <w:t>3</w:t>
            </w:r>
            <w:r>
              <w:rPr>
                <w:rFonts w:hint="eastAsia" w:ascii="仿宋_GB2312" w:hAnsi="仿宋_GB2312" w:eastAsia="仿宋_GB2312" w:cs="仿宋_GB2312"/>
                <w:color w:val="000000" w:themeColor="text1"/>
                <w:spacing w:val="-10"/>
                <w:sz w:val="21"/>
                <w14:textFill>
                  <w14:solidFill>
                    <w14:schemeClr w14:val="tx1"/>
                  </w14:solidFill>
                </w14:textFill>
              </w:rPr>
              <w:t xml:space="preserve"> 分-基本符合</w:t>
            </w:r>
            <w:r>
              <w:rPr>
                <w:rFonts w:hint="eastAsia" w:ascii="仿宋_GB2312" w:hAnsi="仿宋_GB2312" w:eastAsia="仿宋_GB2312" w:cs="仿宋_GB2312"/>
                <w:color w:val="000000" w:themeColor="text1"/>
                <w:sz w:val="21"/>
                <w14:textFill>
                  <w14:solidFill>
                    <w14:schemeClr w14:val="tx1"/>
                  </w14:solidFill>
                </w14:textFill>
              </w:rPr>
              <w:t>；2</w:t>
            </w:r>
            <w:r>
              <w:rPr>
                <w:rFonts w:hint="eastAsia" w:ascii="仿宋_GB2312" w:hAnsi="仿宋_GB2312" w:eastAsia="仿宋_GB2312" w:cs="仿宋_GB2312"/>
                <w:color w:val="000000" w:themeColor="text1"/>
                <w:spacing w:val="-18"/>
                <w:sz w:val="21"/>
                <w14:textFill>
                  <w14:solidFill>
                    <w14:schemeClr w14:val="tx1"/>
                  </w14:solidFill>
                </w14:textFill>
              </w:rPr>
              <w:t xml:space="preserve"> 分-</w:t>
            </w:r>
          </w:p>
          <w:p>
            <w:pPr>
              <w:pStyle w:val="12"/>
              <w:spacing w:line="223" w:lineRule="exact"/>
              <w:ind w:left="108"/>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小部分不符；1 分-大部分不符；0 分-完全不符合）</w:t>
            </w:r>
          </w:p>
        </w:tc>
        <w:tc>
          <w:tcPr>
            <w:tcW w:w="1352"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2421" w:type="dxa"/>
            <w:gridSpan w:val="3"/>
            <w:vAlign w:val="center"/>
          </w:tcPr>
          <w:p>
            <w:pPr>
              <w:pStyle w:val="12"/>
              <w:spacing w:line="220" w:lineRule="exact"/>
              <w:ind w:left="107"/>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小计</w:t>
            </w:r>
          </w:p>
        </w:tc>
        <w:tc>
          <w:tcPr>
            <w:tcW w:w="624" w:type="dxa"/>
            <w:vAlign w:val="center"/>
          </w:tcPr>
          <w:p>
            <w:pPr>
              <w:pStyle w:val="12"/>
              <w:spacing w:line="220" w:lineRule="exact"/>
              <w:ind w:left="92" w:right="152"/>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100</w:t>
            </w:r>
          </w:p>
        </w:tc>
        <w:tc>
          <w:tcPr>
            <w:tcW w:w="5763" w:type="dxa"/>
            <w:gridSpan w:val="2"/>
          </w:tcPr>
          <w:p>
            <w:pPr>
              <w:pStyle w:val="12"/>
              <w:rPr>
                <w:rFonts w:hint="eastAsia" w:ascii="仿宋_GB2312" w:hAnsi="仿宋_GB2312" w:eastAsia="仿宋_GB2312" w:cs="仿宋_GB2312"/>
                <w:color w:val="000000" w:themeColor="text1"/>
                <w:sz w:val="16"/>
                <w14:textFill>
                  <w14:solidFill>
                    <w14:schemeClr w14:val="tx1"/>
                  </w14:solidFill>
                </w14:textFill>
              </w:rPr>
            </w:pPr>
          </w:p>
        </w:tc>
        <w:tc>
          <w:tcPr>
            <w:tcW w:w="1352" w:type="dxa"/>
          </w:tcPr>
          <w:p>
            <w:pPr>
              <w:pStyle w:val="12"/>
              <w:rPr>
                <w:rFonts w:hint="eastAsia" w:ascii="仿宋_GB2312" w:hAnsi="仿宋_GB2312" w:eastAsia="仿宋_GB2312" w:cs="仿宋_GB2312"/>
                <w:color w:val="000000" w:themeColor="text1"/>
                <w:sz w:val="16"/>
                <w14:textFill>
                  <w14:solidFill>
                    <w14:schemeClr w14:val="tx1"/>
                  </w14:solidFill>
                </w14:textFill>
              </w:rPr>
            </w:pPr>
          </w:p>
        </w:tc>
      </w:tr>
    </w:tbl>
    <w:p>
      <w:pPr>
        <w:spacing w:after="0"/>
        <w:rPr>
          <w:rFonts w:hint="eastAsia" w:ascii="仿宋_GB2312" w:hAnsi="仿宋_GB2312" w:eastAsia="仿宋_GB2312" w:cs="仿宋_GB2312"/>
          <w:color w:val="000000" w:themeColor="text1"/>
          <w:sz w:val="16"/>
          <w14:textFill>
            <w14:solidFill>
              <w14:schemeClr w14:val="tx1"/>
            </w14:solidFill>
          </w14:textFill>
        </w:rPr>
        <w:sectPr>
          <w:pgSz w:w="11910" w:h="16840"/>
          <w:pgMar w:top="1420" w:right="480" w:bottom="880" w:left="940" w:header="0" w:footer="694" w:gutter="0"/>
          <w:cols w:space="720" w:num="1"/>
        </w:sectPr>
      </w:pPr>
    </w:p>
    <w:p>
      <w:pPr>
        <w:pStyle w:val="3"/>
        <w:numPr>
          <w:ilvl w:val="0"/>
          <w:numId w:val="1"/>
        </w:numPr>
        <w:tabs>
          <w:tab w:val="left" w:pos="1286"/>
        </w:tabs>
        <w:spacing w:before="42" w:after="0" w:line="240" w:lineRule="auto"/>
        <w:ind w:left="1285" w:right="0" w:hanging="426"/>
        <w:jc w:val="left"/>
        <w:rPr>
          <w:rFonts w:hint="eastAsia" w:ascii="仿宋_GB2312" w:hAnsi="仿宋_GB2312" w:eastAsia="仿宋_GB2312" w:cs="仿宋_GB2312"/>
          <w:color w:val="000000" w:themeColor="text1"/>
          <w:sz w:val="26"/>
          <w14:textFill>
            <w14:solidFill>
              <w14:schemeClr w14:val="tx1"/>
            </w14:solidFill>
          </w14:textFill>
        </w:rPr>
      </w:pPr>
      <w:bookmarkStart w:id="39" w:name="_bookmark24"/>
      <w:bookmarkEnd w:id="39"/>
      <w:bookmarkStart w:id="40" w:name="_Toc30612"/>
      <w:r>
        <w:rPr>
          <w:rFonts w:hint="eastAsia" w:ascii="仿宋_GB2312" w:hAnsi="仿宋_GB2312" w:eastAsia="仿宋_GB2312" w:cs="仿宋_GB2312"/>
          <w:color w:val="000000" w:themeColor="text1"/>
          <w:spacing w:val="-1"/>
          <w14:textFill>
            <w14:solidFill>
              <w14:schemeClr w14:val="tx1"/>
            </w14:solidFill>
          </w14:textFill>
        </w:rPr>
        <w:t>试题编号：</w:t>
      </w:r>
      <w:r>
        <w:rPr>
          <w:rFonts w:hint="eastAsia" w:ascii="仿宋_GB2312" w:hAnsi="仿宋_GB2312" w:eastAsia="仿宋_GB2312" w:cs="仿宋_GB2312"/>
          <w:color w:val="000000" w:themeColor="text1"/>
          <w:spacing w:val="-3"/>
          <w14:textFill>
            <w14:solidFill>
              <w14:schemeClr w14:val="tx1"/>
            </w14:solidFill>
          </w14:textFill>
        </w:rPr>
        <w:t>J1-2-2</w:t>
      </w:r>
      <w:r>
        <w:rPr>
          <w:rFonts w:hint="eastAsia" w:ascii="仿宋_GB2312" w:hAnsi="仿宋_GB2312" w:eastAsia="仿宋_GB2312" w:cs="仿宋_GB2312"/>
          <w:color w:val="000000" w:themeColor="text1"/>
          <w:spacing w:val="-19"/>
          <w14:textFill>
            <w14:solidFill>
              <w14:schemeClr w14:val="tx1"/>
            </w14:solidFill>
          </w14:textFill>
        </w:rPr>
        <w:t xml:space="preserve"> ，撰写 </w:t>
      </w:r>
      <w:r>
        <w:rPr>
          <w:rFonts w:hint="eastAsia" w:ascii="仿宋_GB2312" w:hAnsi="仿宋_GB2312" w:eastAsia="仿宋_GB2312" w:cs="仿宋_GB2312"/>
          <w:color w:val="000000" w:themeColor="text1"/>
          <w14:textFill>
            <w14:solidFill>
              <w14:schemeClr w14:val="tx1"/>
            </w14:solidFill>
          </w14:textFill>
        </w:rPr>
        <w:t>Bideast</w:t>
      </w:r>
      <w:r>
        <w:rPr>
          <w:rFonts w:hint="eastAsia" w:ascii="仿宋_GB2312" w:hAnsi="仿宋_GB2312" w:eastAsia="仿宋_GB2312" w:cs="仿宋_GB2312"/>
          <w:color w:val="000000" w:themeColor="text1"/>
          <w:spacing w:val="-2"/>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公司全省代理商会议策划方案</w:t>
      </w:r>
      <w:bookmarkEnd w:id="40"/>
    </w:p>
    <w:p>
      <w:pPr>
        <w:pStyle w:val="11"/>
        <w:numPr>
          <w:ilvl w:val="0"/>
          <w:numId w:val="17"/>
        </w:numPr>
        <w:tabs>
          <w:tab w:val="left" w:pos="2117"/>
        </w:tabs>
        <w:spacing w:before="265"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before="23"/>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Bideast</w:t>
      </w:r>
      <w:r>
        <w:rPr>
          <w:rFonts w:hint="eastAsia" w:ascii="仿宋_GB2312" w:hAnsi="仿宋_GB2312" w:eastAsia="仿宋_GB2312" w:cs="仿宋_GB2312"/>
          <w:color w:val="000000" w:themeColor="text1"/>
          <w:spacing w:val="-3"/>
          <w14:textFill>
            <w14:solidFill>
              <w14:schemeClr w14:val="tx1"/>
            </w14:solidFill>
          </w14:textFill>
        </w:rPr>
        <w:t>公司是一家电子产品配件公司，位于长沙。</w:t>
      </w:r>
      <w:r>
        <w:rPr>
          <w:rFonts w:hint="eastAsia" w:ascii="仿宋_GB2312" w:hAnsi="仿宋_GB2312" w:eastAsia="仿宋_GB2312" w:cs="仿宋_GB2312"/>
          <w:color w:val="000000" w:themeColor="text1"/>
          <w14:textFill>
            <w14:solidFill>
              <w14:schemeClr w14:val="tx1"/>
            </w14:solidFill>
          </w14:textFill>
        </w:rPr>
        <w:t>2015年</w:t>
      </w:r>
      <w:r>
        <w:rPr>
          <w:rFonts w:hint="eastAsia" w:ascii="仿宋_GB2312" w:hAnsi="仿宋_GB2312" w:eastAsia="仿宋_GB2312" w:cs="仿宋_GB2312"/>
          <w:color w:val="000000" w:themeColor="text1"/>
          <w:spacing w:val="-7"/>
          <w14:textFill>
            <w14:solidFill>
              <w14:schemeClr w14:val="tx1"/>
            </w14:solidFill>
          </w14:textFill>
        </w:rPr>
        <w:t>11</w:t>
      </w:r>
      <w:r>
        <w:rPr>
          <w:rFonts w:hint="eastAsia" w:ascii="仿宋_GB2312" w:hAnsi="仿宋_GB2312" w:eastAsia="仿宋_GB2312" w:cs="仿宋_GB2312"/>
          <w:color w:val="000000" w:themeColor="text1"/>
          <w14:textFill>
            <w14:solidFill>
              <w14:schemeClr w14:val="tx1"/>
            </w14:solidFill>
          </w14:textFill>
        </w:rPr>
        <w:t>月12</w:t>
      </w:r>
      <w:r>
        <w:rPr>
          <w:rFonts w:hint="eastAsia" w:ascii="仿宋_GB2312" w:hAnsi="仿宋_GB2312" w:eastAsia="仿宋_GB2312" w:cs="仿宋_GB2312"/>
          <w:color w:val="000000" w:themeColor="text1"/>
          <w:spacing w:val="-3"/>
          <w14:textFill>
            <w14:solidFill>
              <w14:schemeClr w14:val="tx1"/>
            </w14:solidFill>
          </w14:textFill>
        </w:rPr>
        <w:t>日公司推出新的等离子显像管，</w:t>
      </w:r>
      <w:r>
        <w:rPr>
          <w:rFonts w:hint="eastAsia" w:ascii="仿宋_GB2312" w:hAnsi="仿宋_GB2312" w:eastAsia="仿宋_GB2312" w:cs="仿宋_GB2312"/>
          <w:color w:val="000000" w:themeColor="text1"/>
          <w14:textFill>
            <w14:solidFill>
              <w14:schemeClr w14:val="tx1"/>
            </w14:solidFill>
          </w14:textFill>
        </w:rPr>
        <w:t>2</w:t>
      </w:r>
      <w:r>
        <w:rPr>
          <w:rFonts w:hint="eastAsia" w:ascii="仿宋_GB2312" w:hAnsi="仿宋_GB2312" w:eastAsia="仿宋_GB2312" w:cs="仿宋_GB2312"/>
          <w:color w:val="000000" w:themeColor="text1"/>
          <w:spacing w:val="-3"/>
          <w14:textFill>
            <w14:solidFill>
              <w14:schemeClr w14:val="tx1"/>
            </w14:solidFill>
          </w14:textFill>
        </w:rPr>
        <w:t>年以来，虽然等离子显像管在市</w:t>
      </w:r>
      <w:r>
        <w:rPr>
          <w:rFonts w:hint="eastAsia" w:ascii="仿宋_GB2312" w:hAnsi="仿宋_GB2312" w:eastAsia="仿宋_GB2312" w:cs="仿宋_GB2312"/>
          <w:color w:val="000000" w:themeColor="text1"/>
          <w:spacing w:val="-10"/>
          <w14:textFill>
            <w14:solidFill>
              <w14:schemeClr w14:val="tx1"/>
            </w14:solidFill>
          </w14:textFill>
        </w:rPr>
        <w:t>场上产生了一定的影响，但等离子显像管销售持续下跌，特别是</w:t>
      </w:r>
      <w:r>
        <w:rPr>
          <w:rFonts w:hint="eastAsia" w:ascii="仿宋_GB2312" w:hAnsi="仿宋_GB2312" w:eastAsia="仿宋_GB2312" w:cs="仿宋_GB2312"/>
          <w:color w:val="000000" w:themeColor="text1"/>
          <w14:textFill>
            <w14:solidFill>
              <w14:schemeClr w14:val="tx1"/>
            </w14:solidFill>
          </w14:textFill>
        </w:rPr>
        <w:t>2017 年7-9</w:t>
      </w:r>
      <w:r>
        <w:rPr>
          <w:rFonts w:hint="eastAsia" w:ascii="仿宋_GB2312" w:hAnsi="仿宋_GB2312" w:eastAsia="仿宋_GB2312" w:cs="仿宋_GB2312"/>
          <w:color w:val="000000" w:themeColor="text1"/>
          <w:spacing w:val="-3"/>
          <w14:textFill>
            <w14:solidFill>
              <w14:schemeClr w14:val="tx1"/>
            </w14:solidFill>
          </w14:textFill>
        </w:rPr>
        <w:t>月，等离子显像管销量跌至</w:t>
      </w:r>
      <w:r>
        <w:rPr>
          <w:rFonts w:hint="eastAsia" w:ascii="仿宋_GB2312" w:hAnsi="仿宋_GB2312" w:eastAsia="仿宋_GB2312" w:cs="仿宋_GB2312"/>
          <w:color w:val="000000" w:themeColor="text1"/>
          <w14:textFill>
            <w14:solidFill>
              <w14:schemeClr w14:val="tx1"/>
            </w14:solidFill>
          </w14:textFill>
        </w:rPr>
        <w:t>2231</w:t>
      </w:r>
      <w:r>
        <w:rPr>
          <w:rFonts w:hint="eastAsia" w:ascii="仿宋_GB2312" w:hAnsi="仿宋_GB2312" w:eastAsia="仿宋_GB2312" w:cs="仿宋_GB2312"/>
          <w:color w:val="000000" w:themeColor="text1"/>
          <w:spacing w:val="-2"/>
          <w14:textFill>
            <w14:solidFill>
              <w14:schemeClr w14:val="tx1"/>
            </w14:solidFill>
          </w14:textFill>
        </w:rPr>
        <w:t>台，但仍未恢复到</w:t>
      </w:r>
      <w:r>
        <w:rPr>
          <w:rFonts w:hint="eastAsia" w:ascii="仿宋_GB2312" w:hAnsi="仿宋_GB2312" w:eastAsia="仿宋_GB2312" w:cs="仿宋_GB2312"/>
          <w:color w:val="000000" w:themeColor="text1"/>
          <w14:textFill>
            <w14:solidFill>
              <w14:schemeClr w14:val="tx1"/>
            </w14:solidFill>
          </w14:textFill>
        </w:rPr>
        <w:t>2016年的平</w:t>
      </w:r>
      <w:r>
        <w:rPr>
          <w:rFonts w:hint="eastAsia" w:ascii="仿宋_GB2312" w:hAnsi="仿宋_GB2312" w:eastAsia="仿宋_GB2312" w:cs="仿宋_GB2312"/>
          <w:color w:val="000000" w:themeColor="text1"/>
          <w:spacing w:val="-11"/>
          <w14:textFill>
            <w14:solidFill>
              <w14:schemeClr w14:val="tx1"/>
            </w14:solidFill>
          </w14:textFill>
        </w:rPr>
        <w:t>均水平，除了行业的大环境外，主要原因今年公司促销政活动策的调</w:t>
      </w:r>
      <w:r>
        <w:rPr>
          <w:rFonts w:hint="eastAsia" w:ascii="仿宋_GB2312" w:hAnsi="仿宋_GB2312" w:eastAsia="仿宋_GB2312" w:cs="仿宋_GB2312"/>
          <w:color w:val="000000" w:themeColor="text1"/>
          <w:spacing w:val="-12"/>
          <w14:textFill>
            <w14:solidFill>
              <w14:schemeClr w14:val="tx1"/>
            </w14:solidFill>
          </w14:textFill>
        </w:rPr>
        <w:t>整，各市、州开展的促销活动参差不齐，为此公司决定组织开展一个全省性的等离子显像管一级代理商会议，为了提高销售业绩与宣布下</w:t>
      </w:r>
      <w:r>
        <w:rPr>
          <w:rFonts w:hint="eastAsia" w:ascii="仿宋_GB2312" w:hAnsi="仿宋_GB2312" w:eastAsia="仿宋_GB2312" w:cs="仿宋_GB2312"/>
          <w:color w:val="000000" w:themeColor="text1"/>
          <w:spacing w:val="-13"/>
          <w14:textFill>
            <w14:solidFill>
              <w14:schemeClr w14:val="tx1"/>
            </w14:solidFill>
          </w14:textFill>
        </w:rPr>
        <w:t>季度促销活动新政策。时间定在</w:t>
      </w:r>
      <w:r>
        <w:rPr>
          <w:rFonts w:hint="eastAsia" w:ascii="仿宋_GB2312" w:hAnsi="仿宋_GB2312" w:eastAsia="仿宋_GB2312" w:cs="仿宋_GB2312"/>
          <w:color w:val="000000" w:themeColor="text1"/>
          <w14:textFill>
            <w14:solidFill>
              <w14:schemeClr w14:val="tx1"/>
            </w14:solidFill>
          </w14:textFill>
        </w:rPr>
        <w:t>10月28日</w:t>
      </w:r>
      <w:r>
        <w:rPr>
          <w:rFonts w:hint="eastAsia" w:ascii="仿宋_GB2312" w:hAnsi="仿宋_GB2312" w:eastAsia="仿宋_GB2312" w:cs="仿宋_GB2312"/>
          <w:color w:val="000000" w:themeColor="text1"/>
          <w:spacing w:val="-3"/>
          <w14:textFill>
            <w14:solidFill>
              <w14:schemeClr w14:val="tx1"/>
            </w14:solidFill>
          </w14:textFill>
        </w:rPr>
        <w:t>-10</w:t>
      </w:r>
      <w:r>
        <w:rPr>
          <w:rFonts w:hint="eastAsia" w:ascii="仿宋_GB2312" w:hAnsi="仿宋_GB2312" w:eastAsia="仿宋_GB2312" w:cs="仿宋_GB2312"/>
          <w:color w:val="000000" w:themeColor="text1"/>
          <w14:textFill>
            <w14:solidFill>
              <w14:schemeClr w14:val="tx1"/>
            </w14:solidFill>
          </w14:textFill>
        </w:rPr>
        <w:t>月29</w:t>
      </w:r>
      <w:r>
        <w:rPr>
          <w:rFonts w:hint="eastAsia" w:ascii="仿宋_GB2312" w:hAnsi="仿宋_GB2312" w:eastAsia="仿宋_GB2312" w:cs="仿宋_GB2312"/>
          <w:color w:val="000000" w:themeColor="text1"/>
          <w:spacing w:val="22"/>
          <w14:textFill>
            <w14:solidFill>
              <w14:schemeClr w14:val="tx1"/>
            </w14:solidFill>
          </w14:textFill>
        </w:rPr>
        <w:t>日。</w:t>
      </w:r>
      <w:r>
        <w:rPr>
          <w:rFonts w:hint="eastAsia" w:ascii="仿宋_GB2312" w:hAnsi="仿宋_GB2312" w:eastAsia="仿宋_GB2312" w:cs="仿宋_GB2312"/>
          <w:color w:val="000000" w:themeColor="text1"/>
          <w14:textFill>
            <w14:solidFill>
              <w14:schemeClr w14:val="tx1"/>
            </w14:solidFill>
          </w14:textFill>
        </w:rPr>
        <w:t>28</w:t>
      </w:r>
      <w:r>
        <w:rPr>
          <w:rFonts w:hint="eastAsia" w:ascii="仿宋_GB2312" w:hAnsi="仿宋_GB2312" w:eastAsia="仿宋_GB2312" w:cs="仿宋_GB2312"/>
          <w:color w:val="000000" w:themeColor="text1"/>
          <w:spacing w:val="-1"/>
          <w14:textFill>
            <w14:solidFill>
              <w14:schemeClr w14:val="tx1"/>
            </w14:solidFill>
          </w14:textFill>
        </w:rPr>
        <w:t xml:space="preserve">日下午报到， </w:t>
      </w:r>
      <w:r>
        <w:rPr>
          <w:rFonts w:hint="eastAsia" w:ascii="仿宋_GB2312" w:hAnsi="仿宋_GB2312" w:eastAsia="仿宋_GB2312" w:cs="仿宋_GB2312"/>
          <w:color w:val="000000" w:themeColor="text1"/>
          <w:spacing w:val="-8"/>
          <w14:textFill>
            <w14:solidFill>
              <w14:schemeClr w14:val="tx1"/>
            </w14:solidFill>
          </w14:textFill>
        </w:rPr>
        <w:t>晚上举行欢迎晚宴。会议由副总经理任主持人，</w:t>
      </w:r>
      <w:r>
        <w:rPr>
          <w:rFonts w:hint="eastAsia" w:ascii="仿宋_GB2312" w:hAnsi="仿宋_GB2312" w:eastAsia="仿宋_GB2312" w:cs="仿宋_GB2312"/>
          <w:color w:val="000000" w:themeColor="text1"/>
          <w:spacing w:val="-12"/>
          <w14:textFill>
            <w14:solidFill>
              <w14:schemeClr w14:val="tx1"/>
            </w14:solidFill>
          </w14:textFill>
        </w:rPr>
        <w:t>29</w:t>
      </w:r>
      <w:r>
        <w:rPr>
          <w:rFonts w:hint="eastAsia" w:ascii="仿宋_GB2312" w:hAnsi="仿宋_GB2312" w:eastAsia="仿宋_GB2312" w:cs="仿宋_GB2312"/>
          <w:color w:val="000000" w:themeColor="text1"/>
          <w:spacing w:val="-7"/>
          <w14:textFill>
            <w14:solidFill>
              <w14:schemeClr w14:val="tx1"/>
            </w14:solidFill>
          </w14:textFill>
        </w:rPr>
        <w:t>日上午由各市、州</w:t>
      </w:r>
      <w:r>
        <w:rPr>
          <w:rFonts w:hint="eastAsia" w:ascii="仿宋_GB2312" w:hAnsi="仿宋_GB2312" w:eastAsia="仿宋_GB2312" w:cs="仿宋_GB2312"/>
          <w:color w:val="000000" w:themeColor="text1"/>
          <w:spacing w:val="-10"/>
          <w14:textFill>
            <w14:solidFill>
              <w14:schemeClr w14:val="tx1"/>
            </w14:solidFill>
          </w14:textFill>
        </w:rPr>
        <w:t>代理商就现状以及解决方法进行发言与经验交流；下午由</w:t>
      </w:r>
      <w:r>
        <w:rPr>
          <w:rFonts w:hint="eastAsia" w:ascii="仿宋_GB2312" w:hAnsi="仿宋_GB2312" w:eastAsia="仿宋_GB2312" w:cs="仿宋_GB2312"/>
          <w:color w:val="000000" w:themeColor="text1"/>
          <w14:textFill>
            <w14:solidFill>
              <w14:schemeClr w14:val="tx1"/>
            </w14:solidFill>
          </w14:textFill>
        </w:rPr>
        <w:t>Bideast公司</w:t>
      </w:r>
      <w:r>
        <w:rPr>
          <w:rFonts w:hint="eastAsia" w:ascii="仿宋_GB2312" w:hAnsi="仿宋_GB2312" w:eastAsia="仿宋_GB2312" w:cs="仿宋_GB2312"/>
          <w:color w:val="000000" w:themeColor="text1"/>
          <w:spacing w:val="-8"/>
          <w14:textFill>
            <w14:solidFill>
              <w14:schemeClr w14:val="tx1"/>
            </w14:solidFill>
          </w14:textFill>
        </w:rPr>
        <w:t>市场部负责人宣布下季度促销活动新政策，各参会代表交流讨论，最</w:t>
      </w:r>
      <w:r>
        <w:rPr>
          <w:rFonts w:hint="eastAsia" w:ascii="仿宋_GB2312" w:hAnsi="仿宋_GB2312" w:eastAsia="仿宋_GB2312" w:cs="仿宋_GB2312"/>
          <w:color w:val="000000" w:themeColor="text1"/>
          <w:spacing w:val="-9"/>
          <w14:textFill>
            <w14:solidFill>
              <w14:schemeClr w14:val="tx1"/>
            </w14:solidFill>
          </w14:textFill>
        </w:rPr>
        <w:t>后由总经理做总结讲话。全省</w:t>
      </w:r>
      <w:r>
        <w:rPr>
          <w:rFonts w:hint="eastAsia" w:ascii="仿宋_GB2312" w:hAnsi="仿宋_GB2312" w:eastAsia="仿宋_GB2312" w:cs="仿宋_GB2312"/>
          <w:color w:val="000000" w:themeColor="text1"/>
          <w14:textFill>
            <w14:solidFill>
              <w14:schemeClr w14:val="tx1"/>
            </w14:solidFill>
          </w14:textFill>
        </w:rPr>
        <w:t>14</w:t>
      </w:r>
      <w:r>
        <w:rPr>
          <w:rFonts w:hint="eastAsia" w:ascii="仿宋_GB2312" w:hAnsi="仿宋_GB2312" w:eastAsia="仿宋_GB2312" w:cs="仿宋_GB2312"/>
          <w:color w:val="000000" w:themeColor="text1"/>
          <w:spacing w:val="-8"/>
          <w14:textFill>
            <w14:solidFill>
              <w14:schemeClr w14:val="tx1"/>
            </w14:solidFill>
          </w14:textFill>
        </w:rPr>
        <w:t>个市、州代理商各派两名负责人参会</w:t>
      </w:r>
      <w:r>
        <w:rPr>
          <w:rFonts w:hint="eastAsia" w:ascii="仿宋_GB2312" w:hAnsi="仿宋_GB2312" w:eastAsia="仿宋_GB2312" w:cs="仿宋_GB2312"/>
          <w:color w:val="000000" w:themeColor="text1"/>
          <w14:textFill>
            <w14:solidFill>
              <w14:schemeClr w14:val="tx1"/>
            </w14:solidFill>
          </w14:textFill>
        </w:rPr>
        <w:t>（</w:t>
      </w:r>
      <w:r>
        <w:rPr>
          <w:rFonts w:hint="eastAsia" w:ascii="仿宋_GB2312" w:hAnsi="仿宋_GB2312" w:eastAsia="仿宋_GB2312" w:cs="仿宋_GB2312"/>
          <w:color w:val="000000" w:themeColor="text1"/>
          <w:spacing w:val="-1"/>
          <w14:textFill>
            <w14:solidFill>
              <w14:schemeClr w14:val="tx1"/>
            </w14:solidFill>
          </w14:textFill>
        </w:rPr>
        <w:t>另可携带</w:t>
      </w:r>
      <w:r>
        <w:rPr>
          <w:rFonts w:hint="eastAsia" w:ascii="仿宋_GB2312" w:hAnsi="仿宋_GB2312" w:eastAsia="仿宋_GB2312" w:cs="仿宋_GB2312"/>
          <w:color w:val="000000" w:themeColor="text1"/>
          <w14:textFill>
            <w14:solidFill>
              <w14:schemeClr w14:val="tx1"/>
            </w14:solidFill>
          </w14:textFill>
        </w:rPr>
        <w:t>1</w:t>
      </w:r>
      <w:r>
        <w:rPr>
          <w:rFonts w:hint="eastAsia" w:ascii="仿宋_GB2312" w:hAnsi="仿宋_GB2312" w:eastAsia="仿宋_GB2312" w:cs="仿宋_GB2312"/>
          <w:color w:val="000000" w:themeColor="text1"/>
          <w:spacing w:val="-2"/>
          <w14:textFill>
            <w14:solidFill>
              <w14:schemeClr w14:val="tx1"/>
            </w14:solidFill>
          </w14:textFill>
        </w:rPr>
        <w:t>名财务负责人</w:t>
      </w:r>
      <w:r>
        <w:rPr>
          <w:rFonts w:hint="eastAsia" w:ascii="仿宋_GB2312" w:hAnsi="仿宋_GB2312" w:eastAsia="仿宋_GB2312" w:cs="仿宋_GB2312"/>
          <w:color w:val="000000" w:themeColor="text1"/>
          <w:spacing w:val="-91"/>
          <w14:textFill>
            <w14:solidFill>
              <w14:schemeClr w14:val="tx1"/>
            </w14:solidFill>
          </w14:textFill>
        </w:rPr>
        <w:t>）</w:t>
      </w:r>
      <w:r>
        <w:rPr>
          <w:rFonts w:hint="eastAsia" w:ascii="仿宋_GB2312" w:hAnsi="仿宋_GB2312" w:eastAsia="仿宋_GB2312" w:cs="仿宋_GB2312"/>
          <w:color w:val="000000" w:themeColor="text1"/>
          <w:spacing w:val="-13"/>
          <w14:textFill>
            <w14:solidFill>
              <w14:schemeClr w14:val="tx1"/>
            </w14:solidFill>
          </w14:textFill>
        </w:rPr>
        <w:t>，伙食由主办方负责</w:t>
      </w:r>
      <w:r>
        <w:rPr>
          <w:rFonts w:hint="eastAsia" w:ascii="仿宋_GB2312" w:hAnsi="仿宋_GB2312" w:eastAsia="仿宋_GB2312" w:cs="仿宋_GB2312"/>
          <w:color w:val="000000" w:themeColor="text1"/>
          <w14:textFill>
            <w14:solidFill>
              <w14:schemeClr w14:val="tx1"/>
            </w14:solidFill>
          </w14:textFill>
        </w:rPr>
        <w:t>(80/人</w:t>
      </w:r>
      <w:r>
        <w:rPr>
          <w:rFonts w:hint="eastAsia" w:ascii="仿宋_GB2312" w:hAnsi="仿宋_GB2312" w:eastAsia="仿宋_GB2312" w:cs="仿宋_GB2312"/>
          <w:color w:val="000000" w:themeColor="text1"/>
          <w:spacing w:val="-21"/>
          <w14:textFill>
            <w14:solidFill>
              <w14:schemeClr w14:val="tx1"/>
            </w14:solidFill>
          </w14:textFill>
        </w:rPr>
        <w:t>)</w:t>
      </w:r>
      <w:r>
        <w:rPr>
          <w:rFonts w:hint="eastAsia" w:ascii="仿宋_GB2312" w:hAnsi="仿宋_GB2312" w:eastAsia="仿宋_GB2312" w:cs="仿宋_GB2312"/>
          <w:color w:val="000000" w:themeColor="text1"/>
          <w:spacing w:val="-5"/>
          <w14:textFill>
            <w14:solidFill>
              <w14:schemeClr w14:val="tx1"/>
            </w14:solidFill>
          </w14:textFill>
        </w:rPr>
        <w:t>，住宿自行承</w:t>
      </w:r>
      <w:r>
        <w:rPr>
          <w:rFonts w:hint="eastAsia" w:ascii="仿宋_GB2312" w:hAnsi="仿宋_GB2312" w:eastAsia="仿宋_GB2312" w:cs="仿宋_GB2312"/>
          <w:color w:val="000000" w:themeColor="text1"/>
          <w:spacing w:val="-5"/>
          <w:w w:val="100"/>
          <w14:textFill>
            <w14:solidFill>
              <w14:schemeClr w14:val="tx1"/>
            </w14:solidFill>
          </w14:textFill>
        </w:rPr>
        <w:t>担（</w:t>
      </w:r>
      <w:r>
        <w:rPr>
          <w:rFonts w:hint="eastAsia" w:ascii="仿宋_GB2312" w:hAnsi="仿宋_GB2312" w:eastAsia="仿宋_GB2312" w:cs="仿宋_GB2312"/>
          <w:color w:val="000000" w:themeColor="text1"/>
          <w:spacing w:val="-3"/>
          <w:w w:val="100"/>
          <w14:textFill>
            <w14:solidFill>
              <w14:schemeClr w14:val="tx1"/>
            </w14:solidFill>
          </w14:textFill>
        </w:rPr>
        <w:t>合作酒店房价：</w:t>
      </w:r>
      <w:r>
        <w:rPr>
          <w:rFonts w:hint="eastAsia" w:ascii="仿宋_GB2312" w:hAnsi="仿宋_GB2312" w:eastAsia="仿宋_GB2312" w:cs="仿宋_GB2312"/>
          <w:color w:val="000000" w:themeColor="text1"/>
          <w:spacing w:val="-2"/>
          <w:w w:val="100"/>
          <w14:textFill>
            <w14:solidFill>
              <w14:schemeClr w14:val="tx1"/>
            </w14:solidFill>
          </w14:textFill>
        </w:rPr>
        <w:t>2</w:t>
      </w:r>
      <w:r>
        <w:rPr>
          <w:rFonts w:hint="eastAsia" w:ascii="仿宋_GB2312" w:hAnsi="仿宋_GB2312" w:eastAsia="仿宋_GB2312" w:cs="仿宋_GB2312"/>
          <w:color w:val="000000" w:themeColor="text1"/>
          <w:w w:val="100"/>
          <w14:textFill>
            <w14:solidFill>
              <w14:schemeClr w14:val="tx1"/>
            </w14:solidFill>
          </w14:textFill>
        </w:rPr>
        <w:t>9</w:t>
      </w:r>
      <w:r>
        <w:rPr>
          <w:rFonts w:hint="eastAsia" w:ascii="仿宋_GB2312" w:hAnsi="仿宋_GB2312" w:eastAsia="仿宋_GB2312" w:cs="仿宋_GB2312"/>
          <w:color w:val="000000" w:themeColor="text1"/>
          <w:spacing w:val="-2"/>
          <w:w w:val="100"/>
          <w14:textFill>
            <w14:solidFill>
              <w14:schemeClr w14:val="tx1"/>
            </w14:solidFill>
          </w14:textFill>
        </w:rPr>
        <w:t>8/</w:t>
      </w:r>
      <w:r>
        <w:rPr>
          <w:rFonts w:hint="eastAsia" w:ascii="仿宋_GB2312" w:hAnsi="仿宋_GB2312" w:eastAsia="仿宋_GB2312" w:cs="仿宋_GB2312"/>
          <w:color w:val="000000" w:themeColor="text1"/>
          <w:w w:val="100"/>
          <w14:textFill>
            <w14:solidFill>
              <w14:schemeClr w14:val="tx1"/>
            </w14:solidFill>
          </w14:textFill>
        </w:rPr>
        <w:t>晚</w:t>
      </w:r>
      <w:r>
        <w:rPr>
          <w:rFonts w:hint="eastAsia" w:ascii="仿宋_GB2312" w:hAnsi="仿宋_GB2312" w:eastAsia="仿宋_GB2312" w:cs="仿宋_GB2312"/>
          <w:color w:val="000000" w:themeColor="text1"/>
          <w:spacing w:val="-140"/>
          <w:w w:val="100"/>
          <w14:textFill>
            <w14:solidFill>
              <w14:schemeClr w14:val="tx1"/>
            </w14:solidFill>
          </w14:textFill>
        </w:rPr>
        <w:t>）</w:t>
      </w:r>
      <w:r>
        <w:rPr>
          <w:rFonts w:hint="eastAsia" w:ascii="仿宋_GB2312" w:hAnsi="仿宋_GB2312" w:eastAsia="仿宋_GB2312" w:cs="仿宋_GB2312"/>
          <w:color w:val="000000" w:themeColor="text1"/>
          <w:spacing w:val="-3"/>
          <w:w w:val="100"/>
          <w14:textFill>
            <w14:solidFill>
              <w14:schemeClr w14:val="tx1"/>
            </w14:solidFill>
          </w14:textFill>
        </w:rPr>
        <w:t>，市场部负责全部会议接待事宜。</w:t>
      </w:r>
    </w:p>
    <w:p>
      <w:pPr>
        <w:pStyle w:val="4"/>
        <w:ind w:left="1561"/>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费用参考：20人会议室2000元/天，50人会议室6000元/天。</w:t>
      </w:r>
    </w:p>
    <w:p>
      <w:pPr>
        <w:pStyle w:val="4"/>
        <w:spacing w:before="19"/>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①假设你是市场部员工，请根据公司需求，制作一份内容完整、格式规范和表格逻辑清晰的会议策划方案。</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②请使用 Microsoft Office PowerPoint 演示文稿软件，完成 Bideast 公司全省代理商会议策划方案。完整的演示文稿应包括：封面、前言、目录、过渡页、文字页、封底等内容，要求不少于 12 页，演示时主要内容要有动画播放效果。</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③会议策划方案内容要求包括：会议名称、会议目的、会议主题、会议方式、会议对象、会议时间和会议场地，并设计好会议的议程，以简短的文字表达并会制成表格，绘制会场布置图， 以及列出会议经费预算表并落款。</w:t>
      </w:r>
    </w:p>
    <w:p>
      <w:pPr>
        <w:pStyle w:val="11"/>
        <w:numPr>
          <w:ilvl w:val="0"/>
          <w:numId w:val="17"/>
        </w:numPr>
        <w:tabs>
          <w:tab w:val="left" w:pos="2117"/>
        </w:tabs>
        <w:spacing w:before="16" w:after="0" w:line="254"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见</w:t>
      </w:r>
      <w:r>
        <w:rPr>
          <w:rFonts w:hint="eastAsia" w:ascii="仿宋_GB2312" w:hAnsi="仿宋_GB2312" w:eastAsia="仿宋_GB2312" w:cs="仿宋_GB2312"/>
          <w:color w:val="000000" w:themeColor="text1"/>
          <w:sz w:val="28"/>
          <w14:textFill>
            <w14:solidFill>
              <w14:schemeClr w14:val="tx1"/>
            </w14:solidFill>
          </w14:textFill>
        </w:rPr>
        <w:t>J1-2-1</w:t>
      </w:r>
    </w:p>
    <w:p>
      <w:pPr>
        <w:pStyle w:val="11"/>
        <w:numPr>
          <w:ilvl w:val="0"/>
          <w:numId w:val="17"/>
        </w:numPr>
        <w:tabs>
          <w:tab w:val="left" w:pos="2122"/>
        </w:tabs>
        <w:spacing w:before="0" w:after="0" w:line="240" w:lineRule="auto"/>
        <w:ind w:left="2121"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before="21"/>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17"/>
        </w:numPr>
        <w:tabs>
          <w:tab w:val="left" w:pos="2117"/>
        </w:tabs>
        <w:spacing w:before="23" w:after="0" w:line="254"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69"/>
          <w:sz w:val="28"/>
          <w14:textFill>
            <w14:solidFill>
              <w14:schemeClr w14:val="tx1"/>
            </w14:solidFill>
          </w14:textFill>
        </w:rPr>
        <w:t>见</w:t>
      </w:r>
      <w:r>
        <w:rPr>
          <w:rFonts w:hint="eastAsia" w:ascii="仿宋_GB2312" w:hAnsi="仿宋_GB2312" w:eastAsia="仿宋_GB2312" w:cs="仿宋_GB2312"/>
          <w:color w:val="000000" w:themeColor="text1"/>
          <w:sz w:val="28"/>
          <w14:textFill>
            <w14:solidFill>
              <w14:schemeClr w14:val="tx1"/>
            </w14:solidFill>
          </w14:textFill>
        </w:rPr>
        <w:t>J1-2-1</w:t>
      </w:r>
    </w:p>
    <w:p>
      <w:pPr>
        <w:spacing w:after="0" w:line="254" w:lineRule="auto"/>
        <w:jc w:val="left"/>
        <w:rPr>
          <w:rFonts w:hint="eastAsia" w:ascii="仿宋_GB2312" w:hAnsi="仿宋_GB2312" w:eastAsia="仿宋_GB2312" w:cs="仿宋_GB2312"/>
          <w:color w:val="000000" w:themeColor="text1"/>
          <w:sz w:val="28"/>
          <w14:textFill>
            <w14:solidFill>
              <w14:schemeClr w14:val="tx1"/>
            </w14:solidFill>
          </w14:textFill>
        </w:rPr>
        <w:sectPr>
          <w:pgSz w:w="11910" w:h="16840"/>
          <w:pgMar w:top="1340" w:right="480" w:bottom="880" w:left="940" w:header="0" w:footer="694" w:gutter="0"/>
          <w:cols w:space="720" w:num="1"/>
        </w:sectPr>
      </w:pPr>
    </w:p>
    <w:p>
      <w:pPr>
        <w:pStyle w:val="3"/>
        <w:numPr>
          <w:ilvl w:val="0"/>
          <w:numId w:val="1"/>
        </w:numPr>
        <w:tabs>
          <w:tab w:val="left" w:pos="1838"/>
        </w:tabs>
        <w:spacing w:before="42" w:after="0" w:line="240" w:lineRule="auto"/>
        <w:ind w:left="1837" w:right="0" w:hanging="565"/>
        <w:jc w:val="left"/>
        <w:rPr>
          <w:rFonts w:hint="eastAsia" w:ascii="仿宋_GB2312" w:hAnsi="仿宋_GB2312" w:eastAsia="仿宋_GB2312" w:cs="仿宋_GB2312"/>
          <w:color w:val="000000" w:themeColor="text1"/>
          <w14:textFill>
            <w14:solidFill>
              <w14:schemeClr w14:val="tx1"/>
            </w14:solidFill>
          </w14:textFill>
        </w:rPr>
      </w:pPr>
      <w:bookmarkStart w:id="41" w:name="_bookmark25"/>
      <w:bookmarkEnd w:id="41"/>
      <w:bookmarkStart w:id="42" w:name="_Toc22939"/>
      <w:r>
        <w:rPr>
          <w:rFonts w:hint="eastAsia" w:ascii="仿宋_GB2312" w:hAnsi="仿宋_GB2312" w:eastAsia="仿宋_GB2312" w:cs="仿宋_GB2312"/>
          <w:color w:val="000000" w:themeColor="text1"/>
          <w:spacing w:val="-2"/>
          <w14:textFill>
            <w14:solidFill>
              <w14:schemeClr w14:val="tx1"/>
            </w14:solidFill>
          </w14:textFill>
        </w:rPr>
        <w:t>试题编号：</w:t>
      </w:r>
      <w:r>
        <w:rPr>
          <w:rFonts w:hint="eastAsia" w:ascii="仿宋_GB2312" w:hAnsi="仿宋_GB2312" w:eastAsia="仿宋_GB2312" w:cs="仿宋_GB2312"/>
          <w:color w:val="000000" w:themeColor="text1"/>
          <w:spacing w:val="-6"/>
          <w14:textFill>
            <w14:solidFill>
              <w14:schemeClr w14:val="tx1"/>
            </w14:solidFill>
          </w14:textFill>
        </w:rPr>
        <w:t>J1-2-3</w:t>
      </w:r>
      <w:r>
        <w:rPr>
          <w:rFonts w:hint="eastAsia" w:ascii="仿宋_GB2312" w:hAnsi="仿宋_GB2312" w:eastAsia="仿宋_GB2312" w:cs="仿宋_GB2312"/>
          <w:color w:val="000000" w:themeColor="text1"/>
          <w:spacing w:val="-27"/>
          <w14:textFill>
            <w14:solidFill>
              <w14:schemeClr w14:val="tx1"/>
            </w14:solidFill>
          </w14:textFill>
        </w:rPr>
        <w:t xml:space="preserve">， 撰写 </w:t>
      </w:r>
      <w:r>
        <w:rPr>
          <w:rFonts w:hint="eastAsia" w:ascii="仿宋_GB2312" w:hAnsi="仿宋_GB2312" w:eastAsia="仿宋_GB2312" w:cs="仿宋_GB2312"/>
          <w:color w:val="000000" w:themeColor="text1"/>
          <w14:textFill>
            <w14:solidFill>
              <w14:schemeClr w14:val="tx1"/>
            </w14:solidFill>
          </w14:textFill>
        </w:rPr>
        <w:t>Southcape</w:t>
      </w:r>
      <w:r>
        <w:rPr>
          <w:rFonts w:hint="eastAsia" w:ascii="仿宋_GB2312" w:hAnsi="仿宋_GB2312" w:eastAsia="仿宋_GB2312" w:cs="仿宋_GB2312"/>
          <w:color w:val="000000" w:themeColor="text1"/>
          <w:spacing w:val="-2"/>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公司三方会议策划方案</w:t>
      </w:r>
      <w:bookmarkEnd w:id="42"/>
    </w:p>
    <w:p>
      <w:pPr>
        <w:pStyle w:val="11"/>
        <w:numPr>
          <w:ilvl w:val="0"/>
          <w:numId w:val="18"/>
        </w:numPr>
        <w:tabs>
          <w:tab w:val="left" w:pos="2117"/>
        </w:tabs>
        <w:spacing w:before="217" w:after="0" w:line="340"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line="320" w:lineRule="exact"/>
        <w:ind w:firstLine="560" w:firstLineChars="2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Southcape公司是一家科技实验公司，以出售实验数据与销售实验 器材为业务，公司因器材管理制度不完善，导致销售部实验器材销量 下降，其主要原因是实验数据部经常“先用后报”的方式挪用新器材， 所导致销售部市场经常供不应求，大大的打击销售部市场名誉和前景。故公司决定6月26日上午9时召开三方部门会议，由公司总经理郭嘉主 持，宣布新的器材管理制度，目的是对于“先用后报”的问责与重拾 销售部市场名誉和前景，实验数据部负责人、销售部负责人与器材分 管部负责人明确新制度，需三方部门负责人正式通过新器材管理制度， 按新制度履行职责。并且实验部负责人对于之前“先用后报”的方式 做出诚恳道歉，以书面及口头方式进行，最后由公司总经理郭嘉统一 收发新器材管理制度文件，收纳存档，并对实验部负责人进行经济处 罚，处罚条例按照公司处罚管理办法执行。</w:t>
      </w:r>
    </w:p>
    <w:p>
      <w:pPr>
        <w:pStyle w:val="4"/>
        <w:spacing w:line="309"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①假设你是总经理助理，请根据公司需求，制作一份内容完整、格式规范和表格逻辑清晰的会议策划方案。</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②请使用 Microsoft Office PowerPoint 演示文稿软件，完</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成 Southcape 公司三方会议策划方案。完整的演示文稿应包括： 封面、前言、目录、过渡页、文字页、封底等内容，要求不少于12 页，演示时主要内容要有动画播放效果。</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③会议策划方案内容要求包括：会议名称、会议目的、会议主题、会议方式、会议对象、会议时间和会议场地，并设计好会议的议程，以简短的文字表达并会制成表格，绘制会场布置图， 以及列出会议经费预算表并落款。</w:t>
      </w:r>
    </w:p>
    <w:p>
      <w:pPr>
        <w:pStyle w:val="11"/>
        <w:numPr>
          <w:ilvl w:val="0"/>
          <w:numId w:val="18"/>
        </w:numPr>
        <w:tabs>
          <w:tab w:val="left" w:pos="2117"/>
        </w:tabs>
        <w:spacing w:before="0" w:after="0" w:line="216"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见</w:t>
      </w:r>
      <w:r>
        <w:rPr>
          <w:rFonts w:hint="eastAsia" w:ascii="仿宋_GB2312" w:hAnsi="仿宋_GB2312" w:eastAsia="仿宋_GB2312" w:cs="仿宋_GB2312"/>
          <w:color w:val="000000" w:themeColor="text1"/>
          <w:sz w:val="28"/>
          <w14:textFill>
            <w14:solidFill>
              <w14:schemeClr w14:val="tx1"/>
            </w14:solidFill>
          </w14:textFill>
        </w:rPr>
        <w:t>J1-2-1</w:t>
      </w:r>
    </w:p>
    <w:p>
      <w:pPr>
        <w:pStyle w:val="11"/>
        <w:numPr>
          <w:ilvl w:val="0"/>
          <w:numId w:val="18"/>
        </w:numPr>
        <w:tabs>
          <w:tab w:val="left" w:pos="2122"/>
        </w:tabs>
        <w:spacing w:before="0" w:after="0" w:line="306" w:lineRule="exact"/>
        <w:ind w:left="2121"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line="321"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18"/>
        </w:numPr>
        <w:tabs>
          <w:tab w:val="left" w:pos="2117"/>
        </w:tabs>
        <w:spacing w:before="4" w:after="0" w:line="213" w:lineRule="auto"/>
        <w:ind w:left="1693" w:right="7248" w:hanging="279"/>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69"/>
          <w:sz w:val="28"/>
          <w14:textFill>
            <w14:solidFill>
              <w14:schemeClr w14:val="tx1"/>
            </w14:solidFill>
          </w14:textFill>
        </w:rPr>
        <w:t>见</w:t>
      </w:r>
      <w:r>
        <w:rPr>
          <w:rFonts w:hint="eastAsia" w:ascii="仿宋_GB2312" w:hAnsi="仿宋_GB2312" w:eastAsia="仿宋_GB2312" w:cs="仿宋_GB2312"/>
          <w:color w:val="000000" w:themeColor="text1"/>
          <w:sz w:val="28"/>
          <w14:textFill>
            <w14:solidFill>
              <w14:schemeClr w14:val="tx1"/>
            </w14:solidFill>
          </w14:textFill>
        </w:rPr>
        <w:t>J1-2-1</w:t>
      </w:r>
    </w:p>
    <w:p>
      <w:pPr>
        <w:pStyle w:val="4"/>
        <w:ind w:left="0"/>
        <w:rPr>
          <w:rFonts w:hint="eastAsia" w:ascii="仿宋_GB2312" w:hAnsi="仿宋_GB2312" w:eastAsia="仿宋_GB2312" w:cs="仿宋_GB2312"/>
          <w:color w:val="000000" w:themeColor="text1"/>
          <w:sz w:val="30"/>
          <w14:textFill>
            <w14:solidFill>
              <w14:schemeClr w14:val="tx1"/>
            </w14:solidFill>
          </w14:textFill>
        </w:rPr>
      </w:pPr>
    </w:p>
    <w:p>
      <w:pPr>
        <w:pStyle w:val="4"/>
        <w:ind w:left="0"/>
        <w:rPr>
          <w:rFonts w:hint="eastAsia" w:ascii="仿宋_GB2312" w:hAnsi="仿宋_GB2312" w:eastAsia="仿宋_GB2312" w:cs="仿宋_GB2312"/>
          <w:color w:val="000000" w:themeColor="text1"/>
          <w:sz w:val="30"/>
          <w14:textFill>
            <w14:solidFill>
              <w14:schemeClr w14:val="tx1"/>
            </w14:solidFill>
          </w14:textFill>
        </w:rPr>
      </w:pPr>
    </w:p>
    <w:p>
      <w:pPr>
        <w:pStyle w:val="4"/>
        <w:ind w:left="0"/>
        <w:rPr>
          <w:rFonts w:hint="eastAsia" w:ascii="仿宋_GB2312" w:hAnsi="仿宋_GB2312" w:eastAsia="仿宋_GB2312" w:cs="仿宋_GB2312"/>
          <w:color w:val="000000" w:themeColor="text1"/>
          <w:sz w:val="30"/>
          <w14:textFill>
            <w14:solidFill>
              <w14:schemeClr w14:val="tx1"/>
            </w14:solidFill>
          </w14:textFill>
        </w:rPr>
      </w:pPr>
    </w:p>
    <w:p>
      <w:pPr>
        <w:pStyle w:val="4"/>
        <w:ind w:left="0"/>
        <w:rPr>
          <w:rFonts w:hint="eastAsia" w:ascii="仿宋_GB2312" w:hAnsi="仿宋_GB2312" w:eastAsia="仿宋_GB2312" w:cs="仿宋_GB2312"/>
          <w:color w:val="000000" w:themeColor="text1"/>
          <w:sz w:val="30"/>
          <w14:textFill>
            <w14:solidFill>
              <w14:schemeClr w14:val="tx1"/>
            </w14:solidFill>
          </w14:textFill>
        </w:rPr>
      </w:pPr>
    </w:p>
    <w:p>
      <w:pPr>
        <w:pStyle w:val="4"/>
        <w:ind w:left="0"/>
        <w:rPr>
          <w:rFonts w:hint="eastAsia" w:ascii="仿宋_GB2312" w:hAnsi="仿宋_GB2312" w:eastAsia="仿宋_GB2312" w:cs="仿宋_GB2312"/>
          <w:color w:val="000000" w:themeColor="text1"/>
          <w:sz w:val="30"/>
          <w14:textFill>
            <w14:solidFill>
              <w14:schemeClr w14:val="tx1"/>
            </w14:solidFill>
          </w14:textFill>
        </w:rPr>
      </w:pPr>
    </w:p>
    <w:p>
      <w:pPr>
        <w:pStyle w:val="3"/>
        <w:numPr>
          <w:ilvl w:val="0"/>
          <w:numId w:val="1"/>
        </w:numPr>
        <w:tabs>
          <w:tab w:val="left" w:pos="1698"/>
        </w:tabs>
        <w:spacing w:before="232" w:after="0" w:line="201" w:lineRule="auto"/>
        <w:ind w:left="860" w:right="1316" w:firstLine="412"/>
        <w:jc w:val="left"/>
        <w:rPr>
          <w:rFonts w:hint="eastAsia" w:ascii="仿宋_GB2312" w:hAnsi="仿宋_GB2312" w:eastAsia="仿宋_GB2312" w:cs="仿宋_GB2312"/>
          <w:color w:val="000000" w:themeColor="text1"/>
          <w:sz w:val="26"/>
          <w14:textFill>
            <w14:solidFill>
              <w14:schemeClr w14:val="tx1"/>
            </w14:solidFill>
          </w14:textFill>
        </w:rPr>
      </w:pPr>
      <w:bookmarkStart w:id="43" w:name="_bookmark26"/>
      <w:bookmarkEnd w:id="43"/>
      <w:bookmarkStart w:id="44" w:name="_Toc25829"/>
      <w:r>
        <w:rPr>
          <w:rFonts w:hint="eastAsia" w:ascii="仿宋_GB2312" w:hAnsi="仿宋_GB2312" w:eastAsia="仿宋_GB2312" w:cs="仿宋_GB2312"/>
          <w:color w:val="000000" w:themeColor="text1"/>
          <w:spacing w:val="-4"/>
          <w14:textFill>
            <w14:solidFill>
              <w14:schemeClr w14:val="tx1"/>
            </w14:solidFill>
          </w14:textFill>
        </w:rPr>
        <w:t>试题编号：</w:t>
      </w:r>
      <w:r>
        <w:rPr>
          <w:rFonts w:hint="eastAsia" w:ascii="仿宋_GB2312" w:hAnsi="仿宋_GB2312" w:eastAsia="仿宋_GB2312" w:cs="仿宋_GB2312"/>
          <w:color w:val="000000" w:themeColor="text1"/>
          <w:spacing w:val="-17"/>
          <w14:textFill>
            <w14:solidFill>
              <w14:schemeClr w14:val="tx1"/>
            </w14:solidFill>
          </w14:textFill>
        </w:rPr>
        <w:t>J1-2-4</w:t>
      </w:r>
      <w:r>
        <w:rPr>
          <w:rFonts w:hint="eastAsia" w:ascii="仿宋_GB2312" w:hAnsi="仿宋_GB2312" w:eastAsia="仿宋_GB2312" w:cs="仿宋_GB2312"/>
          <w:color w:val="000000" w:themeColor="text1"/>
          <w:spacing w:val="-23"/>
          <w14:textFill>
            <w14:solidFill>
              <w14:schemeClr w14:val="tx1"/>
            </w14:solidFill>
          </w14:textFill>
        </w:rPr>
        <w:t xml:space="preserve">，撰写 </w:t>
      </w:r>
      <w:r>
        <w:rPr>
          <w:rFonts w:hint="eastAsia" w:ascii="仿宋_GB2312" w:hAnsi="仿宋_GB2312" w:eastAsia="仿宋_GB2312" w:cs="仿宋_GB2312"/>
          <w:color w:val="000000" w:themeColor="text1"/>
          <w14:textFill>
            <w14:solidFill>
              <w14:schemeClr w14:val="tx1"/>
            </w14:solidFill>
          </w14:textFill>
        </w:rPr>
        <w:t>Pinkpay</w:t>
      </w:r>
      <w:r>
        <w:rPr>
          <w:rFonts w:hint="eastAsia" w:ascii="仿宋_GB2312" w:hAnsi="仿宋_GB2312" w:eastAsia="仿宋_GB2312" w:cs="仿宋_GB2312"/>
          <w:color w:val="000000" w:themeColor="text1"/>
          <w:spacing w:val="-5"/>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公司新品展示评测会议策划方案</w:t>
      </w:r>
      <w:bookmarkEnd w:id="44"/>
    </w:p>
    <w:p>
      <w:pPr>
        <w:pStyle w:val="11"/>
        <w:numPr>
          <w:ilvl w:val="0"/>
          <w:numId w:val="19"/>
        </w:numPr>
        <w:tabs>
          <w:tab w:val="left" w:pos="2117"/>
        </w:tabs>
        <w:spacing w:before="229" w:after="0" w:line="340"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line="320" w:lineRule="exact"/>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Pinkpay公司是一家初创布料公司，公司现有员工160人，去年公司研发最新聚酯纤维作为布料中间层以解决衣物透气传导热能问题， 表层可缝制各种季节性布料，底层可缝制棉麻健康透气布料，为此公司决定今年3月底召开内部新研发产品展示评测会，要求全体员工参加展示评测会，首先模特穿着新产品走秀T台，随后研发部领导介绍新产品的多样性与制作工艺，中午自助餐过后，下午全公司各部门职工参加内部新产品评测，各部门就新产品进行交流与研讨，研发部现场安排5名研究员详细介绍新产品细节，市场部派20人组织会场次序与分发资料。</w:t>
      </w:r>
    </w:p>
    <w:p>
      <w:pPr>
        <w:pStyle w:val="4"/>
        <w:spacing w:before="5" w:line="213" w:lineRule="auto"/>
        <w:ind w:right="1425" w:firstLine="83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Pinkpay公司有总经理1名、副经理2名，主要部门由研发部、销售部、财务部、市场部、生产部五个部门组成。</w:t>
      </w:r>
    </w:p>
    <w:p>
      <w:pPr>
        <w:pStyle w:val="4"/>
        <w:spacing w:line="216" w:lineRule="auto"/>
        <w:ind w:right="1422" w:firstLine="83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
          <w:w w:val="100"/>
          <w14:textFill>
            <w14:solidFill>
              <w14:schemeClr w14:val="tx1"/>
            </w14:solidFill>
          </w14:textFill>
        </w:rPr>
        <w:t>费用参考：模特</w:t>
      </w:r>
      <w:r>
        <w:rPr>
          <w:rFonts w:hint="eastAsia" w:ascii="仿宋_GB2312" w:hAnsi="仿宋_GB2312" w:eastAsia="仿宋_GB2312" w:cs="仿宋_GB2312"/>
          <w:color w:val="000000" w:themeColor="text1"/>
          <w:spacing w:val="-2"/>
          <w:w w:val="100"/>
          <w14:textFill>
            <w14:solidFill>
              <w14:schemeClr w14:val="tx1"/>
            </w14:solidFill>
          </w14:textFill>
        </w:rPr>
        <w:t>100</w:t>
      </w:r>
      <w:r>
        <w:rPr>
          <w:rFonts w:hint="eastAsia" w:ascii="仿宋_GB2312" w:hAnsi="仿宋_GB2312" w:eastAsia="仿宋_GB2312" w:cs="仿宋_GB2312"/>
          <w:color w:val="000000" w:themeColor="text1"/>
          <w:w w:val="100"/>
          <w14:textFill>
            <w14:solidFill>
              <w14:schemeClr w14:val="tx1"/>
            </w14:solidFill>
          </w14:textFill>
        </w:rPr>
        <w:t>元</w:t>
      </w:r>
      <w:r>
        <w:rPr>
          <w:rFonts w:hint="eastAsia" w:ascii="仿宋_GB2312" w:hAnsi="仿宋_GB2312" w:eastAsia="仿宋_GB2312" w:cs="仿宋_GB2312"/>
          <w:color w:val="000000" w:themeColor="text1"/>
          <w:spacing w:val="-2"/>
          <w:w w:val="100"/>
          <w14:textFill>
            <w14:solidFill>
              <w14:schemeClr w14:val="tx1"/>
            </w14:solidFill>
          </w14:textFill>
        </w:rPr>
        <w:t>/</w:t>
      </w:r>
      <w:r>
        <w:rPr>
          <w:rFonts w:hint="eastAsia" w:ascii="仿宋_GB2312" w:hAnsi="仿宋_GB2312" w:eastAsia="仿宋_GB2312" w:cs="仿宋_GB2312"/>
          <w:color w:val="000000" w:themeColor="text1"/>
          <w:w w:val="100"/>
          <w14:textFill>
            <w14:solidFill>
              <w14:schemeClr w14:val="tx1"/>
            </w14:solidFill>
          </w14:textFill>
        </w:rPr>
        <w:t>小时（</w:t>
      </w:r>
      <w:r>
        <w:rPr>
          <w:rFonts w:hint="eastAsia" w:ascii="仿宋_GB2312" w:hAnsi="仿宋_GB2312" w:eastAsia="仿宋_GB2312" w:cs="仿宋_GB2312"/>
          <w:color w:val="000000" w:themeColor="text1"/>
          <w:spacing w:val="-2"/>
          <w:w w:val="100"/>
          <w14:textFill>
            <w14:solidFill>
              <w14:schemeClr w14:val="tx1"/>
            </w14:solidFill>
          </w14:textFill>
        </w:rPr>
        <w:t>大约需要</w:t>
      </w:r>
      <w:r>
        <w:rPr>
          <w:rFonts w:hint="eastAsia" w:ascii="仿宋_GB2312" w:hAnsi="仿宋_GB2312" w:eastAsia="仿宋_GB2312" w:cs="仿宋_GB2312"/>
          <w:color w:val="000000" w:themeColor="text1"/>
          <w:spacing w:val="1"/>
          <w:w w:val="100"/>
          <w14:textFill>
            <w14:solidFill>
              <w14:schemeClr w14:val="tx1"/>
            </w14:solidFill>
          </w14:textFill>
        </w:rPr>
        <w:t>1</w:t>
      </w:r>
      <w:r>
        <w:rPr>
          <w:rFonts w:hint="eastAsia" w:ascii="仿宋_GB2312" w:hAnsi="仿宋_GB2312" w:eastAsia="仿宋_GB2312" w:cs="仿宋_GB2312"/>
          <w:color w:val="000000" w:themeColor="text1"/>
          <w:spacing w:val="-2"/>
          <w:w w:val="100"/>
          <w14:textFill>
            <w14:solidFill>
              <w14:schemeClr w14:val="tx1"/>
            </w14:solidFill>
          </w14:textFill>
        </w:rPr>
        <w:t>0</w:t>
      </w:r>
      <w:r>
        <w:rPr>
          <w:rFonts w:hint="eastAsia" w:ascii="仿宋_GB2312" w:hAnsi="仿宋_GB2312" w:eastAsia="仿宋_GB2312" w:cs="仿宋_GB2312"/>
          <w:color w:val="000000" w:themeColor="text1"/>
          <w:w w:val="100"/>
          <w14:textFill>
            <w14:solidFill>
              <w14:schemeClr w14:val="tx1"/>
            </w14:solidFill>
          </w14:textFill>
        </w:rPr>
        <w:t>位</w:t>
      </w:r>
      <w:r>
        <w:rPr>
          <w:rFonts w:hint="eastAsia" w:ascii="仿宋_GB2312" w:hAnsi="仿宋_GB2312" w:eastAsia="仿宋_GB2312" w:cs="仿宋_GB2312"/>
          <w:color w:val="000000" w:themeColor="text1"/>
          <w:spacing w:val="-142"/>
          <w:w w:val="100"/>
          <w14:textFill>
            <w14:solidFill>
              <w14:schemeClr w14:val="tx1"/>
            </w14:solidFill>
          </w14:textFill>
        </w:rPr>
        <w:t>）</w:t>
      </w:r>
      <w:r>
        <w:rPr>
          <w:rFonts w:hint="eastAsia" w:ascii="仿宋_GB2312" w:hAnsi="仿宋_GB2312" w:eastAsia="仿宋_GB2312" w:cs="仿宋_GB2312"/>
          <w:color w:val="000000" w:themeColor="text1"/>
          <w:spacing w:val="-2"/>
          <w:w w:val="100"/>
          <w14:textFill>
            <w14:solidFill>
              <w14:schemeClr w14:val="tx1"/>
            </w14:solidFill>
          </w14:textFill>
        </w:rPr>
        <w:t>，自助餐参考价</w:t>
      </w:r>
      <w:r>
        <w:rPr>
          <w:rFonts w:hint="eastAsia" w:ascii="仿宋_GB2312" w:hAnsi="仿宋_GB2312" w:eastAsia="仿宋_GB2312" w:cs="仿宋_GB2312"/>
          <w:color w:val="000000" w:themeColor="text1"/>
          <w:spacing w:val="-2"/>
          <w14:textFill>
            <w14:solidFill>
              <w14:schemeClr w14:val="tx1"/>
            </w14:solidFill>
          </w14:textFill>
        </w:rPr>
        <w:t xml:space="preserve">格80元/人， </w:t>
      </w:r>
      <w:r>
        <w:rPr>
          <w:rFonts w:hint="eastAsia" w:ascii="仿宋_GB2312" w:hAnsi="仿宋_GB2312" w:eastAsia="仿宋_GB2312" w:cs="仿宋_GB2312"/>
          <w:color w:val="000000" w:themeColor="text1"/>
          <w14:textFill>
            <w14:solidFill>
              <w14:schemeClr w14:val="tx1"/>
            </w14:solidFill>
          </w14:textFill>
        </w:rPr>
        <w:t>200</w:t>
      </w:r>
      <w:r>
        <w:rPr>
          <w:rFonts w:hint="eastAsia" w:ascii="仿宋_GB2312" w:hAnsi="仿宋_GB2312" w:eastAsia="仿宋_GB2312" w:cs="仿宋_GB2312"/>
          <w:color w:val="000000" w:themeColor="text1"/>
          <w:spacing w:val="-3"/>
          <w14:textFill>
            <w14:solidFill>
              <w14:schemeClr w14:val="tx1"/>
            </w14:solidFill>
          </w14:textFill>
        </w:rPr>
        <w:t>人规模会场租赁参考价</w:t>
      </w:r>
      <w:r>
        <w:rPr>
          <w:rFonts w:hint="eastAsia" w:ascii="仿宋_GB2312" w:hAnsi="仿宋_GB2312" w:eastAsia="仿宋_GB2312" w:cs="仿宋_GB2312"/>
          <w:color w:val="000000" w:themeColor="text1"/>
          <w14:textFill>
            <w14:solidFill>
              <w14:schemeClr w14:val="tx1"/>
            </w14:solidFill>
          </w14:textFill>
        </w:rPr>
        <w:t>12000元/天。</w:t>
      </w:r>
    </w:p>
    <w:p>
      <w:pPr>
        <w:pStyle w:val="4"/>
        <w:spacing w:line="298"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①假设你是市场部员工，请根据公司需求，制作一份内容完整、格式规范和表格逻辑清晰的会议策划方案。</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②请使用 Microsoft Office PowerPoint 演示文稿软件，完</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成 Pinkpay 公司新品展示评测会议策划方案。完整的演示文稿应包括：封面、前言、目录、过渡页、文字页、封底等内容，要求不少于 12 页，演示时主要内容要有动画播放效果。</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③会议策划方案内容要求包括：会议名称、会议目的、会议主题、会议方式、会议对象、会议时间和会议场地，并设计好会议的议程，以简短的文字表达并会制成表格，绘制会场布置图， 以及列出会议经费预算表并落款。</w:t>
      </w:r>
    </w:p>
    <w:p>
      <w:pPr>
        <w:pStyle w:val="11"/>
        <w:numPr>
          <w:ilvl w:val="0"/>
          <w:numId w:val="19"/>
        </w:numPr>
        <w:tabs>
          <w:tab w:val="left" w:pos="2117"/>
        </w:tabs>
        <w:spacing w:before="0" w:after="0" w:line="216"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见</w:t>
      </w:r>
      <w:r>
        <w:rPr>
          <w:rFonts w:hint="eastAsia" w:ascii="仿宋_GB2312" w:hAnsi="仿宋_GB2312" w:eastAsia="仿宋_GB2312" w:cs="仿宋_GB2312"/>
          <w:color w:val="000000" w:themeColor="text1"/>
          <w:sz w:val="28"/>
          <w14:textFill>
            <w14:solidFill>
              <w14:schemeClr w14:val="tx1"/>
            </w14:solidFill>
          </w14:textFill>
        </w:rPr>
        <w:t>J1-2-1</w:t>
      </w:r>
    </w:p>
    <w:p>
      <w:pPr>
        <w:pStyle w:val="11"/>
        <w:numPr>
          <w:ilvl w:val="0"/>
          <w:numId w:val="19"/>
        </w:numPr>
        <w:tabs>
          <w:tab w:val="left" w:pos="2122"/>
        </w:tabs>
        <w:spacing w:before="0" w:after="0" w:line="306" w:lineRule="exact"/>
        <w:ind w:left="2121"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line="320"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19"/>
        </w:numPr>
        <w:tabs>
          <w:tab w:val="left" w:pos="2117"/>
        </w:tabs>
        <w:spacing w:before="3" w:after="0" w:line="213"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69"/>
          <w:sz w:val="28"/>
          <w14:textFill>
            <w14:solidFill>
              <w14:schemeClr w14:val="tx1"/>
            </w14:solidFill>
          </w14:textFill>
        </w:rPr>
        <w:t>见</w:t>
      </w:r>
      <w:r>
        <w:rPr>
          <w:rFonts w:hint="eastAsia" w:ascii="仿宋_GB2312" w:hAnsi="仿宋_GB2312" w:eastAsia="仿宋_GB2312" w:cs="仿宋_GB2312"/>
          <w:color w:val="000000" w:themeColor="text1"/>
          <w:sz w:val="28"/>
          <w14:textFill>
            <w14:solidFill>
              <w14:schemeClr w14:val="tx1"/>
            </w14:solidFill>
          </w14:textFill>
        </w:rPr>
        <w:t>J1-2-1</w:t>
      </w:r>
    </w:p>
    <w:p>
      <w:pPr>
        <w:pStyle w:val="4"/>
        <w:ind w:left="0"/>
        <w:rPr>
          <w:rFonts w:hint="eastAsia" w:ascii="仿宋_GB2312" w:hAnsi="仿宋_GB2312" w:eastAsia="仿宋_GB2312" w:cs="仿宋_GB2312"/>
          <w:color w:val="000000" w:themeColor="text1"/>
          <w:sz w:val="30"/>
          <w14:textFill>
            <w14:solidFill>
              <w14:schemeClr w14:val="tx1"/>
            </w14:solidFill>
          </w14:textFill>
        </w:rPr>
      </w:pPr>
    </w:p>
    <w:p>
      <w:pPr>
        <w:pStyle w:val="4"/>
        <w:spacing w:before="2"/>
        <w:ind w:left="0"/>
        <w:rPr>
          <w:rFonts w:hint="eastAsia" w:ascii="仿宋_GB2312" w:hAnsi="仿宋_GB2312" w:eastAsia="仿宋_GB2312" w:cs="仿宋_GB2312"/>
          <w:color w:val="000000" w:themeColor="text1"/>
          <w:sz w:val="37"/>
          <w14:textFill>
            <w14:solidFill>
              <w14:schemeClr w14:val="tx1"/>
            </w14:solidFill>
          </w14:textFill>
        </w:rPr>
      </w:pPr>
    </w:p>
    <w:p>
      <w:pPr>
        <w:pStyle w:val="4"/>
        <w:spacing w:before="2"/>
        <w:ind w:left="0"/>
        <w:rPr>
          <w:rFonts w:hint="eastAsia" w:ascii="仿宋_GB2312" w:hAnsi="仿宋_GB2312" w:eastAsia="仿宋_GB2312" w:cs="仿宋_GB2312"/>
          <w:color w:val="000000" w:themeColor="text1"/>
          <w:sz w:val="37"/>
          <w14:textFill>
            <w14:solidFill>
              <w14:schemeClr w14:val="tx1"/>
            </w14:solidFill>
          </w14:textFill>
        </w:rPr>
      </w:pPr>
    </w:p>
    <w:p>
      <w:pPr>
        <w:pStyle w:val="4"/>
        <w:spacing w:before="2"/>
        <w:ind w:left="0"/>
        <w:rPr>
          <w:rFonts w:hint="eastAsia" w:ascii="仿宋_GB2312" w:hAnsi="仿宋_GB2312" w:eastAsia="仿宋_GB2312" w:cs="仿宋_GB2312"/>
          <w:color w:val="000000" w:themeColor="text1"/>
          <w:sz w:val="37"/>
          <w14:textFill>
            <w14:solidFill>
              <w14:schemeClr w14:val="tx1"/>
            </w14:solidFill>
          </w14:textFill>
        </w:rPr>
      </w:pPr>
    </w:p>
    <w:p>
      <w:pPr>
        <w:pStyle w:val="4"/>
        <w:spacing w:before="2"/>
        <w:ind w:left="0"/>
        <w:rPr>
          <w:rFonts w:hint="eastAsia" w:ascii="仿宋_GB2312" w:hAnsi="仿宋_GB2312" w:eastAsia="仿宋_GB2312" w:cs="仿宋_GB2312"/>
          <w:color w:val="000000" w:themeColor="text1"/>
          <w:sz w:val="37"/>
          <w14:textFill>
            <w14:solidFill>
              <w14:schemeClr w14:val="tx1"/>
            </w14:solidFill>
          </w14:textFill>
        </w:rPr>
      </w:pPr>
    </w:p>
    <w:p>
      <w:pPr>
        <w:pStyle w:val="3"/>
        <w:numPr>
          <w:ilvl w:val="0"/>
          <w:numId w:val="1"/>
        </w:numPr>
        <w:tabs>
          <w:tab w:val="left" w:pos="1838"/>
        </w:tabs>
        <w:spacing w:before="0" w:after="0" w:line="240" w:lineRule="auto"/>
        <w:ind w:left="1837" w:right="0" w:hanging="565"/>
        <w:jc w:val="left"/>
        <w:rPr>
          <w:rFonts w:hint="eastAsia" w:ascii="仿宋_GB2312" w:hAnsi="仿宋_GB2312" w:eastAsia="仿宋_GB2312" w:cs="仿宋_GB2312"/>
          <w:color w:val="000000" w:themeColor="text1"/>
          <w14:textFill>
            <w14:solidFill>
              <w14:schemeClr w14:val="tx1"/>
            </w14:solidFill>
          </w14:textFill>
        </w:rPr>
      </w:pPr>
      <w:bookmarkStart w:id="45" w:name="_bookmark27"/>
      <w:bookmarkEnd w:id="45"/>
      <w:bookmarkStart w:id="46" w:name="_Toc2646"/>
      <w:r>
        <w:rPr>
          <w:rFonts w:hint="eastAsia" w:ascii="仿宋_GB2312" w:hAnsi="仿宋_GB2312" w:eastAsia="仿宋_GB2312" w:cs="仿宋_GB2312"/>
          <w:color w:val="000000" w:themeColor="text1"/>
          <w14:textFill>
            <w14:solidFill>
              <w14:schemeClr w14:val="tx1"/>
            </w14:solidFill>
          </w14:textFill>
        </w:rPr>
        <w:t>试题编号：J1-2-5</w:t>
      </w:r>
      <w:r>
        <w:rPr>
          <w:rFonts w:hint="eastAsia" w:ascii="仿宋_GB2312" w:hAnsi="仿宋_GB2312" w:eastAsia="仿宋_GB2312" w:cs="仿宋_GB2312"/>
          <w:color w:val="000000" w:themeColor="text1"/>
          <w:spacing w:val="-18"/>
          <w14:textFill>
            <w14:solidFill>
              <w14:schemeClr w14:val="tx1"/>
            </w14:solidFill>
          </w14:textFill>
        </w:rPr>
        <w:t xml:space="preserve">，撰写 </w:t>
      </w:r>
      <w:r>
        <w:rPr>
          <w:rFonts w:hint="eastAsia" w:ascii="仿宋_GB2312" w:hAnsi="仿宋_GB2312" w:eastAsia="仿宋_GB2312" w:cs="仿宋_GB2312"/>
          <w:color w:val="000000" w:themeColor="text1"/>
          <w14:textFill>
            <w14:solidFill>
              <w14:schemeClr w14:val="tx1"/>
            </w14:solidFill>
          </w14:textFill>
        </w:rPr>
        <w:t>Gordon</w:t>
      </w:r>
      <w:r>
        <w:rPr>
          <w:rFonts w:hint="eastAsia" w:ascii="仿宋_GB2312" w:hAnsi="仿宋_GB2312" w:eastAsia="仿宋_GB2312" w:cs="仿宋_GB2312"/>
          <w:color w:val="000000" w:themeColor="text1"/>
          <w:spacing w:val="-9"/>
          <w14:textFill>
            <w14:solidFill>
              <w14:schemeClr w14:val="tx1"/>
            </w14:solidFill>
          </w14:textFill>
        </w:rPr>
        <w:t xml:space="preserve"> 公司紧急会议策划方案</w:t>
      </w:r>
      <w:bookmarkEnd w:id="46"/>
    </w:p>
    <w:p>
      <w:pPr>
        <w:pStyle w:val="11"/>
        <w:numPr>
          <w:ilvl w:val="0"/>
          <w:numId w:val="20"/>
        </w:numPr>
        <w:tabs>
          <w:tab w:val="left" w:pos="2117"/>
        </w:tabs>
        <w:spacing w:before="218" w:after="0" w:line="340"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line="321" w:lineRule="exact"/>
        <w:ind w:left="14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Gordon公司是一家机械制造型企业，成立7年以来，一直以按时按质按量完成订单在业内有着良好的口碑。今年由于高层人员出走， 导致内部管理出现问题，订单计划安排不合理，耽误了一批重要客户的订单无法按时交付。公司总经理获悉此事时，距离交货时间6月20 日还有15天的时间，总经理立刻让助理通知公司内部相关人员召开紧急会议。要求各部门负责人以及具体负责此次订单的工作人员都前来参会，通过会议务必讨论出具体解决方法，维护公司形象。</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公司设有总经理、副总经理，主要部门由生产车间、生产运营部、客户服务部、品管部、采购部、物流仓储部、销市场售部以及综合部八个部门组成。</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①假设你是总经理助理，请根据公司需求，制作一份内容完整、格式规范和表格逻辑清晰的会议策划方案。</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②请使用 Microsoft Office PowerPoint 演示文稿软件，完</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成 Gordon 公司紧急会议策划方案。完整的演示文稿应包括：封面、前言、目录、过渡页、文字页、封底等内容，要求不少于12 页，演示时主要内容要有动画播放效果。</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③会议策划方案内容要求包括：会议名称、会议目的、会议主题、会议方式、会议对象、会议时间和会议场地，并设计好会议的议程，以简短的文字表达并会制成表格，绘制会场布置图， 以及列出会议经费预算表并落款。</w:t>
      </w:r>
    </w:p>
    <w:p>
      <w:pPr>
        <w:pStyle w:val="11"/>
        <w:numPr>
          <w:ilvl w:val="0"/>
          <w:numId w:val="20"/>
        </w:numPr>
        <w:tabs>
          <w:tab w:val="left" w:pos="2117"/>
        </w:tabs>
        <w:spacing w:before="0" w:after="0" w:line="213"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见</w:t>
      </w:r>
      <w:r>
        <w:rPr>
          <w:rFonts w:hint="eastAsia" w:ascii="仿宋_GB2312" w:hAnsi="仿宋_GB2312" w:eastAsia="仿宋_GB2312" w:cs="仿宋_GB2312"/>
          <w:color w:val="000000" w:themeColor="text1"/>
          <w:sz w:val="28"/>
          <w14:textFill>
            <w14:solidFill>
              <w14:schemeClr w14:val="tx1"/>
            </w14:solidFill>
          </w14:textFill>
        </w:rPr>
        <w:t>J1-2-1</w:t>
      </w:r>
    </w:p>
    <w:p>
      <w:pPr>
        <w:pStyle w:val="11"/>
        <w:numPr>
          <w:ilvl w:val="0"/>
          <w:numId w:val="20"/>
        </w:numPr>
        <w:tabs>
          <w:tab w:val="left" w:pos="2122"/>
        </w:tabs>
        <w:spacing w:before="0" w:after="0" w:line="311" w:lineRule="exact"/>
        <w:ind w:left="2121"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line="319"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20"/>
        </w:numPr>
        <w:tabs>
          <w:tab w:val="left" w:pos="2117"/>
        </w:tabs>
        <w:spacing w:before="2" w:after="0" w:line="216"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69"/>
          <w:sz w:val="28"/>
          <w14:textFill>
            <w14:solidFill>
              <w14:schemeClr w14:val="tx1"/>
            </w14:solidFill>
          </w14:textFill>
        </w:rPr>
        <w:t>见</w:t>
      </w:r>
      <w:r>
        <w:rPr>
          <w:rFonts w:hint="eastAsia" w:ascii="仿宋_GB2312" w:hAnsi="仿宋_GB2312" w:eastAsia="仿宋_GB2312" w:cs="仿宋_GB2312"/>
          <w:color w:val="000000" w:themeColor="text1"/>
          <w:sz w:val="28"/>
          <w14:textFill>
            <w14:solidFill>
              <w14:schemeClr w14:val="tx1"/>
            </w14:solidFill>
          </w14:textFill>
        </w:rPr>
        <w:t>J1-2-1</w:t>
      </w:r>
    </w:p>
    <w:p>
      <w:pPr>
        <w:pStyle w:val="4"/>
        <w:ind w:left="0"/>
        <w:rPr>
          <w:rFonts w:hint="eastAsia" w:ascii="仿宋_GB2312" w:hAnsi="仿宋_GB2312" w:eastAsia="仿宋_GB2312" w:cs="仿宋_GB2312"/>
          <w:color w:val="000000" w:themeColor="text1"/>
          <w:sz w:val="30"/>
          <w14:textFill>
            <w14:solidFill>
              <w14:schemeClr w14:val="tx1"/>
            </w14:solidFill>
          </w14:textFill>
        </w:rPr>
      </w:pPr>
    </w:p>
    <w:p>
      <w:pPr>
        <w:pStyle w:val="4"/>
        <w:ind w:left="0"/>
        <w:rPr>
          <w:rFonts w:hint="eastAsia" w:ascii="仿宋_GB2312" w:hAnsi="仿宋_GB2312" w:eastAsia="仿宋_GB2312" w:cs="仿宋_GB2312"/>
          <w:color w:val="000000" w:themeColor="text1"/>
          <w:sz w:val="37"/>
          <w14:textFill>
            <w14:solidFill>
              <w14:schemeClr w14:val="tx1"/>
            </w14:solidFill>
          </w14:textFill>
        </w:rPr>
      </w:pPr>
    </w:p>
    <w:p>
      <w:pPr>
        <w:pStyle w:val="3"/>
        <w:numPr>
          <w:ilvl w:val="0"/>
          <w:numId w:val="1"/>
        </w:numPr>
        <w:tabs>
          <w:tab w:val="left" w:pos="1698"/>
        </w:tabs>
        <w:spacing w:before="0" w:after="0" w:line="240" w:lineRule="auto"/>
        <w:ind w:left="1698" w:right="0" w:hanging="425"/>
        <w:jc w:val="left"/>
        <w:rPr>
          <w:rFonts w:hint="eastAsia" w:ascii="仿宋_GB2312" w:hAnsi="仿宋_GB2312" w:eastAsia="仿宋_GB2312" w:cs="仿宋_GB2312"/>
          <w:color w:val="000000" w:themeColor="text1"/>
          <w:sz w:val="26"/>
          <w14:textFill>
            <w14:solidFill>
              <w14:schemeClr w14:val="tx1"/>
            </w14:solidFill>
          </w14:textFill>
        </w:rPr>
      </w:pPr>
      <w:bookmarkStart w:id="47" w:name="_bookmark28"/>
      <w:bookmarkEnd w:id="47"/>
      <w:bookmarkStart w:id="48" w:name="_Toc29125"/>
      <w:r>
        <w:rPr>
          <w:rFonts w:hint="eastAsia" w:ascii="仿宋_GB2312" w:hAnsi="仿宋_GB2312" w:eastAsia="仿宋_GB2312" w:cs="仿宋_GB2312"/>
          <w:color w:val="000000" w:themeColor="text1"/>
          <w14:textFill>
            <w14:solidFill>
              <w14:schemeClr w14:val="tx1"/>
            </w14:solidFill>
          </w14:textFill>
        </w:rPr>
        <w:t>试题编号：J1-2-6</w:t>
      </w:r>
      <w:r>
        <w:rPr>
          <w:rFonts w:hint="eastAsia" w:ascii="仿宋_GB2312" w:hAnsi="仿宋_GB2312" w:eastAsia="仿宋_GB2312" w:cs="仿宋_GB2312"/>
          <w:color w:val="000000" w:themeColor="text1"/>
          <w:spacing w:val="-18"/>
          <w14:textFill>
            <w14:solidFill>
              <w14:schemeClr w14:val="tx1"/>
            </w14:solidFill>
          </w14:textFill>
        </w:rPr>
        <w:t xml:space="preserve">，撰写 </w:t>
      </w:r>
      <w:r>
        <w:rPr>
          <w:rFonts w:hint="eastAsia" w:ascii="仿宋_GB2312" w:hAnsi="仿宋_GB2312" w:eastAsia="仿宋_GB2312" w:cs="仿宋_GB2312"/>
          <w:color w:val="000000" w:themeColor="text1"/>
          <w14:textFill>
            <w14:solidFill>
              <w14:schemeClr w14:val="tx1"/>
            </w14:solidFill>
          </w14:textFill>
        </w:rPr>
        <w:t>Alfred</w:t>
      </w:r>
      <w:r>
        <w:rPr>
          <w:rFonts w:hint="eastAsia" w:ascii="仿宋_GB2312" w:hAnsi="仿宋_GB2312" w:eastAsia="仿宋_GB2312" w:cs="仿宋_GB2312"/>
          <w:color w:val="000000" w:themeColor="text1"/>
          <w:spacing w:val="-9"/>
          <w14:textFill>
            <w14:solidFill>
              <w14:schemeClr w14:val="tx1"/>
            </w14:solidFill>
          </w14:textFill>
        </w:rPr>
        <w:t xml:space="preserve"> 公司内部竞聘会议策划方案</w:t>
      </w:r>
      <w:bookmarkEnd w:id="48"/>
    </w:p>
    <w:p>
      <w:pPr>
        <w:pStyle w:val="11"/>
        <w:numPr>
          <w:ilvl w:val="0"/>
          <w:numId w:val="21"/>
        </w:numPr>
        <w:tabs>
          <w:tab w:val="left" w:pos="2117"/>
        </w:tabs>
        <w:spacing w:before="217" w:after="0" w:line="339"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line="321" w:lineRule="exact"/>
        <w:ind w:left="14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Alfred公司是一家建筑工程管理公司，年中由于人员出走及退休，导致有些中层岗位职务空缺，为促进公司事业健康发展，为优秀人才提供更多脱颖而出的机会和施展才华的舞台，公司决定于7月某周五召开下半年中层干部内部竞聘会，经过前期报名及筛选，共有八位候选人参加此次内部竞聘。由董事长夏晓波、总经理赵康、总工程师谭明、人力资源总监高子君及部分项目总监等八人组成的评委会参与竞聘会。会议由公司总工程师谭明主持。整个竞聘过程经分为：竞聘人演讲与答辩、评委会实名打分考评、民主评议三个环节，最终按照得分排名决出候选人。要求每位竞聘者演讲控制在20分钟内，答辩控制在10分钟内。本次竞聘职位：招标部门经理（竞聘者3人）、市场部副经理（竞聘者2人）、常务副总（竞聘者3人）。</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公司设有董事长、总经理、副总经理、总工程师，主要部门由工程部、造价部、合同部、市场部、招标部、人事部以及财务部七个部门组成。</w:t>
      </w:r>
    </w:p>
    <w:p>
      <w:pPr>
        <w:pStyle w:val="4"/>
        <w:spacing w:line="303"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①假设你是人力资源部员工，请根据公司需求，制作一份内容完整、格式规范和表格逻辑清晰的会议策划方案。</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②请使用 Microsoft Office PowerPoint 演示文稿软件，完</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成Alfred 公司内部竞聘会议策划方案。完整的演示文稿应包括： 封面、前言、目录、过渡页、文字页、封底等内容，要求不少于12 页，演示时主要内容要有动画播放效果。</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③会议策划方案内容要求包括：会议名称、会议目的、会议主题、会议方式、会议对象、会议时间和会议场地，并设计好会议的议程，以简短的文字表达并会制成表格，绘制会场布置图， 以及列出会议经费预算表并落款。</w:t>
      </w:r>
    </w:p>
    <w:p>
      <w:pPr>
        <w:pStyle w:val="11"/>
        <w:numPr>
          <w:ilvl w:val="0"/>
          <w:numId w:val="21"/>
        </w:numPr>
        <w:tabs>
          <w:tab w:val="left" w:pos="2117"/>
        </w:tabs>
        <w:spacing w:before="0" w:after="0" w:line="213"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见</w:t>
      </w:r>
      <w:r>
        <w:rPr>
          <w:rFonts w:hint="eastAsia" w:ascii="仿宋_GB2312" w:hAnsi="仿宋_GB2312" w:eastAsia="仿宋_GB2312" w:cs="仿宋_GB2312"/>
          <w:color w:val="000000" w:themeColor="text1"/>
          <w:sz w:val="28"/>
          <w14:textFill>
            <w14:solidFill>
              <w14:schemeClr w14:val="tx1"/>
            </w14:solidFill>
          </w14:textFill>
        </w:rPr>
        <w:t>J1-2-1</w:t>
      </w:r>
    </w:p>
    <w:p>
      <w:pPr>
        <w:pStyle w:val="11"/>
        <w:numPr>
          <w:ilvl w:val="0"/>
          <w:numId w:val="21"/>
        </w:numPr>
        <w:tabs>
          <w:tab w:val="left" w:pos="2122"/>
        </w:tabs>
        <w:spacing w:before="0" w:after="0" w:line="310" w:lineRule="exact"/>
        <w:ind w:left="2121"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line="319"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21"/>
        </w:numPr>
        <w:tabs>
          <w:tab w:val="left" w:pos="2117"/>
        </w:tabs>
        <w:spacing w:before="7" w:after="0" w:line="216"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69"/>
          <w:sz w:val="28"/>
          <w14:textFill>
            <w14:solidFill>
              <w14:schemeClr w14:val="tx1"/>
            </w14:solidFill>
          </w14:textFill>
        </w:rPr>
        <w:t>见</w:t>
      </w:r>
      <w:r>
        <w:rPr>
          <w:rFonts w:hint="eastAsia" w:ascii="仿宋_GB2312" w:hAnsi="仿宋_GB2312" w:eastAsia="仿宋_GB2312" w:cs="仿宋_GB2312"/>
          <w:color w:val="000000" w:themeColor="text1"/>
          <w:sz w:val="28"/>
          <w14:textFill>
            <w14:solidFill>
              <w14:schemeClr w14:val="tx1"/>
            </w14:solidFill>
          </w14:textFill>
        </w:rPr>
        <w:t>J1-2-1</w:t>
      </w:r>
    </w:p>
    <w:p>
      <w:pPr>
        <w:pStyle w:val="4"/>
        <w:ind w:left="0"/>
        <w:rPr>
          <w:rFonts w:hint="eastAsia" w:ascii="仿宋_GB2312" w:hAnsi="仿宋_GB2312" w:eastAsia="仿宋_GB2312" w:cs="仿宋_GB2312"/>
          <w:color w:val="000000" w:themeColor="text1"/>
          <w:sz w:val="30"/>
          <w14:textFill>
            <w14:solidFill>
              <w14:schemeClr w14:val="tx1"/>
            </w14:solidFill>
          </w14:textFill>
        </w:rPr>
      </w:pPr>
    </w:p>
    <w:p>
      <w:pPr>
        <w:pStyle w:val="3"/>
        <w:numPr>
          <w:ilvl w:val="0"/>
          <w:numId w:val="1"/>
        </w:numPr>
        <w:tabs>
          <w:tab w:val="left" w:pos="1698"/>
        </w:tabs>
        <w:spacing w:before="178" w:after="0" w:line="240" w:lineRule="auto"/>
        <w:ind w:left="1698" w:right="0" w:hanging="425"/>
        <w:jc w:val="left"/>
        <w:rPr>
          <w:rFonts w:hint="eastAsia" w:ascii="仿宋_GB2312" w:hAnsi="仿宋_GB2312" w:eastAsia="仿宋_GB2312" w:cs="仿宋_GB2312"/>
          <w:color w:val="000000" w:themeColor="text1"/>
          <w:sz w:val="26"/>
          <w14:textFill>
            <w14:solidFill>
              <w14:schemeClr w14:val="tx1"/>
            </w14:solidFill>
          </w14:textFill>
        </w:rPr>
      </w:pPr>
      <w:bookmarkStart w:id="49" w:name="_bookmark29"/>
      <w:bookmarkEnd w:id="49"/>
      <w:bookmarkStart w:id="50" w:name="_Toc27429"/>
      <w:r>
        <w:rPr>
          <w:rFonts w:hint="eastAsia" w:ascii="仿宋_GB2312" w:hAnsi="仿宋_GB2312" w:eastAsia="仿宋_GB2312" w:cs="仿宋_GB2312"/>
          <w:color w:val="000000" w:themeColor="text1"/>
          <w14:textFill>
            <w14:solidFill>
              <w14:schemeClr w14:val="tx1"/>
            </w14:solidFill>
          </w14:textFill>
        </w:rPr>
        <w:t>试题编号：J1-2-7</w:t>
      </w:r>
      <w:r>
        <w:rPr>
          <w:rFonts w:hint="eastAsia" w:ascii="仿宋_GB2312" w:hAnsi="仿宋_GB2312" w:eastAsia="仿宋_GB2312" w:cs="仿宋_GB2312"/>
          <w:color w:val="000000" w:themeColor="text1"/>
          <w:spacing w:val="-18"/>
          <w14:textFill>
            <w14:solidFill>
              <w14:schemeClr w14:val="tx1"/>
            </w14:solidFill>
          </w14:textFill>
        </w:rPr>
        <w:t xml:space="preserve">，撰写 </w:t>
      </w:r>
      <w:r>
        <w:rPr>
          <w:rFonts w:hint="eastAsia" w:ascii="仿宋_GB2312" w:hAnsi="仿宋_GB2312" w:eastAsia="仿宋_GB2312" w:cs="仿宋_GB2312"/>
          <w:color w:val="000000" w:themeColor="text1"/>
          <w14:textFill>
            <w14:solidFill>
              <w14:schemeClr w14:val="tx1"/>
            </w14:solidFill>
          </w14:textFill>
        </w:rPr>
        <w:t>Watson</w:t>
      </w:r>
      <w:r>
        <w:rPr>
          <w:rFonts w:hint="eastAsia" w:ascii="仿宋_GB2312" w:hAnsi="仿宋_GB2312" w:eastAsia="仿宋_GB2312" w:cs="仿宋_GB2312"/>
          <w:color w:val="000000" w:themeColor="text1"/>
          <w:spacing w:val="-9"/>
          <w14:textFill>
            <w14:solidFill>
              <w14:schemeClr w14:val="tx1"/>
            </w14:solidFill>
          </w14:textFill>
        </w:rPr>
        <w:t xml:space="preserve"> 公司年终表彰会议策划方案</w:t>
      </w:r>
      <w:bookmarkEnd w:id="50"/>
    </w:p>
    <w:p>
      <w:pPr>
        <w:pStyle w:val="11"/>
        <w:numPr>
          <w:ilvl w:val="0"/>
          <w:numId w:val="22"/>
        </w:numPr>
        <w:tabs>
          <w:tab w:val="left" w:pos="2117"/>
        </w:tabs>
        <w:spacing w:before="219" w:after="0" w:line="339"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line="319" w:lineRule="exact"/>
        <w:ind w:left="14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11" w:line="213" w:lineRule="auto"/>
        <w:ind w:right="1178" w:firstLine="681"/>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Watson</w:t>
      </w:r>
      <w:r>
        <w:rPr>
          <w:rFonts w:hint="eastAsia" w:ascii="仿宋_GB2312" w:hAnsi="仿宋_GB2312" w:eastAsia="仿宋_GB2312" w:cs="仿宋_GB2312"/>
          <w:color w:val="000000" w:themeColor="text1"/>
          <w:spacing w:val="-3"/>
          <w14:textFill>
            <w14:solidFill>
              <w14:schemeClr w14:val="tx1"/>
            </w14:solidFill>
          </w14:textFill>
        </w:rPr>
        <w:t>公司是一家文化教育交流咨询公司，现有员工89</w:t>
      </w:r>
      <w:r>
        <w:rPr>
          <w:rFonts w:hint="eastAsia" w:ascii="仿宋_GB2312" w:hAnsi="仿宋_GB2312" w:eastAsia="仿宋_GB2312" w:cs="仿宋_GB2312"/>
          <w:color w:val="000000" w:themeColor="text1"/>
          <w14:textFill>
            <w14:solidFill>
              <w14:schemeClr w14:val="tx1"/>
            </w14:solidFill>
          </w14:textFill>
        </w:rPr>
        <w:t>人。临</w:t>
      </w:r>
      <w:r>
        <w:rPr>
          <w:rFonts w:hint="eastAsia" w:ascii="仿宋_GB2312" w:hAnsi="仿宋_GB2312" w:eastAsia="仿宋_GB2312" w:cs="仿宋_GB2312"/>
          <w:color w:val="000000" w:themeColor="text1"/>
          <w:spacing w:val="-9"/>
          <w14:textFill>
            <w14:solidFill>
              <w14:schemeClr w14:val="tx1"/>
            </w14:solidFill>
          </w14:textFill>
        </w:rPr>
        <w:t>近年末，公司领导为了表彰先进，激励斗志，也为了进一步动员、鼓</w:t>
      </w:r>
      <w:r>
        <w:rPr>
          <w:rFonts w:hint="eastAsia" w:ascii="仿宋_GB2312" w:hAnsi="仿宋_GB2312" w:eastAsia="仿宋_GB2312" w:cs="仿宋_GB2312"/>
          <w:color w:val="000000" w:themeColor="text1"/>
          <w:spacing w:val="-12"/>
          <w14:textFill>
            <w14:solidFill>
              <w14:schemeClr w14:val="tx1"/>
            </w14:solidFill>
          </w14:textFill>
        </w:rPr>
        <w:t>舞全公司员工士气，在来年取得更好的成绩，决定在年底召开全公司员工表彰大会。首先由副总经理宣读表彰决定及名单，然后由董事长</w:t>
      </w:r>
      <w:r>
        <w:rPr>
          <w:rFonts w:hint="eastAsia" w:ascii="仿宋_GB2312" w:hAnsi="仿宋_GB2312" w:eastAsia="仿宋_GB2312" w:cs="仿宋_GB2312"/>
          <w:color w:val="000000" w:themeColor="text1"/>
          <w:spacing w:val="-20"/>
          <w14:textFill>
            <w14:solidFill>
              <w14:schemeClr w14:val="tx1"/>
            </w14:solidFill>
          </w14:textFill>
        </w:rPr>
        <w:t xml:space="preserve">和总经理为获奖人员、部门颁发奖状及奖金，接着优秀员工代表讲话， </w:t>
      </w:r>
      <w:r>
        <w:rPr>
          <w:rFonts w:hint="eastAsia" w:ascii="仿宋_GB2312" w:hAnsi="仿宋_GB2312" w:eastAsia="仿宋_GB2312" w:cs="仿宋_GB2312"/>
          <w:color w:val="000000" w:themeColor="text1"/>
          <w:spacing w:val="-3"/>
          <w14:textFill>
            <w14:solidFill>
              <w14:schemeClr w14:val="tx1"/>
            </w14:solidFill>
          </w14:textFill>
        </w:rPr>
        <w:t>之后由董事长、总经理做讲话，最后集体合影留念。</w:t>
      </w:r>
    </w:p>
    <w:p>
      <w:pPr>
        <w:pStyle w:val="4"/>
        <w:spacing w:before="2" w:line="216" w:lineRule="auto"/>
        <w:ind w:left="1400" w:right="1313"/>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6"/>
          <w14:textFill>
            <w14:solidFill>
              <w14:schemeClr w14:val="tx1"/>
            </w14:solidFill>
          </w14:textFill>
        </w:rPr>
        <w:t>奖项设置：先进标兵</w:t>
      </w:r>
      <w:r>
        <w:rPr>
          <w:rFonts w:hint="eastAsia" w:ascii="仿宋_GB2312" w:hAnsi="仿宋_GB2312" w:eastAsia="仿宋_GB2312" w:cs="仿宋_GB2312"/>
          <w:color w:val="000000" w:themeColor="text1"/>
          <w14:textFill>
            <w14:solidFill>
              <w14:schemeClr w14:val="tx1"/>
            </w14:solidFill>
          </w14:textFill>
        </w:rPr>
        <w:t>（3人</w:t>
      </w:r>
      <w:r>
        <w:rPr>
          <w:rFonts w:hint="eastAsia" w:ascii="仿宋_GB2312" w:hAnsi="仿宋_GB2312" w:eastAsia="仿宋_GB2312" w:cs="仿宋_GB2312"/>
          <w:color w:val="000000" w:themeColor="text1"/>
          <w:spacing w:val="-140"/>
          <w14:textFill>
            <w14:solidFill>
              <w14:schemeClr w14:val="tx1"/>
            </w14:solidFill>
          </w14:textFill>
        </w:rPr>
        <w:t>）</w:t>
      </w:r>
      <w:r>
        <w:rPr>
          <w:rFonts w:hint="eastAsia" w:ascii="仿宋_GB2312" w:hAnsi="仿宋_GB2312" w:eastAsia="仿宋_GB2312" w:cs="仿宋_GB2312"/>
          <w:color w:val="000000" w:themeColor="text1"/>
          <w:spacing w:val="-27"/>
          <w14:textFill>
            <w14:solidFill>
              <w14:schemeClr w14:val="tx1"/>
            </w14:solidFill>
          </w14:textFill>
        </w:rPr>
        <w:t>、优秀员工</w:t>
      </w:r>
      <w:r>
        <w:rPr>
          <w:rFonts w:hint="eastAsia" w:ascii="仿宋_GB2312" w:hAnsi="仿宋_GB2312" w:eastAsia="仿宋_GB2312" w:cs="仿宋_GB2312"/>
          <w:color w:val="000000" w:themeColor="text1"/>
          <w14:textFill>
            <w14:solidFill>
              <w14:schemeClr w14:val="tx1"/>
            </w14:solidFill>
          </w14:textFill>
        </w:rPr>
        <w:t>（8人</w:t>
      </w:r>
      <w:r>
        <w:rPr>
          <w:rFonts w:hint="eastAsia" w:ascii="仿宋_GB2312" w:hAnsi="仿宋_GB2312" w:eastAsia="仿宋_GB2312" w:cs="仿宋_GB2312"/>
          <w:color w:val="000000" w:themeColor="text1"/>
          <w:spacing w:val="-140"/>
          <w14:textFill>
            <w14:solidFill>
              <w14:schemeClr w14:val="tx1"/>
            </w14:solidFill>
          </w14:textFill>
        </w:rPr>
        <w:t>）</w:t>
      </w:r>
      <w:r>
        <w:rPr>
          <w:rFonts w:hint="eastAsia" w:ascii="仿宋_GB2312" w:hAnsi="仿宋_GB2312" w:eastAsia="仿宋_GB2312" w:cs="仿宋_GB2312"/>
          <w:color w:val="000000" w:themeColor="text1"/>
          <w:spacing w:val="-26"/>
          <w14:textFill>
            <w14:solidFill>
              <w14:schemeClr w14:val="tx1"/>
            </w14:solidFill>
          </w14:textFill>
        </w:rPr>
        <w:t>、优秀集体</w:t>
      </w:r>
      <w:r>
        <w:rPr>
          <w:rFonts w:hint="eastAsia" w:ascii="仿宋_GB2312" w:hAnsi="仿宋_GB2312" w:eastAsia="仿宋_GB2312" w:cs="仿宋_GB2312"/>
          <w:color w:val="000000" w:themeColor="text1"/>
          <w14:textFill>
            <w14:solidFill>
              <w14:schemeClr w14:val="tx1"/>
            </w14:solidFill>
          </w14:textFill>
        </w:rPr>
        <w:t>（1个</w:t>
      </w:r>
      <w:r>
        <w:rPr>
          <w:rFonts w:hint="eastAsia" w:ascii="仿宋_GB2312" w:hAnsi="仿宋_GB2312" w:eastAsia="仿宋_GB2312" w:cs="仿宋_GB2312"/>
          <w:color w:val="000000" w:themeColor="text1"/>
          <w:spacing w:val="-140"/>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w:t>
      </w:r>
      <w:r>
        <w:rPr>
          <w:rFonts w:hint="eastAsia" w:ascii="仿宋_GB2312" w:hAnsi="仿宋_GB2312" w:eastAsia="仿宋_GB2312" w:cs="仿宋_GB2312"/>
          <w:color w:val="000000" w:themeColor="text1"/>
          <w:spacing w:val="-9"/>
          <w14:textFill>
            <w14:solidFill>
              <w14:schemeClr w14:val="tx1"/>
            </w14:solidFill>
          </w14:textFill>
        </w:rPr>
        <w:t>公司设有董事长、总经理、副总经理，主要部门由业务部、项目</w:t>
      </w:r>
    </w:p>
    <w:p>
      <w:pPr>
        <w:pStyle w:val="4"/>
        <w:spacing w:line="306"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部、合同部、人事部以及财务部五个部门组成。</w:t>
      </w:r>
    </w:p>
    <w:p>
      <w:pPr>
        <w:pStyle w:val="4"/>
        <w:spacing w:line="312"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①假设你是总经理助理，请根据公司需求，制作一份内容完整、格式规范和表格逻辑清晰的会议策划方案。</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②请使用 Microsoft Office PowerPoint 演示文稿软件，完</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成Watson 公司年终表彰会议策划方案。完整的演示文稿应包括： 封面、前言、目录、过渡页、文字页、封底等内容，要求不少于12 页，演示时主要内容要有动画播放效果。</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③会议策划方案内容要求包括：会议名称、会议目的、会议主题、会议方式、会议对象、会议时间和会议场地，并设计好会议的议程，以简短的文字表达并会制成表格，绘制会场布置图， 以及列出会议经费预算表并落款。</w:t>
      </w:r>
    </w:p>
    <w:p>
      <w:pPr>
        <w:pStyle w:val="11"/>
        <w:numPr>
          <w:ilvl w:val="1"/>
          <w:numId w:val="22"/>
        </w:numPr>
        <w:tabs>
          <w:tab w:val="left" w:pos="2537"/>
        </w:tabs>
        <w:spacing w:before="0" w:after="0" w:line="213" w:lineRule="auto"/>
        <w:ind w:left="1971" w:right="6828" w:hanging="14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35"/>
          <w:sz w:val="28"/>
          <w14:textFill>
            <w14:solidFill>
              <w14:schemeClr w14:val="tx1"/>
            </w14:solidFill>
          </w14:textFill>
        </w:rPr>
        <w:t xml:space="preserve">见 </w:t>
      </w:r>
      <w:r>
        <w:rPr>
          <w:rFonts w:hint="eastAsia" w:ascii="仿宋_GB2312" w:hAnsi="仿宋_GB2312" w:eastAsia="仿宋_GB2312" w:cs="仿宋_GB2312"/>
          <w:color w:val="000000" w:themeColor="text1"/>
          <w:sz w:val="28"/>
          <w14:textFill>
            <w14:solidFill>
              <w14:schemeClr w14:val="tx1"/>
            </w14:solidFill>
          </w14:textFill>
        </w:rPr>
        <w:t>J1-2-1</w:t>
      </w:r>
    </w:p>
    <w:p>
      <w:pPr>
        <w:pStyle w:val="11"/>
        <w:numPr>
          <w:ilvl w:val="1"/>
          <w:numId w:val="22"/>
        </w:numPr>
        <w:tabs>
          <w:tab w:val="left" w:pos="2542"/>
        </w:tabs>
        <w:spacing w:before="0" w:after="0" w:line="309" w:lineRule="exact"/>
        <w:ind w:left="2541" w:right="0" w:hanging="705"/>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line="320" w:lineRule="exact"/>
        <w:ind w:left="1971"/>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9"/>
          <w14:textFill>
            <w14:solidFill>
              <w14:schemeClr w14:val="tx1"/>
            </w14:solidFill>
          </w14:textFill>
        </w:rPr>
        <w:t xml:space="preserve">本试题考核时间为 </w:t>
      </w:r>
      <w:r>
        <w:rPr>
          <w:rFonts w:hint="eastAsia" w:ascii="仿宋_GB2312" w:hAnsi="仿宋_GB2312" w:eastAsia="仿宋_GB2312" w:cs="仿宋_GB2312"/>
          <w:color w:val="000000" w:themeColor="text1"/>
          <w14:textFill>
            <w14:solidFill>
              <w14:schemeClr w14:val="tx1"/>
            </w14:solidFill>
          </w14:textFill>
        </w:rPr>
        <w:t>120</w:t>
      </w:r>
      <w:r>
        <w:rPr>
          <w:rFonts w:hint="eastAsia" w:ascii="仿宋_GB2312" w:hAnsi="仿宋_GB2312" w:eastAsia="仿宋_GB2312" w:cs="仿宋_GB2312"/>
          <w:color w:val="000000" w:themeColor="text1"/>
          <w:spacing w:val="4"/>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分钟。</w:t>
      </w:r>
    </w:p>
    <w:p>
      <w:pPr>
        <w:pStyle w:val="11"/>
        <w:numPr>
          <w:ilvl w:val="1"/>
          <w:numId w:val="22"/>
        </w:numPr>
        <w:tabs>
          <w:tab w:val="left" w:pos="2537"/>
        </w:tabs>
        <w:spacing w:before="5" w:after="0" w:line="213" w:lineRule="auto"/>
        <w:ind w:left="1971" w:right="6828" w:hanging="140"/>
        <w:jc w:val="left"/>
        <w:rPr>
          <w:rFonts w:hint="eastAsia" w:ascii="仿宋_GB2312" w:hAnsi="仿宋_GB2312" w:eastAsia="仿宋_GB2312" w:cs="仿宋_GB2312"/>
          <w:color w:val="000000" w:themeColor="text1"/>
          <w:sz w:val="28"/>
          <w14:textFill>
            <w14:solidFill>
              <w14:schemeClr w14:val="tx1"/>
            </w14:solidFill>
          </w14:textFill>
        </w:rPr>
        <w:sectPr>
          <w:pgSz w:w="11910" w:h="16840"/>
          <w:pgMar w:top="1340" w:right="480" w:bottom="960" w:left="940" w:header="0" w:footer="694" w:gutter="0"/>
          <w:cols w:space="720" w:num="1"/>
        </w:sect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35"/>
          <w:sz w:val="28"/>
          <w14:textFill>
            <w14:solidFill>
              <w14:schemeClr w14:val="tx1"/>
            </w14:solidFill>
          </w14:textFill>
        </w:rPr>
        <w:t xml:space="preserve">见 </w:t>
      </w:r>
      <w:r>
        <w:rPr>
          <w:rFonts w:hint="eastAsia" w:ascii="仿宋_GB2312" w:hAnsi="仿宋_GB2312" w:eastAsia="仿宋_GB2312" w:cs="仿宋_GB2312"/>
          <w:color w:val="000000" w:themeColor="text1"/>
          <w:sz w:val="28"/>
          <w14:textFill>
            <w14:solidFill>
              <w14:schemeClr w14:val="tx1"/>
            </w14:solidFill>
          </w14:textFill>
        </w:rPr>
        <w:t>J1-2-1</w:t>
      </w:r>
    </w:p>
    <w:p>
      <w:pPr>
        <w:pStyle w:val="3"/>
        <w:numPr>
          <w:ilvl w:val="0"/>
          <w:numId w:val="1"/>
        </w:numPr>
        <w:tabs>
          <w:tab w:val="left" w:pos="1698"/>
        </w:tabs>
        <w:spacing w:before="0" w:after="0" w:line="240" w:lineRule="auto"/>
        <w:ind w:left="1698" w:right="0" w:hanging="425"/>
        <w:jc w:val="left"/>
        <w:rPr>
          <w:rFonts w:hint="eastAsia" w:ascii="仿宋_GB2312" w:hAnsi="仿宋_GB2312" w:eastAsia="仿宋_GB2312" w:cs="仿宋_GB2312"/>
          <w:color w:val="000000" w:themeColor="text1"/>
          <w:sz w:val="26"/>
          <w14:textFill>
            <w14:solidFill>
              <w14:schemeClr w14:val="tx1"/>
            </w14:solidFill>
          </w14:textFill>
        </w:rPr>
      </w:pPr>
      <w:bookmarkStart w:id="51" w:name="_bookmark30"/>
      <w:bookmarkEnd w:id="51"/>
      <w:bookmarkStart w:id="52" w:name="_bookmark31"/>
      <w:bookmarkEnd w:id="52"/>
      <w:bookmarkStart w:id="53" w:name="_Toc2862"/>
      <w:r>
        <w:rPr>
          <w:rFonts w:hint="eastAsia" w:ascii="仿宋_GB2312" w:hAnsi="仿宋_GB2312" w:eastAsia="仿宋_GB2312" w:cs="仿宋_GB2312"/>
          <w:color w:val="000000" w:themeColor="text1"/>
          <w:spacing w:val="-3"/>
          <w14:textFill>
            <w14:solidFill>
              <w14:schemeClr w14:val="tx1"/>
            </w14:solidFill>
          </w14:textFill>
        </w:rPr>
        <w:t>试题编号：</w:t>
      </w:r>
      <w:r>
        <w:rPr>
          <w:rFonts w:hint="eastAsia" w:ascii="仿宋_GB2312" w:hAnsi="仿宋_GB2312" w:eastAsia="仿宋_GB2312" w:cs="仿宋_GB2312"/>
          <w:color w:val="000000" w:themeColor="text1"/>
          <w:spacing w:val="-14"/>
          <w14:textFill>
            <w14:solidFill>
              <w14:schemeClr w14:val="tx1"/>
            </w14:solidFill>
          </w14:textFill>
        </w:rPr>
        <w:t>J1-2-</w:t>
      </w:r>
      <w:r>
        <w:rPr>
          <w:rFonts w:hint="eastAsia" w:ascii="仿宋_GB2312" w:hAnsi="仿宋_GB2312" w:eastAsia="仿宋_GB2312" w:cs="仿宋_GB2312"/>
          <w:color w:val="000000" w:themeColor="text1"/>
          <w:spacing w:val="-14"/>
          <w:lang w:val="en-US" w:eastAsia="zh-CN"/>
          <w14:textFill>
            <w14:solidFill>
              <w14:schemeClr w14:val="tx1"/>
            </w14:solidFill>
          </w14:textFill>
        </w:rPr>
        <w:t>8</w:t>
      </w:r>
      <w:r>
        <w:rPr>
          <w:rFonts w:hint="eastAsia" w:ascii="仿宋_GB2312" w:hAnsi="仿宋_GB2312" w:eastAsia="仿宋_GB2312" w:cs="仿宋_GB2312"/>
          <w:color w:val="000000" w:themeColor="text1"/>
          <w:spacing w:val="-22"/>
          <w14:textFill>
            <w14:solidFill>
              <w14:schemeClr w14:val="tx1"/>
            </w14:solidFill>
          </w14:textFill>
        </w:rPr>
        <w:t xml:space="preserve">，撰写 </w:t>
      </w:r>
      <w:r>
        <w:rPr>
          <w:rFonts w:hint="eastAsia" w:ascii="仿宋_GB2312" w:hAnsi="仿宋_GB2312" w:eastAsia="仿宋_GB2312" w:cs="仿宋_GB2312"/>
          <w:color w:val="000000" w:themeColor="text1"/>
          <w14:textFill>
            <w14:solidFill>
              <w14:schemeClr w14:val="tx1"/>
            </w14:solidFill>
          </w14:textFill>
        </w:rPr>
        <w:t>Book</w:t>
      </w:r>
      <w:r>
        <w:rPr>
          <w:rFonts w:hint="eastAsia" w:ascii="仿宋_GB2312" w:hAnsi="仿宋_GB2312" w:eastAsia="仿宋_GB2312" w:cs="仿宋_GB2312"/>
          <w:color w:val="000000" w:themeColor="text1"/>
          <w:spacing w:val="-5"/>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yard</w:t>
      </w:r>
      <w:r>
        <w:rPr>
          <w:rFonts w:hint="eastAsia" w:ascii="仿宋_GB2312" w:hAnsi="仿宋_GB2312" w:eastAsia="仿宋_GB2312" w:cs="仿宋_GB2312"/>
          <w:color w:val="000000" w:themeColor="text1"/>
          <w:spacing w:val="-2"/>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公司月工作会议策划方案</w:t>
      </w:r>
      <w:bookmarkEnd w:id="53"/>
    </w:p>
    <w:p>
      <w:pPr>
        <w:pStyle w:val="11"/>
        <w:numPr>
          <w:ilvl w:val="0"/>
          <w:numId w:val="23"/>
        </w:numPr>
        <w:tabs>
          <w:tab w:val="left" w:pos="2117"/>
        </w:tabs>
        <w:spacing w:before="220" w:after="0" w:line="339"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line="319" w:lineRule="exact"/>
        <w:ind w:left="14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11" w:line="213" w:lineRule="auto"/>
        <w:ind w:right="1313" w:firstLine="556"/>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Book yard</w:t>
      </w:r>
      <w:r>
        <w:rPr>
          <w:rFonts w:hint="eastAsia" w:ascii="仿宋_GB2312" w:hAnsi="仿宋_GB2312" w:eastAsia="仿宋_GB2312" w:cs="仿宋_GB2312"/>
          <w:color w:val="000000" w:themeColor="text1"/>
          <w:spacing w:val="-3"/>
          <w14:textFill>
            <w14:solidFill>
              <w14:schemeClr w14:val="tx1"/>
            </w14:solidFill>
          </w14:textFill>
        </w:rPr>
        <w:t>公司是一家教育培训机构，每个月底都要召开一次正式的会议，总结上一个月的工作以及布置下个月的各项工作计划。</w:t>
      </w:r>
      <w:r>
        <w:rPr>
          <w:rFonts w:hint="eastAsia" w:ascii="仿宋_GB2312" w:hAnsi="仿宋_GB2312" w:eastAsia="仿宋_GB2312" w:cs="仿宋_GB2312"/>
          <w:color w:val="000000" w:themeColor="text1"/>
          <w14:textFill>
            <w14:solidFill>
              <w14:schemeClr w14:val="tx1"/>
            </w14:solidFill>
          </w14:textFill>
        </w:rPr>
        <w:t xml:space="preserve">6 </w:t>
      </w:r>
      <w:r>
        <w:rPr>
          <w:rFonts w:hint="eastAsia" w:ascii="仿宋_GB2312" w:hAnsi="仿宋_GB2312" w:eastAsia="仿宋_GB2312" w:cs="仿宋_GB2312"/>
          <w:color w:val="000000" w:themeColor="text1"/>
          <w:spacing w:val="-12"/>
          <w14:textFill>
            <w14:solidFill>
              <w14:schemeClr w14:val="tx1"/>
            </w14:solidFill>
          </w14:textFill>
        </w:rPr>
        <w:t>月的会议即将召开，此次会议除了常规议程之外，市场部会前提出暑</w:t>
      </w:r>
      <w:r>
        <w:rPr>
          <w:rFonts w:hint="eastAsia" w:ascii="仿宋_GB2312" w:hAnsi="仿宋_GB2312" w:eastAsia="仿宋_GB2312" w:cs="仿宋_GB2312"/>
          <w:color w:val="000000" w:themeColor="text1"/>
          <w:spacing w:val="-10"/>
          <w14:textFill>
            <w14:solidFill>
              <w14:schemeClr w14:val="tx1"/>
            </w14:solidFill>
          </w14:textFill>
        </w:rPr>
        <w:t>假即将到来，公司需要增设各种兴趣培训班的问题，需要上会进行讨</w:t>
      </w:r>
      <w:r>
        <w:rPr>
          <w:rFonts w:hint="eastAsia" w:ascii="仿宋_GB2312" w:hAnsi="仿宋_GB2312" w:eastAsia="仿宋_GB2312" w:cs="仿宋_GB2312"/>
          <w:color w:val="000000" w:themeColor="text1"/>
          <w:spacing w:val="-7"/>
          <w14:textFill>
            <w14:solidFill>
              <w14:schemeClr w14:val="tx1"/>
            </w14:solidFill>
          </w14:textFill>
        </w:rPr>
        <w:t>论，从而制定具体方案，与会者由各个部门的主要负责人组成。</w:t>
      </w:r>
    </w:p>
    <w:p>
      <w:pPr>
        <w:pStyle w:val="4"/>
        <w:spacing w:before="170" w:line="213" w:lineRule="auto"/>
        <w:ind w:right="1180" w:firstLine="698"/>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Book yard 公司设有总经理、副总经理，其主要部门有市场部、销售部、教学部、教务部、行政人事部、客服部共六个部门。</w:t>
      </w:r>
    </w:p>
    <w:p>
      <w:pPr>
        <w:pStyle w:val="4"/>
        <w:spacing w:before="140" w:line="331"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①假设你是总经理助理，请根据公司需求，制作一份内容完</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整、格式规范和表格逻辑清晰的会议策划方案。</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②请使用 Microsoft Office PowerPoint 演示文稿软件，完</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成Book yard 公司月工作会议策划方案。完整的演示文稿应包括： 封面、前言、目录、过渡页、文字页、封底等内容，要求不少于12 页，演示时主要内容要有动画播放效果。</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③会议策划方案内容要求包括：会议名称、会议目的、会议主题、会议方式、会议对象、会议时间和会议场地，并设计好会议的议程，以简短的文字表达并会制成表格，绘制会场布置图， 以及列出会议经费预算表并落款。</w:t>
      </w:r>
    </w:p>
    <w:p>
      <w:pPr>
        <w:pStyle w:val="11"/>
        <w:numPr>
          <w:ilvl w:val="0"/>
          <w:numId w:val="23"/>
        </w:numPr>
        <w:tabs>
          <w:tab w:val="left" w:pos="2117"/>
        </w:tabs>
        <w:spacing w:before="0" w:after="0" w:line="213"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见</w:t>
      </w:r>
      <w:r>
        <w:rPr>
          <w:rFonts w:hint="eastAsia" w:ascii="仿宋_GB2312" w:hAnsi="仿宋_GB2312" w:eastAsia="仿宋_GB2312" w:cs="仿宋_GB2312"/>
          <w:color w:val="000000" w:themeColor="text1"/>
          <w:sz w:val="28"/>
          <w14:textFill>
            <w14:solidFill>
              <w14:schemeClr w14:val="tx1"/>
            </w14:solidFill>
          </w14:textFill>
        </w:rPr>
        <w:t>J1-2-1</w:t>
      </w:r>
    </w:p>
    <w:p>
      <w:pPr>
        <w:pStyle w:val="11"/>
        <w:numPr>
          <w:ilvl w:val="0"/>
          <w:numId w:val="23"/>
        </w:numPr>
        <w:tabs>
          <w:tab w:val="left" w:pos="2122"/>
        </w:tabs>
        <w:spacing w:before="0" w:after="0" w:line="311" w:lineRule="exact"/>
        <w:ind w:left="2121"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line="319"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23"/>
        </w:numPr>
        <w:tabs>
          <w:tab w:val="left" w:pos="2117"/>
        </w:tabs>
        <w:spacing w:before="2" w:after="0" w:line="216"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69"/>
          <w:sz w:val="28"/>
          <w14:textFill>
            <w14:solidFill>
              <w14:schemeClr w14:val="tx1"/>
            </w14:solidFill>
          </w14:textFill>
        </w:rPr>
        <w:t>见</w:t>
      </w:r>
      <w:r>
        <w:rPr>
          <w:rFonts w:hint="eastAsia" w:ascii="仿宋_GB2312" w:hAnsi="仿宋_GB2312" w:eastAsia="仿宋_GB2312" w:cs="仿宋_GB2312"/>
          <w:color w:val="000000" w:themeColor="text1"/>
          <w:sz w:val="28"/>
          <w14:textFill>
            <w14:solidFill>
              <w14:schemeClr w14:val="tx1"/>
            </w14:solidFill>
          </w14:textFill>
        </w:rPr>
        <w:t>J1-2-1</w:t>
      </w:r>
    </w:p>
    <w:p>
      <w:pPr>
        <w:pStyle w:val="4"/>
        <w:spacing w:line="331" w:lineRule="exact"/>
        <w:ind w:left="1981"/>
        <w:rPr>
          <w:rFonts w:hint="eastAsia" w:ascii="仿宋_GB2312" w:hAnsi="仿宋_GB2312" w:eastAsia="仿宋_GB2312" w:cs="仿宋_GB2312"/>
          <w:color w:val="000000" w:themeColor="text1"/>
          <w14:textFill>
            <w14:solidFill>
              <w14:schemeClr w14:val="tx1"/>
            </w14:solidFill>
          </w14:textFill>
        </w:rPr>
      </w:pPr>
    </w:p>
    <w:p>
      <w:pPr>
        <w:spacing w:after="0" w:line="331" w:lineRule="exact"/>
        <w:rPr>
          <w:rFonts w:hint="eastAsia" w:ascii="仿宋_GB2312" w:hAnsi="仿宋_GB2312" w:eastAsia="仿宋_GB2312" w:cs="仿宋_GB2312"/>
          <w:color w:val="000000" w:themeColor="text1"/>
          <w14:textFill>
            <w14:solidFill>
              <w14:schemeClr w14:val="tx1"/>
            </w14:solidFill>
          </w14:textFill>
        </w:rPr>
        <w:sectPr>
          <w:pgSz w:w="11910" w:h="16840"/>
          <w:pgMar w:top="1340" w:right="480" w:bottom="960" w:left="940" w:header="0" w:footer="694" w:gutter="0"/>
          <w:cols w:space="720" w:num="1"/>
        </w:sectPr>
      </w:pPr>
    </w:p>
    <w:p>
      <w:pPr>
        <w:pStyle w:val="3"/>
        <w:numPr>
          <w:ilvl w:val="0"/>
          <w:numId w:val="1"/>
        </w:numPr>
        <w:tabs>
          <w:tab w:val="left" w:pos="1838"/>
        </w:tabs>
        <w:spacing w:before="0" w:after="0" w:line="240" w:lineRule="auto"/>
        <w:ind w:left="1837" w:right="0" w:hanging="565"/>
        <w:jc w:val="left"/>
        <w:rPr>
          <w:rFonts w:hint="eastAsia" w:ascii="仿宋_GB2312" w:hAnsi="仿宋_GB2312" w:eastAsia="仿宋_GB2312" w:cs="仿宋_GB2312"/>
          <w:color w:val="000000" w:themeColor="text1"/>
          <w14:textFill>
            <w14:solidFill>
              <w14:schemeClr w14:val="tx1"/>
            </w14:solidFill>
          </w14:textFill>
        </w:rPr>
      </w:pPr>
      <w:bookmarkStart w:id="54" w:name="_bookmark32"/>
      <w:bookmarkEnd w:id="54"/>
      <w:bookmarkStart w:id="55" w:name="_Toc29960"/>
      <w:r>
        <w:rPr>
          <w:rFonts w:hint="eastAsia" w:ascii="仿宋_GB2312" w:hAnsi="仿宋_GB2312" w:eastAsia="仿宋_GB2312" w:cs="仿宋_GB2312"/>
          <w:color w:val="000000" w:themeColor="text1"/>
          <w14:textFill>
            <w14:solidFill>
              <w14:schemeClr w14:val="tx1"/>
            </w14:solidFill>
          </w14:textFill>
        </w:rPr>
        <w:t>试题编号：J1-2-</w:t>
      </w:r>
      <w:r>
        <w:rPr>
          <w:rFonts w:hint="eastAsia" w:ascii="仿宋_GB2312" w:hAnsi="仿宋_GB2312" w:eastAsia="仿宋_GB2312" w:cs="仿宋_GB2312"/>
          <w:color w:val="000000" w:themeColor="text1"/>
          <w:lang w:val="en-US" w:eastAsia="zh-CN"/>
          <w14:textFill>
            <w14:solidFill>
              <w14:schemeClr w14:val="tx1"/>
            </w14:solidFill>
          </w14:textFill>
        </w:rPr>
        <w:t>9</w:t>
      </w:r>
      <w:r>
        <w:rPr>
          <w:rFonts w:hint="eastAsia" w:ascii="仿宋_GB2312" w:hAnsi="仿宋_GB2312" w:eastAsia="仿宋_GB2312" w:cs="仿宋_GB2312"/>
          <w:color w:val="000000" w:themeColor="text1"/>
          <w:spacing w:val="-17"/>
          <w14:textFill>
            <w14:solidFill>
              <w14:schemeClr w14:val="tx1"/>
            </w14:solidFill>
          </w14:textFill>
        </w:rPr>
        <w:t xml:space="preserve"> ，撰写 </w:t>
      </w:r>
      <w:r>
        <w:rPr>
          <w:rFonts w:hint="eastAsia" w:ascii="仿宋_GB2312" w:hAnsi="仿宋_GB2312" w:eastAsia="仿宋_GB2312" w:cs="仿宋_GB2312"/>
          <w:color w:val="000000" w:themeColor="text1"/>
          <w14:textFill>
            <w14:solidFill>
              <w14:schemeClr w14:val="tx1"/>
            </w14:solidFill>
          </w14:textFill>
        </w:rPr>
        <w:t>Natwest</w:t>
      </w:r>
      <w:r>
        <w:rPr>
          <w:rFonts w:hint="eastAsia" w:ascii="仿宋_GB2312" w:hAnsi="仿宋_GB2312" w:eastAsia="仿宋_GB2312" w:cs="仿宋_GB2312"/>
          <w:color w:val="000000" w:themeColor="text1"/>
          <w:spacing w:val="-5"/>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公司早会会议策划方案</w:t>
      </w:r>
      <w:bookmarkEnd w:id="55"/>
    </w:p>
    <w:p>
      <w:pPr>
        <w:pStyle w:val="11"/>
        <w:numPr>
          <w:ilvl w:val="0"/>
          <w:numId w:val="24"/>
        </w:numPr>
        <w:tabs>
          <w:tab w:val="left" w:pos="2117"/>
        </w:tabs>
        <w:spacing w:before="218" w:after="0" w:line="339"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line="321" w:lineRule="exact"/>
        <w:ind w:left="14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12" w:line="213" w:lineRule="auto"/>
        <w:ind w:right="1180"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Natwest</w:t>
      </w:r>
      <w:r>
        <w:rPr>
          <w:rFonts w:hint="eastAsia" w:ascii="仿宋_GB2312" w:hAnsi="仿宋_GB2312" w:eastAsia="仿宋_GB2312" w:cs="仿宋_GB2312"/>
          <w:color w:val="000000" w:themeColor="text1"/>
          <w:spacing w:val="-3"/>
          <w14:textFill>
            <w14:solidFill>
              <w14:schemeClr w14:val="tx1"/>
            </w14:solidFill>
          </w14:textFill>
        </w:rPr>
        <w:t>公司是一家商业银行，在全市有</w:t>
      </w:r>
      <w:r>
        <w:rPr>
          <w:rFonts w:hint="eastAsia" w:ascii="仿宋_GB2312" w:hAnsi="仿宋_GB2312" w:eastAsia="仿宋_GB2312" w:cs="仿宋_GB2312"/>
          <w:color w:val="000000" w:themeColor="text1"/>
          <w14:textFill>
            <w14:solidFill>
              <w14:schemeClr w14:val="tx1"/>
            </w14:solidFill>
          </w14:textFill>
        </w:rPr>
        <w:t>20</w:t>
      </w:r>
      <w:r>
        <w:rPr>
          <w:rFonts w:hint="eastAsia" w:ascii="仿宋_GB2312" w:hAnsi="仿宋_GB2312" w:eastAsia="仿宋_GB2312" w:cs="仿宋_GB2312"/>
          <w:color w:val="000000" w:themeColor="text1"/>
          <w:spacing w:val="-4"/>
          <w14:textFill>
            <w14:solidFill>
              <w14:schemeClr w14:val="tx1"/>
            </w14:solidFill>
          </w14:textFill>
        </w:rPr>
        <w:t>个营业网点。由于银</w:t>
      </w:r>
      <w:r>
        <w:rPr>
          <w:rFonts w:hint="eastAsia" w:ascii="仿宋_GB2312" w:hAnsi="仿宋_GB2312" w:eastAsia="仿宋_GB2312" w:cs="仿宋_GB2312"/>
          <w:color w:val="000000" w:themeColor="text1"/>
          <w:spacing w:val="-11"/>
          <w14:textFill>
            <w14:solidFill>
              <w14:schemeClr w14:val="tx1"/>
            </w14:solidFill>
          </w14:textFill>
        </w:rPr>
        <w:t>行业行业特性，管理者一般选择在营业前半小时召开早会，早会的内</w:t>
      </w:r>
      <w:r>
        <w:rPr>
          <w:rFonts w:hint="eastAsia" w:ascii="仿宋_GB2312" w:hAnsi="仿宋_GB2312" w:eastAsia="仿宋_GB2312" w:cs="仿宋_GB2312"/>
          <w:color w:val="000000" w:themeColor="text1"/>
          <w:spacing w:val="-13"/>
          <w14:textFill>
            <w14:solidFill>
              <w14:schemeClr w14:val="tx1"/>
            </w14:solidFill>
          </w14:textFill>
        </w:rPr>
        <w:t>容主要分为五部分：第一，对营业网点内全体人员的基础服务礼仪进行现场检查并纠正；第二，汇总前一日的工作情况，安排当日的重点</w:t>
      </w:r>
      <w:r>
        <w:rPr>
          <w:rFonts w:hint="eastAsia" w:ascii="仿宋_GB2312" w:hAnsi="仿宋_GB2312" w:eastAsia="仿宋_GB2312" w:cs="仿宋_GB2312"/>
          <w:color w:val="000000" w:themeColor="text1"/>
          <w:spacing w:val="-9"/>
          <w14:textFill>
            <w14:solidFill>
              <w14:schemeClr w14:val="tx1"/>
            </w14:solidFill>
          </w14:textFill>
        </w:rPr>
        <w:t>工作内容；第三，传达上级学习文件的要求，学习公司文件；第四， 学习现阶段主推业务；第五，有计划地进行一些主题性训练，包括一</w:t>
      </w:r>
      <w:r>
        <w:rPr>
          <w:rFonts w:hint="eastAsia" w:ascii="仿宋_GB2312" w:hAnsi="仿宋_GB2312" w:eastAsia="仿宋_GB2312" w:cs="仿宋_GB2312"/>
          <w:color w:val="000000" w:themeColor="text1"/>
          <w:spacing w:val="-23"/>
          <w14:textFill>
            <w14:solidFill>
              <w14:schemeClr w14:val="tx1"/>
            </w14:solidFill>
          </w14:textFill>
        </w:rPr>
        <w:t>些情景性训练，自我激励，情景模拟，小故事分享，学习心得分享等。</w:t>
      </w:r>
      <w:r>
        <w:rPr>
          <w:rFonts w:hint="eastAsia" w:ascii="仿宋_GB2312" w:hAnsi="仿宋_GB2312" w:eastAsia="仿宋_GB2312" w:cs="仿宋_GB2312"/>
          <w:color w:val="000000" w:themeColor="text1"/>
          <w:spacing w:val="-12"/>
          <w14:textFill>
            <w14:solidFill>
              <w14:schemeClr w14:val="tx1"/>
            </w14:solidFill>
          </w14:textFill>
        </w:rPr>
        <w:t>一般持续时间为</w:t>
      </w:r>
      <w:r>
        <w:rPr>
          <w:rFonts w:hint="eastAsia" w:ascii="仿宋_GB2312" w:hAnsi="仿宋_GB2312" w:eastAsia="仿宋_GB2312" w:cs="仿宋_GB2312"/>
          <w:color w:val="000000" w:themeColor="text1"/>
          <w14:textFill>
            <w14:solidFill>
              <w14:schemeClr w14:val="tx1"/>
            </w14:solidFill>
          </w14:textFill>
        </w:rPr>
        <w:t>20-30</w:t>
      </w:r>
      <w:r>
        <w:rPr>
          <w:rFonts w:hint="eastAsia" w:ascii="仿宋_GB2312" w:hAnsi="仿宋_GB2312" w:eastAsia="仿宋_GB2312" w:cs="仿宋_GB2312"/>
          <w:color w:val="000000" w:themeColor="text1"/>
          <w:spacing w:val="-3"/>
          <w14:textFill>
            <w14:solidFill>
              <w14:schemeClr w14:val="tx1"/>
            </w14:solidFill>
          </w14:textFill>
        </w:rPr>
        <w:t>分钟左右，早会主持由营业网点内全体人员轮流担任，以增加参与感，要求经理</w:t>
      </w:r>
      <w:r>
        <w:rPr>
          <w:rFonts w:hint="eastAsia" w:ascii="仿宋_GB2312" w:hAnsi="仿宋_GB2312" w:eastAsia="仿宋_GB2312" w:cs="仿宋_GB2312"/>
          <w:color w:val="000000" w:themeColor="text1"/>
          <w14:textFill>
            <w14:solidFill>
              <w14:schemeClr w14:val="tx1"/>
            </w14:solidFill>
          </w14:textFill>
        </w:rPr>
        <w:t>/</w:t>
      </w:r>
      <w:r>
        <w:rPr>
          <w:rFonts w:hint="eastAsia" w:ascii="仿宋_GB2312" w:hAnsi="仿宋_GB2312" w:eastAsia="仿宋_GB2312" w:cs="仿宋_GB2312"/>
          <w:color w:val="000000" w:themeColor="text1"/>
          <w:spacing w:val="-3"/>
          <w14:textFill>
            <w14:solidFill>
              <w14:schemeClr w14:val="tx1"/>
            </w14:solidFill>
          </w14:textFill>
        </w:rPr>
        <w:t>值班经理在每日下班前安排好第</w:t>
      </w:r>
      <w:r>
        <w:rPr>
          <w:rFonts w:hint="eastAsia" w:ascii="仿宋_GB2312" w:hAnsi="仿宋_GB2312" w:eastAsia="仿宋_GB2312" w:cs="仿宋_GB2312"/>
          <w:color w:val="000000" w:themeColor="text1"/>
          <w:spacing w:val="-11"/>
          <w14:textFill>
            <w14:solidFill>
              <w14:schemeClr w14:val="tx1"/>
            </w14:solidFill>
          </w14:textFill>
        </w:rPr>
        <w:t>二日晨会主持人，并告知本人。要求当天在网点当班的岗位职员全部</w:t>
      </w:r>
      <w:r>
        <w:rPr>
          <w:rFonts w:hint="eastAsia" w:ascii="仿宋_GB2312" w:hAnsi="仿宋_GB2312" w:eastAsia="仿宋_GB2312" w:cs="仿宋_GB2312"/>
          <w:color w:val="000000" w:themeColor="text1"/>
          <w:spacing w:val="-7"/>
          <w14:textFill>
            <w14:solidFill>
              <w14:schemeClr w14:val="tx1"/>
            </w14:solidFill>
          </w14:textFill>
        </w:rPr>
        <w:t>参加，同时，网点管理者也要不定期参与。</w:t>
      </w:r>
      <w:r>
        <w:rPr>
          <w:rFonts w:hint="eastAsia" w:ascii="仿宋_GB2312" w:hAnsi="仿宋_GB2312" w:eastAsia="仿宋_GB2312" w:cs="仿宋_GB2312"/>
          <w:color w:val="000000" w:themeColor="text1"/>
          <w14:textFill>
            <w14:solidFill>
              <w14:schemeClr w14:val="tx1"/>
            </w14:solidFill>
          </w14:textFill>
        </w:rPr>
        <w:t>Natwest</w:t>
      </w:r>
      <w:r>
        <w:rPr>
          <w:rFonts w:hint="eastAsia" w:ascii="仿宋_GB2312" w:hAnsi="仿宋_GB2312" w:eastAsia="仿宋_GB2312" w:cs="仿宋_GB2312"/>
          <w:color w:val="000000" w:themeColor="text1"/>
          <w:spacing w:val="-1"/>
          <w14:textFill>
            <w14:solidFill>
              <w14:schemeClr w14:val="tx1"/>
            </w14:solidFill>
          </w14:textFill>
        </w:rPr>
        <w:t>银行营业时间为9:00-17:30。</w:t>
      </w:r>
    </w:p>
    <w:p>
      <w:pPr>
        <w:pStyle w:val="4"/>
        <w:spacing w:before="175" w:line="213" w:lineRule="auto"/>
        <w:ind w:right="1313" w:firstLine="7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3"/>
          <w14:textFill>
            <w14:solidFill>
              <w14:schemeClr w14:val="tx1"/>
            </w14:solidFill>
          </w14:textFill>
        </w:rPr>
        <w:t>银行营业网点工作人员为营业网点负责人、会计主管、大堂经</w:t>
      </w:r>
      <w:r>
        <w:rPr>
          <w:rFonts w:hint="eastAsia" w:ascii="仿宋_GB2312" w:hAnsi="仿宋_GB2312" w:eastAsia="仿宋_GB2312" w:cs="仿宋_GB2312"/>
          <w:color w:val="000000" w:themeColor="text1"/>
          <w:spacing w:val="-11"/>
          <w14:textFill>
            <w14:solidFill>
              <w14:schemeClr w14:val="tx1"/>
            </w14:solidFill>
          </w14:textFill>
        </w:rPr>
        <w:t>理、封闭式柜台柜员、开放式柜台柜员、个人客户经理、个人理财顾</w:t>
      </w:r>
      <w:r>
        <w:rPr>
          <w:rFonts w:hint="eastAsia" w:ascii="仿宋_GB2312" w:hAnsi="仿宋_GB2312" w:eastAsia="仿宋_GB2312" w:cs="仿宋_GB2312"/>
          <w:color w:val="000000" w:themeColor="text1"/>
          <w:spacing w:val="-1"/>
          <w14:textFill>
            <w14:solidFill>
              <w14:schemeClr w14:val="tx1"/>
            </w14:solidFill>
          </w14:textFill>
        </w:rPr>
        <w:t>问七类岗位。</w:t>
      </w:r>
    </w:p>
    <w:p>
      <w:pPr>
        <w:pStyle w:val="4"/>
        <w:spacing w:before="139" w:line="331"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①假设你是营业网点负责人助理，请根据公司需求，制作一份内容完整、格式规范和表格逻辑清晰的会议策划方案。</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②请使用 Microsoft Office PowerPoint 演示文稿软件，完</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成 Natwest 公司早会会议策划方案。完整的演示文稿应包括：封面、前言、目录、过渡页、文字页、封底等内容，要求不少于12 页，演示时主要内容要有动画播放效果。</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③会议策划方案内容要求包括：会议名称、会议目的、会议主题、会议方式、会议对象、会议时间和会议场地，并设计好会议的议程，以简短的文字表达并会制成表格，绘制会场布置图， 以及列出会议经费预算表并落款。</w:t>
      </w:r>
    </w:p>
    <w:p>
      <w:pPr>
        <w:pStyle w:val="11"/>
        <w:numPr>
          <w:ilvl w:val="0"/>
          <w:numId w:val="24"/>
        </w:numPr>
        <w:tabs>
          <w:tab w:val="left" w:pos="2117"/>
        </w:tabs>
        <w:spacing w:before="0" w:after="0" w:line="213"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见</w:t>
      </w:r>
      <w:r>
        <w:rPr>
          <w:rFonts w:hint="eastAsia" w:ascii="仿宋_GB2312" w:hAnsi="仿宋_GB2312" w:eastAsia="仿宋_GB2312" w:cs="仿宋_GB2312"/>
          <w:color w:val="000000" w:themeColor="text1"/>
          <w:sz w:val="28"/>
          <w14:textFill>
            <w14:solidFill>
              <w14:schemeClr w14:val="tx1"/>
            </w14:solidFill>
          </w14:textFill>
        </w:rPr>
        <w:t>J1-2-1</w:t>
      </w:r>
    </w:p>
    <w:p>
      <w:pPr>
        <w:pStyle w:val="11"/>
        <w:numPr>
          <w:ilvl w:val="0"/>
          <w:numId w:val="24"/>
        </w:numPr>
        <w:tabs>
          <w:tab w:val="left" w:pos="2122"/>
        </w:tabs>
        <w:spacing w:before="0" w:after="0" w:line="310" w:lineRule="exact"/>
        <w:ind w:left="2121"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line="319"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24"/>
        </w:numPr>
        <w:tabs>
          <w:tab w:val="left" w:pos="2117"/>
        </w:tabs>
        <w:spacing w:before="6" w:after="0" w:line="216"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69"/>
          <w:sz w:val="28"/>
          <w14:textFill>
            <w14:solidFill>
              <w14:schemeClr w14:val="tx1"/>
            </w14:solidFill>
          </w14:textFill>
        </w:rPr>
        <w:t>见</w:t>
      </w:r>
      <w:r>
        <w:rPr>
          <w:rFonts w:hint="eastAsia" w:ascii="仿宋_GB2312" w:hAnsi="仿宋_GB2312" w:eastAsia="仿宋_GB2312" w:cs="仿宋_GB2312"/>
          <w:color w:val="000000" w:themeColor="text1"/>
          <w:sz w:val="28"/>
          <w14:textFill>
            <w14:solidFill>
              <w14:schemeClr w14:val="tx1"/>
            </w14:solidFill>
          </w14:textFill>
        </w:rPr>
        <w:t>J1-2-1</w:t>
      </w:r>
    </w:p>
    <w:p>
      <w:pPr>
        <w:spacing w:after="0" w:line="201" w:lineRule="auto"/>
        <w:jc w:val="both"/>
        <w:rPr>
          <w:rFonts w:hint="eastAsia" w:ascii="仿宋_GB2312" w:hAnsi="仿宋_GB2312" w:eastAsia="仿宋_GB2312" w:cs="仿宋_GB2312"/>
          <w:color w:val="000000" w:themeColor="text1"/>
          <w14:textFill>
            <w14:solidFill>
              <w14:schemeClr w14:val="tx1"/>
            </w14:solidFill>
          </w14:textFill>
        </w:rPr>
        <w:sectPr>
          <w:pgSz w:w="11910" w:h="16840"/>
          <w:pgMar w:top="1340" w:right="480" w:bottom="960" w:left="940" w:header="0" w:footer="694" w:gutter="0"/>
          <w:cols w:space="720" w:num="1"/>
        </w:sectPr>
      </w:pPr>
    </w:p>
    <w:p>
      <w:pPr>
        <w:pStyle w:val="3"/>
        <w:numPr>
          <w:ilvl w:val="0"/>
          <w:numId w:val="1"/>
        </w:numPr>
        <w:tabs>
          <w:tab w:val="left" w:pos="1286"/>
        </w:tabs>
        <w:spacing w:before="0" w:after="0" w:line="240" w:lineRule="auto"/>
        <w:ind w:left="1285" w:right="0" w:hanging="426"/>
        <w:jc w:val="both"/>
        <w:rPr>
          <w:rFonts w:hint="eastAsia" w:ascii="仿宋_GB2312" w:hAnsi="仿宋_GB2312" w:eastAsia="仿宋_GB2312" w:cs="仿宋_GB2312"/>
          <w:color w:val="000000" w:themeColor="text1"/>
          <w:sz w:val="26"/>
          <w14:textFill>
            <w14:solidFill>
              <w14:schemeClr w14:val="tx1"/>
            </w14:solidFill>
          </w14:textFill>
        </w:rPr>
      </w:pPr>
      <w:bookmarkStart w:id="56" w:name="_bookmark33"/>
      <w:bookmarkEnd w:id="56"/>
      <w:bookmarkStart w:id="57" w:name="_Toc20043"/>
      <w:r>
        <w:rPr>
          <w:rFonts w:hint="eastAsia" w:ascii="仿宋_GB2312" w:hAnsi="仿宋_GB2312" w:eastAsia="仿宋_GB2312" w:cs="仿宋_GB2312"/>
          <w:color w:val="000000" w:themeColor="text1"/>
          <w:spacing w:val="-1"/>
          <w14:textFill>
            <w14:solidFill>
              <w14:schemeClr w14:val="tx1"/>
            </w14:solidFill>
          </w14:textFill>
        </w:rPr>
        <w:t>试题编号：</w:t>
      </w:r>
      <w:r>
        <w:rPr>
          <w:rFonts w:hint="eastAsia" w:ascii="仿宋_GB2312" w:hAnsi="仿宋_GB2312" w:eastAsia="仿宋_GB2312" w:cs="仿宋_GB2312"/>
          <w:color w:val="000000" w:themeColor="text1"/>
          <w:spacing w:val="-5"/>
          <w14:textFill>
            <w14:solidFill>
              <w14:schemeClr w14:val="tx1"/>
            </w14:solidFill>
          </w14:textFill>
        </w:rPr>
        <w:t>J1-2-1</w:t>
      </w:r>
      <w:r>
        <w:rPr>
          <w:rFonts w:hint="eastAsia" w:ascii="仿宋_GB2312" w:hAnsi="仿宋_GB2312" w:eastAsia="仿宋_GB2312" w:cs="仿宋_GB2312"/>
          <w:color w:val="000000" w:themeColor="text1"/>
          <w:spacing w:val="-5"/>
          <w:lang w:val="en-US" w:eastAsia="zh-CN"/>
          <w14:textFill>
            <w14:solidFill>
              <w14:schemeClr w14:val="tx1"/>
            </w14:solidFill>
          </w14:textFill>
        </w:rPr>
        <w:t>0</w:t>
      </w:r>
      <w:r>
        <w:rPr>
          <w:rFonts w:hint="eastAsia" w:ascii="仿宋_GB2312" w:hAnsi="仿宋_GB2312" w:eastAsia="仿宋_GB2312" w:cs="仿宋_GB2312"/>
          <w:color w:val="000000" w:themeColor="text1"/>
          <w:spacing w:val="-24"/>
          <w14:textFill>
            <w14:solidFill>
              <w14:schemeClr w14:val="tx1"/>
            </w14:solidFill>
          </w14:textFill>
        </w:rPr>
        <w:t xml:space="preserve">， 撰写 </w:t>
      </w:r>
      <w:r>
        <w:rPr>
          <w:rFonts w:hint="eastAsia" w:ascii="仿宋_GB2312" w:hAnsi="仿宋_GB2312" w:eastAsia="仿宋_GB2312" w:cs="仿宋_GB2312"/>
          <w:color w:val="000000" w:themeColor="text1"/>
          <w14:textFill>
            <w14:solidFill>
              <w14:schemeClr w14:val="tx1"/>
            </w14:solidFill>
          </w14:textFill>
        </w:rPr>
        <w:t xml:space="preserve">Q </w:t>
      </w:r>
      <w:r>
        <w:rPr>
          <w:rFonts w:hint="eastAsia" w:ascii="仿宋_GB2312" w:hAnsi="仿宋_GB2312" w:eastAsia="仿宋_GB2312" w:cs="仿宋_GB2312"/>
          <w:color w:val="000000" w:themeColor="text1"/>
          <w:spacing w:val="-3"/>
          <w14:textFill>
            <w14:solidFill>
              <w14:schemeClr w14:val="tx1"/>
            </w14:solidFill>
          </w14:textFill>
        </w:rPr>
        <w:t>Group</w:t>
      </w:r>
      <w:r>
        <w:rPr>
          <w:rFonts w:hint="eastAsia" w:ascii="仿宋_GB2312" w:hAnsi="仿宋_GB2312" w:eastAsia="仿宋_GB2312" w:cs="仿宋_GB2312"/>
          <w:color w:val="000000" w:themeColor="text1"/>
          <w:spacing w:val="-2"/>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公司股东大会会议策划方案</w:t>
      </w:r>
      <w:bookmarkEnd w:id="57"/>
    </w:p>
    <w:p>
      <w:pPr>
        <w:pStyle w:val="11"/>
        <w:numPr>
          <w:ilvl w:val="0"/>
          <w:numId w:val="25"/>
        </w:numPr>
        <w:tabs>
          <w:tab w:val="left" w:pos="2117"/>
        </w:tabs>
        <w:spacing w:before="218" w:after="0" w:line="339"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line="339" w:lineRule="exact"/>
        <w:ind w:left="14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159" w:line="213" w:lineRule="auto"/>
        <w:ind w:right="1315" w:firstLine="559"/>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xml:space="preserve">Q Group </w:t>
      </w:r>
      <w:r>
        <w:rPr>
          <w:rFonts w:hint="eastAsia" w:ascii="仿宋_GB2312" w:hAnsi="仿宋_GB2312" w:eastAsia="仿宋_GB2312" w:cs="仿宋_GB2312"/>
          <w:color w:val="000000" w:themeColor="text1"/>
          <w:spacing w:val="-6"/>
          <w14:textFill>
            <w14:solidFill>
              <w14:schemeClr w14:val="tx1"/>
            </w14:solidFill>
          </w14:textFill>
        </w:rPr>
        <w:t>公司是一家股份制林业集团，每年都要召开年度股东大</w:t>
      </w:r>
      <w:r>
        <w:rPr>
          <w:rFonts w:hint="eastAsia" w:ascii="仿宋_GB2312" w:hAnsi="仿宋_GB2312" w:eastAsia="仿宋_GB2312" w:cs="仿宋_GB2312"/>
          <w:color w:val="000000" w:themeColor="text1"/>
          <w:spacing w:val="-11"/>
          <w14:textFill>
            <w14:solidFill>
              <w14:schemeClr w14:val="tx1"/>
            </w14:solidFill>
          </w14:textFill>
        </w:rPr>
        <w:t>会，根据有关规定上市公司的股东大会年会应于上一会计年度完结之</w:t>
      </w:r>
      <w:r>
        <w:rPr>
          <w:rFonts w:hint="eastAsia" w:ascii="仿宋_GB2312" w:hAnsi="仿宋_GB2312" w:eastAsia="仿宋_GB2312" w:cs="仿宋_GB2312"/>
          <w:color w:val="000000" w:themeColor="text1"/>
          <w:spacing w:val="-28"/>
          <w14:textFill>
            <w14:solidFill>
              <w14:schemeClr w14:val="tx1"/>
            </w14:solidFill>
          </w14:textFill>
        </w:rPr>
        <w:t xml:space="preserve">后的 </w:t>
      </w:r>
      <w:r>
        <w:rPr>
          <w:rFonts w:hint="eastAsia" w:ascii="仿宋_GB2312" w:hAnsi="仿宋_GB2312" w:eastAsia="仿宋_GB2312" w:cs="仿宋_GB2312"/>
          <w:color w:val="000000" w:themeColor="text1"/>
          <w14:textFill>
            <w14:solidFill>
              <w14:schemeClr w14:val="tx1"/>
            </w14:solidFill>
          </w14:textFill>
        </w:rPr>
        <w:t xml:space="preserve">6 </w:t>
      </w:r>
      <w:r>
        <w:rPr>
          <w:rFonts w:hint="eastAsia" w:ascii="仿宋_GB2312" w:hAnsi="仿宋_GB2312" w:eastAsia="仿宋_GB2312" w:cs="仿宋_GB2312"/>
          <w:color w:val="000000" w:themeColor="text1"/>
          <w:spacing w:val="-12"/>
          <w14:textFill>
            <w14:solidFill>
              <w14:schemeClr w14:val="tx1"/>
            </w14:solidFill>
          </w14:textFill>
        </w:rPr>
        <w:t>个月内举行。会议由董事长王小天主持，股东大会上需要审议</w:t>
      </w:r>
    </w:p>
    <w:p>
      <w:pPr>
        <w:pStyle w:val="4"/>
        <w:spacing w:line="312" w:lineRule="exact"/>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通过的议案有：《关于 2017 年年度报告全文及摘要的议案》、《关</w:t>
      </w:r>
    </w:p>
    <w:p>
      <w:pPr>
        <w:pStyle w:val="4"/>
        <w:spacing w:line="321"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36"/>
          <w14:textFill>
            <w14:solidFill>
              <w14:schemeClr w14:val="tx1"/>
            </w14:solidFill>
          </w14:textFill>
        </w:rPr>
        <w:t xml:space="preserve">于 </w:t>
      </w:r>
      <w:r>
        <w:rPr>
          <w:rFonts w:hint="eastAsia" w:ascii="仿宋_GB2312" w:hAnsi="仿宋_GB2312" w:eastAsia="仿宋_GB2312" w:cs="仿宋_GB2312"/>
          <w:color w:val="000000" w:themeColor="text1"/>
          <w14:textFill>
            <w14:solidFill>
              <w14:schemeClr w14:val="tx1"/>
            </w14:solidFill>
          </w14:textFill>
        </w:rPr>
        <w:t xml:space="preserve">2017 </w:t>
      </w:r>
      <w:r>
        <w:rPr>
          <w:rFonts w:hint="eastAsia" w:ascii="仿宋_GB2312" w:hAnsi="仿宋_GB2312" w:eastAsia="仿宋_GB2312" w:cs="仿宋_GB2312"/>
          <w:color w:val="000000" w:themeColor="text1"/>
          <w:spacing w:val="-14"/>
          <w14:textFill>
            <w14:solidFill>
              <w14:schemeClr w14:val="tx1"/>
            </w14:solidFill>
          </w14:textFill>
        </w:rPr>
        <w:t>年度董事会工作报告的议案》</w:t>
      </w:r>
      <w:r>
        <w:rPr>
          <w:rFonts w:hint="eastAsia" w:ascii="仿宋_GB2312" w:hAnsi="仿宋_GB2312" w:eastAsia="仿宋_GB2312" w:cs="仿宋_GB2312"/>
          <w:color w:val="000000" w:themeColor="text1"/>
          <w:spacing w:val="-62"/>
          <w14:textFill>
            <w14:solidFill>
              <w14:schemeClr w14:val="tx1"/>
            </w14:solidFill>
          </w14:textFill>
        </w:rPr>
        <w:t xml:space="preserve">、《关于 </w:t>
      </w:r>
      <w:r>
        <w:rPr>
          <w:rFonts w:hint="eastAsia" w:ascii="仿宋_GB2312" w:hAnsi="仿宋_GB2312" w:eastAsia="仿宋_GB2312" w:cs="仿宋_GB2312"/>
          <w:color w:val="000000" w:themeColor="text1"/>
          <w14:textFill>
            <w14:solidFill>
              <w14:schemeClr w14:val="tx1"/>
            </w14:solidFill>
          </w14:textFill>
        </w:rPr>
        <w:t xml:space="preserve">2017 </w:t>
      </w:r>
      <w:r>
        <w:rPr>
          <w:rFonts w:hint="eastAsia" w:ascii="仿宋_GB2312" w:hAnsi="仿宋_GB2312" w:eastAsia="仿宋_GB2312" w:cs="仿宋_GB2312"/>
          <w:color w:val="000000" w:themeColor="text1"/>
          <w:spacing w:val="-1"/>
          <w14:textFill>
            <w14:solidFill>
              <w14:schemeClr w14:val="tx1"/>
            </w14:solidFill>
          </w14:textFill>
        </w:rPr>
        <w:t>年度监事会工作报</w:t>
      </w:r>
    </w:p>
    <w:p>
      <w:pPr>
        <w:pStyle w:val="4"/>
        <w:spacing w:before="11" w:line="213" w:lineRule="auto"/>
        <w:ind w:right="1181"/>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30"/>
          <w14:textFill>
            <w14:solidFill>
              <w14:schemeClr w14:val="tx1"/>
            </w14:solidFill>
          </w14:textFill>
        </w:rPr>
        <w:t xml:space="preserve">告的议案》 、《关于 </w:t>
      </w:r>
      <w:r>
        <w:rPr>
          <w:rFonts w:hint="eastAsia" w:ascii="仿宋_GB2312" w:hAnsi="仿宋_GB2312" w:eastAsia="仿宋_GB2312" w:cs="仿宋_GB2312"/>
          <w:color w:val="000000" w:themeColor="text1"/>
          <w14:textFill>
            <w14:solidFill>
              <w14:schemeClr w14:val="tx1"/>
            </w14:solidFill>
          </w14:textFill>
        </w:rPr>
        <w:t xml:space="preserve">2017 </w:t>
      </w:r>
      <w:r>
        <w:rPr>
          <w:rFonts w:hint="eastAsia" w:ascii="仿宋_GB2312" w:hAnsi="仿宋_GB2312" w:eastAsia="仿宋_GB2312" w:cs="仿宋_GB2312"/>
          <w:color w:val="000000" w:themeColor="text1"/>
          <w:spacing w:val="-26"/>
          <w14:textFill>
            <w14:solidFill>
              <w14:schemeClr w14:val="tx1"/>
            </w14:solidFill>
          </w14:textFill>
        </w:rPr>
        <w:t xml:space="preserve">年度财务决算报告的议案》、《关于 </w:t>
      </w:r>
      <w:r>
        <w:rPr>
          <w:rFonts w:hint="eastAsia" w:ascii="仿宋_GB2312" w:hAnsi="仿宋_GB2312" w:eastAsia="仿宋_GB2312" w:cs="仿宋_GB2312"/>
          <w:color w:val="000000" w:themeColor="text1"/>
          <w14:textFill>
            <w14:solidFill>
              <w14:schemeClr w14:val="tx1"/>
            </w14:solidFill>
          </w14:textFill>
        </w:rPr>
        <w:t>2017 年</w:t>
      </w:r>
      <w:r>
        <w:rPr>
          <w:rFonts w:hint="eastAsia" w:ascii="仿宋_GB2312" w:hAnsi="仿宋_GB2312" w:eastAsia="仿宋_GB2312" w:cs="仿宋_GB2312"/>
          <w:color w:val="000000" w:themeColor="text1"/>
          <w:spacing w:val="-24"/>
          <w14:textFill>
            <w14:solidFill>
              <w14:schemeClr w14:val="tx1"/>
            </w14:solidFill>
          </w14:textFill>
        </w:rPr>
        <w:t>度利润分配预案的议案》 、《关于修订公司章程的议案》 、《关于公</w:t>
      </w:r>
      <w:r>
        <w:rPr>
          <w:rFonts w:hint="eastAsia" w:ascii="仿宋_GB2312" w:hAnsi="仿宋_GB2312" w:eastAsia="仿宋_GB2312" w:cs="仿宋_GB2312"/>
          <w:color w:val="000000" w:themeColor="text1"/>
          <w:spacing w:val="-19"/>
          <w14:textFill>
            <w14:solidFill>
              <w14:schemeClr w14:val="tx1"/>
            </w14:solidFill>
          </w14:textFill>
        </w:rPr>
        <w:t xml:space="preserve">司董事会换届选举的议案》 、《关于公司监事会换届选举的议案》 ， </w:t>
      </w:r>
      <w:r>
        <w:rPr>
          <w:rFonts w:hint="eastAsia" w:ascii="仿宋_GB2312" w:hAnsi="仿宋_GB2312" w:eastAsia="仿宋_GB2312" w:cs="仿宋_GB2312"/>
          <w:color w:val="000000" w:themeColor="text1"/>
          <w:spacing w:val="-10"/>
          <w14:textFill>
            <w14:solidFill>
              <w14:schemeClr w14:val="tx1"/>
            </w14:solidFill>
          </w14:textFill>
        </w:rPr>
        <w:t>各股东在会上举手表决，统计后，宣布表决结果。期间需要见证律师</w:t>
      </w:r>
      <w:r>
        <w:rPr>
          <w:rFonts w:hint="eastAsia" w:ascii="仿宋_GB2312" w:hAnsi="仿宋_GB2312" w:eastAsia="仿宋_GB2312" w:cs="仿宋_GB2312"/>
          <w:color w:val="000000" w:themeColor="text1"/>
          <w:spacing w:val="-7"/>
          <w14:textFill>
            <w14:solidFill>
              <w14:schemeClr w14:val="tx1"/>
            </w14:solidFill>
          </w14:textFill>
        </w:rPr>
        <w:t>对大会程序合法性、有效性进行见证。</w:t>
      </w:r>
    </w:p>
    <w:p>
      <w:pPr>
        <w:pStyle w:val="4"/>
        <w:spacing w:before="167" w:line="216" w:lineRule="auto"/>
        <w:ind w:right="1314" w:firstLine="55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xml:space="preserve">Q Group </w:t>
      </w:r>
      <w:r>
        <w:rPr>
          <w:rFonts w:hint="eastAsia" w:ascii="仿宋_GB2312" w:hAnsi="仿宋_GB2312" w:eastAsia="仿宋_GB2312" w:cs="仿宋_GB2312"/>
          <w:color w:val="000000" w:themeColor="text1"/>
          <w:spacing w:val="-10"/>
          <w14:textFill>
            <w14:solidFill>
              <w14:schemeClr w14:val="tx1"/>
            </w14:solidFill>
          </w14:textFill>
        </w:rPr>
        <w:t xml:space="preserve">林业集团共有 </w:t>
      </w:r>
      <w:r>
        <w:rPr>
          <w:rFonts w:hint="eastAsia" w:ascii="仿宋_GB2312" w:hAnsi="仿宋_GB2312" w:eastAsia="仿宋_GB2312" w:cs="仿宋_GB2312"/>
          <w:color w:val="000000" w:themeColor="text1"/>
          <w14:textFill>
            <w14:solidFill>
              <w14:schemeClr w14:val="tx1"/>
            </w14:solidFill>
          </w14:textFill>
        </w:rPr>
        <w:t xml:space="preserve">22 </w:t>
      </w:r>
      <w:r>
        <w:rPr>
          <w:rFonts w:hint="eastAsia" w:ascii="仿宋_GB2312" w:hAnsi="仿宋_GB2312" w:eastAsia="仿宋_GB2312" w:cs="仿宋_GB2312"/>
          <w:color w:val="000000" w:themeColor="text1"/>
          <w:spacing w:val="-9"/>
          <w14:textFill>
            <w14:solidFill>
              <w14:schemeClr w14:val="tx1"/>
            </w14:solidFill>
          </w14:textFill>
        </w:rPr>
        <w:t xml:space="preserve">位股东。要求到会 </w:t>
      </w:r>
      <w:r>
        <w:rPr>
          <w:rFonts w:hint="eastAsia" w:ascii="仿宋_GB2312" w:hAnsi="仿宋_GB2312" w:eastAsia="仿宋_GB2312" w:cs="仿宋_GB2312"/>
          <w:color w:val="000000" w:themeColor="text1"/>
          <w14:textFill>
            <w14:solidFill>
              <w14:schemeClr w14:val="tx1"/>
            </w14:solidFill>
          </w14:textFill>
        </w:rPr>
        <w:t>2/3</w:t>
      </w:r>
      <w:r>
        <w:rPr>
          <w:rFonts w:hint="eastAsia" w:ascii="仿宋_GB2312" w:hAnsi="仿宋_GB2312" w:eastAsia="仿宋_GB2312" w:cs="仿宋_GB2312"/>
          <w:color w:val="000000" w:themeColor="text1"/>
          <w:spacing w:val="-12"/>
          <w14:textFill>
            <w14:solidFill>
              <w14:schemeClr w14:val="tx1"/>
            </w14:solidFill>
          </w14:textFill>
        </w:rPr>
        <w:t xml:space="preserve"> 以上的股东以</w:t>
      </w:r>
      <w:r>
        <w:rPr>
          <w:rFonts w:hint="eastAsia" w:ascii="仿宋_GB2312" w:hAnsi="仿宋_GB2312" w:eastAsia="仿宋_GB2312" w:cs="仿宋_GB2312"/>
          <w:color w:val="000000" w:themeColor="text1"/>
          <w:spacing w:val="-7"/>
          <w14:textFill>
            <w14:solidFill>
              <w14:schemeClr w14:val="tx1"/>
            </w14:solidFill>
          </w14:textFill>
        </w:rPr>
        <w:t>及见证律师，股东大会才有效。</w:t>
      </w:r>
    </w:p>
    <w:p>
      <w:pPr>
        <w:pStyle w:val="4"/>
        <w:spacing w:line="298"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①假设你是董事长助理，请根据公司需求，制作一份内容完整、格式规范和表格逻辑清晰的会议策划方案。</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②请使用 Microsoft Office PowerPoint 演示文稿软件，完</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成 Q Group 公司股东大会会议策划方案。完整的演示文稿应包括： 封面、前言、目录、过渡页、文字页、封底等内容，要求不少于 12 页，演示时主要内容要有动画播放效果。</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③会议策划方案内容要求包括：会议名称、会议目的、会议主题、会议方式、会议对象、会议时间和会议场地，并设计好会议的议程，以简短的文字表达并会制成表格，绘制会场布置图， 以及列出会议经费预算表并落款。</w:t>
      </w:r>
    </w:p>
    <w:p>
      <w:pPr>
        <w:pStyle w:val="11"/>
        <w:numPr>
          <w:ilvl w:val="0"/>
          <w:numId w:val="25"/>
        </w:numPr>
        <w:tabs>
          <w:tab w:val="left" w:pos="2117"/>
        </w:tabs>
        <w:spacing w:before="0" w:after="0" w:line="216"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见</w:t>
      </w:r>
      <w:r>
        <w:rPr>
          <w:rFonts w:hint="eastAsia" w:ascii="仿宋_GB2312" w:hAnsi="仿宋_GB2312" w:eastAsia="仿宋_GB2312" w:cs="仿宋_GB2312"/>
          <w:color w:val="000000" w:themeColor="text1"/>
          <w:sz w:val="28"/>
          <w14:textFill>
            <w14:solidFill>
              <w14:schemeClr w14:val="tx1"/>
            </w14:solidFill>
          </w14:textFill>
        </w:rPr>
        <w:t>J1-2-1</w:t>
      </w:r>
    </w:p>
    <w:p>
      <w:pPr>
        <w:pStyle w:val="11"/>
        <w:numPr>
          <w:ilvl w:val="0"/>
          <w:numId w:val="25"/>
        </w:numPr>
        <w:tabs>
          <w:tab w:val="left" w:pos="2122"/>
        </w:tabs>
        <w:spacing w:before="0" w:after="0" w:line="306" w:lineRule="exact"/>
        <w:ind w:left="2121"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line="339"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25"/>
        </w:numPr>
        <w:tabs>
          <w:tab w:val="left" w:pos="2117"/>
        </w:tabs>
        <w:spacing w:before="89" w:after="0" w:line="213"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69"/>
          <w:sz w:val="28"/>
          <w14:textFill>
            <w14:solidFill>
              <w14:schemeClr w14:val="tx1"/>
            </w14:solidFill>
          </w14:textFill>
        </w:rPr>
        <w:t>见</w:t>
      </w:r>
      <w:r>
        <w:rPr>
          <w:rFonts w:hint="eastAsia" w:ascii="仿宋_GB2312" w:hAnsi="仿宋_GB2312" w:eastAsia="仿宋_GB2312" w:cs="仿宋_GB2312"/>
          <w:color w:val="000000" w:themeColor="text1"/>
          <w:sz w:val="28"/>
          <w14:textFill>
            <w14:solidFill>
              <w14:schemeClr w14:val="tx1"/>
            </w14:solidFill>
          </w14:textFill>
        </w:rPr>
        <w:t>J1-2-1</w:t>
      </w:r>
    </w:p>
    <w:p>
      <w:pPr>
        <w:pStyle w:val="4"/>
        <w:spacing w:line="339" w:lineRule="exact"/>
        <w:ind w:left="1414"/>
        <w:rPr>
          <w:rFonts w:hint="eastAsia" w:ascii="仿宋_GB2312" w:hAnsi="仿宋_GB2312" w:eastAsia="仿宋_GB2312" w:cs="仿宋_GB2312"/>
          <w:color w:val="000000" w:themeColor="text1"/>
          <w14:textFill>
            <w14:solidFill>
              <w14:schemeClr w14:val="tx1"/>
            </w14:solidFill>
          </w14:textFill>
        </w:rPr>
      </w:pPr>
    </w:p>
    <w:p>
      <w:pPr>
        <w:spacing w:after="0" w:line="339" w:lineRule="exact"/>
        <w:rPr>
          <w:rFonts w:hint="eastAsia" w:ascii="仿宋_GB2312" w:hAnsi="仿宋_GB2312" w:eastAsia="仿宋_GB2312" w:cs="仿宋_GB2312"/>
          <w:color w:val="000000" w:themeColor="text1"/>
          <w14:textFill>
            <w14:solidFill>
              <w14:schemeClr w14:val="tx1"/>
            </w14:solidFill>
          </w14:textFill>
        </w:rPr>
        <w:sectPr>
          <w:pgSz w:w="11910" w:h="16840"/>
          <w:pgMar w:top="1340" w:right="480" w:bottom="960" w:left="940" w:header="0" w:footer="694" w:gutter="0"/>
          <w:cols w:space="720" w:num="1"/>
        </w:sectPr>
      </w:pPr>
    </w:p>
    <w:p>
      <w:pPr>
        <w:pStyle w:val="3"/>
        <w:numPr>
          <w:ilvl w:val="0"/>
          <w:numId w:val="1"/>
        </w:numPr>
        <w:tabs>
          <w:tab w:val="left" w:pos="1838"/>
        </w:tabs>
        <w:spacing w:before="181" w:after="0" w:line="240" w:lineRule="auto"/>
        <w:ind w:left="1837" w:right="0" w:hanging="565"/>
        <w:jc w:val="left"/>
        <w:rPr>
          <w:rFonts w:hint="eastAsia" w:ascii="仿宋_GB2312" w:hAnsi="仿宋_GB2312" w:eastAsia="仿宋_GB2312" w:cs="仿宋_GB2312"/>
          <w:color w:val="000000" w:themeColor="text1"/>
          <w14:textFill>
            <w14:solidFill>
              <w14:schemeClr w14:val="tx1"/>
            </w14:solidFill>
          </w14:textFill>
        </w:rPr>
      </w:pPr>
      <w:bookmarkStart w:id="58" w:name="_bookmark34"/>
      <w:bookmarkEnd w:id="58"/>
      <w:bookmarkStart w:id="59" w:name="_Toc24579"/>
      <w:r>
        <w:rPr>
          <w:rFonts w:hint="eastAsia" w:ascii="仿宋_GB2312" w:hAnsi="仿宋_GB2312" w:eastAsia="仿宋_GB2312" w:cs="仿宋_GB2312"/>
          <w:color w:val="000000" w:themeColor="text1"/>
          <w14:textFill>
            <w14:solidFill>
              <w14:schemeClr w14:val="tx1"/>
            </w14:solidFill>
          </w14:textFill>
        </w:rPr>
        <w:t>试题编号：J1-2-1</w:t>
      </w:r>
      <w:r>
        <w:rPr>
          <w:rFonts w:hint="eastAsia" w:ascii="仿宋_GB2312" w:hAnsi="仿宋_GB2312" w:eastAsia="仿宋_GB2312" w:cs="仿宋_GB2312"/>
          <w:color w:val="000000" w:themeColor="text1"/>
          <w:lang w:val="en-US" w:eastAsia="zh-CN"/>
          <w14:textFill>
            <w14:solidFill>
              <w14:schemeClr w14:val="tx1"/>
            </w14:solidFill>
          </w14:textFill>
        </w:rPr>
        <w:t>1</w:t>
      </w:r>
      <w:r>
        <w:rPr>
          <w:rFonts w:hint="eastAsia" w:ascii="仿宋_GB2312" w:hAnsi="仿宋_GB2312" w:eastAsia="仿宋_GB2312" w:cs="仿宋_GB2312"/>
          <w:color w:val="000000" w:themeColor="text1"/>
          <w:spacing w:val="-19"/>
          <w14:textFill>
            <w14:solidFill>
              <w14:schemeClr w14:val="tx1"/>
            </w14:solidFill>
          </w14:textFill>
        </w:rPr>
        <w:t xml:space="preserve">，撰写 </w:t>
      </w:r>
      <w:r>
        <w:rPr>
          <w:rFonts w:hint="eastAsia" w:ascii="仿宋_GB2312" w:hAnsi="仿宋_GB2312" w:eastAsia="仿宋_GB2312" w:cs="仿宋_GB2312"/>
          <w:color w:val="000000" w:themeColor="text1"/>
          <w14:textFill>
            <w14:solidFill>
              <w14:schemeClr w14:val="tx1"/>
            </w14:solidFill>
          </w14:textFill>
        </w:rPr>
        <w:t>Rina</w:t>
      </w:r>
      <w:r>
        <w:rPr>
          <w:rFonts w:hint="eastAsia" w:ascii="仿宋_GB2312" w:hAnsi="仿宋_GB2312" w:eastAsia="仿宋_GB2312" w:cs="仿宋_GB2312"/>
          <w:color w:val="000000" w:themeColor="text1"/>
          <w:spacing w:val="-9"/>
          <w14:textFill>
            <w14:solidFill>
              <w14:schemeClr w14:val="tx1"/>
            </w14:solidFill>
          </w14:textFill>
        </w:rPr>
        <w:t xml:space="preserve"> 公司年初计划会议策划方案</w:t>
      </w:r>
      <w:bookmarkEnd w:id="59"/>
    </w:p>
    <w:p>
      <w:pPr>
        <w:pStyle w:val="11"/>
        <w:numPr>
          <w:ilvl w:val="0"/>
          <w:numId w:val="26"/>
        </w:numPr>
        <w:tabs>
          <w:tab w:val="left" w:pos="2117"/>
        </w:tabs>
        <w:spacing w:before="217" w:after="0" w:line="340"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line="320" w:lineRule="exact"/>
        <w:ind w:left="14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11" w:line="213" w:lineRule="auto"/>
        <w:ind w:right="1316"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Rina</w:t>
      </w:r>
      <w:r>
        <w:rPr>
          <w:rFonts w:hint="eastAsia" w:ascii="仿宋_GB2312" w:hAnsi="仿宋_GB2312" w:eastAsia="仿宋_GB2312" w:cs="仿宋_GB2312"/>
          <w:color w:val="000000" w:themeColor="text1"/>
          <w:spacing w:val="-1"/>
          <w14:textFill>
            <w14:solidFill>
              <w14:schemeClr w14:val="tx1"/>
            </w14:solidFill>
          </w14:textFill>
        </w:rPr>
        <w:t xml:space="preserve"> 公司是一家中小型网络公司，正处于创业中期，公司共有</w:t>
      </w:r>
      <w:r>
        <w:rPr>
          <w:rFonts w:hint="eastAsia" w:ascii="仿宋_GB2312" w:hAnsi="仿宋_GB2312" w:eastAsia="仿宋_GB2312" w:cs="仿宋_GB2312"/>
          <w:color w:val="000000" w:themeColor="text1"/>
          <w14:textFill>
            <w14:solidFill>
              <w14:schemeClr w14:val="tx1"/>
            </w14:solidFill>
          </w14:textFill>
        </w:rPr>
        <w:t>19</w:t>
      </w:r>
      <w:r>
        <w:rPr>
          <w:rFonts w:hint="eastAsia" w:ascii="仿宋_GB2312" w:hAnsi="仿宋_GB2312" w:eastAsia="仿宋_GB2312" w:cs="仿宋_GB2312"/>
          <w:color w:val="000000" w:themeColor="text1"/>
          <w:spacing w:val="-1"/>
          <w14:textFill>
            <w14:solidFill>
              <w14:schemeClr w14:val="tx1"/>
            </w14:solidFill>
          </w14:textFill>
        </w:rPr>
        <w:t xml:space="preserve"> 人组成。经过去年一年的努力，公司发展的不错。今年年初，总</w:t>
      </w:r>
      <w:r>
        <w:rPr>
          <w:rFonts w:hint="eastAsia" w:ascii="仿宋_GB2312" w:hAnsi="仿宋_GB2312" w:eastAsia="仿宋_GB2312" w:cs="仿宋_GB2312"/>
          <w:color w:val="000000" w:themeColor="text1"/>
          <w:spacing w:val="-9"/>
          <w14:textFill>
            <w14:solidFill>
              <w14:schemeClr w14:val="tx1"/>
            </w14:solidFill>
          </w14:textFill>
        </w:rPr>
        <w:t>经理决定召开年初计划会议，对于去年整年运营情况进行说明，新年</w:t>
      </w:r>
      <w:r>
        <w:rPr>
          <w:rFonts w:hint="eastAsia" w:ascii="仿宋_GB2312" w:hAnsi="仿宋_GB2312" w:eastAsia="仿宋_GB2312" w:cs="仿宋_GB2312"/>
          <w:color w:val="000000" w:themeColor="text1"/>
          <w:spacing w:val="-10"/>
          <w14:textFill>
            <w14:solidFill>
              <w14:schemeClr w14:val="tx1"/>
            </w14:solidFill>
          </w14:textFill>
        </w:rPr>
        <w:t>公司计划的重要事件与各部门重要工作进行安排，宣布人员职位变动</w:t>
      </w:r>
      <w:r>
        <w:rPr>
          <w:rFonts w:hint="eastAsia" w:ascii="仿宋_GB2312" w:hAnsi="仿宋_GB2312" w:eastAsia="仿宋_GB2312" w:cs="仿宋_GB2312"/>
          <w:color w:val="000000" w:themeColor="text1"/>
          <w:spacing w:val="-7"/>
          <w14:textFill>
            <w14:solidFill>
              <w14:schemeClr w14:val="tx1"/>
            </w14:solidFill>
          </w14:textFill>
        </w:rPr>
        <w:t>以及今年招聘事宜。会议由总经理主持，公司全体员工参会。</w:t>
      </w:r>
    </w:p>
    <w:p>
      <w:pPr>
        <w:pStyle w:val="4"/>
        <w:spacing w:before="5" w:line="213" w:lineRule="auto"/>
        <w:ind w:right="1317"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Rina 公司有总经理、副总经理，主要部门由市场部、技术开发部、人力资源部、财务部四个部门组成。</w:t>
      </w:r>
    </w:p>
    <w:p>
      <w:pPr>
        <w:pStyle w:val="4"/>
        <w:spacing w:line="301"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①假设你是人力资源部门员工，请根据公司需求，制作一份内容完整、格式规范和表格逻辑清晰的会议策划方案。</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②请使用 Microsoft Office PowerPoint 演示文稿软件，完</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成 Rina 公司年初计划会议策划方案。完整的演示文稿应包括： 封面、前言、目录、过渡页、文字页、封底等内容，要求不少于12 页，演示时主要内容要有动画播放效果。</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③会议策划方案内容要求包括：会议名称、会议目的、会议主题、会议方式、会议对象、会议时间和会议场地，并设计好会议的议程，以简短的文字表达并会制成表格，绘制会场布置图， 以及列出会议经费预算表并落款。</w:t>
      </w:r>
    </w:p>
    <w:p>
      <w:pPr>
        <w:pStyle w:val="11"/>
        <w:numPr>
          <w:ilvl w:val="0"/>
          <w:numId w:val="26"/>
        </w:numPr>
        <w:tabs>
          <w:tab w:val="left" w:pos="2117"/>
        </w:tabs>
        <w:spacing w:before="0" w:after="0" w:line="213"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见</w:t>
      </w:r>
      <w:r>
        <w:rPr>
          <w:rFonts w:hint="eastAsia" w:ascii="仿宋_GB2312" w:hAnsi="仿宋_GB2312" w:eastAsia="仿宋_GB2312" w:cs="仿宋_GB2312"/>
          <w:color w:val="000000" w:themeColor="text1"/>
          <w:sz w:val="28"/>
          <w14:textFill>
            <w14:solidFill>
              <w14:schemeClr w14:val="tx1"/>
            </w14:solidFill>
          </w14:textFill>
        </w:rPr>
        <w:t>J1-2-1</w:t>
      </w:r>
    </w:p>
    <w:p>
      <w:pPr>
        <w:pStyle w:val="11"/>
        <w:numPr>
          <w:ilvl w:val="0"/>
          <w:numId w:val="26"/>
        </w:numPr>
        <w:tabs>
          <w:tab w:val="left" w:pos="2122"/>
        </w:tabs>
        <w:spacing w:before="0" w:after="0" w:line="309" w:lineRule="exact"/>
        <w:ind w:left="2121"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line="320"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26"/>
        </w:numPr>
        <w:tabs>
          <w:tab w:val="left" w:pos="2117"/>
        </w:tabs>
        <w:spacing w:before="4" w:after="0" w:line="213"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69"/>
          <w:sz w:val="28"/>
          <w14:textFill>
            <w14:solidFill>
              <w14:schemeClr w14:val="tx1"/>
            </w14:solidFill>
          </w14:textFill>
        </w:rPr>
        <w:t>见</w:t>
      </w:r>
      <w:r>
        <w:rPr>
          <w:rFonts w:hint="eastAsia" w:ascii="仿宋_GB2312" w:hAnsi="仿宋_GB2312" w:eastAsia="仿宋_GB2312" w:cs="仿宋_GB2312"/>
          <w:color w:val="000000" w:themeColor="text1"/>
          <w:sz w:val="28"/>
          <w14:textFill>
            <w14:solidFill>
              <w14:schemeClr w14:val="tx1"/>
            </w14:solidFill>
          </w14:textFill>
        </w:rPr>
        <w:t>J1-2-1</w:t>
      </w:r>
    </w:p>
    <w:p>
      <w:pPr>
        <w:pStyle w:val="4"/>
        <w:ind w:left="0"/>
        <w:rPr>
          <w:rFonts w:hint="eastAsia" w:ascii="仿宋_GB2312" w:hAnsi="仿宋_GB2312" w:eastAsia="仿宋_GB2312" w:cs="仿宋_GB2312"/>
          <w:color w:val="000000" w:themeColor="text1"/>
          <w:sz w:val="30"/>
          <w14:textFill>
            <w14:solidFill>
              <w14:schemeClr w14:val="tx1"/>
            </w14:solidFill>
          </w14:textFill>
        </w:rPr>
      </w:pPr>
    </w:p>
    <w:p>
      <w:pPr>
        <w:pStyle w:val="4"/>
        <w:ind w:left="0"/>
        <w:rPr>
          <w:rFonts w:hint="eastAsia" w:ascii="仿宋_GB2312" w:hAnsi="仿宋_GB2312" w:eastAsia="仿宋_GB2312" w:cs="仿宋_GB2312"/>
          <w:color w:val="000000" w:themeColor="text1"/>
          <w:sz w:val="30"/>
          <w14:textFill>
            <w14:solidFill>
              <w14:schemeClr w14:val="tx1"/>
            </w14:solidFill>
          </w14:textFill>
        </w:rPr>
      </w:pPr>
    </w:p>
    <w:p>
      <w:pPr>
        <w:pStyle w:val="3"/>
        <w:numPr>
          <w:ilvl w:val="0"/>
          <w:numId w:val="1"/>
        </w:numPr>
        <w:tabs>
          <w:tab w:val="left" w:pos="1698"/>
        </w:tabs>
        <w:spacing w:before="227" w:after="0" w:line="201" w:lineRule="auto"/>
        <w:ind w:left="860" w:right="1318" w:firstLine="412"/>
        <w:jc w:val="left"/>
        <w:rPr>
          <w:rFonts w:hint="eastAsia" w:ascii="仿宋_GB2312" w:hAnsi="仿宋_GB2312" w:eastAsia="仿宋_GB2312" w:cs="仿宋_GB2312"/>
          <w:color w:val="000000" w:themeColor="text1"/>
          <w:sz w:val="26"/>
          <w14:textFill>
            <w14:solidFill>
              <w14:schemeClr w14:val="tx1"/>
            </w14:solidFill>
          </w14:textFill>
        </w:rPr>
      </w:pPr>
      <w:bookmarkStart w:id="60" w:name="_bookmark35"/>
      <w:bookmarkEnd w:id="60"/>
      <w:bookmarkStart w:id="61" w:name="_Toc27784"/>
      <w:r>
        <w:rPr>
          <w:rFonts w:hint="eastAsia" w:ascii="仿宋_GB2312" w:hAnsi="仿宋_GB2312" w:eastAsia="仿宋_GB2312" w:cs="仿宋_GB2312"/>
          <w:color w:val="000000" w:themeColor="text1"/>
          <w14:textFill>
            <w14:solidFill>
              <w14:schemeClr w14:val="tx1"/>
            </w14:solidFill>
          </w14:textFill>
        </w:rPr>
        <w:t>试题编号：J1-2-1</w:t>
      </w:r>
      <w:r>
        <w:rPr>
          <w:rFonts w:hint="eastAsia" w:ascii="仿宋_GB2312" w:hAnsi="仿宋_GB2312" w:eastAsia="仿宋_GB2312" w:cs="仿宋_GB2312"/>
          <w:color w:val="000000" w:themeColor="text1"/>
          <w:lang w:val="en-US" w:eastAsia="zh-CN"/>
          <w14:textFill>
            <w14:solidFill>
              <w14:schemeClr w14:val="tx1"/>
            </w14:solidFill>
          </w14:textFill>
        </w:rPr>
        <w:t>2</w:t>
      </w:r>
      <w:r>
        <w:rPr>
          <w:rFonts w:hint="eastAsia" w:ascii="仿宋_GB2312" w:hAnsi="仿宋_GB2312" w:eastAsia="仿宋_GB2312" w:cs="仿宋_GB2312"/>
          <w:color w:val="000000" w:themeColor="text1"/>
          <w:spacing w:val="-16"/>
          <w14:textFill>
            <w14:solidFill>
              <w14:schemeClr w14:val="tx1"/>
            </w14:solidFill>
          </w14:textFill>
        </w:rPr>
        <w:t xml:space="preserve"> ，撰写 </w:t>
      </w:r>
      <w:r>
        <w:rPr>
          <w:rFonts w:hint="eastAsia" w:ascii="仿宋_GB2312" w:hAnsi="仿宋_GB2312" w:eastAsia="仿宋_GB2312" w:cs="仿宋_GB2312"/>
          <w:color w:val="000000" w:themeColor="text1"/>
          <w14:textFill>
            <w14:solidFill>
              <w14:schemeClr w14:val="tx1"/>
            </w14:solidFill>
          </w14:textFill>
        </w:rPr>
        <w:t>Mountain</w:t>
      </w:r>
      <w:r>
        <w:rPr>
          <w:rFonts w:hint="eastAsia" w:ascii="仿宋_GB2312" w:hAnsi="仿宋_GB2312" w:eastAsia="仿宋_GB2312" w:cs="仿宋_GB2312"/>
          <w:color w:val="000000" w:themeColor="text1"/>
          <w:spacing w:val="-9"/>
          <w14:textFill>
            <w14:solidFill>
              <w14:schemeClr w14:val="tx1"/>
            </w14:solidFill>
          </w14:textFill>
        </w:rPr>
        <w:t xml:space="preserve"> 公司综合隐患排查会议策划方案</w:t>
      </w:r>
      <w:bookmarkEnd w:id="61"/>
    </w:p>
    <w:p>
      <w:pPr>
        <w:pStyle w:val="11"/>
        <w:numPr>
          <w:ilvl w:val="0"/>
          <w:numId w:val="27"/>
        </w:numPr>
        <w:tabs>
          <w:tab w:val="left" w:pos="2117"/>
        </w:tabs>
        <w:spacing w:before="228" w:after="0" w:line="340"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line="320" w:lineRule="exact"/>
        <w:ind w:left="14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11" w:line="213" w:lineRule="auto"/>
        <w:ind w:right="1310"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Mountain 公司是一家矿石开采企业，由于行业的特殊性，公司需要不定期开展综合隐患排查会，以防各种不安全事件的出发生。</w:t>
      </w:r>
      <w:r>
        <w:rPr>
          <w:rFonts w:hint="eastAsia" w:ascii="仿宋_GB2312" w:hAnsi="仿宋_GB2312" w:eastAsia="仿宋_GB2312" w:cs="仿宋_GB2312"/>
          <w:color w:val="000000" w:themeColor="text1"/>
          <w:spacing w:val="-15"/>
          <w14:textFill>
            <w14:solidFill>
              <w14:schemeClr w14:val="tx1"/>
            </w14:solidFill>
          </w14:textFill>
        </w:rPr>
        <w:t xml:space="preserve">9 </w:t>
      </w:r>
      <w:r>
        <w:rPr>
          <w:rFonts w:hint="eastAsia" w:ascii="仿宋_GB2312" w:hAnsi="仿宋_GB2312" w:eastAsia="仿宋_GB2312" w:cs="仿宋_GB2312"/>
          <w:color w:val="000000" w:themeColor="text1"/>
          <w:spacing w:val="-8"/>
          <w14:textFill>
            <w14:solidFill>
              <w14:schemeClr w14:val="tx1"/>
            </w14:solidFill>
          </w14:textFill>
        </w:rPr>
        <w:t>月底公司领导决定开展一次综合隐患排查会，会上安全副总经理通报</w:t>
      </w:r>
      <w:r>
        <w:rPr>
          <w:rFonts w:hint="eastAsia" w:ascii="仿宋_GB2312" w:hAnsi="仿宋_GB2312" w:eastAsia="仿宋_GB2312" w:cs="仿宋_GB2312"/>
          <w:color w:val="000000" w:themeColor="text1"/>
          <w:spacing w:val="-11"/>
          <w14:textFill>
            <w14:solidFill>
              <w14:schemeClr w14:val="tx1"/>
            </w14:solidFill>
          </w14:textFill>
        </w:rPr>
        <w:t>上月矿井综合隐患排查的整改情况、本月安全管理系统及其他方面存</w:t>
      </w:r>
      <w:r>
        <w:rPr>
          <w:rFonts w:hint="eastAsia" w:ascii="仿宋_GB2312" w:hAnsi="仿宋_GB2312" w:eastAsia="仿宋_GB2312" w:cs="仿宋_GB2312"/>
          <w:color w:val="000000" w:themeColor="text1"/>
          <w:spacing w:val="-13"/>
          <w14:textFill>
            <w14:solidFill>
              <w14:schemeClr w14:val="tx1"/>
            </w14:solidFill>
          </w14:textFill>
        </w:rPr>
        <w:t>在的问题；总工程师通报本月技术管理、一通三防及地测防治水方面</w:t>
      </w:r>
      <w:r>
        <w:rPr>
          <w:rFonts w:hint="eastAsia" w:ascii="仿宋_GB2312" w:hAnsi="仿宋_GB2312" w:eastAsia="仿宋_GB2312" w:cs="仿宋_GB2312"/>
          <w:color w:val="000000" w:themeColor="text1"/>
          <w:spacing w:val="-12"/>
          <w14:textFill>
            <w14:solidFill>
              <w14:schemeClr w14:val="tx1"/>
            </w14:solidFill>
          </w14:textFill>
        </w:rPr>
        <w:t>排查的问题及隐患</w:t>
      </w:r>
      <w:r>
        <w:rPr>
          <w:rFonts w:hint="eastAsia" w:ascii="仿宋_GB2312" w:hAnsi="仿宋_GB2312" w:eastAsia="仿宋_GB2312" w:cs="仿宋_GB2312"/>
          <w:color w:val="000000" w:themeColor="text1"/>
          <w14:textFill>
            <w14:solidFill>
              <w14:schemeClr w14:val="tx1"/>
            </w14:solidFill>
          </w14:textFill>
        </w:rPr>
        <w:t>（</w:t>
      </w:r>
      <w:r>
        <w:rPr>
          <w:rFonts w:hint="eastAsia" w:ascii="仿宋_GB2312" w:hAnsi="仿宋_GB2312" w:eastAsia="仿宋_GB2312" w:cs="仿宋_GB2312"/>
          <w:color w:val="000000" w:themeColor="text1"/>
          <w:spacing w:val="-8"/>
          <w14:textFill>
            <w14:solidFill>
              <w14:schemeClr w14:val="tx1"/>
            </w14:solidFill>
          </w14:textFill>
        </w:rPr>
        <w:t>本系统内不能解决的，需要其他部门协调，需要</w:t>
      </w:r>
    </w:p>
    <w:p>
      <w:pPr>
        <w:spacing w:after="0" w:line="213" w:lineRule="auto"/>
        <w:jc w:val="both"/>
        <w:rPr>
          <w:rFonts w:hint="eastAsia" w:ascii="仿宋_GB2312" w:hAnsi="仿宋_GB2312" w:eastAsia="仿宋_GB2312" w:cs="仿宋_GB2312"/>
          <w:color w:val="000000" w:themeColor="text1"/>
          <w14:textFill>
            <w14:solidFill>
              <w14:schemeClr w14:val="tx1"/>
            </w14:solidFill>
          </w14:textFill>
        </w:rPr>
        <w:sectPr>
          <w:pgSz w:w="11910" w:h="16840"/>
          <w:pgMar w:top="1340" w:right="480" w:bottom="960" w:left="940" w:header="0" w:footer="694" w:gutter="0"/>
          <w:cols w:space="720" w:num="1"/>
        </w:sectPr>
      </w:pPr>
    </w:p>
    <w:p>
      <w:pPr>
        <w:pStyle w:val="4"/>
        <w:spacing w:before="69" w:line="213" w:lineRule="auto"/>
        <w:ind w:right="1175"/>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w w:val="100"/>
          <w14:textFill>
            <w14:solidFill>
              <w14:schemeClr w14:val="tx1"/>
            </w14:solidFill>
          </w14:textFill>
        </w:rPr>
        <w:t>上级领导拍板解决的</w:t>
      </w:r>
      <w:r>
        <w:rPr>
          <w:rFonts w:hint="eastAsia" w:ascii="仿宋_GB2312" w:hAnsi="仿宋_GB2312" w:eastAsia="仿宋_GB2312" w:cs="仿宋_GB2312"/>
          <w:color w:val="000000" w:themeColor="text1"/>
          <w:spacing w:val="-140"/>
          <w:w w:val="100"/>
          <w14:textFill>
            <w14:solidFill>
              <w14:schemeClr w14:val="tx1"/>
            </w14:solidFill>
          </w14:textFill>
        </w:rPr>
        <w:t>）</w:t>
      </w:r>
      <w:r>
        <w:rPr>
          <w:rFonts w:hint="eastAsia" w:ascii="仿宋_GB2312" w:hAnsi="仿宋_GB2312" w:eastAsia="仿宋_GB2312" w:cs="仿宋_GB2312"/>
          <w:color w:val="000000" w:themeColor="text1"/>
          <w:w w:val="100"/>
          <w14:textFill>
            <w14:solidFill>
              <w14:schemeClr w14:val="tx1"/>
            </w14:solidFill>
          </w14:textFill>
        </w:rPr>
        <w:t>；生产副总经理通报本月采掘系统排查的问题</w:t>
      </w:r>
      <w:r>
        <w:rPr>
          <w:rFonts w:hint="eastAsia" w:ascii="仿宋_GB2312" w:hAnsi="仿宋_GB2312" w:eastAsia="仿宋_GB2312" w:cs="仿宋_GB2312"/>
          <w:color w:val="000000" w:themeColor="text1"/>
          <w:spacing w:val="-11"/>
          <w14:textFill>
            <w14:solidFill>
              <w14:schemeClr w14:val="tx1"/>
            </w14:solidFill>
          </w14:textFill>
        </w:rPr>
        <w:t>及隐患</w:t>
      </w:r>
      <w:r>
        <w:rPr>
          <w:rFonts w:hint="eastAsia" w:ascii="仿宋_GB2312" w:hAnsi="仿宋_GB2312" w:eastAsia="仿宋_GB2312" w:cs="仿宋_GB2312"/>
          <w:color w:val="000000" w:themeColor="text1"/>
          <w:spacing w:val="-3"/>
          <w14:textFill>
            <w14:solidFill>
              <w14:schemeClr w14:val="tx1"/>
            </w14:solidFill>
          </w14:textFill>
        </w:rPr>
        <w:t>（</w:t>
      </w:r>
      <w:r>
        <w:rPr>
          <w:rFonts w:hint="eastAsia" w:ascii="仿宋_GB2312" w:hAnsi="仿宋_GB2312" w:eastAsia="仿宋_GB2312" w:cs="仿宋_GB2312"/>
          <w:color w:val="000000" w:themeColor="text1"/>
          <w:spacing w:val="-8"/>
          <w14:textFill>
            <w14:solidFill>
              <w14:schemeClr w14:val="tx1"/>
            </w14:solidFill>
          </w14:textFill>
        </w:rPr>
        <w:t>本系统内不能解决的，需要其他部门协调，需要上级领导拍</w:t>
      </w:r>
      <w:r>
        <w:rPr>
          <w:rFonts w:hint="eastAsia" w:ascii="仿宋_GB2312" w:hAnsi="仿宋_GB2312" w:eastAsia="仿宋_GB2312" w:cs="仿宋_GB2312"/>
          <w:color w:val="000000" w:themeColor="text1"/>
          <w:spacing w:val="-7"/>
          <w14:textFill>
            <w14:solidFill>
              <w14:schemeClr w14:val="tx1"/>
            </w14:solidFill>
          </w14:textFill>
        </w:rPr>
        <w:t>板解决的</w:t>
      </w:r>
      <w:r>
        <w:rPr>
          <w:rFonts w:hint="eastAsia" w:ascii="仿宋_GB2312" w:hAnsi="仿宋_GB2312" w:eastAsia="仿宋_GB2312" w:cs="仿宋_GB2312"/>
          <w:color w:val="000000" w:themeColor="text1"/>
          <w:spacing w:val="-119"/>
          <w14:textFill>
            <w14:solidFill>
              <w14:schemeClr w14:val="tx1"/>
            </w14:solidFill>
          </w14:textFill>
        </w:rPr>
        <w:t>）</w:t>
      </w:r>
      <w:r>
        <w:rPr>
          <w:rFonts w:hint="eastAsia" w:ascii="仿宋_GB2312" w:hAnsi="仿宋_GB2312" w:eastAsia="仿宋_GB2312" w:cs="仿宋_GB2312"/>
          <w:color w:val="000000" w:themeColor="text1"/>
          <w:spacing w:val="-13"/>
          <w14:textFill>
            <w14:solidFill>
              <w14:schemeClr w14:val="tx1"/>
            </w14:solidFill>
          </w14:textFill>
        </w:rPr>
        <w:t>；机电副总经理通报本月机电运输系统排查的问题及隐患。</w:t>
      </w:r>
    </w:p>
    <w:p>
      <w:pPr>
        <w:pStyle w:val="4"/>
        <w:spacing w:before="2" w:line="213" w:lineRule="auto"/>
        <w:ind w:right="131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w:t>
      </w:r>
      <w:r>
        <w:rPr>
          <w:rFonts w:hint="eastAsia" w:ascii="仿宋_GB2312" w:hAnsi="仿宋_GB2312" w:eastAsia="仿宋_GB2312" w:cs="仿宋_GB2312"/>
          <w:color w:val="000000" w:themeColor="text1"/>
          <w:spacing w:val="-11"/>
          <w14:textFill>
            <w14:solidFill>
              <w14:schemeClr w14:val="tx1"/>
            </w14:solidFill>
          </w14:textFill>
        </w:rPr>
        <w:t>本系统内不能解决的，需要其他部门协调，需要上级领导拍板解决</w:t>
      </w:r>
      <w:r>
        <w:rPr>
          <w:rFonts w:hint="eastAsia" w:ascii="仿宋_GB2312" w:hAnsi="仿宋_GB2312" w:eastAsia="仿宋_GB2312" w:cs="仿宋_GB2312"/>
          <w:color w:val="000000" w:themeColor="text1"/>
          <w:spacing w:val="2"/>
          <w:w w:val="100"/>
          <w14:textFill>
            <w14:solidFill>
              <w14:schemeClr w14:val="tx1"/>
            </w14:solidFill>
          </w14:textFill>
        </w:rPr>
        <w:t>的</w:t>
      </w:r>
      <w:r>
        <w:rPr>
          <w:rFonts w:hint="eastAsia" w:ascii="仿宋_GB2312" w:hAnsi="仿宋_GB2312" w:eastAsia="仿宋_GB2312" w:cs="仿宋_GB2312"/>
          <w:color w:val="000000" w:themeColor="text1"/>
          <w:spacing w:val="-140"/>
          <w:w w:val="100"/>
          <w14:textFill>
            <w14:solidFill>
              <w14:schemeClr w14:val="tx1"/>
            </w14:solidFill>
          </w14:textFill>
        </w:rPr>
        <w:t>）</w:t>
      </w:r>
      <w:r>
        <w:rPr>
          <w:rFonts w:hint="eastAsia" w:ascii="仿宋_GB2312" w:hAnsi="仿宋_GB2312" w:eastAsia="仿宋_GB2312" w:cs="仿宋_GB2312"/>
          <w:color w:val="000000" w:themeColor="text1"/>
          <w:spacing w:val="-1"/>
          <w:w w:val="100"/>
          <w14:textFill>
            <w14:solidFill>
              <w14:schemeClr w14:val="tx1"/>
            </w14:solidFill>
          </w14:textFill>
        </w:rPr>
        <w:t>；总经理对本月各系统查出的主要问题及隐患进行梳理，确定矿</w:t>
      </w:r>
      <w:r>
        <w:rPr>
          <w:rFonts w:hint="eastAsia" w:ascii="仿宋_GB2312" w:hAnsi="仿宋_GB2312" w:eastAsia="仿宋_GB2312" w:cs="仿宋_GB2312"/>
          <w:color w:val="000000" w:themeColor="text1"/>
          <w:spacing w:val="-11"/>
          <w14:textFill>
            <w14:solidFill>
              <w14:schemeClr w14:val="tx1"/>
            </w14:solidFill>
          </w14:textFill>
        </w:rPr>
        <w:t>井本月重大隐患，并对重大隐患的整改及下一步安全重点工作进行安</w:t>
      </w:r>
      <w:r>
        <w:rPr>
          <w:rFonts w:hint="eastAsia" w:ascii="仿宋_GB2312" w:hAnsi="仿宋_GB2312" w:eastAsia="仿宋_GB2312" w:cs="仿宋_GB2312"/>
          <w:color w:val="000000" w:themeColor="text1"/>
          <w:spacing w:val="-12"/>
          <w14:textFill>
            <w14:solidFill>
              <w14:schemeClr w14:val="tx1"/>
            </w14:solidFill>
          </w14:textFill>
        </w:rPr>
        <w:t>排部署；最后党委书记对安全重点工作做出强调和要求。公司党政班</w:t>
      </w:r>
      <w:r>
        <w:rPr>
          <w:rFonts w:hint="eastAsia" w:ascii="仿宋_GB2312" w:hAnsi="仿宋_GB2312" w:eastAsia="仿宋_GB2312" w:cs="仿宋_GB2312"/>
          <w:color w:val="000000" w:themeColor="text1"/>
          <w:spacing w:val="-7"/>
          <w14:textFill>
            <w14:solidFill>
              <w14:schemeClr w14:val="tx1"/>
            </w14:solidFill>
          </w14:textFill>
        </w:rPr>
        <w:t>子成员、副总师及各部门负责人要求出席会议。</w:t>
      </w:r>
    </w:p>
    <w:p>
      <w:pPr>
        <w:pStyle w:val="4"/>
        <w:spacing w:before="5" w:line="213" w:lineRule="auto"/>
        <w:ind w:right="1175"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Mountain 公司有总经理、党委书记、副总经理及总工程师，主要部门由生产部、机电部、资源开发部、运营计划部、人力资源部、财务部六个部门组成。</w:t>
      </w:r>
    </w:p>
    <w:p>
      <w:pPr>
        <w:pStyle w:val="4"/>
        <w:spacing w:line="303"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①假设你是总经理助理，请根据公司需求，制作一份内容完整、格式规范和表格逻辑清晰的会议策划方案。</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②请使用 Microsoft Office PowerPoint 演示文稿软件，完</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成 Mountain 公司综合隐患排查会议策划方案。完整的演示文稿应包括：封面、前言、目录、过渡页、文字页、封底等内容，要求不少于 12 页，演示时主要内容要有动画播放效果。</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③会议策划方案内容要求包括：会议名称、会议目的、会议主题、会议方式、会议对象、会议时间和会议场地，并设计好会议的议程，以简短的文字表达并会制成表格，绘制会场布置图， 以及列出会议经费预算表并落款。</w:t>
      </w:r>
    </w:p>
    <w:p>
      <w:pPr>
        <w:pStyle w:val="4"/>
        <w:spacing w:before="12"/>
        <w:ind w:left="0"/>
        <w:rPr>
          <w:rFonts w:hint="eastAsia" w:ascii="仿宋_GB2312" w:hAnsi="仿宋_GB2312" w:eastAsia="仿宋_GB2312" w:cs="仿宋_GB2312"/>
          <w:color w:val="000000" w:themeColor="text1"/>
          <w:sz w:val="22"/>
          <w14:textFill>
            <w14:solidFill>
              <w14:schemeClr w14:val="tx1"/>
            </w14:solidFill>
          </w14:textFill>
        </w:rPr>
      </w:pPr>
    </w:p>
    <w:p>
      <w:pPr>
        <w:pStyle w:val="11"/>
        <w:numPr>
          <w:ilvl w:val="0"/>
          <w:numId w:val="27"/>
        </w:numPr>
        <w:tabs>
          <w:tab w:val="left" w:pos="2117"/>
        </w:tabs>
        <w:spacing w:before="0" w:after="0" w:line="213"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见</w:t>
      </w:r>
      <w:r>
        <w:rPr>
          <w:rFonts w:hint="eastAsia" w:ascii="仿宋_GB2312" w:hAnsi="仿宋_GB2312" w:eastAsia="仿宋_GB2312" w:cs="仿宋_GB2312"/>
          <w:color w:val="000000" w:themeColor="text1"/>
          <w:sz w:val="28"/>
          <w14:textFill>
            <w14:solidFill>
              <w14:schemeClr w14:val="tx1"/>
            </w14:solidFill>
          </w14:textFill>
        </w:rPr>
        <w:t>J1-2-1</w:t>
      </w:r>
    </w:p>
    <w:p>
      <w:pPr>
        <w:pStyle w:val="11"/>
        <w:numPr>
          <w:ilvl w:val="0"/>
          <w:numId w:val="27"/>
        </w:numPr>
        <w:tabs>
          <w:tab w:val="left" w:pos="2122"/>
        </w:tabs>
        <w:spacing w:before="0" w:after="0" w:line="310" w:lineRule="exact"/>
        <w:ind w:left="2121"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line="319"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27"/>
        </w:numPr>
        <w:tabs>
          <w:tab w:val="left" w:pos="2117"/>
        </w:tabs>
        <w:spacing w:before="8" w:after="0" w:line="216"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69"/>
          <w:sz w:val="28"/>
          <w14:textFill>
            <w14:solidFill>
              <w14:schemeClr w14:val="tx1"/>
            </w14:solidFill>
          </w14:textFill>
        </w:rPr>
        <w:t>见</w:t>
      </w:r>
      <w:r>
        <w:rPr>
          <w:rFonts w:hint="eastAsia" w:ascii="仿宋_GB2312" w:hAnsi="仿宋_GB2312" w:eastAsia="仿宋_GB2312" w:cs="仿宋_GB2312"/>
          <w:color w:val="000000" w:themeColor="text1"/>
          <w:sz w:val="28"/>
          <w14:textFill>
            <w14:solidFill>
              <w14:schemeClr w14:val="tx1"/>
            </w14:solidFill>
          </w14:textFill>
        </w:rPr>
        <w:t>J1-2-1</w:t>
      </w:r>
    </w:p>
    <w:p>
      <w:pPr>
        <w:pStyle w:val="4"/>
        <w:ind w:left="0"/>
        <w:rPr>
          <w:rFonts w:hint="eastAsia" w:ascii="仿宋_GB2312" w:hAnsi="仿宋_GB2312" w:eastAsia="仿宋_GB2312" w:cs="仿宋_GB2312"/>
          <w:color w:val="000000" w:themeColor="text1"/>
          <w:sz w:val="30"/>
          <w14:textFill>
            <w14:solidFill>
              <w14:schemeClr w14:val="tx1"/>
            </w14:solidFill>
          </w14:textFill>
        </w:rPr>
      </w:pPr>
    </w:p>
    <w:p>
      <w:pPr>
        <w:pStyle w:val="4"/>
        <w:ind w:left="0"/>
        <w:rPr>
          <w:rFonts w:hint="eastAsia" w:ascii="仿宋_GB2312" w:hAnsi="仿宋_GB2312" w:eastAsia="仿宋_GB2312" w:cs="仿宋_GB2312"/>
          <w:color w:val="000000" w:themeColor="text1"/>
          <w:sz w:val="30"/>
          <w14:textFill>
            <w14:solidFill>
              <w14:schemeClr w14:val="tx1"/>
            </w14:solidFill>
          </w14:textFill>
        </w:rPr>
      </w:pPr>
    </w:p>
    <w:p>
      <w:pPr>
        <w:pStyle w:val="3"/>
        <w:numPr>
          <w:ilvl w:val="0"/>
          <w:numId w:val="1"/>
        </w:numPr>
        <w:tabs>
          <w:tab w:val="left" w:pos="1698"/>
        </w:tabs>
        <w:spacing w:before="222" w:after="0" w:line="201" w:lineRule="auto"/>
        <w:ind w:left="860" w:right="1319" w:firstLine="412"/>
        <w:jc w:val="left"/>
        <w:rPr>
          <w:rFonts w:hint="eastAsia" w:ascii="仿宋_GB2312" w:hAnsi="仿宋_GB2312" w:eastAsia="仿宋_GB2312" w:cs="仿宋_GB2312"/>
          <w:color w:val="000000" w:themeColor="text1"/>
          <w:sz w:val="26"/>
          <w14:textFill>
            <w14:solidFill>
              <w14:schemeClr w14:val="tx1"/>
            </w14:solidFill>
          </w14:textFill>
        </w:rPr>
      </w:pPr>
      <w:bookmarkStart w:id="62" w:name="_bookmark36"/>
      <w:bookmarkEnd w:id="62"/>
      <w:bookmarkStart w:id="63" w:name="_Toc29534"/>
      <w:r>
        <w:rPr>
          <w:rFonts w:hint="eastAsia" w:ascii="仿宋_GB2312" w:hAnsi="仿宋_GB2312" w:eastAsia="仿宋_GB2312" w:cs="仿宋_GB2312"/>
          <w:color w:val="000000" w:themeColor="text1"/>
          <w14:textFill>
            <w14:solidFill>
              <w14:schemeClr w14:val="tx1"/>
            </w14:solidFill>
          </w14:textFill>
        </w:rPr>
        <w:t>试题编号：J1-2-1</w:t>
      </w:r>
      <w:r>
        <w:rPr>
          <w:rFonts w:hint="eastAsia" w:ascii="仿宋_GB2312" w:hAnsi="仿宋_GB2312" w:eastAsia="仿宋_GB2312" w:cs="仿宋_GB2312"/>
          <w:color w:val="000000" w:themeColor="text1"/>
          <w:lang w:val="en-US" w:eastAsia="zh-CN"/>
          <w14:textFill>
            <w14:solidFill>
              <w14:schemeClr w14:val="tx1"/>
            </w14:solidFill>
          </w14:textFill>
        </w:rPr>
        <w:t>3</w:t>
      </w:r>
      <w:r>
        <w:rPr>
          <w:rFonts w:hint="eastAsia" w:ascii="仿宋_GB2312" w:hAnsi="仿宋_GB2312" w:eastAsia="仿宋_GB2312" w:cs="仿宋_GB2312"/>
          <w:color w:val="000000" w:themeColor="text1"/>
          <w:spacing w:val="-14"/>
          <w14:textFill>
            <w14:solidFill>
              <w14:schemeClr w14:val="tx1"/>
            </w14:solidFill>
          </w14:textFill>
        </w:rPr>
        <w:t xml:space="preserve"> ，撰写 </w:t>
      </w:r>
      <w:r>
        <w:rPr>
          <w:rFonts w:hint="eastAsia" w:ascii="仿宋_GB2312" w:hAnsi="仿宋_GB2312" w:eastAsia="仿宋_GB2312" w:cs="仿宋_GB2312"/>
          <w:color w:val="000000" w:themeColor="text1"/>
          <w14:textFill>
            <w14:solidFill>
              <w14:schemeClr w14:val="tx1"/>
            </w14:solidFill>
          </w14:textFill>
        </w:rPr>
        <w:t>Kari</w:t>
      </w:r>
      <w:r>
        <w:rPr>
          <w:rFonts w:hint="eastAsia" w:ascii="仿宋_GB2312" w:hAnsi="仿宋_GB2312" w:eastAsia="仿宋_GB2312" w:cs="仿宋_GB2312"/>
          <w:color w:val="000000" w:themeColor="text1"/>
          <w:spacing w:val="6"/>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公司销售动员大会会议策划方案</w:t>
      </w:r>
      <w:bookmarkEnd w:id="63"/>
    </w:p>
    <w:p>
      <w:pPr>
        <w:pStyle w:val="11"/>
        <w:numPr>
          <w:ilvl w:val="0"/>
          <w:numId w:val="28"/>
        </w:numPr>
        <w:tabs>
          <w:tab w:val="left" w:pos="2117"/>
        </w:tabs>
        <w:spacing w:before="231" w:after="0" w:line="339"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line="339" w:lineRule="exact"/>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89" w:line="213" w:lineRule="auto"/>
        <w:ind w:right="1176" w:firstLine="559"/>
        <w:rPr>
          <w:rFonts w:hint="eastAsia" w:ascii="仿宋_GB2312" w:hAnsi="仿宋_GB2312" w:eastAsia="仿宋_GB2312" w:cs="仿宋_GB2312"/>
          <w:color w:val="000000" w:themeColor="text1"/>
          <w:spacing w:val="-8"/>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xml:space="preserve">Kari </w:t>
      </w:r>
      <w:r>
        <w:rPr>
          <w:rFonts w:hint="eastAsia" w:ascii="仿宋_GB2312" w:hAnsi="仿宋_GB2312" w:eastAsia="仿宋_GB2312" w:cs="仿宋_GB2312"/>
          <w:color w:val="000000" w:themeColor="text1"/>
          <w:spacing w:val="-8"/>
          <w14:textFill>
            <w14:solidFill>
              <w14:schemeClr w14:val="tx1"/>
            </w14:solidFill>
          </w14:textFill>
        </w:rPr>
        <w:t>公司是一家汽车销售公司。该公司去年销售量不错，超出了</w:t>
      </w:r>
      <w:r>
        <w:rPr>
          <w:rFonts w:hint="eastAsia" w:ascii="仿宋_GB2312" w:hAnsi="仿宋_GB2312" w:eastAsia="仿宋_GB2312" w:cs="仿宋_GB2312"/>
          <w:color w:val="000000" w:themeColor="text1"/>
          <w:spacing w:val="-19"/>
          <w14:textFill>
            <w14:solidFill>
              <w14:schemeClr w14:val="tx1"/>
            </w14:solidFill>
          </w14:textFill>
        </w:rPr>
        <w:t>预期计划，今年第一季度已经结束，可是销售量未达到去年同期水平。</w:t>
      </w:r>
      <w:r>
        <w:rPr>
          <w:rFonts w:hint="eastAsia" w:ascii="仿宋_GB2312" w:hAnsi="仿宋_GB2312" w:eastAsia="仿宋_GB2312" w:cs="仿宋_GB2312"/>
          <w:color w:val="000000" w:themeColor="text1"/>
          <w:spacing w:val="-11"/>
          <w14:textFill>
            <w14:solidFill>
              <w14:schemeClr w14:val="tx1"/>
            </w14:solidFill>
          </w14:textFill>
        </w:rPr>
        <w:t>经领导讨论，认为是由于去年超额完成任务，所以今年大家都有所松</w:t>
      </w:r>
      <w:r>
        <w:rPr>
          <w:rFonts w:hint="eastAsia" w:ascii="仿宋_GB2312" w:hAnsi="仿宋_GB2312" w:eastAsia="仿宋_GB2312" w:cs="仿宋_GB2312"/>
          <w:color w:val="000000" w:themeColor="text1"/>
          <w:spacing w:val="-18"/>
          <w14:textFill>
            <w14:solidFill>
              <w14:schemeClr w14:val="tx1"/>
            </w14:solidFill>
          </w14:textFill>
        </w:rPr>
        <w:t xml:space="preserve">懈，故决定在 </w:t>
      </w:r>
      <w:r>
        <w:rPr>
          <w:rFonts w:hint="eastAsia" w:ascii="仿宋_GB2312" w:hAnsi="仿宋_GB2312" w:eastAsia="仿宋_GB2312" w:cs="仿宋_GB2312"/>
          <w:color w:val="000000" w:themeColor="text1"/>
          <w14:textFill>
            <w14:solidFill>
              <w14:schemeClr w14:val="tx1"/>
            </w14:solidFill>
          </w14:textFill>
        </w:rPr>
        <w:t xml:space="preserve">5 </w:t>
      </w:r>
      <w:r>
        <w:rPr>
          <w:rFonts w:hint="eastAsia" w:ascii="仿宋_GB2312" w:hAnsi="仿宋_GB2312" w:eastAsia="仿宋_GB2312" w:cs="仿宋_GB2312"/>
          <w:color w:val="000000" w:themeColor="text1"/>
          <w:spacing w:val="-8"/>
          <w14:textFill>
            <w14:solidFill>
              <w14:schemeClr w14:val="tx1"/>
            </w14:solidFill>
          </w14:textFill>
        </w:rPr>
        <w:t>月初开展一次销售动员大会，发动全员的力量，统一</w:t>
      </w:r>
      <w:r>
        <w:rPr>
          <w:rFonts w:hint="eastAsia" w:ascii="仿宋_GB2312" w:hAnsi="仿宋_GB2312" w:eastAsia="仿宋_GB2312" w:cs="仿宋_GB2312"/>
          <w:color w:val="000000" w:themeColor="text1"/>
          <w:spacing w:val="-11"/>
          <w14:textFill>
            <w14:solidFill>
              <w14:schemeClr w14:val="tx1"/>
            </w14:solidFill>
          </w14:textFill>
        </w:rPr>
        <w:t>思想、建立信心、扫除未来障碍。总经理要求销售部全员参会，其他</w:t>
      </w:r>
      <w:r>
        <w:rPr>
          <w:rFonts w:hint="eastAsia" w:ascii="仿宋_GB2312" w:hAnsi="仿宋_GB2312" w:eastAsia="仿宋_GB2312" w:cs="仿宋_GB2312"/>
          <w:color w:val="000000" w:themeColor="text1"/>
          <w:spacing w:val="-12"/>
          <w14:textFill>
            <w14:solidFill>
              <w14:schemeClr w14:val="tx1"/>
            </w14:solidFill>
          </w14:textFill>
        </w:rPr>
        <w:t>各部门负责人及骨干员工参会。会议由销售部负责人主持，会上首先</w:t>
      </w:r>
      <w:r>
        <w:rPr>
          <w:rFonts w:hint="eastAsia" w:ascii="仿宋_GB2312" w:hAnsi="仿宋_GB2312" w:eastAsia="仿宋_GB2312" w:cs="仿宋_GB2312"/>
          <w:color w:val="000000" w:themeColor="text1"/>
          <w:spacing w:val="-13"/>
          <w14:textFill>
            <w14:solidFill>
              <w14:schemeClr w14:val="tx1"/>
            </w14:solidFill>
          </w14:textFill>
        </w:rPr>
        <w:t>由总经理做动员讲话，然后特约嘉宾讲授销售技巧，接下来员工代表</w:t>
      </w:r>
      <w:r>
        <w:rPr>
          <w:rFonts w:hint="eastAsia" w:ascii="仿宋_GB2312" w:hAnsi="仿宋_GB2312" w:eastAsia="仿宋_GB2312" w:cs="仿宋_GB2312"/>
          <w:color w:val="000000" w:themeColor="text1"/>
          <w:spacing w:val="-8"/>
          <w14:textFill>
            <w14:solidFill>
              <w14:schemeClr w14:val="tx1"/>
            </w14:solidFill>
          </w14:textFill>
        </w:rPr>
        <w:t>做工作承诺，最后由副总经理总结。</w:t>
      </w:r>
    </w:p>
    <w:p>
      <w:pPr>
        <w:pStyle w:val="4"/>
        <w:spacing w:before="89" w:line="213" w:lineRule="auto"/>
        <w:ind w:right="1176" w:firstLine="55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xml:space="preserve">Kari </w:t>
      </w:r>
      <w:r>
        <w:rPr>
          <w:rFonts w:hint="eastAsia" w:ascii="仿宋_GB2312" w:hAnsi="仿宋_GB2312" w:eastAsia="仿宋_GB2312" w:cs="仿宋_GB2312"/>
          <w:color w:val="000000" w:themeColor="text1"/>
          <w:spacing w:val="-2"/>
          <w14:textFill>
            <w14:solidFill>
              <w14:schemeClr w14:val="tx1"/>
            </w14:solidFill>
          </w14:textFill>
        </w:rPr>
        <w:t>公司有总经理、副总经理，主要部门由销售部</w:t>
      </w:r>
      <w:r>
        <w:rPr>
          <w:rFonts w:hint="eastAsia" w:ascii="仿宋_GB2312" w:hAnsi="仿宋_GB2312" w:eastAsia="仿宋_GB2312" w:cs="仿宋_GB2312"/>
          <w:color w:val="000000" w:themeColor="text1"/>
          <w14:textFill>
            <w14:solidFill>
              <w14:schemeClr w14:val="tx1"/>
            </w14:solidFill>
          </w14:textFill>
        </w:rPr>
        <w:t>（</w:t>
      </w:r>
      <w:r>
        <w:rPr>
          <w:rFonts w:hint="eastAsia" w:ascii="仿宋_GB2312" w:hAnsi="仿宋_GB2312" w:eastAsia="仿宋_GB2312" w:cs="仿宋_GB2312"/>
          <w:color w:val="000000" w:themeColor="text1"/>
          <w:spacing w:val="-28"/>
          <w14:textFill>
            <w14:solidFill>
              <w14:schemeClr w14:val="tx1"/>
            </w14:solidFill>
          </w14:textFill>
        </w:rPr>
        <w:t xml:space="preserve">共 </w:t>
      </w:r>
      <w:r>
        <w:rPr>
          <w:rFonts w:hint="eastAsia" w:ascii="仿宋_GB2312" w:hAnsi="仿宋_GB2312" w:eastAsia="仿宋_GB2312" w:cs="仿宋_GB2312"/>
          <w:color w:val="000000" w:themeColor="text1"/>
          <w14:textFill>
            <w14:solidFill>
              <w14:schemeClr w14:val="tx1"/>
            </w14:solidFill>
          </w14:textFill>
        </w:rPr>
        <w:t>20 人</w:t>
      </w:r>
      <w:r>
        <w:rPr>
          <w:rFonts w:hint="eastAsia" w:ascii="仿宋_GB2312" w:hAnsi="仿宋_GB2312" w:eastAsia="仿宋_GB2312" w:cs="仿宋_GB2312"/>
          <w:color w:val="000000" w:themeColor="text1"/>
          <w:spacing w:val="-137"/>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w:t>
      </w:r>
      <w:r>
        <w:rPr>
          <w:rFonts w:hint="eastAsia" w:ascii="仿宋_GB2312" w:hAnsi="仿宋_GB2312" w:eastAsia="仿宋_GB2312" w:cs="仿宋_GB2312"/>
          <w:color w:val="000000" w:themeColor="text1"/>
          <w:spacing w:val="-24"/>
          <w14:textFill>
            <w14:solidFill>
              <w14:schemeClr w14:val="tx1"/>
            </w14:solidFill>
          </w14:textFill>
        </w:rPr>
        <w:t xml:space="preserve">广告策划推广部、人力资源部、财务部、售后服务部共 </w:t>
      </w:r>
      <w:r>
        <w:rPr>
          <w:rFonts w:hint="eastAsia" w:ascii="仿宋_GB2312" w:hAnsi="仿宋_GB2312" w:eastAsia="仿宋_GB2312" w:cs="仿宋_GB2312"/>
          <w:color w:val="000000" w:themeColor="text1"/>
          <w14:textFill>
            <w14:solidFill>
              <w14:schemeClr w14:val="tx1"/>
            </w14:solidFill>
          </w14:textFill>
        </w:rPr>
        <w:t xml:space="preserve">5 </w:t>
      </w:r>
      <w:r>
        <w:rPr>
          <w:rFonts w:hint="eastAsia" w:ascii="仿宋_GB2312" w:hAnsi="仿宋_GB2312" w:eastAsia="仿宋_GB2312" w:cs="仿宋_GB2312"/>
          <w:color w:val="000000" w:themeColor="text1"/>
          <w:spacing w:val="-3"/>
          <w14:textFill>
            <w14:solidFill>
              <w14:schemeClr w14:val="tx1"/>
            </w14:solidFill>
          </w14:textFill>
        </w:rPr>
        <w:t>个部门组成。</w:t>
      </w:r>
    </w:p>
    <w:p>
      <w:pPr>
        <w:pStyle w:val="4"/>
        <w:spacing w:line="302"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①假设你是总经理助理，请根据公司需求，制作一份内容完整、格式规范和表格逻辑清晰的会议策划方案。</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②请使用 Microsoft Office PowerPoint 演示文稿软件，完</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成 Kari 公司销售动员大会会议策划方案。完整的演示文稿应包括：封面、前言、目录、过渡页、文字页、封底等内容，要求不少于 12 页，演示时主要内容要有动画播放效果。</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③会议策划方案内容要求包括：会议名称、会议目的、会议主题、会议方式、会议对象、会议时间和会议场地，并设计好会议的议程，以简短的文字表达并会制成表格，绘制会场布置图， 以及列出会议经费预算表并落款。</w:t>
      </w:r>
    </w:p>
    <w:p>
      <w:pPr>
        <w:pStyle w:val="11"/>
        <w:numPr>
          <w:ilvl w:val="0"/>
          <w:numId w:val="28"/>
        </w:numPr>
        <w:tabs>
          <w:tab w:val="left" w:pos="2117"/>
        </w:tabs>
        <w:spacing w:before="0" w:after="0" w:line="213"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见</w:t>
      </w:r>
      <w:r>
        <w:rPr>
          <w:rFonts w:hint="eastAsia" w:ascii="仿宋_GB2312" w:hAnsi="仿宋_GB2312" w:eastAsia="仿宋_GB2312" w:cs="仿宋_GB2312"/>
          <w:color w:val="000000" w:themeColor="text1"/>
          <w:sz w:val="28"/>
          <w14:textFill>
            <w14:solidFill>
              <w14:schemeClr w14:val="tx1"/>
            </w14:solidFill>
          </w14:textFill>
        </w:rPr>
        <w:t>J1-2-1</w:t>
      </w:r>
    </w:p>
    <w:p>
      <w:pPr>
        <w:pStyle w:val="11"/>
        <w:numPr>
          <w:ilvl w:val="0"/>
          <w:numId w:val="28"/>
        </w:numPr>
        <w:tabs>
          <w:tab w:val="left" w:pos="2122"/>
        </w:tabs>
        <w:spacing w:before="0" w:after="0" w:line="310" w:lineRule="exact"/>
        <w:ind w:left="2121"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line="319"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28"/>
        </w:numPr>
        <w:tabs>
          <w:tab w:val="left" w:pos="2117"/>
        </w:tabs>
        <w:spacing w:before="3" w:after="0" w:line="216"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69"/>
          <w:sz w:val="28"/>
          <w14:textFill>
            <w14:solidFill>
              <w14:schemeClr w14:val="tx1"/>
            </w14:solidFill>
          </w14:textFill>
        </w:rPr>
        <w:t>见</w:t>
      </w:r>
      <w:r>
        <w:rPr>
          <w:rFonts w:hint="eastAsia" w:ascii="仿宋_GB2312" w:hAnsi="仿宋_GB2312" w:eastAsia="仿宋_GB2312" w:cs="仿宋_GB2312"/>
          <w:color w:val="000000" w:themeColor="text1"/>
          <w:sz w:val="28"/>
          <w14:textFill>
            <w14:solidFill>
              <w14:schemeClr w14:val="tx1"/>
            </w14:solidFill>
          </w14:textFill>
        </w:rPr>
        <w:t>J1-2-1</w:t>
      </w:r>
    </w:p>
    <w:p>
      <w:pPr>
        <w:pStyle w:val="11"/>
        <w:numPr>
          <w:ilvl w:val="0"/>
          <w:numId w:val="0"/>
        </w:numPr>
        <w:tabs>
          <w:tab w:val="left" w:pos="2117"/>
        </w:tabs>
        <w:spacing w:before="3" w:after="0" w:line="216" w:lineRule="auto"/>
        <w:ind w:left="1414" w:leftChars="0" w:right="7248" w:rightChars="0"/>
        <w:jc w:val="left"/>
        <w:rPr>
          <w:rFonts w:hint="eastAsia" w:ascii="仿宋_GB2312" w:hAnsi="仿宋_GB2312" w:eastAsia="仿宋_GB2312" w:cs="仿宋_GB2312"/>
          <w:color w:val="000000" w:themeColor="text1"/>
          <w:sz w:val="28"/>
          <w14:textFill>
            <w14:solidFill>
              <w14:schemeClr w14:val="tx1"/>
            </w14:solidFill>
          </w14:textFill>
        </w:rPr>
      </w:pPr>
    </w:p>
    <w:p>
      <w:pPr>
        <w:pStyle w:val="11"/>
        <w:numPr>
          <w:ilvl w:val="0"/>
          <w:numId w:val="0"/>
        </w:numPr>
        <w:tabs>
          <w:tab w:val="left" w:pos="2117"/>
        </w:tabs>
        <w:spacing w:before="3" w:after="0" w:line="216" w:lineRule="auto"/>
        <w:ind w:left="1414" w:leftChars="0" w:right="7248" w:rightChars="0"/>
        <w:jc w:val="left"/>
        <w:rPr>
          <w:rFonts w:hint="eastAsia" w:ascii="仿宋_GB2312" w:hAnsi="仿宋_GB2312" w:eastAsia="仿宋_GB2312" w:cs="仿宋_GB2312"/>
          <w:color w:val="000000" w:themeColor="text1"/>
          <w:sz w:val="28"/>
          <w14:textFill>
            <w14:solidFill>
              <w14:schemeClr w14:val="tx1"/>
            </w14:solidFill>
          </w14:textFill>
        </w:rPr>
      </w:pPr>
    </w:p>
    <w:p>
      <w:pPr>
        <w:pStyle w:val="3"/>
        <w:numPr>
          <w:ilvl w:val="0"/>
          <w:numId w:val="1"/>
        </w:numPr>
        <w:tabs>
          <w:tab w:val="left" w:pos="1426"/>
        </w:tabs>
        <w:spacing w:before="209" w:after="0" w:line="240" w:lineRule="auto"/>
        <w:ind w:left="1425" w:right="0" w:hanging="566"/>
        <w:jc w:val="left"/>
        <w:rPr>
          <w:rFonts w:hint="eastAsia" w:ascii="仿宋_GB2312" w:hAnsi="仿宋_GB2312" w:eastAsia="仿宋_GB2312" w:cs="仿宋_GB2312"/>
          <w:color w:val="000000" w:themeColor="text1"/>
          <w:sz w:val="26"/>
          <w14:textFill>
            <w14:solidFill>
              <w14:schemeClr w14:val="tx1"/>
            </w14:solidFill>
          </w14:textFill>
        </w:rPr>
      </w:pPr>
      <w:bookmarkStart w:id="64" w:name="_bookmark37"/>
      <w:bookmarkEnd w:id="64"/>
      <w:bookmarkStart w:id="65" w:name="_Toc17751"/>
      <w:r>
        <w:rPr>
          <w:rFonts w:hint="eastAsia" w:ascii="仿宋_GB2312" w:hAnsi="仿宋_GB2312" w:eastAsia="仿宋_GB2312" w:cs="仿宋_GB2312"/>
          <w:color w:val="000000" w:themeColor="text1"/>
          <w14:textFill>
            <w14:solidFill>
              <w14:schemeClr w14:val="tx1"/>
            </w14:solidFill>
          </w14:textFill>
        </w:rPr>
        <w:t>试题编号：J1-2-1</w:t>
      </w:r>
      <w:r>
        <w:rPr>
          <w:rFonts w:hint="eastAsia" w:ascii="仿宋_GB2312" w:hAnsi="仿宋_GB2312" w:eastAsia="仿宋_GB2312" w:cs="仿宋_GB2312"/>
          <w:color w:val="000000" w:themeColor="text1"/>
          <w:lang w:val="en-US" w:eastAsia="zh-CN"/>
          <w14:textFill>
            <w14:solidFill>
              <w14:schemeClr w14:val="tx1"/>
            </w14:solidFill>
          </w14:textFill>
        </w:rPr>
        <w:t>4</w:t>
      </w:r>
      <w:r>
        <w:rPr>
          <w:rFonts w:hint="eastAsia" w:ascii="仿宋_GB2312" w:hAnsi="仿宋_GB2312" w:eastAsia="仿宋_GB2312" w:cs="仿宋_GB2312"/>
          <w:color w:val="000000" w:themeColor="text1"/>
          <w:spacing w:val="-18"/>
          <w14:textFill>
            <w14:solidFill>
              <w14:schemeClr w14:val="tx1"/>
            </w14:solidFill>
          </w14:textFill>
        </w:rPr>
        <w:t xml:space="preserve">，撰写 </w:t>
      </w:r>
      <w:r>
        <w:rPr>
          <w:rFonts w:hint="eastAsia" w:ascii="仿宋_GB2312" w:hAnsi="仿宋_GB2312" w:eastAsia="仿宋_GB2312" w:cs="仿宋_GB2312"/>
          <w:color w:val="000000" w:themeColor="text1"/>
          <w14:textFill>
            <w14:solidFill>
              <w14:schemeClr w14:val="tx1"/>
            </w14:solidFill>
          </w14:textFill>
        </w:rPr>
        <w:t>Image</w:t>
      </w:r>
      <w:r>
        <w:rPr>
          <w:rFonts w:hint="eastAsia" w:ascii="仿宋_GB2312" w:hAnsi="仿宋_GB2312" w:eastAsia="仿宋_GB2312" w:cs="仿宋_GB2312"/>
          <w:color w:val="000000" w:themeColor="text1"/>
          <w:spacing w:val="-2"/>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公司年终总结会议策划方案</w:t>
      </w:r>
      <w:bookmarkEnd w:id="65"/>
    </w:p>
    <w:p>
      <w:pPr>
        <w:pStyle w:val="4"/>
        <w:spacing w:before="251" w:line="213" w:lineRule="auto"/>
        <w:ind w:right="1179"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Image</w:t>
      </w:r>
      <w:r>
        <w:rPr>
          <w:rFonts w:hint="eastAsia" w:ascii="仿宋_GB2312" w:hAnsi="仿宋_GB2312" w:eastAsia="仿宋_GB2312" w:cs="仿宋_GB2312"/>
          <w:color w:val="000000" w:themeColor="text1"/>
          <w:spacing w:val="-1"/>
          <w14:textFill>
            <w14:solidFill>
              <w14:schemeClr w14:val="tx1"/>
            </w14:solidFill>
          </w14:textFill>
        </w:rPr>
        <w:t xml:space="preserve"> </w:t>
      </w:r>
      <w:r>
        <w:rPr>
          <w:rFonts w:hint="eastAsia" w:ascii="仿宋_GB2312" w:hAnsi="仿宋_GB2312" w:eastAsia="仿宋_GB2312" w:cs="仿宋_GB2312"/>
          <w:color w:val="000000" w:themeColor="text1"/>
          <w:spacing w:val="-7"/>
          <w14:textFill>
            <w14:solidFill>
              <w14:schemeClr w14:val="tx1"/>
            </w14:solidFill>
          </w14:textFill>
        </w:rPr>
        <w:t xml:space="preserve">公司是一家贸易公司，公司现有员工 </w:t>
      </w:r>
      <w:r>
        <w:rPr>
          <w:rFonts w:hint="eastAsia" w:ascii="仿宋_GB2312" w:hAnsi="仿宋_GB2312" w:eastAsia="仿宋_GB2312" w:cs="仿宋_GB2312"/>
          <w:color w:val="000000" w:themeColor="text1"/>
          <w14:textFill>
            <w14:solidFill>
              <w14:schemeClr w14:val="tx1"/>
            </w14:solidFill>
          </w14:textFill>
        </w:rPr>
        <w:t xml:space="preserve">78 </w:t>
      </w:r>
      <w:r>
        <w:rPr>
          <w:rFonts w:hint="eastAsia" w:ascii="仿宋_GB2312" w:hAnsi="仿宋_GB2312" w:eastAsia="仿宋_GB2312" w:cs="仿宋_GB2312"/>
          <w:color w:val="000000" w:themeColor="text1"/>
          <w:spacing w:val="-1"/>
          <w14:textFill>
            <w14:solidFill>
              <w14:schemeClr w14:val="tx1"/>
            </w14:solidFill>
          </w14:textFill>
        </w:rPr>
        <w:t xml:space="preserve">人。临近年底， </w:t>
      </w:r>
      <w:r>
        <w:rPr>
          <w:rFonts w:hint="eastAsia" w:ascii="仿宋_GB2312" w:hAnsi="仿宋_GB2312" w:eastAsia="仿宋_GB2312" w:cs="仿宋_GB2312"/>
          <w:color w:val="000000" w:themeColor="text1"/>
          <w:spacing w:val="-11"/>
          <w14:textFill>
            <w14:solidFill>
              <w14:schemeClr w14:val="tx1"/>
            </w14:solidFill>
          </w14:textFill>
        </w:rPr>
        <w:t>为了可以全面地、系统地了解一年的工作情况，正确认识过往工作中</w:t>
      </w:r>
      <w:r>
        <w:rPr>
          <w:rFonts w:hint="eastAsia" w:ascii="仿宋_GB2312" w:hAnsi="仿宋_GB2312" w:eastAsia="仿宋_GB2312" w:cs="仿宋_GB2312"/>
          <w:color w:val="000000" w:themeColor="text1"/>
          <w:spacing w:val="-19"/>
          <w14:textFill>
            <w14:solidFill>
              <w14:schemeClr w14:val="tx1"/>
            </w14:solidFill>
          </w14:textFill>
        </w:rPr>
        <w:t>的优缺点，明确下一年工作的方向，公司决定需要召开年终总结大会。</w:t>
      </w:r>
      <w:r>
        <w:rPr>
          <w:rFonts w:hint="eastAsia" w:ascii="仿宋_GB2312" w:hAnsi="仿宋_GB2312" w:eastAsia="仿宋_GB2312" w:cs="仿宋_GB2312"/>
          <w:color w:val="000000" w:themeColor="text1"/>
          <w:spacing w:val="-9"/>
          <w14:textFill>
            <w14:solidFill>
              <w14:schemeClr w14:val="tx1"/>
            </w14:solidFill>
          </w14:textFill>
        </w:rPr>
        <w:t>整个会议分为两个主要部分，第一部分是年终总结大会，年终总结大</w:t>
      </w:r>
      <w:r>
        <w:rPr>
          <w:rFonts w:hint="eastAsia" w:ascii="仿宋_GB2312" w:hAnsi="仿宋_GB2312" w:eastAsia="仿宋_GB2312" w:cs="仿宋_GB2312"/>
          <w:color w:val="000000" w:themeColor="text1"/>
          <w:spacing w:val="-13"/>
          <w14:textFill>
            <w14:solidFill>
              <w14:schemeClr w14:val="tx1"/>
            </w14:solidFill>
          </w14:textFill>
        </w:rPr>
        <w:t>会由总务部主任担任，会上首先由各部门负责人分别上台做年终述职</w:t>
      </w:r>
      <w:r>
        <w:rPr>
          <w:rFonts w:hint="eastAsia" w:ascii="仿宋_GB2312" w:hAnsi="仿宋_GB2312" w:eastAsia="仿宋_GB2312" w:cs="仿宋_GB2312"/>
          <w:color w:val="000000" w:themeColor="text1"/>
          <w:spacing w:val="-11"/>
          <w14:textFill>
            <w14:solidFill>
              <w14:schemeClr w14:val="tx1"/>
            </w14:solidFill>
          </w14:textFill>
        </w:rPr>
        <w:t>报告，然后由人事部负责人宣布新的人事任命决定书，接下来为年度</w:t>
      </w:r>
      <w:r>
        <w:rPr>
          <w:rFonts w:hint="eastAsia" w:ascii="仿宋_GB2312" w:hAnsi="仿宋_GB2312" w:eastAsia="仿宋_GB2312" w:cs="仿宋_GB2312"/>
          <w:color w:val="000000" w:themeColor="text1"/>
          <w:spacing w:val="-7"/>
          <w14:textFill>
            <w14:solidFill>
              <w14:schemeClr w14:val="tx1"/>
            </w14:solidFill>
          </w14:textFill>
        </w:rPr>
        <w:t>优秀部门颁奖，最后由总经理做总结性发言。 第二部分是全体员工</w:t>
      </w:r>
      <w:r>
        <w:rPr>
          <w:rFonts w:hint="eastAsia" w:ascii="仿宋_GB2312" w:hAnsi="仿宋_GB2312" w:eastAsia="仿宋_GB2312" w:cs="仿宋_GB2312"/>
          <w:color w:val="000000" w:themeColor="text1"/>
          <w:spacing w:val="-5"/>
          <w14:textFill>
            <w14:solidFill>
              <w14:schemeClr w14:val="tx1"/>
            </w14:solidFill>
          </w14:textFill>
        </w:rPr>
        <w:t>年底聚餐。</w:t>
      </w:r>
    </w:p>
    <w:p>
      <w:pPr>
        <w:pStyle w:val="4"/>
        <w:spacing w:before="141" w:line="339"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Image 公司有总经理 1 名、副总经理 2 名，主要部门由财务部、</w:t>
      </w:r>
    </w:p>
    <w:p>
      <w:pPr>
        <w:pStyle w:val="4"/>
        <w:spacing w:before="11" w:line="213" w:lineRule="auto"/>
        <w:ind w:right="1311"/>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3"/>
          <w14:textFill>
            <w14:solidFill>
              <w14:schemeClr w14:val="tx1"/>
            </w14:solidFill>
          </w14:textFill>
        </w:rPr>
        <w:t xml:space="preserve">人事部、业务部、总务部、仓储物流部、报关商检部、制单部共 </w:t>
      </w:r>
      <w:r>
        <w:rPr>
          <w:rFonts w:hint="eastAsia" w:ascii="仿宋_GB2312" w:hAnsi="仿宋_GB2312" w:eastAsia="仿宋_GB2312" w:cs="仿宋_GB2312"/>
          <w:color w:val="000000" w:themeColor="text1"/>
          <w14:textFill>
            <w14:solidFill>
              <w14:schemeClr w14:val="tx1"/>
            </w14:solidFill>
          </w14:textFill>
        </w:rPr>
        <w:t xml:space="preserve">7 </w:t>
      </w:r>
      <w:r>
        <w:rPr>
          <w:rFonts w:hint="eastAsia" w:ascii="仿宋_GB2312" w:hAnsi="仿宋_GB2312" w:eastAsia="仿宋_GB2312" w:cs="仿宋_GB2312"/>
          <w:color w:val="000000" w:themeColor="text1"/>
          <w:spacing w:val="-12"/>
          <w14:textFill>
            <w14:solidFill>
              <w14:schemeClr w14:val="tx1"/>
            </w14:solidFill>
          </w14:textFill>
        </w:rPr>
        <w:t>个</w:t>
      </w:r>
      <w:r>
        <w:rPr>
          <w:rFonts w:hint="eastAsia" w:ascii="仿宋_GB2312" w:hAnsi="仿宋_GB2312" w:eastAsia="仿宋_GB2312" w:cs="仿宋_GB2312"/>
          <w:color w:val="000000" w:themeColor="text1"/>
          <w:spacing w:val="-1"/>
          <w14:textFill>
            <w14:solidFill>
              <w14:schemeClr w14:val="tx1"/>
            </w14:solidFill>
          </w14:textFill>
        </w:rPr>
        <w:t>部门组成。</w:t>
      </w:r>
    </w:p>
    <w:p>
      <w:pPr>
        <w:pStyle w:val="4"/>
        <w:spacing w:before="140" w:line="338" w:lineRule="exact"/>
        <w:ind w:left="1417"/>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费用参考：酒店会议室租金： 50 人会议室 6000 元/天，100 人</w:t>
      </w:r>
    </w:p>
    <w:p>
      <w:pPr>
        <w:pStyle w:val="4"/>
        <w:spacing w:line="338"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会议室 9000 元/天；伙食费 100 元/人。</w:t>
      </w:r>
    </w:p>
    <w:p>
      <w:pPr>
        <w:pStyle w:val="4"/>
        <w:spacing w:before="131" w:line="331"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①假设你是总务部员工，请根据公司需求，制作一份内容完整、格式规范和表格逻辑清晰的会议策划方案。</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②请使用 Microsoft Office PowerPoint 演示文稿软件，完成 Image 公司年终总结会议策划方案。完整的演示文稿应包括： 封面、前言、目录、过渡页、文字页、封底等内容，要求不少于12 页，演示时主要内容要有动画播放效果。</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③会议策划方案内容要求包括：会议名称、会议目的、会议主题、会议方式、会议对象、会议时间和会议场地，并设计好会议的议程，以简短的文字表达并会制成表格，绘制会场布置图， 以及列出会议经费预算表并落款。</w:t>
      </w:r>
    </w:p>
    <w:p>
      <w:pPr>
        <w:pStyle w:val="11"/>
        <w:numPr>
          <w:ilvl w:val="0"/>
          <w:numId w:val="29"/>
        </w:numPr>
        <w:tabs>
          <w:tab w:val="left" w:pos="2117"/>
        </w:tabs>
        <w:spacing w:before="0" w:after="0" w:line="213"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见</w:t>
      </w:r>
      <w:r>
        <w:rPr>
          <w:rFonts w:hint="eastAsia" w:ascii="仿宋_GB2312" w:hAnsi="仿宋_GB2312" w:eastAsia="仿宋_GB2312" w:cs="仿宋_GB2312"/>
          <w:color w:val="000000" w:themeColor="text1"/>
          <w:sz w:val="28"/>
          <w14:textFill>
            <w14:solidFill>
              <w14:schemeClr w14:val="tx1"/>
            </w14:solidFill>
          </w14:textFill>
        </w:rPr>
        <w:t>J1-2-1</w:t>
      </w:r>
    </w:p>
    <w:p>
      <w:pPr>
        <w:pStyle w:val="11"/>
        <w:numPr>
          <w:ilvl w:val="0"/>
          <w:numId w:val="29"/>
        </w:numPr>
        <w:tabs>
          <w:tab w:val="left" w:pos="2122"/>
        </w:tabs>
        <w:spacing w:before="0" w:after="0" w:line="310" w:lineRule="exact"/>
        <w:ind w:left="2121"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line="319"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29"/>
        </w:numPr>
        <w:tabs>
          <w:tab w:val="left" w:pos="2117"/>
        </w:tabs>
        <w:spacing w:before="7" w:after="0" w:line="216"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69"/>
          <w:sz w:val="28"/>
          <w14:textFill>
            <w14:solidFill>
              <w14:schemeClr w14:val="tx1"/>
            </w14:solidFill>
          </w14:textFill>
        </w:rPr>
        <w:t>见</w:t>
      </w:r>
      <w:r>
        <w:rPr>
          <w:rFonts w:hint="eastAsia" w:ascii="仿宋_GB2312" w:hAnsi="仿宋_GB2312" w:eastAsia="仿宋_GB2312" w:cs="仿宋_GB2312"/>
          <w:color w:val="000000" w:themeColor="text1"/>
          <w:sz w:val="28"/>
          <w14:textFill>
            <w14:solidFill>
              <w14:schemeClr w14:val="tx1"/>
            </w14:solidFill>
          </w14:textFill>
        </w:rPr>
        <w:t>J1-2-1</w:t>
      </w:r>
    </w:p>
    <w:p>
      <w:pPr>
        <w:pStyle w:val="4"/>
        <w:ind w:left="0"/>
        <w:rPr>
          <w:rFonts w:hint="eastAsia" w:ascii="仿宋_GB2312" w:hAnsi="仿宋_GB2312" w:eastAsia="仿宋_GB2312" w:cs="仿宋_GB2312"/>
          <w:color w:val="000000" w:themeColor="text1"/>
          <w:sz w:val="30"/>
          <w14:textFill>
            <w14:solidFill>
              <w14:schemeClr w14:val="tx1"/>
            </w14:solidFill>
          </w14:textFill>
        </w:rPr>
      </w:pPr>
    </w:p>
    <w:p>
      <w:pPr>
        <w:pStyle w:val="4"/>
        <w:ind w:left="0"/>
        <w:rPr>
          <w:rFonts w:hint="eastAsia" w:ascii="仿宋_GB2312" w:hAnsi="仿宋_GB2312" w:eastAsia="仿宋_GB2312" w:cs="仿宋_GB2312"/>
          <w:color w:val="000000" w:themeColor="text1"/>
          <w:sz w:val="30"/>
          <w14:textFill>
            <w14:solidFill>
              <w14:schemeClr w14:val="tx1"/>
            </w14:solidFill>
          </w14:textFill>
        </w:rPr>
      </w:pPr>
    </w:p>
    <w:p>
      <w:pPr>
        <w:pStyle w:val="4"/>
        <w:ind w:left="0"/>
        <w:rPr>
          <w:rFonts w:hint="eastAsia" w:ascii="仿宋_GB2312" w:hAnsi="仿宋_GB2312" w:eastAsia="仿宋_GB2312" w:cs="仿宋_GB2312"/>
          <w:color w:val="000000" w:themeColor="text1"/>
          <w:sz w:val="30"/>
          <w14:textFill>
            <w14:solidFill>
              <w14:schemeClr w14:val="tx1"/>
            </w14:solidFill>
          </w14:textFill>
        </w:rPr>
      </w:pPr>
    </w:p>
    <w:p>
      <w:pPr>
        <w:pStyle w:val="3"/>
        <w:numPr>
          <w:ilvl w:val="0"/>
          <w:numId w:val="1"/>
        </w:numPr>
        <w:tabs>
          <w:tab w:val="left" w:pos="1425"/>
        </w:tabs>
        <w:spacing w:before="211" w:after="0" w:line="240" w:lineRule="auto"/>
        <w:ind w:left="1424" w:right="0" w:hanging="565"/>
        <w:jc w:val="left"/>
        <w:rPr>
          <w:rFonts w:hint="eastAsia" w:ascii="仿宋_GB2312" w:hAnsi="仿宋_GB2312" w:eastAsia="仿宋_GB2312" w:cs="仿宋_GB2312"/>
          <w:color w:val="000000" w:themeColor="text1"/>
          <w14:textFill>
            <w14:solidFill>
              <w14:schemeClr w14:val="tx1"/>
            </w14:solidFill>
          </w14:textFill>
        </w:rPr>
      </w:pPr>
      <w:bookmarkStart w:id="66" w:name="_bookmark39"/>
      <w:bookmarkEnd w:id="66"/>
      <w:bookmarkStart w:id="67" w:name="_bookmark38"/>
      <w:bookmarkEnd w:id="67"/>
      <w:bookmarkStart w:id="68" w:name="_Toc6382"/>
      <w:r>
        <w:rPr>
          <w:rFonts w:hint="eastAsia" w:ascii="仿宋_GB2312" w:hAnsi="仿宋_GB2312" w:eastAsia="仿宋_GB2312" w:cs="仿宋_GB2312"/>
          <w:color w:val="000000" w:themeColor="text1"/>
          <w14:textFill>
            <w14:solidFill>
              <w14:schemeClr w14:val="tx1"/>
            </w14:solidFill>
          </w14:textFill>
        </w:rPr>
        <w:t>试题编号：J1-2-1</w:t>
      </w:r>
      <w:r>
        <w:rPr>
          <w:rFonts w:hint="eastAsia" w:ascii="仿宋_GB2312" w:hAnsi="仿宋_GB2312" w:eastAsia="仿宋_GB2312" w:cs="仿宋_GB2312"/>
          <w:color w:val="000000" w:themeColor="text1"/>
          <w:lang w:val="en-US" w:eastAsia="zh-CN"/>
          <w14:textFill>
            <w14:solidFill>
              <w14:schemeClr w14:val="tx1"/>
            </w14:solidFill>
          </w14:textFill>
        </w:rPr>
        <w:t>5</w:t>
      </w:r>
      <w:r>
        <w:rPr>
          <w:rFonts w:hint="eastAsia" w:ascii="仿宋_GB2312" w:hAnsi="仿宋_GB2312" w:eastAsia="仿宋_GB2312" w:cs="仿宋_GB2312"/>
          <w:color w:val="000000" w:themeColor="text1"/>
          <w:spacing w:val="-15"/>
          <w14:textFill>
            <w14:solidFill>
              <w14:schemeClr w14:val="tx1"/>
            </w14:solidFill>
          </w14:textFill>
        </w:rPr>
        <w:t xml:space="preserve"> ，撰写 </w:t>
      </w:r>
      <w:r>
        <w:rPr>
          <w:rFonts w:hint="eastAsia" w:ascii="仿宋_GB2312" w:hAnsi="仿宋_GB2312" w:eastAsia="仿宋_GB2312" w:cs="仿宋_GB2312"/>
          <w:color w:val="000000" w:themeColor="text1"/>
          <w:lang w:eastAsia="zh-CN"/>
          <w14:textFill>
            <w14:solidFill>
              <w14:schemeClr w14:val="tx1"/>
            </w14:solidFill>
          </w14:textFill>
        </w:rPr>
        <w:t>衡阳市电子商务协会年会</w:t>
      </w:r>
      <w:r>
        <w:rPr>
          <w:rFonts w:hint="eastAsia" w:ascii="仿宋_GB2312" w:hAnsi="仿宋_GB2312" w:eastAsia="仿宋_GB2312" w:cs="仿宋_GB2312"/>
          <w:color w:val="000000" w:themeColor="text1"/>
          <w:spacing w:val="-9"/>
          <w14:textFill>
            <w14:solidFill>
              <w14:schemeClr w14:val="tx1"/>
            </w14:solidFill>
          </w14:textFill>
        </w:rPr>
        <w:t>会议策划方案</w:t>
      </w:r>
      <w:bookmarkEnd w:id="68"/>
    </w:p>
    <w:p>
      <w:pPr>
        <w:pStyle w:val="11"/>
        <w:numPr>
          <w:ilvl w:val="0"/>
          <w:numId w:val="30"/>
        </w:numPr>
        <w:tabs>
          <w:tab w:val="left" w:pos="2117"/>
        </w:tabs>
        <w:spacing w:before="220" w:after="0" w:line="339"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line="339" w:lineRule="exact"/>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142" w:line="331" w:lineRule="exact"/>
        <w:ind w:left="1414"/>
        <w:rPr>
          <w:rFonts w:hint="eastAsia" w:ascii="仿宋_GB2312" w:hAnsi="仿宋_GB2312" w:eastAsia="仿宋_GB2312" w:cs="仿宋_GB2312"/>
          <w:color w:val="auto"/>
        </w:rPr>
      </w:pPr>
      <w:r>
        <w:rPr>
          <w:rFonts w:hint="eastAsia" w:ascii="仿宋_GB2312" w:hAnsi="仿宋_GB2312" w:eastAsia="仿宋_GB2312" w:cs="仿宋_GB2312"/>
          <w:color w:val="auto"/>
        </w:rPr>
        <w:t>一、活动简介</w:t>
      </w:r>
    </w:p>
    <w:p>
      <w:pPr>
        <w:pStyle w:val="4"/>
        <w:spacing w:before="142" w:line="331" w:lineRule="exact"/>
        <w:ind w:firstLine="56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作为</w:t>
      </w:r>
      <w:r>
        <w:rPr>
          <w:rFonts w:hint="eastAsia" w:ascii="仿宋_GB2312" w:hAnsi="仿宋_GB2312" w:eastAsia="仿宋_GB2312" w:cs="仿宋_GB2312"/>
          <w:color w:val="auto"/>
          <w:lang w:val="en-US" w:eastAsia="zh-CN"/>
        </w:rPr>
        <w:t>衡阳</w:t>
      </w:r>
      <w:r>
        <w:rPr>
          <w:rFonts w:hint="eastAsia" w:ascii="仿宋_GB2312" w:hAnsi="仿宋_GB2312" w:eastAsia="仿宋_GB2312" w:cs="仿宋_GB2312"/>
          <w:color w:val="auto"/>
        </w:rPr>
        <w:t>电子商务行业一年一度的</w:t>
      </w:r>
      <w:r>
        <w:rPr>
          <w:rFonts w:hint="eastAsia" w:ascii="仿宋_GB2312" w:hAnsi="仿宋_GB2312" w:eastAsia="仿宋_GB2312" w:cs="仿宋_GB2312"/>
          <w:color w:val="auto"/>
          <w:lang w:val="en-US" w:eastAsia="zh-CN"/>
        </w:rPr>
        <w:t>年度</w:t>
      </w:r>
      <w:r>
        <w:rPr>
          <w:rFonts w:hint="eastAsia" w:ascii="仿宋_GB2312" w:hAnsi="仿宋_GB2312" w:eastAsia="仿宋_GB2312" w:cs="仿宋_GB2312"/>
          <w:color w:val="auto"/>
        </w:rPr>
        <w:t>盛会，此次大会将延续往届大会的盛况和成果，盘点过去、梳理现在、共话未来。</w:t>
      </w:r>
      <w:r>
        <w:rPr>
          <w:rFonts w:hint="eastAsia" w:ascii="仿宋_GB2312" w:hAnsi="仿宋_GB2312" w:eastAsia="仿宋_GB2312" w:cs="仿宋_GB2312"/>
          <w:color w:val="auto"/>
          <w:lang w:val="en-US" w:eastAsia="zh-CN"/>
        </w:rPr>
        <w:t>衡阳</w:t>
      </w:r>
      <w:r>
        <w:rPr>
          <w:rFonts w:hint="eastAsia" w:ascii="仿宋_GB2312" w:hAnsi="仿宋_GB2312" w:eastAsia="仿宋_GB2312" w:cs="仿宋_GB2312"/>
          <w:color w:val="auto"/>
        </w:rPr>
        <w:t>电子商务行业的优秀企业和贡献突出个人将在大会中得到表彰和嘉奖，同时，</w:t>
      </w:r>
      <w:r>
        <w:rPr>
          <w:rFonts w:hint="eastAsia" w:ascii="仿宋_GB2312" w:hAnsi="仿宋_GB2312" w:eastAsia="仿宋_GB2312" w:cs="仿宋_GB2312"/>
          <w:color w:val="auto"/>
          <w:lang w:val="en-US" w:eastAsia="zh-CN"/>
        </w:rPr>
        <w:t>衡阳</w:t>
      </w:r>
      <w:r>
        <w:rPr>
          <w:rFonts w:hint="eastAsia" w:ascii="仿宋_GB2312" w:hAnsi="仿宋_GB2312" w:eastAsia="仿宋_GB2312" w:cs="仿宋_GB2312"/>
          <w:color w:val="auto"/>
        </w:rPr>
        <w:t>电子商务服务产业联盟和</w:t>
      </w:r>
      <w:r>
        <w:rPr>
          <w:rFonts w:hint="eastAsia" w:ascii="仿宋_GB2312" w:hAnsi="仿宋_GB2312" w:eastAsia="仿宋_GB2312" w:cs="仿宋_GB2312"/>
          <w:color w:val="auto"/>
          <w:lang w:val="en-US" w:eastAsia="zh-CN"/>
        </w:rPr>
        <w:t>衡阳</w:t>
      </w:r>
      <w:r>
        <w:rPr>
          <w:rFonts w:hint="eastAsia" w:ascii="仿宋_GB2312" w:hAnsi="仿宋_GB2312" w:eastAsia="仿宋_GB2312" w:cs="仿宋_GB2312"/>
          <w:color w:val="auto"/>
        </w:rPr>
        <w:t>电子商务协会数字服务中心将在大会上成立，为</w:t>
      </w:r>
      <w:r>
        <w:rPr>
          <w:rFonts w:hint="eastAsia" w:ascii="仿宋_GB2312" w:hAnsi="仿宋_GB2312" w:eastAsia="仿宋_GB2312" w:cs="仿宋_GB2312"/>
          <w:color w:val="auto"/>
          <w:lang w:val="en-US" w:eastAsia="zh-CN"/>
        </w:rPr>
        <w:t>衡阳</w:t>
      </w:r>
      <w:r>
        <w:rPr>
          <w:rFonts w:hint="eastAsia" w:ascii="仿宋_GB2312" w:hAnsi="仿宋_GB2312" w:eastAsia="仿宋_GB2312" w:cs="仿宋_GB2312"/>
          <w:color w:val="auto"/>
        </w:rPr>
        <w:t>乃至</w:t>
      </w:r>
      <w:r>
        <w:rPr>
          <w:rFonts w:hint="eastAsia" w:ascii="仿宋_GB2312" w:hAnsi="仿宋_GB2312" w:eastAsia="仿宋_GB2312" w:cs="仿宋_GB2312"/>
          <w:color w:val="auto"/>
          <w:lang w:val="en-US" w:eastAsia="zh-CN"/>
        </w:rPr>
        <w:t>湖南</w:t>
      </w:r>
      <w:r>
        <w:rPr>
          <w:rFonts w:hint="eastAsia" w:ascii="仿宋_GB2312" w:hAnsi="仿宋_GB2312" w:eastAsia="仿宋_GB2312" w:cs="仿宋_GB2312"/>
          <w:color w:val="auto"/>
        </w:rPr>
        <w:t>电子商务企业的同步发展搭建良好的支持平台。</w:t>
      </w:r>
    </w:p>
    <w:p>
      <w:pPr>
        <w:pStyle w:val="4"/>
        <w:spacing w:before="142" w:line="331" w:lineRule="exact"/>
        <w:ind w:left="1414"/>
        <w:rPr>
          <w:rFonts w:hint="eastAsia" w:ascii="仿宋_GB2312" w:hAnsi="仿宋_GB2312" w:eastAsia="仿宋_GB2312" w:cs="仿宋_GB2312"/>
          <w:color w:val="auto"/>
        </w:rPr>
      </w:pPr>
      <w:r>
        <w:rPr>
          <w:rFonts w:hint="eastAsia" w:ascii="仿宋_GB2312" w:hAnsi="仿宋_GB2312" w:eastAsia="仿宋_GB2312" w:cs="仿宋_GB2312"/>
          <w:color w:val="auto"/>
        </w:rPr>
        <w:t>二、活动宗旨</w:t>
      </w:r>
    </w:p>
    <w:p>
      <w:pPr>
        <w:pStyle w:val="4"/>
        <w:spacing w:before="142" w:line="331" w:lineRule="exact"/>
        <w:ind w:firstLine="56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建立</w:t>
      </w:r>
      <w:r>
        <w:rPr>
          <w:rFonts w:hint="eastAsia" w:ascii="仿宋_GB2312" w:hAnsi="仿宋_GB2312" w:eastAsia="仿宋_GB2312" w:cs="仿宋_GB2312"/>
          <w:color w:val="auto"/>
          <w:lang w:val="en-US" w:eastAsia="zh-CN"/>
        </w:rPr>
        <w:t>衡阳</w:t>
      </w:r>
      <w:r>
        <w:rPr>
          <w:rFonts w:hint="eastAsia" w:ascii="仿宋_GB2312" w:hAnsi="仿宋_GB2312" w:eastAsia="仿宋_GB2312" w:cs="仿宋_GB2312"/>
          <w:color w:val="auto"/>
        </w:rPr>
        <w:t>电子商务产业发展前瞻性研讨平台，加强电子商务部门、学术界、企业界之间的交流，讨论当年电子商务新问题和热点问题，推动</w:t>
      </w:r>
      <w:r>
        <w:rPr>
          <w:rFonts w:hint="eastAsia" w:ascii="仿宋_GB2312" w:hAnsi="仿宋_GB2312" w:eastAsia="仿宋_GB2312" w:cs="仿宋_GB2312"/>
          <w:color w:val="auto"/>
          <w:lang w:val="en-US" w:eastAsia="zh-CN"/>
        </w:rPr>
        <w:t>衡阳</w:t>
      </w:r>
      <w:r>
        <w:rPr>
          <w:rFonts w:hint="eastAsia" w:ascii="仿宋_GB2312" w:hAnsi="仿宋_GB2312" w:eastAsia="仿宋_GB2312" w:cs="仿宋_GB2312"/>
          <w:color w:val="auto"/>
        </w:rPr>
        <w:t>电子商务行业的健康持续快速和谐发展。</w:t>
      </w:r>
    </w:p>
    <w:p>
      <w:pPr>
        <w:pStyle w:val="4"/>
        <w:spacing w:before="142" w:line="331" w:lineRule="exact"/>
        <w:ind w:firstLine="56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三、时间与地点</w:t>
      </w:r>
    </w:p>
    <w:p>
      <w:pPr>
        <w:pStyle w:val="4"/>
        <w:spacing w:before="142" w:line="331" w:lineRule="exact"/>
        <w:ind w:firstLine="56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时间：</w:t>
      </w:r>
      <w:r>
        <w:rPr>
          <w:rFonts w:hint="eastAsia" w:ascii="仿宋_GB2312" w:hAnsi="仿宋_GB2312" w:eastAsia="仿宋_GB2312" w:cs="仿宋_GB2312"/>
          <w:color w:val="auto"/>
          <w:lang w:val="en-US" w:eastAsia="zh-CN"/>
        </w:rPr>
        <w:t>2020</w:t>
      </w:r>
      <w:r>
        <w:rPr>
          <w:rFonts w:hint="eastAsia" w:ascii="仿宋_GB2312" w:hAnsi="仿宋_GB2312" w:eastAsia="仿宋_GB2312" w:cs="仿宋_GB2312"/>
          <w:color w:val="auto"/>
        </w:rPr>
        <w:t>年</w:t>
      </w:r>
      <w:r>
        <w:rPr>
          <w:rFonts w:hint="eastAsia" w:ascii="仿宋_GB2312" w:hAnsi="仿宋_GB2312" w:eastAsia="仿宋_GB2312" w:cs="仿宋_GB2312"/>
          <w:color w:val="auto"/>
          <w:lang w:val="en-US" w:eastAsia="zh-CN"/>
        </w:rPr>
        <w:t>12</w:t>
      </w:r>
      <w:r>
        <w:rPr>
          <w:rFonts w:hint="eastAsia" w:ascii="仿宋_GB2312" w:hAnsi="仿宋_GB2312" w:eastAsia="仿宋_GB2312" w:cs="仿宋_GB2312"/>
          <w:color w:val="auto"/>
        </w:rPr>
        <w:t>月23日</w:t>
      </w:r>
    </w:p>
    <w:p>
      <w:pPr>
        <w:pStyle w:val="4"/>
        <w:spacing w:before="142" w:line="331" w:lineRule="exact"/>
        <w:ind w:firstLine="56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地点：</w:t>
      </w:r>
      <w:r>
        <w:rPr>
          <w:rFonts w:hint="eastAsia" w:ascii="仿宋_GB2312" w:hAnsi="仿宋_GB2312" w:eastAsia="仿宋_GB2312" w:cs="仿宋_GB2312"/>
          <w:color w:val="auto"/>
          <w:lang w:val="en-US" w:eastAsia="zh-CN"/>
        </w:rPr>
        <w:t>衡阳林隐假日大酒店大</w:t>
      </w:r>
      <w:r>
        <w:rPr>
          <w:rFonts w:hint="eastAsia" w:ascii="仿宋_GB2312" w:hAnsi="仿宋_GB2312" w:eastAsia="仿宋_GB2312" w:cs="仿宋_GB2312"/>
          <w:color w:val="auto"/>
        </w:rPr>
        <w:t>会堂</w:t>
      </w:r>
    </w:p>
    <w:p>
      <w:pPr>
        <w:pStyle w:val="4"/>
        <w:spacing w:before="142" w:line="331" w:lineRule="exact"/>
        <w:ind w:firstLine="56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四、会议组织</w:t>
      </w:r>
    </w:p>
    <w:p>
      <w:pPr>
        <w:pStyle w:val="4"/>
        <w:spacing w:before="142" w:line="331" w:lineRule="exact"/>
        <w:ind w:firstLine="56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主办单位：</w:t>
      </w:r>
      <w:r>
        <w:rPr>
          <w:rFonts w:hint="eastAsia" w:ascii="仿宋_GB2312" w:hAnsi="仿宋_GB2312" w:eastAsia="仿宋_GB2312" w:cs="仿宋_GB2312"/>
          <w:color w:val="auto"/>
          <w:lang w:val="en-US" w:eastAsia="zh-CN"/>
        </w:rPr>
        <w:t>衡阳</w:t>
      </w:r>
      <w:r>
        <w:rPr>
          <w:rFonts w:hint="eastAsia" w:ascii="仿宋_GB2312" w:hAnsi="仿宋_GB2312" w:eastAsia="仿宋_GB2312" w:cs="仿宋_GB2312"/>
          <w:color w:val="auto"/>
        </w:rPr>
        <w:t>电子商务协会</w:t>
      </w:r>
    </w:p>
    <w:p>
      <w:pPr>
        <w:pStyle w:val="4"/>
        <w:spacing w:before="142" w:line="331" w:lineRule="exact"/>
        <w:ind w:firstLine="56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承办单位：</w:t>
      </w:r>
      <w:r>
        <w:rPr>
          <w:rFonts w:hint="eastAsia" w:ascii="仿宋_GB2312" w:hAnsi="仿宋_GB2312" w:eastAsia="仿宋_GB2312" w:cs="仿宋_GB2312"/>
          <w:color w:val="auto"/>
          <w:lang w:val="en-US" w:eastAsia="zh-CN"/>
        </w:rPr>
        <w:t>衡阳农民伯伯电子商务</w:t>
      </w:r>
      <w:r>
        <w:rPr>
          <w:rFonts w:hint="eastAsia" w:ascii="仿宋_GB2312" w:hAnsi="仿宋_GB2312" w:eastAsia="仿宋_GB2312" w:cs="仿宋_GB2312"/>
          <w:color w:val="auto"/>
        </w:rPr>
        <w:t>有限公司</w:t>
      </w:r>
    </w:p>
    <w:p>
      <w:pPr>
        <w:pStyle w:val="4"/>
        <w:spacing w:before="142" w:line="331" w:lineRule="exact"/>
        <w:ind w:firstLine="560" w:firstLineChars="20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rPr>
        <w:t>支持单位：</w:t>
      </w:r>
      <w:r>
        <w:rPr>
          <w:rFonts w:hint="eastAsia" w:ascii="仿宋_GB2312" w:hAnsi="仿宋_GB2312" w:eastAsia="仿宋_GB2312" w:cs="仿宋_GB2312"/>
          <w:color w:val="auto"/>
          <w:lang w:val="en-US" w:eastAsia="zh-CN"/>
        </w:rPr>
        <w:t>衡阳市商粮局</w:t>
      </w:r>
    </w:p>
    <w:p>
      <w:pPr>
        <w:pStyle w:val="4"/>
        <w:spacing w:before="142" w:line="331" w:lineRule="exact"/>
        <w:ind w:left="1414"/>
        <w:rPr>
          <w:rFonts w:hint="eastAsia" w:ascii="仿宋_GB2312" w:hAnsi="仿宋_GB2312" w:eastAsia="仿宋_GB2312" w:cs="仿宋_GB2312"/>
          <w:color w:val="auto"/>
        </w:rPr>
      </w:pPr>
      <w:r>
        <w:rPr>
          <w:rFonts w:hint="eastAsia" w:ascii="仿宋_GB2312" w:hAnsi="仿宋_GB2312" w:eastAsia="仿宋_GB2312" w:cs="仿宋_GB2312"/>
          <w:color w:val="auto"/>
        </w:rPr>
        <w:t>【测试任务】</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①假设你是</w:t>
      </w:r>
      <w:r>
        <w:rPr>
          <w:rFonts w:hint="eastAsia" w:ascii="仿宋_GB2312" w:hAnsi="仿宋_GB2312" w:eastAsia="仿宋_GB2312" w:cs="仿宋_GB2312"/>
          <w:color w:val="000000" w:themeColor="text1"/>
          <w:lang w:val="en-US" w:eastAsia="zh-CN"/>
          <w14:textFill>
            <w14:solidFill>
              <w14:schemeClr w14:val="tx1"/>
            </w14:solidFill>
          </w14:textFill>
        </w:rPr>
        <w:t>衡阳市农民伯伯电子商务有限公司</w:t>
      </w:r>
      <w:r>
        <w:rPr>
          <w:rFonts w:hint="eastAsia" w:ascii="仿宋_GB2312" w:hAnsi="仿宋_GB2312" w:eastAsia="仿宋_GB2312" w:cs="仿宋_GB2312"/>
          <w:color w:val="000000" w:themeColor="text1"/>
          <w14:textFill>
            <w14:solidFill>
              <w14:schemeClr w14:val="tx1"/>
            </w14:solidFill>
          </w14:textFill>
        </w:rPr>
        <w:t>人力资源部员工，请根据公司需求，制作一份内容完整、格式规范和表格逻辑清晰的会议策划方案。</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②请使用 Microsoft Office PowerPoint 演示文稿软件，完成</w:t>
      </w:r>
      <w:r>
        <w:rPr>
          <w:rFonts w:hint="eastAsia" w:ascii="仿宋_GB2312" w:hAnsi="仿宋_GB2312" w:eastAsia="仿宋_GB2312" w:cs="仿宋_GB2312"/>
          <w:color w:val="000000" w:themeColor="text1"/>
          <w:lang w:val="en-US" w:eastAsia="zh-CN"/>
          <w14:textFill>
            <w14:solidFill>
              <w14:schemeClr w14:val="tx1"/>
            </w14:solidFill>
          </w14:textFill>
        </w:rPr>
        <w:t>衡阳市电子商务协会年</w:t>
      </w:r>
      <w:r>
        <w:rPr>
          <w:rFonts w:hint="eastAsia" w:ascii="仿宋_GB2312" w:hAnsi="仿宋_GB2312" w:eastAsia="仿宋_GB2312" w:cs="仿宋_GB2312"/>
          <w:color w:val="000000" w:themeColor="text1"/>
          <w14:textFill>
            <w14:solidFill>
              <w14:schemeClr w14:val="tx1"/>
            </w14:solidFill>
          </w14:textFill>
        </w:rPr>
        <w:t>会</w:t>
      </w:r>
      <w:r>
        <w:rPr>
          <w:rFonts w:hint="eastAsia" w:ascii="仿宋_GB2312" w:hAnsi="仿宋_GB2312" w:eastAsia="仿宋_GB2312" w:cs="仿宋_GB2312"/>
          <w:color w:val="000000" w:themeColor="text1"/>
          <w:lang w:val="en-US" w:eastAsia="zh-CN"/>
          <w14:textFill>
            <w14:solidFill>
              <w14:schemeClr w14:val="tx1"/>
            </w14:solidFill>
          </w14:textFill>
        </w:rPr>
        <w:t>会</w:t>
      </w:r>
      <w:r>
        <w:rPr>
          <w:rFonts w:hint="eastAsia" w:ascii="仿宋_GB2312" w:hAnsi="仿宋_GB2312" w:eastAsia="仿宋_GB2312" w:cs="仿宋_GB2312"/>
          <w:color w:val="000000" w:themeColor="text1"/>
          <w14:textFill>
            <w14:solidFill>
              <w14:schemeClr w14:val="tx1"/>
            </w14:solidFill>
          </w14:textFill>
        </w:rPr>
        <w:t>议策划方案。完整的演示文稿应包括： 封面、前言、目录、过渡页、文字页、封底等内容，要求不少于12 页，演示时主要内容要有动画播放效果。</w:t>
      </w:r>
    </w:p>
    <w:p>
      <w:pPr>
        <w:pStyle w:val="4"/>
        <w:spacing w:before="20" w:line="254"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③会议策划方案内容要求包括：会议名称、会议目的、会议主题、会议方式、会议对象、会议时间和会议场地，并设计好会议的议程，以简短的文字表达并会制成表格，绘制会场布置图， 以及列出会议经费预算表并落款。</w:t>
      </w:r>
    </w:p>
    <w:p>
      <w:pPr>
        <w:pStyle w:val="11"/>
        <w:numPr>
          <w:ilvl w:val="0"/>
          <w:numId w:val="30"/>
        </w:numPr>
        <w:tabs>
          <w:tab w:val="left" w:pos="2117"/>
        </w:tabs>
        <w:spacing w:before="0" w:after="0" w:line="216" w:lineRule="auto"/>
        <w:ind w:left="1414" w:right="7248" w:firstLine="0"/>
        <w:jc w:val="left"/>
        <w:rPr>
          <w:rFonts w:hint="eastAsia" w:ascii="仿宋_GB2312" w:hAnsi="仿宋_GB2312" w:eastAsia="仿宋_GB2312" w:cs="仿宋_GB2312"/>
          <w:color w:val="auto"/>
          <w:sz w:val="28"/>
        </w:rPr>
      </w:pPr>
      <w:r>
        <w:rPr>
          <w:rFonts w:hint="eastAsia" w:ascii="仿宋_GB2312" w:hAnsi="仿宋_GB2312" w:eastAsia="仿宋_GB2312" w:cs="仿宋_GB2312"/>
          <w:color w:val="auto"/>
          <w:spacing w:val="-5"/>
          <w:sz w:val="28"/>
        </w:rPr>
        <w:t>实施条件</w:t>
      </w:r>
      <w:r>
        <w:rPr>
          <w:rFonts w:hint="eastAsia" w:ascii="仿宋_GB2312" w:hAnsi="仿宋_GB2312" w:eastAsia="仿宋_GB2312" w:cs="仿宋_GB2312"/>
          <w:color w:val="auto"/>
          <w:spacing w:val="69"/>
          <w:sz w:val="28"/>
        </w:rPr>
        <w:t>见</w:t>
      </w:r>
      <w:r>
        <w:rPr>
          <w:rFonts w:hint="eastAsia" w:ascii="仿宋_GB2312" w:hAnsi="仿宋_GB2312" w:eastAsia="仿宋_GB2312" w:cs="仿宋_GB2312"/>
          <w:color w:val="auto"/>
          <w:sz w:val="28"/>
        </w:rPr>
        <w:t>J1-2-1</w:t>
      </w:r>
    </w:p>
    <w:p>
      <w:pPr>
        <w:pStyle w:val="11"/>
        <w:numPr>
          <w:ilvl w:val="0"/>
          <w:numId w:val="30"/>
        </w:numPr>
        <w:tabs>
          <w:tab w:val="left" w:pos="2122"/>
        </w:tabs>
        <w:spacing w:before="0" w:after="0" w:line="306" w:lineRule="exact"/>
        <w:ind w:left="2121" w:right="0" w:hanging="703"/>
        <w:jc w:val="left"/>
        <w:rPr>
          <w:rFonts w:hint="eastAsia" w:ascii="仿宋_GB2312" w:hAnsi="仿宋_GB2312" w:eastAsia="仿宋_GB2312" w:cs="仿宋_GB2312"/>
          <w:color w:val="auto"/>
          <w:sz w:val="28"/>
        </w:rPr>
      </w:pPr>
      <w:r>
        <w:rPr>
          <w:rFonts w:hint="eastAsia" w:ascii="仿宋_GB2312" w:hAnsi="仿宋_GB2312" w:eastAsia="仿宋_GB2312" w:cs="仿宋_GB2312"/>
          <w:color w:val="auto"/>
          <w:spacing w:val="-1"/>
          <w:sz w:val="28"/>
        </w:rPr>
        <w:t>考核时量</w:t>
      </w:r>
    </w:p>
    <w:p>
      <w:pPr>
        <w:pStyle w:val="4"/>
        <w:spacing w:line="321" w:lineRule="exact"/>
        <w:ind w:left="1414"/>
        <w:rPr>
          <w:rFonts w:hint="eastAsia" w:ascii="仿宋_GB2312" w:hAnsi="仿宋_GB2312" w:eastAsia="仿宋_GB2312" w:cs="仿宋_GB2312"/>
          <w:color w:val="auto"/>
        </w:rPr>
      </w:pPr>
      <w:r>
        <w:rPr>
          <w:rFonts w:hint="eastAsia" w:ascii="仿宋_GB2312" w:hAnsi="仿宋_GB2312" w:eastAsia="仿宋_GB2312" w:cs="仿宋_GB2312"/>
          <w:color w:val="auto"/>
        </w:rPr>
        <w:t>本试题考核时间为 120 分钟。</w:t>
      </w:r>
    </w:p>
    <w:p>
      <w:pPr>
        <w:pStyle w:val="11"/>
        <w:numPr>
          <w:ilvl w:val="0"/>
          <w:numId w:val="30"/>
        </w:numPr>
        <w:tabs>
          <w:tab w:val="left" w:pos="2117"/>
        </w:tabs>
        <w:spacing w:before="3" w:after="0" w:line="213" w:lineRule="auto"/>
        <w:ind w:left="1414" w:right="7248" w:firstLine="0"/>
        <w:jc w:val="left"/>
        <w:rPr>
          <w:rFonts w:hint="eastAsia" w:ascii="仿宋_GB2312" w:hAnsi="仿宋_GB2312" w:eastAsia="仿宋_GB2312" w:cs="仿宋_GB2312"/>
          <w:color w:val="auto"/>
          <w:sz w:val="28"/>
        </w:rPr>
        <w:sectPr>
          <w:pgSz w:w="11910" w:h="16840"/>
          <w:pgMar w:top="1340" w:right="480" w:bottom="960" w:left="940" w:header="0" w:footer="694" w:gutter="0"/>
          <w:cols w:space="720" w:num="1"/>
        </w:sectPr>
      </w:pPr>
      <w:r>
        <w:rPr>
          <w:rFonts w:hint="eastAsia" w:ascii="仿宋_GB2312" w:hAnsi="仿宋_GB2312" w:eastAsia="仿宋_GB2312" w:cs="仿宋_GB2312"/>
          <w:color w:val="auto"/>
          <w:spacing w:val="-5"/>
          <w:sz w:val="28"/>
        </w:rPr>
        <w:t>评分标准</w:t>
      </w:r>
      <w:r>
        <w:rPr>
          <w:rFonts w:hint="eastAsia" w:ascii="仿宋_GB2312" w:hAnsi="仿宋_GB2312" w:eastAsia="仿宋_GB2312" w:cs="仿宋_GB2312"/>
          <w:color w:val="auto"/>
          <w:spacing w:val="69"/>
          <w:sz w:val="28"/>
        </w:rPr>
        <w:t>见</w:t>
      </w:r>
      <w:r>
        <w:rPr>
          <w:rFonts w:hint="eastAsia" w:ascii="仿宋_GB2312" w:hAnsi="仿宋_GB2312" w:eastAsia="仿宋_GB2312" w:cs="仿宋_GB2312"/>
          <w:color w:val="auto"/>
          <w:sz w:val="28"/>
        </w:rPr>
        <w:t>J1-2-1</w:t>
      </w:r>
    </w:p>
    <w:p>
      <w:pPr>
        <w:pStyle w:val="2"/>
        <w:spacing w:line="388" w:lineRule="auto"/>
        <w:ind w:left="3282" w:right="3739" w:firstLine="300"/>
        <w:rPr>
          <w:rFonts w:hint="eastAsia" w:ascii="仿宋_GB2312" w:hAnsi="仿宋_GB2312" w:eastAsia="仿宋_GB2312" w:cs="仿宋_GB2312"/>
          <w:color w:val="000000" w:themeColor="text1"/>
          <w14:textFill>
            <w14:solidFill>
              <w14:schemeClr w14:val="tx1"/>
            </w14:solidFill>
          </w14:textFill>
        </w:rPr>
      </w:pPr>
      <w:bookmarkStart w:id="69" w:name="_bookmark40"/>
      <w:bookmarkEnd w:id="69"/>
      <w:bookmarkStart w:id="70" w:name="_Toc2775"/>
      <w:r>
        <w:rPr>
          <w:rFonts w:hint="eastAsia" w:ascii="仿宋_GB2312" w:hAnsi="仿宋_GB2312" w:eastAsia="仿宋_GB2312" w:cs="仿宋_GB2312"/>
          <w:color w:val="000000" w:themeColor="text1"/>
          <w14:textFill>
            <w14:solidFill>
              <w14:schemeClr w14:val="tx1"/>
            </w14:solidFill>
          </w14:textFill>
        </w:rPr>
        <w:t>模块二 企业人员管理</w:t>
      </w:r>
      <w:bookmarkEnd w:id="70"/>
      <w:r>
        <w:rPr>
          <w:rFonts w:hint="eastAsia" w:ascii="仿宋_GB2312" w:hAnsi="仿宋_GB2312" w:eastAsia="仿宋_GB2312" w:cs="仿宋_GB2312"/>
          <w:color w:val="000000" w:themeColor="text1"/>
          <w14:textFill>
            <w14:solidFill>
              <w14:schemeClr w14:val="tx1"/>
            </w14:solidFill>
          </w14:textFill>
        </w:rPr>
        <w:t xml:space="preserve"> </w:t>
      </w:r>
    </w:p>
    <w:p>
      <w:pPr>
        <w:pStyle w:val="2"/>
        <w:spacing w:line="388" w:lineRule="auto"/>
        <w:ind w:right="3739" w:firstLine="2066" w:firstLineChars="700"/>
        <w:rPr>
          <w:rFonts w:hint="eastAsia" w:ascii="仿宋_GB2312" w:hAnsi="仿宋_GB2312" w:eastAsia="仿宋_GB2312" w:cs="仿宋_GB2312"/>
          <w:color w:val="000000" w:themeColor="text1"/>
          <w14:textFill>
            <w14:solidFill>
              <w14:schemeClr w14:val="tx1"/>
            </w14:solidFill>
          </w14:textFill>
        </w:rPr>
      </w:pPr>
      <w:bookmarkStart w:id="71" w:name="_Toc21378"/>
      <w:r>
        <w:rPr>
          <w:rFonts w:hint="eastAsia" w:ascii="仿宋_GB2312" w:hAnsi="仿宋_GB2312" w:eastAsia="仿宋_GB2312" w:cs="仿宋_GB2312"/>
          <w:color w:val="000000" w:themeColor="text1"/>
          <w:spacing w:val="-3"/>
          <w14:textFill>
            <w14:solidFill>
              <w14:schemeClr w14:val="tx1"/>
            </w14:solidFill>
          </w14:textFill>
        </w:rPr>
        <w:t>项目一 员工拓展活动策划</w:t>
      </w:r>
      <w:bookmarkEnd w:id="71"/>
    </w:p>
    <w:p>
      <w:pPr>
        <w:pStyle w:val="3"/>
        <w:numPr>
          <w:ilvl w:val="0"/>
          <w:numId w:val="1"/>
        </w:numPr>
        <w:tabs>
          <w:tab w:val="left" w:pos="1286"/>
        </w:tabs>
        <w:spacing w:before="105" w:after="0" w:line="240" w:lineRule="auto"/>
        <w:ind w:left="1285" w:right="0" w:hanging="426"/>
        <w:jc w:val="left"/>
        <w:rPr>
          <w:rFonts w:hint="eastAsia" w:ascii="仿宋_GB2312" w:hAnsi="仿宋_GB2312" w:eastAsia="仿宋_GB2312" w:cs="仿宋_GB2312"/>
          <w:color w:val="000000" w:themeColor="text1"/>
          <w:sz w:val="26"/>
          <w14:textFill>
            <w14:solidFill>
              <w14:schemeClr w14:val="tx1"/>
            </w14:solidFill>
          </w14:textFill>
        </w:rPr>
      </w:pPr>
      <w:bookmarkStart w:id="72" w:name="_bookmark45"/>
      <w:bookmarkEnd w:id="72"/>
      <w:bookmarkStart w:id="73" w:name="_Toc12546"/>
      <w:r>
        <w:rPr>
          <w:rFonts w:hint="eastAsia" w:ascii="仿宋_GB2312" w:hAnsi="仿宋_GB2312" w:eastAsia="仿宋_GB2312" w:cs="仿宋_GB2312"/>
          <w:color w:val="000000" w:themeColor="text1"/>
          <w14:textFill>
            <w14:solidFill>
              <w14:schemeClr w14:val="tx1"/>
            </w14:solidFill>
          </w14:textFill>
        </w:rPr>
        <w:t>试题编号：J2-1-1</w:t>
      </w:r>
      <w:r>
        <w:rPr>
          <w:rFonts w:hint="eastAsia" w:ascii="仿宋_GB2312" w:hAnsi="仿宋_GB2312" w:eastAsia="仿宋_GB2312" w:cs="仿宋_GB2312"/>
          <w:color w:val="000000" w:themeColor="text1"/>
          <w:spacing w:val="-1"/>
          <w14:textFill>
            <w14:solidFill>
              <w14:schemeClr w14:val="tx1"/>
            </w14:solidFill>
          </w14:textFill>
        </w:rPr>
        <w:t xml:space="preserve"> ，新月公司员工拓展活动策划</w:t>
      </w:r>
      <w:bookmarkEnd w:id="73"/>
    </w:p>
    <w:p>
      <w:pPr>
        <w:pStyle w:val="11"/>
        <w:numPr>
          <w:ilvl w:val="0"/>
          <w:numId w:val="31"/>
        </w:numPr>
        <w:tabs>
          <w:tab w:val="left" w:pos="2117"/>
        </w:tabs>
        <w:spacing w:before="219" w:after="0" w:line="339"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line="319"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【背景资料】</w:t>
      </w:r>
    </w:p>
    <w:p>
      <w:pPr>
        <w:pStyle w:val="4"/>
        <w:spacing w:before="11" w:line="213" w:lineRule="auto"/>
        <w:ind w:right="1318" w:firstLine="559"/>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9"/>
          <w14:textFill>
            <w14:solidFill>
              <w14:schemeClr w14:val="tx1"/>
            </w14:solidFill>
          </w14:textFill>
        </w:rPr>
        <w:t>新月公司原来是一家从事产品加工的小企业，公司建立之初，刘</w:t>
      </w:r>
      <w:r>
        <w:rPr>
          <w:rFonts w:hint="eastAsia" w:ascii="仿宋_GB2312" w:hAnsi="仿宋_GB2312" w:eastAsia="仿宋_GB2312" w:cs="仿宋_GB2312"/>
          <w:color w:val="000000" w:themeColor="text1"/>
          <w:spacing w:val="-10"/>
          <w14:textFill>
            <w14:solidFill>
              <w14:schemeClr w14:val="tx1"/>
            </w14:solidFill>
          </w14:textFill>
        </w:rPr>
        <w:t>总和员工不分彼此，也没有明确的分工，一个人顶几个人用，大家齐</w:t>
      </w:r>
      <w:r>
        <w:rPr>
          <w:rFonts w:hint="eastAsia" w:ascii="仿宋_GB2312" w:hAnsi="仿宋_GB2312" w:eastAsia="仿宋_GB2312" w:cs="仿宋_GB2312"/>
          <w:color w:val="000000" w:themeColor="text1"/>
          <w:spacing w:val="-12"/>
          <w14:textFill>
            <w14:solidFill>
              <w14:schemeClr w14:val="tx1"/>
            </w14:solidFill>
          </w14:textFill>
        </w:rPr>
        <w:t>心协力，干劲十足。经过多年的艰苦创业和努力经营，目前公司已经</w:t>
      </w:r>
      <w:r>
        <w:rPr>
          <w:rFonts w:hint="eastAsia" w:ascii="仿宋_GB2312" w:hAnsi="仿宋_GB2312" w:eastAsia="仿宋_GB2312" w:cs="仿宋_GB2312"/>
          <w:color w:val="000000" w:themeColor="text1"/>
          <w:spacing w:val="-9"/>
          <w14:textFill>
            <w14:solidFill>
              <w14:schemeClr w14:val="tx1"/>
            </w14:solidFill>
          </w14:textFill>
        </w:rPr>
        <w:t>发展成为近千名员工的一家大型制造企业，有了比较稳定的顾客，生</w:t>
      </w:r>
      <w:r>
        <w:rPr>
          <w:rFonts w:hint="eastAsia" w:ascii="仿宋_GB2312" w:hAnsi="仿宋_GB2312" w:eastAsia="仿宋_GB2312" w:cs="仿宋_GB2312"/>
          <w:color w:val="000000" w:themeColor="text1"/>
          <w:spacing w:val="-3"/>
          <w14:textFill>
            <w14:solidFill>
              <w14:schemeClr w14:val="tx1"/>
            </w14:solidFill>
          </w14:textFill>
        </w:rPr>
        <w:t>存已不再是问题，公司走上了比较稳定的发展道路。</w:t>
      </w:r>
    </w:p>
    <w:p>
      <w:pPr>
        <w:pStyle w:val="4"/>
        <w:spacing w:before="5" w:line="213" w:lineRule="auto"/>
        <w:ind w:right="1313"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0"/>
          <w14:textFill>
            <w14:solidFill>
              <w14:schemeClr w14:val="tx1"/>
            </w14:solidFill>
          </w14:textFill>
        </w:rPr>
        <w:t>然而，随着公司业务的发展，特别是经营规模不断扩大以后，刘</w:t>
      </w:r>
      <w:r>
        <w:rPr>
          <w:rFonts w:hint="eastAsia" w:ascii="仿宋_GB2312" w:hAnsi="仿宋_GB2312" w:eastAsia="仿宋_GB2312" w:cs="仿宋_GB2312"/>
          <w:color w:val="000000" w:themeColor="text1"/>
          <w:spacing w:val="-12"/>
          <w14:textFill>
            <w14:solidFill>
              <w14:schemeClr w14:val="tx1"/>
            </w14:solidFill>
          </w14:textFill>
        </w:rPr>
        <w:t>总在管理中不时感到不如以前得心应手了。首先，让他感到头疼的是</w:t>
      </w:r>
      <w:r>
        <w:rPr>
          <w:rFonts w:hint="eastAsia" w:ascii="仿宋_GB2312" w:hAnsi="仿宋_GB2312" w:eastAsia="仿宋_GB2312" w:cs="仿宋_GB2312"/>
          <w:color w:val="000000" w:themeColor="text1"/>
          <w:spacing w:val="-10"/>
          <w14:textFill>
            <w14:solidFill>
              <w14:schemeClr w14:val="tx1"/>
            </w14:solidFill>
          </w14:textFill>
        </w:rPr>
        <w:t>那几位与自己一起创业的元老 ，他们自恃劳苦功高，对后来加入公</w:t>
      </w:r>
      <w:r>
        <w:rPr>
          <w:rFonts w:hint="eastAsia" w:ascii="仿宋_GB2312" w:hAnsi="仿宋_GB2312" w:eastAsia="仿宋_GB2312" w:cs="仿宋_GB2312"/>
          <w:color w:val="000000" w:themeColor="text1"/>
          <w:spacing w:val="-23"/>
          <w14:textFill>
            <w14:solidFill>
              <w14:schemeClr w14:val="tx1"/>
            </w14:solidFill>
          </w14:textFill>
        </w:rPr>
        <w:t xml:space="preserve">司的员工，不管其职位高低，一律不看在眼里。这些元老们工作散漫， </w:t>
      </w:r>
      <w:r>
        <w:rPr>
          <w:rFonts w:hint="eastAsia" w:ascii="仿宋_GB2312" w:hAnsi="仿宋_GB2312" w:eastAsia="仿宋_GB2312" w:cs="仿宋_GB2312"/>
          <w:color w:val="000000" w:themeColor="text1"/>
          <w:spacing w:val="-14"/>
          <w14:textFill>
            <w14:solidFill>
              <w14:schemeClr w14:val="tx1"/>
            </w14:solidFill>
          </w14:textFill>
        </w:rPr>
        <w:t>不听从主管人员的安排。这种散漫的作风很快在内部蔓延开来，对新</w:t>
      </w:r>
      <w:r>
        <w:rPr>
          <w:rFonts w:hint="eastAsia" w:ascii="仿宋_GB2312" w:hAnsi="仿宋_GB2312" w:eastAsia="仿宋_GB2312" w:cs="仿宋_GB2312"/>
          <w:color w:val="000000" w:themeColor="text1"/>
          <w:spacing w:val="-13"/>
          <w14:textFill>
            <w14:solidFill>
              <w14:schemeClr w14:val="tx1"/>
            </w14:solidFill>
          </w14:textFill>
        </w:rPr>
        <w:t>来者产生了不良的示范作用,新来者也开始变得散漫起来，员工之间</w:t>
      </w:r>
      <w:r>
        <w:rPr>
          <w:rFonts w:hint="eastAsia" w:ascii="仿宋_GB2312" w:hAnsi="仿宋_GB2312" w:eastAsia="仿宋_GB2312" w:cs="仿宋_GB2312"/>
          <w:color w:val="000000" w:themeColor="text1"/>
          <w:spacing w:val="-12"/>
          <w14:textFill>
            <w14:solidFill>
              <w14:schemeClr w14:val="tx1"/>
            </w14:solidFill>
          </w14:textFill>
        </w:rPr>
        <w:t>不断出现矛盾和冲突，公司里再也感受不到创业初期的那种工作激情了。其次，刘总感觉到公司内部的沟通经常不顺畅，大家谁也不愿意承担责任，一遇到事情就来向他汇报，但也仅仅是遇事汇报而已，很</w:t>
      </w:r>
      <w:r>
        <w:rPr>
          <w:rFonts w:hint="eastAsia" w:ascii="仿宋_GB2312" w:hAnsi="仿宋_GB2312" w:eastAsia="仿宋_GB2312" w:cs="仿宋_GB2312"/>
          <w:color w:val="000000" w:themeColor="text1"/>
          <w:spacing w:val="-13"/>
          <w14:textFill>
            <w14:solidFill>
              <w14:schemeClr w14:val="tx1"/>
            </w14:solidFill>
          </w14:textFill>
        </w:rPr>
        <w:t>少有解决问题的建议和方法，结果导致许多环节只要刘总不亲自去推</w:t>
      </w:r>
      <w:r>
        <w:rPr>
          <w:rFonts w:hint="eastAsia" w:ascii="仿宋_GB2312" w:hAnsi="仿宋_GB2312" w:eastAsia="仿宋_GB2312" w:cs="仿宋_GB2312"/>
          <w:color w:val="000000" w:themeColor="text1"/>
          <w:spacing w:val="-17"/>
          <w14:textFill>
            <w14:solidFill>
              <w14:schemeClr w14:val="tx1"/>
            </w14:solidFill>
          </w14:textFill>
        </w:rPr>
        <w:t xml:space="preserve">动，似乎就要停摆 。另外，刘总还感到公司内部质量意识开始淡薄， </w:t>
      </w:r>
      <w:r>
        <w:rPr>
          <w:rFonts w:hint="eastAsia" w:ascii="仿宋_GB2312" w:hAnsi="仿宋_GB2312" w:eastAsia="仿宋_GB2312" w:cs="仿宋_GB2312"/>
          <w:color w:val="000000" w:themeColor="text1"/>
          <w:spacing w:val="-13"/>
          <w14:textFill>
            <w14:solidFill>
              <w14:schemeClr w14:val="tx1"/>
            </w14:solidFill>
          </w14:textFill>
        </w:rPr>
        <w:t>对产品质量的要求大不如以前，客户的抱怨也逐渐增多，刘总对此感</w:t>
      </w:r>
      <w:r>
        <w:rPr>
          <w:rFonts w:hint="eastAsia" w:ascii="仿宋_GB2312" w:hAnsi="仿宋_GB2312" w:eastAsia="仿宋_GB2312" w:cs="仿宋_GB2312"/>
          <w:color w:val="000000" w:themeColor="text1"/>
          <w:spacing w:val="-8"/>
          <w14:textFill>
            <w14:solidFill>
              <w14:schemeClr w14:val="tx1"/>
            </w14:solidFill>
          </w14:textFill>
        </w:rPr>
        <w:t>到非常焦急。</w:t>
      </w:r>
    </w:p>
    <w:p>
      <w:pPr>
        <w:pStyle w:val="4"/>
        <w:spacing w:line="318"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before="12" w:line="213" w:lineRule="auto"/>
        <w:ind w:right="1316" w:firstLine="7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
          <w14:textFill>
            <w14:solidFill>
              <w14:schemeClr w14:val="tx1"/>
            </w14:solidFill>
          </w14:textFill>
        </w:rPr>
        <w:t>①判断新月公司处于团队员工发展过程中的哪个阶段，这个阶</w:t>
      </w:r>
      <w:r>
        <w:rPr>
          <w:rFonts w:hint="eastAsia" w:ascii="仿宋_GB2312" w:hAnsi="仿宋_GB2312" w:eastAsia="仿宋_GB2312" w:cs="仿宋_GB2312"/>
          <w:color w:val="000000" w:themeColor="text1"/>
          <w:spacing w:val="-8"/>
          <w14:textFill>
            <w14:solidFill>
              <w14:schemeClr w14:val="tx1"/>
            </w14:solidFill>
          </w14:textFill>
        </w:rPr>
        <w:t>段有什么特点？这个阶段刘总应该重视任务需要、团队需要、员工个</w:t>
      </w:r>
      <w:r>
        <w:rPr>
          <w:rFonts w:hint="eastAsia" w:ascii="仿宋_GB2312" w:hAnsi="仿宋_GB2312" w:eastAsia="仿宋_GB2312" w:cs="仿宋_GB2312"/>
          <w:color w:val="000000" w:themeColor="text1"/>
          <w:spacing w:val="-5"/>
          <w14:textFill>
            <w14:solidFill>
              <w14:schemeClr w14:val="tx1"/>
            </w14:solidFill>
          </w14:textFill>
        </w:rPr>
        <w:t>人需要中的哪些需要？</w:t>
      </w:r>
    </w:p>
    <w:p>
      <w:pPr>
        <w:pStyle w:val="4"/>
        <w:spacing w:before="3" w:line="213" w:lineRule="auto"/>
        <w:ind w:right="1311" w:firstLine="7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②为了加强员工之间的沟通，培养成员间的融洽关系，刘总要行政综合部策划一次团队拓展活动，参加人员为中高层管理人员64 人，你是行政综合部主管负责设计本次员工活动拓展活动方案。</w:t>
      </w:r>
    </w:p>
    <w:p>
      <w:pPr>
        <w:pStyle w:val="4"/>
        <w:spacing w:before="2" w:line="213" w:lineRule="auto"/>
        <w:ind w:right="1311" w:firstLine="7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③请用Microsoft</w:t>
      </w:r>
      <w:r>
        <w:rPr>
          <w:rFonts w:hint="eastAsia" w:ascii="仿宋_GB2312" w:hAnsi="仿宋_GB2312" w:eastAsia="仿宋_GB2312" w:cs="仿宋_GB2312"/>
          <w:color w:val="000000" w:themeColor="text1"/>
          <w:spacing w:val="-52"/>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Office</w:t>
      </w:r>
      <w:r>
        <w:rPr>
          <w:rFonts w:hint="eastAsia" w:ascii="仿宋_GB2312" w:hAnsi="仿宋_GB2312" w:eastAsia="仿宋_GB2312" w:cs="仿宋_GB2312"/>
          <w:color w:val="000000" w:themeColor="text1"/>
          <w:spacing w:val="-51"/>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PowerPoint</w:t>
      </w:r>
      <w:r>
        <w:rPr>
          <w:rFonts w:hint="eastAsia" w:ascii="仿宋_GB2312" w:hAnsi="仿宋_GB2312" w:eastAsia="仿宋_GB2312" w:cs="仿宋_GB2312"/>
          <w:color w:val="000000" w:themeColor="text1"/>
          <w:spacing w:val="-3"/>
          <w14:textFill>
            <w14:solidFill>
              <w14:schemeClr w14:val="tx1"/>
            </w14:solidFill>
          </w14:textFill>
        </w:rPr>
        <w:t>演示文稿软件，完成新月</w:t>
      </w:r>
      <w:r>
        <w:rPr>
          <w:rFonts w:hint="eastAsia" w:ascii="仿宋_GB2312" w:hAnsi="仿宋_GB2312" w:eastAsia="仿宋_GB2312" w:cs="仿宋_GB2312"/>
          <w:color w:val="000000" w:themeColor="text1"/>
          <w:spacing w:val="-23"/>
          <w14:textFill>
            <w14:solidFill>
              <w14:schemeClr w14:val="tx1"/>
            </w14:solidFill>
          </w14:textFill>
        </w:rPr>
        <w:t>公司员工拓展活动方案。完整演示文稿应该包括：封面、前言、目录、</w:t>
      </w:r>
      <w:r>
        <w:rPr>
          <w:rFonts w:hint="eastAsia" w:ascii="仿宋_GB2312" w:hAnsi="仿宋_GB2312" w:eastAsia="仿宋_GB2312" w:cs="仿宋_GB2312"/>
          <w:color w:val="000000" w:themeColor="text1"/>
          <w:spacing w:val="-14"/>
          <w14:textFill>
            <w14:solidFill>
              <w14:schemeClr w14:val="tx1"/>
            </w14:solidFill>
          </w14:textFill>
        </w:rPr>
        <w:t>过渡页、文字页、封底等内容，内容不少于</w:t>
      </w:r>
      <w:r>
        <w:rPr>
          <w:rFonts w:hint="eastAsia" w:ascii="仿宋_GB2312" w:hAnsi="仿宋_GB2312" w:eastAsia="仿宋_GB2312" w:cs="仿宋_GB2312"/>
          <w:color w:val="000000" w:themeColor="text1"/>
          <w14:textFill>
            <w14:solidFill>
              <w14:schemeClr w14:val="tx1"/>
            </w14:solidFill>
          </w14:textFill>
        </w:rPr>
        <w:t>10</w:t>
      </w:r>
      <w:r>
        <w:rPr>
          <w:rFonts w:hint="eastAsia" w:ascii="仿宋_GB2312" w:hAnsi="仿宋_GB2312" w:eastAsia="仿宋_GB2312" w:cs="仿宋_GB2312"/>
          <w:color w:val="000000" w:themeColor="text1"/>
          <w:spacing w:val="-6"/>
          <w14:textFill>
            <w14:solidFill>
              <w14:schemeClr w14:val="tx1"/>
            </w14:solidFill>
          </w14:textFill>
        </w:rPr>
        <w:t>页，演示时主要内容页</w:t>
      </w:r>
      <w:r>
        <w:rPr>
          <w:rFonts w:hint="eastAsia" w:ascii="仿宋_GB2312" w:hAnsi="仿宋_GB2312" w:eastAsia="仿宋_GB2312" w:cs="仿宋_GB2312"/>
          <w:color w:val="000000" w:themeColor="text1"/>
          <w:spacing w:val="-3"/>
          <w14:textFill>
            <w14:solidFill>
              <w14:schemeClr w14:val="tx1"/>
            </w14:solidFill>
          </w14:textFill>
        </w:rPr>
        <w:t>要有动画播放效果。</w:t>
      </w:r>
    </w:p>
    <w:p>
      <w:pPr>
        <w:pStyle w:val="4"/>
        <w:spacing w:before="2" w:line="213"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④员工活动策划方案内容要求包括：活动目的、活动主题、活动对象、活动时间、活动场地及说明、活动流程表、活动项目内容、活动预算表等8个基本要素。</w:t>
      </w:r>
    </w:p>
    <w:p>
      <w:pPr>
        <w:spacing w:after="0" w:line="213" w:lineRule="auto"/>
        <w:rPr>
          <w:rFonts w:hint="eastAsia" w:ascii="仿宋_GB2312" w:hAnsi="仿宋_GB2312" w:eastAsia="仿宋_GB2312" w:cs="仿宋_GB2312"/>
          <w:color w:val="000000" w:themeColor="text1"/>
          <w14:textFill>
            <w14:solidFill>
              <w14:schemeClr w14:val="tx1"/>
            </w14:solidFill>
          </w14:textFill>
        </w:rPr>
        <w:sectPr>
          <w:pgSz w:w="11910" w:h="16840"/>
          <w:pgMar w:top="1500" w:right="480" w:bottom="960" w:left="940" w:header="0" w:footer="694" w:gutter="0"/>
          <w:cols w:space="720" w:num="1"/>
        </w:sectPr>
      </w:pPr>
    </w:p>
    <w:p>
      <w:pPr>
        <w:pStyle w:val="11"/>
        <w:numPr>
          <w:ilvl w:val="0"/>
          <w:numId w:val="31"/>
        </w:numPr>
        <w:tabs>
          <w:tab w:val="left" w:pos="2117"/>
        </w:tabs>
        <w:spacing w:before="59"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实施条件</w:t>
      </w:r>
    </w:p>
    <w:tbl>
      <w:tblPr>
        <w:tblStyle w:val="8"/>
        <w:tblW w:w="9202" w:type="dxa"/>
        <w:tblInd w:w="7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6"/>
        <w:gridCol w:w="6239"/>
        <w:gridCol w:w="1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526" w:type="dxa"/>
          </w:tcPr>
          <w:p>
            <w:pPr>
              <w:pStyle w:val="12"/>
              <w:spacing w:line="301" w:lineRule="exact"/>
              <w:ind w:left="461" w:right="452"/>
              <w:jc w:val="center"/>
              <w:rPr>
                <w:rFonts w:hint="eastAsia" w:ascii="仿宋_GB2312" w:hAnsi="仿宋_GB2312" w:eastAsia="仿宋_GB2312" w:cs="仿宋_GB2312"/>
                <w:b/>
                <w:color w:val="000000" w:themeColor="text1"/>
                <w:sz w:val="28"/>
                <w14:textFill>
                  <w14:solidFill>
                    <w14:schemeClr w14:val="tx1"/>
                  </w14:solidFill>
                </w14:textFill>
              </w:rPr>
            </w:pPr>
            <w:r>
              <w:rPr>
                <w:rFonts w:hint="eastAsia" w:ascii="仿宋_GB2312" w:hAnsi="仿宋_GB2312" w:eastAsia="仿宋_GB2312" w:cs="仿宋_GB2312"/>
                <w:b/>
                <w:color w:val="000000" w:themeColor="text1"/>
                <w:sz w:val="28"/>
                <w14:textFill>
                  <w14:solidFill>
                    <w14:schemeClr w14:val="tx1"/>
                  </w14:solidFill>
                </w14:textFill>
              </w:rPr>
              <w:t>项目</w:t>
            </w:r>
          </w:p>
        </w:tc>
        <w:tc>
          <w:tcPr>
            <w:tcW w:w="6239" w:type="dxa"/>
          </w:tcPr>
          <w:p>
            <w:pPr>
              <w:pStyle w:val="12"/>
              <w:spacing w:line="301" w:lineRule="exact"/>
              <w:ind w:left="2255" w:right="2246"/>
              <w:jc w:val="center"/>
              <w:rPr>
                <w:rFonts w:hint="eastAsia" w:ascii="仿宋_GB2312" w:hAnsi="仿宋_GB2312" w:eastAsia="仿宋_GB2312" w:cs="仿宋_GB2312"/>
                <w:b/>
                <w:color w:val="000000" w:themeColor="text1"/>
                <w:sz w:val="28"/>
                <w14:textFill>
                  <w14:solidFill>
                    <w14:schemeClr w14:val="tx1"/>
                  </w14:solidFill>
                </w14:textFill>
              </w:rPr>
            </w:pPr>
            <w:r>
              <w:rPr>
                <w:rFonts w:hint="eastAsia" w:ascii="仿宋_GB2312" w:hAnsi="仿宋_GB2312" w:eastAsia="仿宋_GB2312" w:cs="仿宋_GB2312"/>
                <w:b/>
                <w:color w:val="000000" w:themeColor="text1"/>
                <w:sz w:val="28"/>
                <w14:textFill>
                  <w14:solidFill>
                    <w14:schemeClr w14:val="tx1"/>
                  </w14:solidFill>
                </w14:textFill>
              </w:rPr>
              <w:t>基本实施条件</w:t>
            </w:r>
          </w:p>
        </w:tc>
        <w:tc>
          <w:tcPr>
            <w:tcW w:w="1437" w:type="dxa"/>
          </w:tcPr>
          <w:p>
            <w:pPr>
              <w:pStyle w:val="12"/>
              <w:spacing w:line="301" w:lineRule="exact"/>
              <w:ind w:left="437"/>
              <w:rPr>
                <w:rFonts w:hint="eastAsia" w:ascii="仿宋_GB2312" w:hAnsi="仿宋_GB2312" w:eastAsia="仿宋_GB2312" w:cs="仿宋_GB2312"/>
                <w:b/>
                <w:color w:val="000000" w:themeColor="text1"/>
                <w:sz w:val="28"/>
                <w14:textFill>
                  <w14:solidFill>
                    <w14:schemeClr w14:val="tx1"/>
                  </w14:solidFill>
                </w14:textFill>
              </w:rPr>
            </w:pPr>
            <w:r>
              <w:rPr>
                <w:rFonts w:hint="eastAsia" w:ascii="仿宋_GB2312" w:hAnsi="仿宋_GB2312" w:eastAsia="仿宋_GB2312" w:cs="仿宋_GB2312"/>
                <w:b/>
                <w:color w:val="000000" w:themeColor="text1"/>
                <w:sz w:val="28"/>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526" w:type="dxa"/>
          </w:tcPr>
          <w:p>
            <w:pPr>
              <w:pStyle w:val="12"/>
              <w:spacing w:line="299" w:lineRule="exact"/>
              <w:ind w:left="461" w:right="452"/>
              <w:jc w:val="center"/>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场地</w:t>
            </w:r>
          </w:p>
        </w:tc>
        <w:tc>
          <w:tcPr>
            <w:tcW w:w="6239" w:type="dxa"/>
          </w:tcPr>
          <w:p>
            <w:pPr>
              <w:pStyle w:val="12"/>
              <w:spacing w:line="299" w:lineRule="exact"/>
              <w:ind w:left="108"/>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测试场地不少于70平米，配置办公桌30张</w:t>
            </w:r>
          </w:p>
        </w:tc>
        <w:tc>
          <w:tcPr>
            <w:tcW w:w="1437" w:type="dxa"/>
          </w:tcPr>
          <w:p>
            <w:pPr>
              <w:pStyle w:val="12"/>
              <w:spacing w:line="299" w:lineRule="exact"/>
              <w:ind w:left="108"/>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526" w:type="dxa"/>
          </w:tcPr>
          <w:p>
            <w:pPr>
              <w:pStyle w:val="12"/>
              <w:spacing w:line="301" w:lineRule="exact"/>
              <w:ind w:left="461" w:right="452"/>
              <w:jc w:val="center"/>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设备</w:t>
            </w:r>
          </w:p>
        </w:tc>
        <w:tc>
          <w:tcPr>
            <w:tcW w:w="6239" w:type="dxa"/>
          </w:tcPr>
          <w:p>
            <w:pPr>
              <w:pStyle w:val="12"/>
              <w:spacing w:line="301" w:lineRule="exact"/>
              <w:ind w:left="108"/>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每张桌子一台电脑，另配打印机一台</w:t>
            </w:r>
          </w:p>
        </w:tc>
        <w:tc>
          <w:tcPr>
            <w:tcW w:w="1437" w:type="dxa"/>
          </w:tcPr>
          <w:p>
            <w:pPr>
              <w:pStyle w:val="12"/>
              <w:spacing w:line="301" w:lineRule="exact"/>
              <w:ind w:left="108"/>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526" w:type="dxa"/>
          </w:tcPr>
          <w:p>
            <w:pPr>
              <w:pStyle w:val="12"/>
              <w:spacing w:line="301" w:lineRule="exact"/>
              <w:ind w:left="461" w:right="452"/>
              <w:jc w:val="center"/>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工具</w:t>
            </w:r>
          </w:p>
        </w:tc>
        <w:tc>
          <w:tcPr>
            <w:tcW w:w="6239" w:type="dxa"/>
          </w:tcPr>
          <w:p>
            <w:pPr>
              <w:pStyle w:val="12"/>
              <w:spacing w:line="301" w:lineRule="exact"/>
              <w:ind w:left="108"/>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安装Office2007版软件，并提供PPT模板若干</w:t>
            </w:r>
          </w:p>
        </w:tc>
        <w:tc>
          <w:tcPr>
            <w:tcW w:w="1437" w:type="dxa"/>
          </w:tcPr>
          <w:p>
            <w:pPr>
              <w:pStyle w:val="12"/>
              <w:spacing w:line="301" w:lineRule="exact"/>
              <w:ind w:left="108"/>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必备</w:t>
            </w:r>
          </w:p>
        </w:tc>
      </w:tr>
    </w:tbl>
    <w:p>
      <w:pPr>
        <w:pStyle w:val="11"/>
        <w:numPr>
          <w:ilvl w:val="0"/>
          <w:numId w:val="31"/>
        </w:numPr>
        <w:tabs>
          <w:tab w:val="left" w:pos="2117"/>
        </w:tabs>
        <w:spacing w:before="0" w:after="0" w:line="299"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line="319"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31"/>
        </w:numPr>
        <w:tabs>
          <w:tab w:val="left" w:pos="2117"/>
        </w:tabs>
        <w:spacing w:before="0" w:after="0" w:line="339"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评分标准</w:t>
      </w:r>
    </w:p>
    <w:tbl>
      <w:tblPr>
        <w:tblStyle w:val="8"/>
        <w:tblW w:w="102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
        <w:gridCol w:w="705"/>
        <w:gridCol w:w="898"/>
        <w:gridCol w:w="749"/>
        <w:gridCol w:w="4776"/>
        <w:gridCol w:w="951"/>
        <w:gridCol w:w="14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jc w:val="center"/>
        </w:trPr>
        <w:tc>
          <w:tcPr>
            <w:tcW w:w="2300" w:type="dxa"/>
            <w:gridSpan w:val="3"/>
            <w:vAlign w:val="center"/>
          </w:tcPr>
          <w:p>
            <w:pPr>
              <w:pStyle w:val="12"/>
              <w:spacing w:line="220" w:lineRule="exact"/>
              <w:ind w:right="758"/>
              <w:jc w:val="center"/>
              <w:rPr>
                <w:rFonts w:hint="eastAsia" w:ascii="仿宋_GB2312" w:hAnsi="仿宋_GB2312" w:eastAsia="仿宋_GB2312" w:cs="仿宋_GB2312"/>
                <w:b/>
                <w:color w:val="000000" w:themeColor="text1"/>
                <w:sz w:val="21"/>
                <w:szCs w:val="21"/>
                <w14:textFill>
                  <w14:solidFill>
                    <w14:schemeClr w14:val="tx1"/>
                  </w14:solidFill>
                </w14:textFill>
              </w:rPr>
            </w:pPr>
            <w:r>
              <w:rPr>
                <w:rFonts w:hint="eastAsia" w:ascii="仿宋_GB2312" w:hAnsi="仿宋_GB2312" w:eastAsia="仿宋_GB2312" w:cs="仿宋_GB2312"/>
                <w:b/>
                <w:color w:val="000000" w:themeColor="text1"/>
                <w:sz w:val="21"/>
                <w:szCs w:val="21"/>
                <w14:textFill>
                  <w14:solidFill>
                    <w14:schemeClr w14:val="tx1"/>
                  </w14:solidFill>
                </w14:textFill>
              </w:rPr>
              <w:t>评价内容</w:t>
            </w:r>
          </w:p>
        </w:tc>
        <w:tc>
          <w:tcPr>
            <w:tcW w:w="749" w:type="dxa"/>
            <w:vAlign w:val="center"/>
          </w:tcPr>
          <w:p>
            <w:pPr>
              <w:pStyle w:val="12"/>
              <w:spacing w:line="220" w:lineRule="exact"/>
              <w:ind w:left="193"/>
              <w:jc w:val="center"/>
              <w:rPr>
                <w:rFonts w:hint="eastAsia" w:ascii="仿宋_GB2312" w:hAnsi="仿宋_GB2312" w:eastAsia="仿宋_GB2312" w:cs="仿宋_GB2312"/>
                <w:b/>
                <w:color w:val="000000" w:themeColor="text1"/>
                <w:sz w:val="21"/>
                <w:szCs w:val="21"/>
                <w14:textFill>
                  <w14:solidFill>
                    <w14:schemeClr w14:val="tx1"/>
                  </w14:solidFill>
                </w14:textFill>
              </w:rPr>
            </w:pPr>
            <w:r>
              <w:rPr>
                <w:rFonts w:hint="eastAsia" w:ascii="仿宋_GB2312" w:hAnsi="仿宋_GB2312" w:eastAsia="仿宋_GB2312" w:cs="仿宋_GB2312"/>
                <w:b/>
                <w:color w:val="000000" w:themeColor="text1"/>
                <w:sz w:val="21"/>
                <w:szCs w:val="21"/>
                <w14:textFill>
                  <w14:solidFill>
                    <w14:schemeClr w14:val="tx1"/>
                  </w14:solidFill>
                </w14:textFill>
              </w:rPr>
              <w:t>配分</w:t>
            </w:r>
          </w:p>
        </w:tc>
        <w:tc>
          <w:tcPr>
            <w:tcW w:w="5727" w:type="dxa"/>
            <w:gridSpan w:val="2"/>
            <w:vAlign w:val="center"/>
          </w:tcPr>
          <w:p>
            <w:pPr>
              <w:pStyle w:val="12"/>
              <w:spacing w:line="220" w:lineRule="exact"/>
              <w:ind w:right="2562"/>
              <w:jc w:val="center"/>
              <w:rPr>
                <w:rFonts w:hint="eastAsia" w:ascii="仿宋_GB2312" w:hAnsi="仿宋_GB2312" w:eastAsia="仿宋_GB2312" w:cs="仿宋_GB2312"/>
                <w:b/>
                <w:color w:val="000000" w:themeColor="text1"/>
                <w:sz w:val="21"/>
                <w:szCs w:val="21"/>
                <w14:textFill>
                  <w14:solidFill>
                    <w14:schemeClr w14:val="tx1"/>
                  </w14:solidFill>
                </w14:textFill>
              </w:rPr>
            </w:pPr>
            <w:r>
              <w:rPr>
                <w:rFonts w:hint="eastAsia" w:ascii="仿宋_GB2312" w:hAnsi="仿宋_GB2312" w:eastAsia="仿宋_GB2312" w:cs="仿宋_GB2312"/>
                <w:b/>
                <w:color w:val="000000" w:themeColor="text1"/>
                <w:sz w:val="21"/>
                <w:szCs w:val="21"/>
                <w14:textFill>
                  <w14:solidFill>
                    <w14:schemeClr w14:val="tx1"/>
                  </w14:solidFill>
                </w14:textFill>
              </w:rPr>
              <w:t>考核点</w:t>
            </w:r>
          </w:p>
        </w:tc>
        <w:tc>
          <w:tcPr>
            <w:tcW w:w="1462" w:type="dxa"/>
            <w:vAlign w:val="center"/>
          </w:tcPr>
          <w:p>
            <w:pPr>
              <w:pStyle w:val="12"/>
              <w:spacing w:line="220" w:lineRule="exact"/>
              <w:ind w:right="516"/>
              <w:jc w:val="center"/>
              <w:rPr>
                <w:rFonts w:hint="eastAsia" w:ascii="仿宋_GB2312" w:hAnsi="仿宋_GB2312" w:eastAsia="仿宋_GB2312" w:cs="仿宋_GB2312"/>
                <w:b/>
                <w:color w:val="000000" w:themeColor="text1"/>
                <w:sz w:val="21"/>
                <w:szCs w:val="21"/>
                <w14:textFill>
                  <w14:solidFill>
                    <w14:schemeClr w14:val="tx1"/>
                  </w14:solidFill>
                </w14:textFill>
              </w:rPr>
            </w:pPr>
            <w:r>
              <w:rPr>
                <w:rFonts w:hint="eastAsia" w:ascii="仿宋_GB2312" w:hAnsi="仿宋_GB2312" w:eastAsia="仿宋_GB2312" w:cs="仿宋_GB2312"/>
                <w:b/>
                <w:color w:val="000000" w:themeColor="text1"/>
                <w:sz w:val="21"/>
                <w:szCs w:val="21"/>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7" w:hRule="atLeast"/>
          <w:jc w:val="center"/>
        </w:trPr>
        <w:tc>
          <w:tcPr>
            <w:tcW w:w="697" w:type="dxa"/>
            <w:vAlign w:val="center"/>
          </w:tcPr>
          <w:p>
            <w:pPr>
              <w:pStyle w:val="12"/>
              <w:spacing w:before="5"/>
              <w:jc w:val="center"/>
              <w:rPr>
                <w:rFonts w:hint="eastAsia" w:ascii="仿宋_GB2312" w:hAnsi="仿宋_GB2312" w:eastAsia="仿宋_GB2312" w:cs="仿宋_GB2312"/>
                <w:color w:val="000000" w:themeColor="text1"/>
                <w:sz w:val="21"/>
                <w:szCs w:val="21"/>
                <w14:textFill>
                  <w14:solidFill>
                    <w14:schemeClr w14:val="tx1"/>
                  </w14:solidFill>
                </w14:textFill>
              </w:rPr>
            </w:pPr>
          </w:p>
          <w:p>
            <w:pPr>
              <w:pStyle w:val="12"/>
              <w:spacing w:before="1" w:line="228" w:lineRule="auto"/>
              <w:ind w:left="107" w:right="156"/>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9"/>
                <w:sz w:val="21"/>
                <w:szCs w:val="21"/>
                <w14:textFill>
                  <w14:solidFill>
                    <w14:schemeClr w14:val="tx1"/>
                  </w14:solidFill>
                </w14:textFill>
              </w:rPr>
              <w:t>职业素养</w:t>
            </w:r>
          </w:p>
          <w:p>
            <w:pPr>
              <w:pStyle w:val="12"/>
              <w:spacing w:line="230" w:lineRule="auto"/>
              <w:ind w:left="107" w:right="155"/>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（10 分</w:t>
            </w:r>
            <w:r>
              <w:rPr>
                <w:rFonts w:hint="eastAsia" w:ascii="仿宋_GB2312" w:hAnsi="仿宋_GB2312" w:eastAsia="仿宋_GB2312" w:cs="仿宋_GB2312"/>
                <w:color w:val="000000" w:themeColor="text1"/>
                <w:spacing w:val="-16"/>
                <w:sz w:val="21"/>
                <w:szCs w:val="21"/>
                <w14:textFill>
                  <w14:solidFill>
                    <w14:schemeClr w14:val="tx1"/>
                  </w14:solidFill>
                </w14:textFill>
              </w:rPr>
              <w:t>）</w:t>
            </w:r>
          </w:p>
        </w:tc>
        <w:tc>
          <w:tcPr>
            <w:tcW w:w="1603" w:type="dxa"/>
            <w:gridSpan w:val="2"/>
            <w:vAlign w:val="center"/>
          </w:tcPr>
          <w:p>
            <w:pPr>
              <w:pStyle w:val="12"/>
              <w:jc w:val="center"/>
              <w:rPr>
                <w:rFonts w:hint="eastAsia" w:ascii="仿宋_GB2312" w:hAnsi="仿宋_GB2312" w:eastAsia="仿宋_GB2312" w:cs="仿宋_GB2312"/>
                <w:color w:val="000000" w:themeColor="text1"/>
                <w:sz w:val="21"/>
                <w:szCs w:val="21"/>
                <w14:textFill>
                  <w14:solidFill>
                    <w14:schemeClr w14:val="tx1"/>
                  </w14:solidFill>
                </w14:textFill>
              </w:rPr>
            </w:pPr>
          </w:p>
          <w:p>
            <w:pPr>
              <w:pStyle w:val="12"/>
              <w:spacing w:before="5"/>
              <w:jc w:val="center"/>
              <w:rPr>
                <w:rFonts w:hint="eastAsia" w:ascii="仿宋_GB2312" w:hAnsi="仿宋_GB2312" w:eastAsia="仿宋_GB2312" w:cs="仿宋_GB2312"/>
                <w:color w:val="000000" w:themeColor="text1"/>
                <w:sz w:val="21"/>
                <w:szCs w:val="21"/>
                <w14:textFill>
                  <w14:solidFill>
                    <w14:schemeClr w14:val="tx1"/>
                  </w14:solidFill>
                </w14:textFill>
              </w:rPr>
            </w:pPr>
          </w:p>
          <w:p>
            <w:pPr>
              <w:pStyle w:val="12"/>
              <w:spacing w:line="230" w:lineRule="auto"/>
              <w:ind w:left="108" w:right="103"/>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职业道德与商务礼仪</w:t>
            </w:r>
          </w:p>
        </w:tc>
        <w:tc>
          <w:tcPr>
            <w:tcW w:w="749" w:type="dxa"/>
            <w:vAlign w:val="center"/>
          </w:tcPr>
          <w:p>
            <w:pPr>
              <w:pStyle w:val="12"/>
              <w:jc w:val="both"/>
              <w:rPr>
                <w:rFonts w:hint="eastAsia" w:ascii="仿宋_GB2312" w:hAnsi="仿宋_GB2312" w:eastAsia="仿宋_GB2312" w:cs="仿宋_GB2312"/>
                <w:color w:val="000000" w:themeColor="text1"/>
                <w:sz w:val="21"/>
                <w:szCs w:val="21"/>
                <w14:textFill>
                  <w14:solidFill>
                    <w14:schemeClr w14:val="tx1"/>
                  </w14:solidFill>
                </w14:textFill>
              </w:rPr>
            </w:pPr>
          </w:p>
          <w:p>
            <w:pPr>
              <w:pStyle w:val="12"/>
              <w:spacing w:before="5"/>
              <w:jc w:val="both"/>
              <w:rPr>
                <w:rFonts w:hint="eastAsia" w:ascii="仿宋_GB2312" w:hAnsi="仿宋_GB2312" w:eastAsia="仿宋_GB2312" w:cs="仿宋_GB2312"/>
                <w:color w:val="000000" w:themeColor="text1"/>
                <w:sz w:val="21"/>
                <w:szCs w:val="21"/>
                <w14:textFill>
                  <w14:solidFill>
                    <w14:schemeClr w14:val="tx1"/>
                  </w14:solidFill>
                </w14:textFill>
              </w:rPr>
            </w:pPr>
          </w:p>
          <w:p>
            <w:pPr>
              <w:pStyle w:val="12"/>
              <w:spacing w:before="1"/>
              <w:ind w:left="266" w:right="253"/>
              <w:jc w:val="both"/>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10</w:t>
            </w:r>
          </w:p>
        </w:tc>
        <w:tc>
          <w:tcPr>
            <w:tcW w:w="5727" w:type="dxa"/>
            <w:gridSpan w:val="2"/>
            <w:vAlign w:val="center"/>
          </w:tcPr>
          <w:p>
            <w:pPr>
              <w:pStyle w:val="12"/>
              <w:spacing w:before="100" w:line="228" w:lineRule="auto"/>
              <w:ind w:left="107" w:right="3"/>
              <w:jc w:val="both"/>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具有讲诚信的职业道德（2</w:t>
            </w:r>
            <w:r>
              <w:rPr>
                <w:rFonts w:hint="eastAsia" w:ascii="仿宋_GB2312" w:hAnsi="仿宋_GB2312" w:eastAsia="仿宋_GB2312" w:cs="仿宋_GB2312"/>
                <w:color w:val="000000" w:themeColor="text1"/>
                <w:spacing w:val="-22"/>
                <w:sz w:val="21"/>
                <w:szCs w:val="21"/>
                <w14:textFill>
                  <w14:solidFill>
                    <w14:schemeClr w14:val="tx1"/>
                  </w14:solidFill>
                </w14:textFill>
              </w:rPr>
              <w:t xml:space="preserve"> 分</w:t>
            </w:r>
            <w:r>
              <w:rPr>
                <w:rFonts w:hint="eastAsia" w:ascii="仿宋_GB2312" w:hAnsi="仿宋_GB2312" w:eastAsia="仿宋_GB2312" w:cs="仿宋_GB2312"/>
                <w:color w:val="000000" w:themeColor="text1"/>
                <w:spacing w:val="-92"/>
                <w:sz w:val="21"/>
                <w:szCs w:val="21"/>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，员工拓展活动方案不违背职业道德与</w:t>
            </w:r>
            <w:r>
              <w:rPr>
                <w:rFonts w:hint="eastAsia" w:ascii="仿宋_GB2312" w:hAnsi="仿宋_GB2312" w:eastAsia="仿宋_GB2312" w:cs="仿宋_GB2312"/>
                <w:color w:val="000000" w:themeColor="text1"/>
                <w:spacing w:val="-4"/>
                <w:sz w:val="21"/>
                <w:szCs w:val="21"/>
                <w14:textFill>
                  <w14:solidFill>
                    <w14:schemeClr w14:val="tx1"/>
                  </w14:solidFill>
                </w14:textFill>
              </w:rPr>
              <w:t>企业经营伦理，遵守企业经营法律法规，细致严谨</w:t>
            </w:r>
            <w:r>
              <w:rPr>
                <w:rFonts w:hint="eastAsia" w:ascii="仿宋_GB2312" w:hAnsi="仿宋_GB2312" w:eastAsia="仿宋_GB2312" w:cs="仿宋_GB2312"/>
                <w:color w:val="000000" w:themeColor="text1"/>
                <w:sz w:val="21"/>
                <w:szCs w:val="21"/>
                <w14:textFill>
                  <w14:solidFill>
                    <w14:schemeClr w14:val="tx1"/>
                  </w14:solidFill>
                </w14:textFill>
              </w:rPr>
              <w:t>（2</w:t>
            </w:r>
            <w:r>
              <w:rPr>
                <w:rFonts w:hint="eastAsia" w:ascii="仿宋_GB2312" w:hAnsi="仿宋_GB2312" w:eastAsia="仿宋_GB2312" w:cs="仿宋_GB2312"/>
                <w:color w:val="000000" w:themeColor="text1"/>
                <w:spacing w:val="-21"/>
                <w:sz w:val="21"/>
                <w:szCs w:val="21"/>
                <w14:textFill>
                  <w14:solidFill>
                    <w14:schemeClr w14:val="tx1"/>
                  </w14:solidFill>
                </w14:textFill>
              </w:rPr>
              <w:t xml:space="preserve"> 分</w:t>
            </w:r>
            <w:r>
              <w:rPr>
                <w:rFonts w:hint="eastAsia" w:ascii="仿宋_GB2312" w:hAnsi="仿宋_GB2312" w:eastAsia="仿宋_GB2312" w:cs="仿宋_GB2312"/>
                <w:color w:val="000000" w:themeColor="text1"/>
                <w:spacing w:val="-92"/>
                <w:sz w:val="21"/>
                <w:szCs w:val="21"/>
                <w14:textFill>
                  <w14:solidFill>
                    <w14:schemeClr w14:val="tx1"/>
                  </w14:solidFill>
                </w14:textFill>
              </w:rPr>
              <w:t>）</w:t>
            </w:r>
            <w:r>
              <w:rPr>
                <w:rFonts w:hint="eastAsia" w:ascii="仿宋_GB2312" w:hAnsi="仿宋_GB2312" w:eastAsia="仿宋_GB2312" w:cs="仿宋_GB2312"/>
                <w:color w:val="000000" w:themeColor="text1"/>
                <w:spacing w:val="-5"/>
                <w:sz w:val="21"/>
                <w:szCs w:val="21"/>
                <w14:textFill>
                  <w14:solidFill>
                    <w14:schemeClr w14:val="tx1"/>
                  </w14:solidFill>
                </w14:textFill>
              </w:rPr>
              <w:t xml:space="preserve">。着装规范， </w:t>
            </w:r>
            <w:r>
              <w:rPr>
                <w:rFonts w:hint="eastAsia" w:ascii="仿宋_GB2312" w:hAnsi="仿宋_GB2312" w:eastAsia="仿宋_GB2312" w:cs="仿宋_GB2312"/>
                <w:color w:val="000000" w:themeColor="text1"/>
                <w:sz w:val="21"/>
                <w:szCs w:val="21"/>
                <w14:textFill>
                  <w14:solidFill>
                    <w14:schemeClr w14:val="tx1"/>
                  </w14:solidFill>
                </w14:textFill>
              </w:rPr>
              <w:t>有较强的商务演示文档制作能力，能在规定时间内完成任务（3</w:t>
            </w:r>
            <w:r>
              <w:rPr>
                <w:rFonts w:hint="eastAsia" w:ascii="仿宋_GB2312" w:hAnsi="仿宋_GB2312" w:eastAsia="仿宋_GB2312" w:cs="仿宋_GB2312"/>
                <w:color w:val="000000" w:themeColor="text1"/>
                <w:spacing w:val="-23"/>
                <w:sz w:val="21"/>
                <w:szCs w:val="21"/>
                <w14:textFill>
                  <w14:solidFill>
                    <w14:schemeClr w14:val="tx1"/>
                  </w14:solidFill>
                </w14:textFill>
              </w:rPr>
              <w:t xml:space="preserve"> 分</w:t>
            </w:r>
            <w:r>
              <w:rPr>
                <w:rFonts w:hint="eastAsia" w:ascii="仿宋_GB2312" w:hAnsi="仿宋_GB2312" w:eastAsia="仿宋_GB2312" w:cs="仿宋_GB2312"/>
                <w:color w:val="000000" w:themeColor="text1"/>
                <w:spacing w:val="-92"/>
                <w:sz w:val="21"/>
                <w:szCs w:val="21"/>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。完成作品命名为：试题编号+工位号，保存至桌面，清理好工作台后离开（3</w:t>
            </w:r>
            <w:r>
              <w:rPr>
                <w:rFonts w:hint="eastAsia" w:ascii="仿宋_GB2312" w:hAnsi="仿宋_GB2312" w:eastAsia="仿宋_GB2312" w:cs="仿宋_GB2312"/>
                <w:color w:val="000000" w:themeColor="text1"/>
                <w:spacing w:val="-23"/>
                <w:sz w:val="21"/>
                <w:szCs w:val="21"/>
                <w14:textFill>
                  <w14:solidFill>
                    <w14:schemeClr w14:val="tx1"/>
                  </w14:solidFill>
                </w14:textFill>
              </w:rPr>
              <w:t xml:space="preserve"> 分</w:t>
            </w:r>
            <w:r>
              <w:rPr>
                <w:rFonts w:hint="eastAsia" w:ascii="仿宋_GB2312" w:hAnsi="仿宋_GB2312" w:eastAsia="仿宋_GB2312" w:cs="仿宋_GB2312"/>
                <w:color w:val="000000" w:themeColor="text1"/>
                <w:spacing w:val="-92"/>
                <w:sz w:val="21"/>
                <w:szCs w:val="21"/>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w:t>
            </w:r>
          </w:p>
        </w:tc>
        <w:tc>
          <w:tcPr>
            <w:tcW w:w="1462" w:type="dxa"/>
            <w:vAlign w:val="center"/>
          </w:tcPr>
          <w:p>
            <w:pPr>
              <w:pStyle w:val="12"/>
              <w:spacing w:line="207" w:lineRule="exact"/>
              <w:jc w:val="left"/>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不遵守考试纪律，严重违规、影响恶劣</w:t>
            </w:r>
            <w:r>
              <w:rPr>
                <w:rFonts w:hint="eastAsia" w:ascii="仿宋_GB2312" w:hAnsi="仿宋_GB2312" w:eastAsia="仿宋_GB2312" w:cs="仿宋_GB2312"/>
                <w:color w:val="000000" w:themeColor="text1"/>
                <w:spacing w:val="-6"/>
                <w:sz w:val="21"/>
                <w:szCs w:val="21"/>
                <w14:textFill>
                  <w14:solidFill>
                    <w14:schemeClr w14:val="tx1"/>
                  </w14:solidFill>
                </w14:textFill>
              </w:rPr>
              <w:t>者，取消考试资</w:t>
            </w:r>
            <w:r>
              <w:rPr>
                <w:rFonts w:hint="eastAsia" w:ascii="仿宋_GB2312" w:hAnsi="仿宋_GB2312" w:eastAsia="仿宋_GB2312" w:cs="仿宋_GB2312"/>
                <w:color w:val="000000" w:themeColor="text1"/>
                <w:spacing w:val="-7"/>
                <w:sz w:val="21"/>
                <w:szCs w:val="21"/>
                <w14:textFill>
                  <w14:solidFill>
                    <w14:schemeClr w14:val="tx1"/>
                  </w14:solidFill>
                </w14:textFill>
              </w:rPr>
              <w:t xml:space="preserve">格，本项目记 </w:t>
            </w:r>
            <w:r>
              <w:rPr>
                <w:rFonts w:hint="eastAsia" w:ascii="仿宋_GB2312" w:hAnsi="仿宋_GB2312" w:eastAsia="仿宋_GB2312" w:cs="仿宋_GB2312"/>
                <w:color w:val="000000" w:themeColor="text1"/>
                <w:sz w:val="21"/>
                <w:szCs w:val="21"/>
                <w14:textFill>
                  <w14:solidFill>
                    <w14:schemeClr w14:val="tx1"/>
                  </w14:solidFill>
                </w14:textFill>
              </w:rPr>
              <w:t>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jc w:val="center"/>
        </w:trPr>
        <w:tc>
          <w:tcPr>
            <w:tcW w:w="697" w:type="dxa"/>
            <w:vMerge w:val="restart"/>
            <w:vAlign w:val="center"/>
          </w:tcPr>
          <w:p>
            <w:pPr>
              <w:pStyle w:val="12"/>
              <w:jc w:val="center"/>
              <w:rPr>
                <w:rFonts w:hint="eastAsia" w:ascii="仿宋_GB2312" w:hAnsi="仿宋_GB2312" w:eastAsia="仿宋_GB2312" w:cs="仿宋_GB2312"/>
                <w:color w:val="000000" w:themeColor="text1"/>
                <w:sz w:val="21"/>
                <w:szCs w:val="21"/>
                <w14:textFill>
                  <w14:solidFill>
                    <w14:schemeClr w14:val="tx1"/>
                  </w14:solidFill>
                </w14:textFill>
              </w:rPr>
            </w:pPr>
          </w:p>
          <w:p>
            <w:pPr>
              <w:pStyle w:val="12"/>
              <w:jc w:val="center"/>
              <w:rPr>
                <w:rFonts w:hint="eastAsia" w:ascii="仿宋_GB2312" w:hAnsi="仿宋_GB2312" w:eastAsia="仿宋_GB2312" w:cs="仿宋_GB2312"/>
                <w:color w:val="000000" w:themeColor="text1"/>
                <w:sz w:val="21"/>
                <w:szCs w:val="21"/>
                <w14:textFill>
                  <w14:solidFill>
                    <w14:schemeClr w14:val="tx1"/>
                  </w14:solidFill>
                </w14:textFill>
              </w:rPr>
            </w:pPr>
          </w:p>
          <w:p>
            <w:pPr>
              <w:pStyle w:val="12"/>
              <w:jc w:val="center"/>
              <w:rPr>
                <w:rFonts w:hint="eastAsia" w:ascii="仿宋_GB2312" w:hAnsi="仿宋_GB2312" w:eastAsia="仿宋_GB2312" w:cs="仿宋_GB2312"/>
                <w:color w:val="000000" w:themeColor="text1"/>
                <w:sz w:val="21"/>
                <w:szCs w:val="21"/>
                <w14:textFill>
                  <w14:solidFill>
                    <w14:schemeClr w14:val="tx1"/>
                  </w14:solidFill>
                </w14:textFill>
              </w:rPr>
            </w:pPr>
          </w:p>
          <w:p>
            <w:pPr>
              <w:pStyle w:val="12"/>
              <w:jc w:val="center"/>
              <w:rPr>
                <w:rFonts w:hint="eastAsia" w:ascii="仿宋_GB2312" w:hAnsi="仿宋_GB2312" w:eastAsia="仿宋_GB2312" w:cs="仿宋_GB2312"/>
                <w:color w:val="000000" w:themeColor="text1"/>
                <w:sz w:val="21"/>
                <w:szCs w:val="21"/>
                <w14:textFill>
                  <w14:solidFill>
                    <w14:schemeClr w14:val="tx1"/>
                  </w14:solidFill>
                </w14:textFill>
              </w:rPr>
            </w:pPr>
          </w:p>
          <w:p>
            <w:pPr>
              <w:pStyle w:val="12"/>
              <w:jc w:val="center"/>
              <w:rPr>
                <w:rFonts w:hint="eastAsia" w:ascii="仿宋_GB2312" w:hAnsi="仿宋_GB2312" w:eastAsia="仿宋_GB2312" w:cs="仿宋_GB2312"/>
                <w:color w:val="000000" w:themeColor="text1"/>
                <w:sz w:val="21"/>
                <w:szCs w:val="21"/>
                <w14:textFill>
                  <w14:solidFill>
                    <w14:schemeClr w14:val="tx1"/>
                  </w14:solidFill>
                </w14:textFill>
              </w:rPr>
            </w:pPr>
          </w:p>
          <w:p>
            <w:pPr>
              <w:pStyle w:val="12"/>
              <w:jc w:val="center"/>
              <w:rPr>
                <w:rFonts w:hint="eastAsia" w:ascii="仿宋_GB2312" w:hAnsi="仿宋_GB2312" w:eastAsia="仿宋_GB2312" w:cs="仿宋_GB2312"/>
                <w:color w:val="000000" w:themeColor="text1"/>
                <w:sz w:val="21"/>
                <w:szCs w:val="21"/>
                <w14:textFill>
                  <w14:solidFill>
                    <w14:schemeClr w14:val="tx1"/>
                  </w14:solidFill>
                </w14:textFill>
              </w:rPr>
            </w:pPr>
          </w:p>
          <w:p>
            <w:pPr>
              <w:pStyle w:val="12"/>
              <w:jc w:val="center"/>
              <w:rPr>
                <w:rFonts w:hint="eastAsia" w:ascii="仿宋_GB2312" w:hAnsi="仿宋_GB2312" w:eastAsia="仿宋_GB2312" w:cs="仿宋_GB2312"/>
                <w:color w:val="000000" w:themeColor="text1"/>
                <w:sz w:val="21"/>
                <w:szCs w:val="21"/>
                <w14:textFill>
                  <w14:solidFill>
                    <w14:schemeClr w14:val="tx1"/>
                  </w14:solidFill>
                </w14:textFill>
              </w:rPr>
            </w:pPr>
          </w:p>
          <w:p>
            <w:pPr>
              <w:pStyle w:val="12"/>
              <w:jc w:val="center"/>
              <w:rPr>
                <w:rFonts w:hint="eastAsia" w:ascii="仿宋_GB2312" w:hAnsi="仿宋_GB2312" w:eastAsia="仿宋_GB2312" w:cs="仿宋_GB2312"/>
                <w:color w:val="000000" w:themeColor="text1"/>
                <w:sz w:val="21"/>
                <w:szCs w:val="21"/>
                <w14:textFill>
                  <w14:solidFill>
                    <w14:schemeClr w14:val="tx1"/>
                  </w14:solidFill>
                </w14:textFill>
              </w:rPr>
            </w:pPr>
          </w:p>
          <w:p>
            <w:pPr>
              <w:pStyle w:val="12"/>
              <w:jc w:val="center"/>
              <w:rPr>
                <w:rFonts w:hint="eastAsia" w:ascii="仿宋_GB2312" w:hAnsi="仿宋_GB2312" w:eastAsia="仿宋_GB2312" w:cs="仿宋_GB2312"/>
                <w:color w:val="000000" w:themeColor="text1"/>
                <w:sz w:val="21"/>
                <w:szCs w:val="21"/>
                <w14:textFill>
                  <w14:solidFill>
                    <w14:schemeClr w14:val="tx1"/>
                  </w14:solidFill>
                </w14:textFill>
              </w:rPr>
            </w:pPr>
          </w:p>
          <w:p>
            <w:pPr>
              <w:pStyle w:val="12"/>
              <w:jc w:val="center"/>
              <w:rPr>
                <w:rFonts w:hint="eastAsia" w:ascii="仿宋_GB2312" w:hAnsi="仿宋_GB2312" w:eastAsia="仿宋_GB2312" w:cs="仿宋_GB2312"/>
                <w:color w:val="000000" w:themeColor="text1"/>
                <w:sz w:val="21"/>
                <w:szCs w:val="21"/>
                <w14:textFill>
                  <w14:solidFill>
                    <w14:schemeClr w14:val="tx1"/>
                  </w14:solidFill>
                </w14:textFill>
              </w:rPr>
            </w:pPr>
          </w:p>
          <w:p>
            <w:pPr>
              <w:pStyle w:val="12"/>
              <w:jc w:val="center"/>
              <w:rPr>
                <w:rFonts w:hint="eastAsia" w:ascii="仿宋_GB2312" w:hAnsi="仿宋_GB2312" w:eastAsia="仿宋_GB2312" w:cs="仿宋_GB2312"/>
                <w:color w:val="000000" w:themeColor="text1"/>
                <w:sz w:val="21"/>
                <w:szCs w:val="21"/>
                <w14:textFill>
                  <w14:solidFill>
                    <w14:schemeClr w14:val="tx1"/>
                  </w14:solidFill>
                </w14:textFill>
              </w:rPr>
            </w:pPr>
          </w:p>
          <w:p>
            <w:pPr>
              <w:pStyle w:val="12"/>
              <w:jc w:val="center"/>
              <w:rPr>
                <w:rFonts w:hint="eastAsia" w:ascii="仿宋_GB2312" w:hAnsi="仿宋_GB2312" w:eastAsia="仿宋_GB2312" w:cs="仿宋_GB2312"/>
                <w:color w:val="000000" w:themeColor="text1"/>
                <w:sz w:val="21"/>
                <w:szCs w:val="21"/>
                <w14:textFill>
                  <w14:solidFill>
                    <w14:schemeClr w14:val="tx1"/>
                  </w14:solidFill>
                </w14:textFill>
              </w:rPr>
            </w:pPr>
          </w:p>
          <w:p>
            <w:pPr>
              <w:pStyle w:val="12"/>
              <w:jc w:val="center"/>
              <w:rPr>
                <w:rFonts w:hint="eastAsia" w:ascii="仿宋_GB2312" w:hAnsi="仿宋_GB2312" w:eastAsia="仿宋_GB2312" w:cs="仿宋_GB2312"/>
                <w:color w:val="000000" w:themeColor="text1"/>
                <w:sz w:val="21"/>
                <w:szCs w:val="21"/>
                <w14:textFill>
                  <w14:solidFill>
                    <w14:schemeClr w14:val="tx1"/>
                  </w14:solidFill>
                </w14:textFill>
              </w:rPr>
            </w:pPr>
          </w:p>
          <w:p>
            <w:pPr>
              <w:pStyle w:val="12"/>
              <w:jc w:val="center"/>
              <w:rPr>
                <w:rFonts w:hint="eastAsia" w:ascii="仿宋_GB2312" w:hAnsi="仿宋_GB2312" w:eastAsia="仿宋_GB2312" w:cs="仿宋_GB2312"/>
                <w:color w:val="000000" w:themeColor="text1"/>
                <w:sz w:val="21"/>
                <w:szCs w:val="21"/>
                <w14:textFill>
                  <w14:solidFill>
                    <w14:schemeClr w14:val="tx1"/>
                  </w14:solidFill>
                </w14:textFill>
              </w:rPr>
            </w:pPr>
          </w:p>
          <w:p>
            <w:pPr>
              <w:pStyle w:val="12"/>
              <w:jc w:val="center"/>
              <w:rPr>
                <w:rFonts w:hint="eastAsia" w:ascii="仿宋_GB2312" w:hAnsi="仿宋_GB2312" w:eastAsia="仿宋_GB2312" w:cs="仿宋_GB2312"/>
                <w:color w:val="000000" w:themeColor="text1"/>
                <w:sz w:val="21"/>
                <w:szCs w:val="21"/>
                <w14:textFill>
                  <w14:solidFill>
                    <w14:schemeClr w14:val="tx1"/>
                  </w14:solidFill>
                </w14:textFill>
              </w:rPr>
            </w:pPr>
          </w:p>
          <w:p>
            <w:pPr>
              <w:pStyle w:val="12"/>
              <w:jc w:val="center"/>
              <w:rPr>
                <w:rFonts w:hint="eastAsia" w:ascii="仿宋_GB2312" w:hAnsi="仿宋_GB2312" w:eastAsia="仿宋_GB2312" w:cs="仿宋_GB2312"/>
                <w:color w:val="000000" w:themeColor="text1"/>
                <w:sz w:val="21"/>
                <w:szCs w:val="21"/>
                <w14:textFill>
                  <w14:solidFill>
                    <w14:schemeClr w14:val="tx1"/>
                  </w14:solidFill>
                </w14:textFill>
              </w:rPr>
            </w:pPr>
          </w:p>
          <w:p>
            <w:pPr>
              <w:pStyle w:val="12"/>
              <w:spacing w:before="116" w:line="228" w:lineRule="auto"/>
              <w:ind w:left="107" w:right="156"/>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9"/>
                <w:sz w:val="21"/>
                <w:szCs w:val="21"/>
                <w14:textFill>
                  <w14:solidFill>
                    <w14:schemeClr w14:val="tx1"/>
                  </w14:solidFill>
                </w14:textFill>
              </w:rPr>
              <w:t>专业技能</w:t>
            </w:r>
          </w:p>
          <w:p>
            <w:pPr>
              <w:pStyle w:val="12"/>
              <w:spacing w:line="230" w:lineRule="auto"/>
              <w:ind w:left="107" w:right="155"/>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（90 分</w:t>
            </w:r>
            <w:r>
              <w:rPr>
                <w:rFonts w:hint="eastAsia" w:ascii="仿宋_GB2312" w:hAnsi="仿宋_GB2312" w:eastAsia="仿宋_GB2312" w:cs="仿宋_GB2312"/>
                <w:color w:val="000000" w:themeColor="text1"/>
                <w:spacing w:val="-16"/>
                <w:sz w:val="21"/>
                <w:szCs w:val="21"/>
                <w14:textFill>
                  <w14:solidFill>
                    <w14:schemeClr w14:val="tx1"/>
                  </w14:solidFill>
                </w14:textFill>
              </w:rPr>
              <w:t>）</w:t>
            </w:r>
          </w:p>
        </w:tc>
        <w:tc>
          <w:tcPr>
            <w:tcW w:w="705" w:type="dxa"/>
            <w:vMerge w:val="restart"/>
            <w:vAlign w:val="center"/>
          </w:tcPr>
          <w:p>
            <w:pPr>
              <w:pStyle w:val="12"/>
              <w:jc w:val="center"/>
              <w:rPr>
                <w:rFonts w:hint="eastAsia" w:ascii="仿宋_GB2312" w:hAnsi="仿宋_GB2312" w:eastAsia="仿宋_GB2312" w:cs="仿宋_GB2312"/>
                <w:color w:val="000000" w:themeColor="text1"/>
                <w:sz w:val="21"/>
                <w:szCs w:val="21"/>
                <w14:textFill>
                  <w14:solidFill>
                    <w14:schemeClr w14:val="tx1"/>
                  </w14:solidFill>
                </w14:textFill>
              </w:rPr>
            </w:pPr>
          </w:p>
          <w:p>
            <w:pPr>
              <w:pStyle w:val="12"/>
              <w:jc w:val="center"/>
              <w:rPr>
                <w:rFonts w:hint="eastAsia" w:ascii="仿宋_GB2312" w:hAnsi="仿宋_GB2312" w:eastAsia="仿宋_GB2312" w:cs="仿宋_GB2312"/>
                <w:color w:val="000000" w:themeColor="text1"/>
                <w:sz w:val="21"/>
                <w:szCs w:val="21"/>
                <w14:textFill>
                  <w14:solidFill>
                    <w14:schemeClr w14:val="tx1"/>
                  </w14:solidFill>
                </w14:textFill>
              </w:rPr>
            </w:pPr>
          </w:p>
          <w:p>
            <w:pPr>
              <w:pStyle w:val="12"/>
              <w:jc w:val="center"/>
              <w:rPr>
                <w:rFonts w:hint="eastAsia" w:ascii="仿宋_GB2312" w:hAnsi="仿宋_GB2312" w:eastAsia="仿宋_GB2312" w:cs="仿宋_GB2312"/>
                <w:color w:val="000000" w:themeColor="text1"/>
                <w:sz w:val="21"/>
                <w:szCs w:val="21"/>
                <w14:textFill>
                  <w14:solidFill>
                    <w14:schemeClr w14:val="tx1"/>
                  </w14:solidFill>
                </w14:textFill>
              </w:rPr>
            </w:pPr>
          </w:p>
          <w:p>
            <w:pPr>
              <w:pStyle w:val="12"/>
              <w:jc w:val="center"/>
              <w:rPr>
                <w:rFonts w:hint="eastAsia" w:ascii="仿宋_GB2312" w:hAnsi="仿宋_GB2312" w:eastAsia="仿宋_GB2312" w:cs="仿宋_GB2312"/>
                <w:color w:val="000000" w:themeColor="text1"/>
                <w:sz w:val="21"/>
                <w:szCs w:val="21"/>
                <w14:textFill>
                  <w14:solidFill>
                    <w14:schemeClr w14:val="tx1"/>
                  </w14:solidFill>
                </w14:textFill>
              </w:rPr>
            </w:pPr>
          </w:p>
          <w:p>
            <w:pPr>
              <w:pStyle w:val="12"/>
              <w:jc w:val="center"/>
              <w:rPr>
                <w:rFonts w:hint="eastAsia" w:ascii="仿宋_GB2312" w:hAnsi="仿宋_GB2312" w:eastAsia="仿宋_GB2312" w:cs="仿宋_GB2312"/>
                <w:color w:val="000000" w:themeColor="text1"/>
                <w:sz w:val="21"/>
                <w:szCs w:val="21"/>
                <w14:textFill>
                  <w14:solidFill>
                    <w14:schemeClr w14:val="tx1"/>
                  </w14:solidFill>
                </w14:textFill>
              </w:rPr>
            </w:pPr>
          </w:p>
          <w:p>
            <w:pPr>
              <w:pStyle w:val="12"/>
              <w:jc w:val="center"/>
              <w:rPr>
                <w:rFonts w:hint="eastAsia" w:ascii="仿宋_GB2312" w:hAnsi="仿宋_GB2312" w:eastAsia="仿宋_GB2312" w:cs="仿宋_GB2312"/>
                <w:color w:val="000000" w:themeColor="text1"/>
                <w:sz w:val="21"/>
                <w:szCs w:val="21"/>
                <w14:textFill>
                  <w14:solidFill>
                    <w14:schemeClr w14:val="tx1"/>
                  </w14:solidFill>
                </w14:textFill>
              </w:rPr>
            </w:pPr>
          </w:p>
          <w:p>
            <w:pPr>
              <w:pStyle w:val="12"/>
              <w:spacing w:before="9"/>
              <w:jc w:val="center"/>
              <w:rPr>
                <w:rFonts w:hint="eastAsia" w:ascii="仿宋_GB2312" w:hAnsi="仿宋_GB2312" w:eastAsia="仿宋_GB2312" w:cs="仿宋_GB2312"/>
                <w:color w:val="000000" w:themeColor="text1"/>
                <w:sz w:val="21"/>
                <w:szCs w:val="21"/>
                <w14:textFill>
                  <w14:solidFill>
                    <w14:schemeClr w14:val="tx1"/>
                  </w14:solidFill>
                </w14:textFill>
              </w:rPr>
            </w:pPr>
          </w:p>
          <w:p>
            <w:pPr>
              <w:pStyle w:val="12"/>
              <w:spacing w:line="228" w:lineRule="auto"/>
              <w:ind w:left="108" w:right="154"/>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9"/>
                <w:sz w:val="21"/>
                <w:szCs w:val="21"/>
                <w14:textFill>
                  <w14:solidFill>
                    <w14:schemeClr w14:val="tx1"/>
                  </w14:solidFill>
                </w14:textFill>
              </w:rPr>
              <w:t>演示文稿制作</w:t>
            </w:r>
          </w:p>
          <w:p>
            <w:pPr>
              <w:pStyle w:val="12"/>
              <w:spacing w:before="1" w:line="230" w:lineRule="auto"/>
              <w:ind w:left="108" w:right="154"/>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（40 分</w:t>
            </w:r>
            <w:r>
              <w:rPr>
                <w:rFonts w:hint="eastAsia" w:ascii="仿宋_GB2312" w:hAnsi="仿宋_GB2312" w:eastAsia="仿宋_GB2312" w:cs="仿宋_GB2312"/>
                <w:color w:val="000000" w:themeColor="text1"/>
                <w:spacing w:val="-17"/>
                <w:sz w:val="21"/>
                <w:szCs w:val="21"/>
                <w14:textFill>
                  <w14:solidFill>
                    <w14:schemeClr w14:val="tx1"/>
                  </w14:solidFill>
                </w14:textFill>
              </w:rPr>
              <w:t>）</w:t>
            </w:r>
          </w:p>
        </w:tc>
        <w:tc>
          <w:tcPr>
            <w:tcW w:w="898" w:type="dxa"/>
            <w:vAlign w:val="center"/>
          </w:tcPr>
          <w:p>
            <w:pPr>
              <w:pStyle w:val="12"/>
              <w:spacing w:before="5"/>
              <w:jc w:val="center"/>
              <w:rPr>
                <w:rFonts w:hint="eastAsia" w:ascii="仿宋_GB2312" w:hAnsi="仿宋_GB2312" w:eastAsia="仿宋_GB2312" w:cs="仿宋_GB2312"/>
                <w:color w:val="000000" w:themeColor="text1"/>
                <w:sz w:val="21"/>
                <w:szCs w:val="21"/>
                <w14:textFill>
                  <w14:solidFill>
                    <w14:schemeClr w14:val="tx1"/>
                  </w14:solidFill>
                </w14:textFill>
              </w:rPr>
            </w:pPr>
          </w:p>
          <w:p>
            <w:pPr>
              <w:pStyle w:val="12"/>
              <w:spacing w:before="1" w:line="228" w:lineRule="auto"/>
              <w:ind w:right="91"/>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21"/>
                <w:sz w:val="21"/>
                <w:szCs w:val="21"/>
                <w14:textFill>
                  <w14:solidFill>
                    <w14:schemeClr w14:val="tx1"/>
                  </w14:solidFill>
                </w14:textFill>
              </w:rPr>
              <w:t>封面、封底</w:t>
            </w:r>
            <w:r>
              <w:rPr>
                <w:rFonts w:hint="eastAsia" w:ascii="仿宋_GB2312" w:hAnsi="仿宋_GB2312" w:eastAsia="仿宋_GB2312" w:cs="仿宋_GB2312"/>
                <w:color w:val="000000" w:themeColor="text1"/>
                <w:sz w:val="21"/>
                <w:szCs w:val="21"/>
                <w14:textFill>
                  <w14:solidFill>
                    <w14:schemeClr w14:val="tx1"/>
                  </w14:solidFill>
                </w14:textFill>
              </w:rPr>
              <w:t>页</w:t>
            </w:r>
          </w:p>
        </w:tc>
        <w:tc>
          <w:tcPr>
            <w:tcW w:w="749" w:type="dxa"/>
          </w:tcPr>
          <w:p>
            <w:pPr>
              <w:pStyle w:val="12"/>
              <w:spacing w:before="4"/>
              <w:rPr>
                <w:rFonts w:hint="eastAsia" w:ascii="仿宋_GB2312" w:hAnsi="仿宋_GB2312" w:eastAsia="仿宋_GB2312" w:cs="仿宋_GB2312"/>
                <w:color w:val="000000" w:themeColor="text1"/>
                <w:sz w:val="21"/>
                <w:szCs w:val="21"/>
                <w14:textFill>
                  <w14:solidFill>
                    <w14:schemeClr w14:val="tx1"/>
                  </w14:solidFill>
                </w14:textFill>
              </w:rPr>
            </w:pPr>
          </w:p>
          <w:p>
            <w:pPr>
              <w:pStyle w:val="12"/>
              <w:ind w:left="7"/>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w:t>
            </w:r>
          </w:p>
        </w:tc>
        <w:tc>
          <w:tcPr>
            <w:tcW w:w="4776" w:type="dxa"/>
          </w:tcPr>
          <w:p>
            <w:pPr>
              <w:pStyle w:val="12"/>
              <w:spacing w:line="207" w:lineRule="exact"/>
              <w:ind w:left="107"/>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封面有标题、且字体、字号美观、字体大小合理、色彩搭</w:t>
            </w:r>
            <w:r>
              <w:rPr>
                <w:rFonts w:hint="eastAsia" w:ascii="仿宋_GB2312" w:hAnsi="仿宋_GB2312" w:eastAsia="仿宋_GB2312" w:cs="仿宋_GB2312"/>
                <w:color w:val="000000" w:themeColor="text1"/>
                <w:spacing w:val="-17"/>
                <w:sz w:val="21"/>
                <w:szCs w:val="21"/>
                <w14:textFill>
                  <w14:solidFill>
                    <w14:schemeClr w14:val="tx1"/>
                  </w14:solidFill>
                </w14:textFill>
              </w:rPr>
              <w:t xml:space="preserve">配合理、、可保证 </w:t>
            </w:r>
            <w:r>
              <w:rPr>
                <w:rFonts w:hint="eastAsia" w:ascii="仿宋_GB2312" w:hAnsi="仿宋_GB2312" w:eastAsia="仿宋_GB2312" w:cs="仿宋_GB2312"/>
                <w:color w:val="000000" w:themeColor="text1"/>
                <w:sz w:val="21"/>
                <w:szCs w:val="21"/>
                <w14:textFill>
                  <w14:solidFill>
                    <w14:schemeClr w14:val="tx1"/>
                  </w14:solidFill>
                </w14:textFill>
              </w:rPr>
              <w:t>50</w:t>
            </w:r>
            <w:r>
              <w:rPr>
                <w:rFonts w:hint="eastAsia" w:ascii="仿宋_GB2312" w:hAnsi="仿宋_GB2312" w:eastAsia="仿宋_GB2312" w:cs="仿宋_GB2312"/>
                <w:color w:val="000000" w:themeColor="text1"/>
                <w:spacing w:val="-8"/>
                <w:sz w:val="21"/>
                <w:szCs w:val="21"/>
                <w14:textFill>
                  <w14:solidFill>
                    <w14:schemeClr w14:val="tx1"/>
                  </w14:solidFill>
                </w14:textFill>
              </w:rPr>
              <w:t xml:space="preserve"> 平米左右会议室全场看清。有封底， </w:t>
            </w:r>
            <w:r>
              <w:rPr>
                <w:rFonts w:hint="eastAsia" w:ascii="仿宋_GB2312" w:hAnsi="仿宋_GB2312" w:eastAsia="仿宋_GB2312" w:cs="仿宋_GB2312"/>
                <w:color w:val="000000" w:themeColor="text1"/>
                <w:spacing w:val="-1"/>
                <w:sz w:val="21"/>
                <w:szCs w:val="21"/>
                <w14:textFill>
                  <w14:solidFill>
                    <w14:schemeClr w14:val="tx1"/>
                  </w14:solidFill>
                </w14:textFill>
              </w:rPr>
              <w:t>封底包含致谢短语、策划小组或部门人员、时间及联系方</w:t>
            </w:r>
            <w:r>
              <w:rPr>
                <w:rFonts w:hint="eastAsia" w:ascii="仿宋_GB2312" w:hAnsi="仿宋_GB2312" w:eastAsia="仿宋_GB2312" w:cs="仿宋_GB2312"/>
                <w:color w:val="000000" w:themeColor="text1"/>
                <w:sz w:val="21"/>
                <w:szCs w:val="21"/>
                <w14:textFill>
                  <w14:solidFill>
                    <w14:schemeClr w14:val="tx1"/>
                  </w14:solidFill>
                </w14:textFill>
              </w:rPr>
              <w:t>式等要素。</w:t>
            </w:r>
          </w:p>
        </w:tc>
        <w:tc>
          <w:tcPr>
            <w:tcW w:w="951" w:type="dxa"/>
            <w:vMerge w:val="restart"/>
          </w:tcPr>
          <w:p>
            <w:pPr>
              <w:pStyle w:val="12"/>
              <w:rPr>
                <w:rFonts w:hint="eastAsia" w:ascii="仿宋_GB2312" w:hAnsi="仿宋_GB2312" w:eastAsia="仿宋_GB2312" w:cs="仿宋_GB2312"/>
                <w:color w:val="000000" w:themeColor="text1"/>
                <w:sz w:val="21"/>
                <w:szCs w:val="21"/>
                <w14:textFill>
                  <w14:solidFill>
                    <w14:schemeClr w14:val="tx1"/>
                  </w14:solidFill>
                </w14:textFill>
              </w:rPr>
            </w:pPr>
          </w:p>
          <w:p>
            <w:pPr>
              <w:pStyle w:val="12"/>
              <w:rPr>
                <w:rFonts w:hint="eastAsia" w:ascii="仿宋_GB2312" w:hAnsi="仿宋_GB2312" w:eastAsia="仿宋_GB2312" w:cs="仿宋_GB2312"/>
                <w:color w:val="000000" w:themeColor="text1"/>
                <w:sz w:val="21"/>
                <w:szCs w:val="21"/>
                <w14:textFill>
                  <w14:solidFill>
                    <w14:schemeClr w14:val="tx1"/>
                  </w14:solidFill>
                </w14:textFill>
              </w:rPr>
            </w:pPr>
          </w:p>
          <w:p>
            <w:pPr>
              <w:pStyle w:val="12"/>
              <w:spacing w:before="6"/>
              <w:rPr>
                <w:rFonts w:hint="eastAsia" w:ascii="仿宋_GB2312" w:hAnsi="仿宋_GB2312" w:eastAsia="仿宋_GB2312" w:cs="仿宋_GB2312"/>
                <w:color w:val="000000" w:themeColor="text1"/>
                <w:sz w:val="21"/>
                <w:szCs w:val="21"/>
                <w14:textFill>
                  <w14:solidFill>
                    <w14:schemeClr w14:val="tx1"/>
                  </w14:solidFill>
                </w14:textFill>
              </w:rPr>
            </w:pPr>
          </w:p>
          <w:p>
            <w:pPr>
              <w:pStyle w:val="12"/>
              <w:spacing w:before="1" w:line="228" w:lineRule="auto"/>
              <w:ind w:left="110" w:right="108"/>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w:t>
            </w:r>
            <w:r>
              <w:rPr>
                <w:rFonts w:hint="eastAsia" w:ascii="仿宋_GB2312" w:hAnsi="仿宋_GB2312" w:eastAsia="仿宋_GB2312" w:cs="仿宋_GB2312"/>
                <w:color w:val="000000" w:themeColor="text1"/>
                <w:spacing w:val="-12"/>
                <w:sz w:val="21"/>
                <w:szCs w:val="21"/>
                <w14:textFill>
                  <w14:solidFill>
                    <w14:schemeClr w14:val="tx1"/>
                  </w14:solidFill>
                </w14:textFill>
              </w:rPr>
              <w:t xml:space="preserve"> 分-完</w:t>
            </w:r>
            <w:r>
              <w:rPr>
                <w:rFonts w:hint="eastAsia" w:ascii="仿宋_GB2312" w:hAnsi="仿宋_GB2312" w:eastAsia="仿宋_GB2312" w:cs="仿宋_GB2312"/>
                <w:color w:val="000000" w:themeColor="text1"/>
                <w:spacing w:val="-14"/>
                <w:sz w:val="21"/>
                <w:szCs w:val="21"/>
                <w14:textFill>
                  <w14:solidFill>
                    <w14:schemeClr w14:val="tx1"/>
                  </w14:solidFill>
                </w14:textFill>
              </w:rPr>
              <w:t xml:space="preserve">全符合； </w:t>
            </w:r>
            <w:r>
              <w:rPr>
                <w:rFonts w:hint="eastAsia" w:ascii="仿宋_GB2312" w:hAnsi="仿宋_GB2312" w:eastAsia="仿宋_GB2312" w:cs="仿宋_GB2312"/>
                <w:color w:val="000000" w:themeColor="text1"/>
                <w:sz w:val="21"/>
                <w:szCs w:val="21"/>
                <w14:textFill>
                  <w14:solidFill>
                    <w14:schemeClr w14:val="tx1"/>
                  </w14:solidFill>
                </w14:textFill>
              </w:rPr>
              <w:t>4</w:t>
            </w:r>
            <w:r>
              <w:rPr>
                <w:rFonts w:hint="eastAsia" w:ascii="仿宋_GB2312" w:hAnsi="仿宋_GB2312" w:eastAsia="仿宋_GB2312" w:cs="仿宋_GB2312"/>
                <w:color w:val="000000" w:themeColor="text1"/>
                <w:spacing w:val="-12"/>
                <w:sz w:val="21"/>
                <w:szCs w:val="21"/>
                <w14:textFill>
                  <w14:solidFill>
                    <w14:schemeClr w14:val="tx1"/>
                  </w14:solidFill>
                </w14:textFill>
              </w:rPr>
              <w:t xml:space="preserve"> 分-大部 分 符 合；</w:t>
            </w:r>
          </w:p>
          <w:p>
            <w:pPr>
              <w:pStyle w:val="12"/>
              <w:spacing w:before="2" w:line="230" w:lineRule="auto"/>
              <w:ind w:left="110" w:right="108"/>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w:t>
            </w:r>
            <w:r>
              <w:rPr>
                <w:rFonts w:hint="eastAsia" w:ascii="仿宋_GB2312" w:hAnsi="仿宋_GB2312" w:eastAsia="仿宋_GB2312" w:cs="仿宋_GB2312"/>
                <w:color w:val="000000" w:themeColor="text1"/>
                <w:spacing w:val="-12"/>
                <w:sz w:val="21"/>
                <w:szCs w:val="21"/>
                <w14:textFill>
                  <w14:solidFill>
                    <w14:schemeClr w14:val="tx1"/>
                  </w14:solidFill>
                </w14:textFill>
              </w:rPr>
              <w:t xml:space="preserve"> 分-基</w:t>
            </w:r>
            <w:r>
              <w:rPr>
                <w:rFonts w:hint="eastAsia" w:ascii="仿宋_GB2312" w:hAnsi="仿宋_GB2312" w:eastAsia="仿宋_GB2312" w:cs="仿宋_GB2312"/>
                <w:color w:val="000000" w:themeColor="text1"/>
                <w:spacing w:val="-14"/>
                <w:sz w:val="21"/>
                <w:szCs w:val="21"/>
                <w14:textFill>
                  <w14:solidFill>
                    <w14:schemeClr w14:val="tx1"/>
                  </w14:solidFill>
                </w14:textFill>
              </w:rPr>
              <w:t xml:space="preserve">本符合； </w:t>
            </w:r>
            <w:r>
              <w:rPr>
                <w:rFonts w:hint="eastAsia" w:ascii="仿宋_GB2312" w:hAnsi="仿宋_GB2312" w:eastAsia="仿宋_GB2312" w:cs="仿宋_GB2312"/>
                <w:color w:val="000000" w:themeColor="text1"/>
                <w:sz w:val="21"/>
                <w:szCs w:val="21"/>
                <w14:textFill>
                  <w14:solidFill>
                    <w14:schemeClr w14:val="tx1"/>
                  </w14:solidFill>
                </w14:textFill>
              </w:rPr>
              <w:t>2</w:t>
            </w:r>
            <w:r>
              <w:rPr>
                <w:rFonts w:hint="eastAsia" w:ascii="仿宋_GB2312" w:hAnsi="仿宋_GB2312" w:eastAsia="仿宋_GB2312" w:cs="仿宋_GB2312"/>
                <w:color w:val="000000" w:themeColor="text1"/>
                <w:spacing w:val="-12"/>
                <w:sz w:val="21"/>
                <w:szCs w:val="21"/>
                <w14:textFill>
                  <w14:solidFill>
                    <w14:schemeClr w14:val="tx1"/>
                  </w14:solidFill>
                </w14:textFill>
              </w:rPr>
              <w:t xml:space="preserve"> 分-小部 分 不 符；</w:t>
            </w:r>
          </w:p>
          <w:p>
            <w:pPr>
              <w:pStyle w:val="12"/>
              <w:spacing w:line="230" w:lineRule="auto"/>
              <w:ind w:left="110" w:right="242"/>
              <w:jc w:val="both"/>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w:t>
            </w:r>
            <w:r>
              <w:rPr>
                <w:rFonts w:hint="eastAsia" w:ascii="仿宋_GB2312" w:hAnsi="仿宋_GB2312" w:eastAsia="仿宋_GB2312" w:cs="仿宋_GB2312"/>
                <w:color w:val="000000" w:themeColor="text1"/>
                <w:spacing w:val="-16"/>
                <w:sz w:val="21"/>
                <w:szCs w:val="21"/>
                <w14:textFill>
                  <w14:solidFill>
                    <w14:schemeClr w14:val="tx1"/>
                  </w14:solidFill>
                </w14:textFill>
              </w:rPr>
              <w:t xml:space="preserve"> 分-大</w:t>
            </w:r>
            <w:r>
              <w:rPr>
                <w:rFonts w:hint="eastAsia" w:ascii="仿宋_GB2312" w:hAnsi="仿宋_GB2312" w:eastAsia="仿宋_GB2312" w:cs="仿宋_GB2312"/>
                <w:color w:val="000000" w:themeColor="text1"/>
                <w:sz w:val="21"/>
                <w:szCs w:val="21"/>
                <w14:textFill>
                  <w14:solidFill>
                    <w14:schemeClr w14:val="tx1"/>
                  </w14:solidFill>
                </w14:textFill>
              </w:rPr>
              <w:t>部分不符；</w:t>
            </w:r>
          </w:p>
          <w:p>
            <w:pPr>
              <w:pStyle w:val="12"/>
              <w:spacing w:line="230" w:lineRule="auto"/>
              <w:ind w:left="110" w:right="108"/>
              <w:jc w:val="both"/>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0 分-完全不符合</w:t>
            </w:r>
          </w:p>
        </w:tc>
        <w:tc>
          <w:tcPr>
            <w:tcW w:w="1462" w:type="dxa"/>
            <w:vMerge w:val="restart"/>
          </w:tcPr>
          <w:p>
            <w:pPr>
              <w:pStyle w:val="12"/>
              <w:rPr>
                <w:rFonts w:hint="eastAsia" w:ascii="仿宋_GB2312" w:hAnsi="仿宋_GB2312" w:eastAsia="仿宋_GB2312" w:cs="仿宋_GB2312"/>
                <w:color w:val="000000" w:themeColor="text1"/>
                <w:sz w:val="21"/>
                <w:szCs w:val="21"/>
                <w14:textFill>
                  <w14:solidFill>
                    <w14:schemeClr w14:val="tx1"/>
                  </w14:solidFill>
                </w14:textFill>
              </w:rPr>
            </w:pPr>
          </w:p>
          <w:p>
            <w:pPr>
              <w:pStyle w:val="12"/>
              <w:rPr>
                <w:rFonts w:hint="eastAsia" w:ascii="仿宋_GB2312" w:hAnsi="仿宋_GB2312" w:eastAsia="仿宋_GB2312" w:cs="仿宋_GB2312"/>
                <w:color w:val="000000" w:themeColor="text1"/>
                <w:sz w:val="21"/>
                <w:szCs w:val="21"/>
                <w14:textFill>
                  <w14:solidFill>
                    <w14:schemeClr w14:val="tx1"/>
                  </w14:solidFill>
                </w14:textFill>
              </w:rPr>
            </w:pPr>
          </w:p>
          <w:p>
            <w:pPr>
              <w:pStyle w:val="12"/>
              <w:rPr>
                <w:rFonts w:hint="eastAsia" w:ascii="仿宋_GB2312" w:hAnsi="仿宋_GB2312" w:eastAsia="仿宋_GB2312" w:cs="仿宋_GB2312"/>
                <w:color w:val="000000" w:themeColor="text1"/>
                <w:sz w:val="21"/>
                <w:szCs w:val="21"/>
                <w14:textFill>
                  <w14:solidFill>
                    <w14:schemeClr w14:val="tx1"/>
                  </w14:solidFill>
                </w14:textFill>
              </w:rPr>
            </w:pPr>
          </w:p>
          <w:p>
            <w:pPr>
              <w:pStyle w:val="12"/>
              <w:rPr>
                <w:rFonts w:hint="eastAsia" w:ascii="仿宋_GB2312" w:hAnsi="仿宋_GB2312" w:eastAsia="仿宋_GB2312" w:cs="仿宋_GB2312"/>
                <w:color w:val="000000" w:themeColor="text1"/>
                <w:sz w:val="21"/>
                <w:szCs w:val="21"/>
                <w14:textFill>
                  <w14:solidFill>
                    <w14:schemeClr w14:val="tx1"/>
                  </w14:solidFill>
                </w14:textFill>
              </w:rPr>
            </w:pPr>
          </w:p>
          <w:p>
            <w:pPr>
              <w:pStyle w:val="12"/>
              <w:rPr>
                <w:rFonts w:hint="eastAsia" w:ascii="仿宋_GB2312" w:hAnsi="仿宋_GB2312" w:eastAsia="仿宋_GB2312" w:cs="仿宋_GB2312"/>
                <w:color w:val="000000" w:themeColor="text1"/>
                <w:sz w:val="21"/>
                <w:szCs w:val="21"/>
                <w14:textFill>
                  <w14:solidFill>
                    <w14:schemeClr w14:val="tx1"/>
                  </w14:solidFill>
                </w14:textFill>
              </w:rPr>
            </w:pPr>
          </w:p>
          <w:p>
            <w:pPr>
              <w:pStyle w:val="12"/>
              <w:rPr>
                <w:rFonts w:hint="eastAsia" w:ascii="仿宋_GB2312" w:hAnsi="仿宋_GB2312" w:eastAsia="仿宋_GB2312" w:cs="仿宋_GB2312"/>
                <w:color w:val="000000" w:themeColor="text1"/>
                <w:sz w:val="21"/>
                <w:szCs w:val="21"/>
                <w14:textFill>
                  <w14:solidFill>
                    <w14:schemeClr w14:val="tx1"/>
                  </w14:solidFill>
                </w14:textFill>
              </w:rPr>
            </w:pPr>
          </w:p>
          <w:p>
            <w:pPr>
              <w:pStyle w:val="12"/>
              <w:rPr>
                <w:rFonts w:hint="eastAsia" w:ascii="仿宋_GB2312" w:hAnsi="仿宋_GB2312" w:eastAsia="仿宋_GB2312" w:cs="仿宋_GB2312"/>
                <w:color w:val="000000" w:themeColor="text1"/>
                <w:sz w:val="21"/>
                <w:szCs w:val="21"/>
                <w14:textFill>
                  <w14:solidFill>
                    <w14:schemeClr w14:val="tx1"/>
                  </w14:solidFill>
                </w14:textFill>
              </w:rPr>
            </w:pPr>
          </w:p>
          <w:p>
            <w:pPr>
              <w:pStyle w:val="12"/>
              <w:rPr>
                <w:rFonts w:hint="eastAsia" w:ascii="仿宋_GB2312" w:hAnsi="仿宋_GB2312" w:eastAsia="仿宋_GB2312" w:cs="仿宋_GB2312"/>
                <w:color w:val="000000" w:themeColor="text1"/>
                <w:sz w:val="21"/>
                <w:szCs w:val="21"/>
                <w14:textFill>
                  <w14:solidFill>
                    <w14:schemeClr w14:val="tx1"/>
                  </w14:solidFill>
                </w14:textFill>
              </w:rPr>
            </w:pPr>
          </w:p>
          <w:p>
            <w:pPr>
              <w:pStyle w:val="12"/>
              <w:rPr>
                <w:rFonts w:hint="eastAsia" w:ascii="仿宋_GB2312" w:hAnsi="仿宋_GB2312" w:eastAsia="仿宋_GB2312" w:cs="仿宋_GB2312"/>
                <w:color w:val="000000" w:themeColor="text1"/>
                <w:sz w:val="21"/>
                <w:szCs w:val="21"/>
                <w14:textFill>
                  <w14:solidFill>
                    <w14:schemeClr w14:val="tx1"/>
                  </w14:solidFill>
                </w14:textFill>
              </w:rPr>
            </w:pPr>
          </w:p>
          <w:p>
            <w:pPr>
              <w:pStyle w:val="12"/>
              <w:rPr>
                <w:rFonts w:hint="eastAsia" w:ascii="仿宋_GB2312" w:hAnsi="仿宋_GB2312" w:eastAsia="仿宋_GB2312" w:cs="仿宋_GB2312"/>
                <w:color w:val="000000" w:themeColor="text1"/>
                <w:sz w:val="21"/>
                <w:szCs w:val="21"/>
                <w14:textFill>
                  <w14:solidFill>
                    <w14:schemeClr w14:val="tx1"/>
                  </w14:solidFill>
                </w14:textFill>
              </w:rPr>
            </w:pPr>
          </w:p>
          <w:p>
            <w:pPr>
              <w:pStyle w:val="12"/>
              <w:rPr>
                <w:rFonts w:hint="eastAsia" w:ascii="仿宋_GB2312" w:hAnsi="仿宋_GB2312" w:eastAsia="仿宋_GB2312" w:cs="仿宋_GB2312"/>
                <w:color w:val="000000" w:themeColor="text1"/>
                <w:sz w:val="21"/>
                <w:szCs w:val="21"/>
                <w14:textFill>
                  <w14:solidFill>
                    <w14:schemeClr w14:val="tx1"/>
                  </w14:solidFill>
                </w14:textFill>
              </w:rPr>
            </w:pPr>
          </w:p>
          <w:p>
            <w:pPr>
              <w:pStyle w:val="12"/>
              <w:rPr>
                <w:rFonts w:hint="eastAsia" w:ascii="仿宋_GB2312" w:hAnsi="仿宋_GB2312" w:eastAsia="仿宋_GB2312" w:cs="仿宋_GB2312"/>
                <w:color w:val="000000" w:themeColor="text1"/>
                <w:sz w:val="21"/>
                <w:szCs w:val="21"/>
                <w14:textFill>
                  <w14:solidFill>
                    <w14:schemeClr w14:val="tx1"/>
                  </w14:solidFill>
                </w14:textFill>
              </w:rPr>
            </w:pPr>
          </w:p>
          <w:p>
            <w:pPr>
              <w:pStyle w:val="12"/>
              <w:rPr>
                <w:rFonts w:hint="eastAsia" w:ascii="仿宋_GB2312" w:hAnsi="仿宋_GB2312" w:eastAsia="仿宋_GB2312" w:cs="仿宋_GB2312"/>
                <w:color w:val="000000" w:themeColor="text1"/>
                <w:sz w:val="21"/>
                <w:szCs w:val="21"/>
                <w14:textFill>
                  <w14:solidFill>
                    <w14:schemeClr w14:val="tx1"/>
                  </w14:solidFill>
                </w14:textFill>
              </w:rPr>
            </w:pPr>
          </w:p>
          <w:p>
            <w:pPr>
              <w:pStyle w:val="12"/>
              <w:rPr>
                <w:rFonts w:hint="eastAsia" w:ascii="仿宋_GB2312" w:hAnsi="仿宋_GB2312" w:eastAsia="仿宋_GB2312" w:cs="仿宋_GB2312"/>
                <w:color w:val="000000" w:themeColor="text1"/>
                <w:sz w:val="21"/>
                <w:szCs w:val="21"/>
                <w14:textFill>
                  <w14:solidFill>
                    <w14:schemeClr w14:val="tx1"/>
                  </w14:solidFill>
                </w14:textFill>
              </w:rPr>
            </w:pPr>
          </w:p>
          <w:p>
            <w:pPr>
              <w:pStyle w:val="12"/>
              <w:rPr>
                <w:rFonts w:hint="eastAsia" w:ascii="仿宋_GB2312" w:hAnsi="仿宋_GB2312" w:eastAsia="仿宋_GB2312" w:cs="仿宋_GB2312"/>
                <w:color w:val="000000" w:themeColor="text1"/>
                <w:sz w:val="21"/>
                <w:szCs w:val="21"/>
                <w14:textFill>
                  <w14:solidFill>
                    <w14:schemeClr w14:val="tx1"/>
                  </w14:solidFill>
                </w14:textFill>
              </w:rPr>
            </w:pPr>
          </w:p>
          <w:p>
            <w:pPr>
              <w:pStyle w:val="12"/>
              <w:spacing w:before="4"/>
              <w:rPr>
                <w:rFonts w:hint="eastAsia" w:ascii="仿宋_GB2312" w:hAnsi="仿宋_GB2312" w:eastAsia="仿宋_GB2312" w:cs="仿宋_GB2312"/>
                <w:color w:val="000000" w:themeColor="text1"/>
                <w:sz w:val="21"/>
                <w:szCs w:val="21"/>
                <w14:textFill>
                  <w14:solidFill>
                    <w14:schemeClr w14:val="tx1"/>
                  </w14:solidFill>
                </w14:textFill>
              </w:rPr>
            </w:pPr>
          </w:p>
          <w:p>
            <w:pPr>
              <w:pStyle w:val="12"/>
              <w:spacing w:before="1" w:line="225" w:lineRule="exact"/>
              <w:ind w:left="290"/>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演示文</w:t>
            </w:r>
          </w:p>
          <w:p>
            <w:pPr>
              <w:pStyle w:val="12"/>
              <w:spacing w:line="220" w:lineRule="exact"/>
              <w:ind w:left="110"/>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11"/>
                <w:sz w:val="21"/>
                <w:szCs w:val="21"/>
                <w14:textFill>
                  <w14:solidFill>
                    <w14:schemeClr w14:val="tx1"/>
                  </w14:solidFill>
                </w14:textFill>
              </w:rPr>
              <w:t xml:space="preserve">档不少于 </w:t>
            </w:r>
            <w:r>
              <w:rPr>
                <w:rFonts w:hint="eastAsia" w:ascii="仿宋_GB2312" w:hAnsi="仿宋_GB2312" w:eastAsia="仿宋_GB2312" w:cs="仿宋_GB2312"/>
                <w:color w:val="000000" w:themeColor="text1"/>
                <w:sz w:val="21"/>
                <w:szCs w:val="21"/>
                <w14:textFill>
                  <w14:solidFill>
                    <w14:schemeClr w14:val="tx1"/>
                  </w14:solidFill>
                </w14:textFill>
              </w:rPr>
              <w:t>10</w:t>
            </w:r>
            <w:r>
              <w:rPr>
                <w:rFonts w:hint="eastAsia" w:ascii="仿宋_GB2312" w:hAnsi="仿宋_GB2312" w:eastAsia="仿宋_GB2312" w:cs="仿宋_GB2312"/>
                <w:color w:val="000000" w:themeColor="text1"/>
                <w:spacing w:val="-23"/>
                <w:sz w:val="21"/>
                <w:szCs w:val="21"/>
                <w14:textFill>
                  <w14:solidFill>
                    <w14:schemeClr w14:val="tx1"/>
                  </w14:solidFill>
                </w14:textFill>
              </w:rPr>
              <w:t xml:space="preserve"> 页，</w:t>
            </w:r>
          </w:p>
          <w:p>
            <w:pPr>
              <w:pStyle w:val="12"/>
              <w:spacing w:before="2" w:line="230" w:lineRule="auto"/>
              <w:ind w:left="110" w:right="303"/>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15"/>
                <w:sz w:val="21"/>
                <w:szCs w:val="21"/>
                <w14:textFill>
                  <w14:solidFill>
                    <w14:schemeClr w14:val="tx1"/>
                  </w14:solidFill>
                </w14:textFill>
              </w:rPr>
              <w:t xml:space="preserve">每少 </w:t>
            </w:r>
            <w:r>
              <w:rPr>
                <w:rFonts w:hint="eastAsia" w:ascii="仿宋_GB2312" w:hAnsi="仿宋_GB2312" w:eastAsia="仿宋_GB2312" w:cs="仿宋_GB2312"/>
                <w:color w:val="000000" w:themeColor="text1"/>
                <w:sz w:val="21"/>
                <w:szCs w:val="21"/>
                <w14:textFill>
                  <w14:solidFill>
                    <w14:schemeClr w14:val="tx1"/>
                  </w14:solidFill>
                </w14:textFill>
              </w:rPr>
              <w:t>1</w:t>
            </w:r>
            <w:r>
              <w:rPr>
                <w:rFonts w:hint="eastAsia" w:ascii="仿宋_GB2312" w:hAnsi="仿宋_GB2312" w:eastAsia="仿宋_GB2312" w:cs="仿宋_GB2312"/>
                <w:color w:val="000000" w:themeColor="text1"/>
                <w:spacing w:val="-24"/>
                <w:sz w:val="21"/>
                <w:szCs w:val="21"/>
                <w14:textFill>
                  <w14:solidFill>
                    <w14:schemeClr w14:val="tx1"/>
                  </w14:solidFill>
                </w14:textFill>
              </w:rPr>
              <w:t xml:space="preserve"> 页扣 </w:t>
            </w:r>
            <w:r>
              <w:rPr>
                <w:rFonts w:hint="eastAsia" w:ascii="仿宋_GB2312" w:hAnsi="仿宋_GB2312" w:eastAsia="仿宋_GB2312" w:cs="仿宋_GB2312"/>
                <w:color w:val="000000" w:themeColor="text1"/>
                <w:spacing w:val="-15"/>
                <w:sz w:val="21"/>
                <w:szCs w:val="21"/>
                <w14:textFill>
                  <w14:solidFill>
                    <w14:schemeClr w14:val="tx1"/>
                  </w14:solidFill>
                </w14:textFill>
              </w:rPr>
              <w:t xml:space="preserve">2 </w:t>
            </w:r>
            <w:r>
              <w:rPr>
                <w:rFonts w:hint="eastAsia" w:ascii="仿宋_GB2312" w:hAnsi="仿宋_GB2312" w:eastAsia="仿宋_GB2312" w:cs="仿宋_GB2312"/>
                <w:color w:val="000000" w:themeColor="text1"/>
                <w:sz w:val="21"/>
                <w:szCs w:val="21"/>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697" w:type="dxa"/>
            <w:vMerge w:val="continue"/>
            <w:tcBorders>
              <w:top w:val="nil"/>
            </w:tcBorders>
            <w:vAlign w:val="center"/>
          </w:tcPr>
          <w:p>
            <w:pPr>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705" w:type="dxa"/>
            <w:vMerge w:val="continue"/>
            <w:tcBorders>
              <w:top w:val="nil"/>
            </w:tcBorders>
            <w:vAlign w:val="center"/>
          </w:tcPr>
          <w:p>
            <w:pPr>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898" w:type="dxa"/>
            <w:vAlign w:val="center"/>
          </w:tcPr>
          <w:p>
            <w:pPr>
              <w:pStyle w:val="12"/>
              <w:spacing w:before="91"/>
              <w:ind w:left="135" w:right="122"/>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前言页</w:t>
            </w:r>
          </w:p>
        </w:tc>
        <w:tc>
          <w:tcPr>
            <w:tcW w:w="749" w:type="dxa"/>
          </w:tcPr>
          <w:p>
            <w:pPr>
              <w:pStyle w:val="12"/>
              <w:spacing w:before="91"/>
              <w:ind w:left="7"/>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w:t>
            </w:r>
          </w:p>
        </w:tc>
        <w:tc>
          <w:tcPr>
            <w:tcW w:w="4776" w:type="dxa"/>
          </w:tcPr>
          <w:p>
            <w:pPr>
              <w:pStyle w:val="12"/>
              <w:spacing w:line="207" w:lineRule="exact"/>
              <w:ind w:left="107"/>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概括表达凝练，无非关键字、无大段文字，多用分段、短句。</w:t>
            </w:r>
          </w:p>
        </w:tc>
        <w:tc>
          <w:tcPr>
            <w:tcW w:w="951" w:type="dxa"/>
            <w:vMerge w:val="continue"/>
            <w:tcBorders>
              <w:top w:val="nil"/>
            </w:tcBorders>
          </w:tcPr>
          <w:p>
            <w:pPr>
              <w:rPr>
                <w:rFonts w:hint="eastAsia" w:ascii="仿宋_GB2312" w:hAnsi="仿宋_GB2312" w:eastAsia="仿宋_GB2312" w:cs="仿宋_GB2312"/>
                <w:color w:val="000000" w:themeColor="text1"/>
                <w:sz w:val="21"/>
                <w:szCs w:val="21"/>
                <w14:textFill>
                  <w14:solidFill>
                    <w14:schemeClr w14:val="tx1"/>
                  </w14:solidFill>
                </w14:textFill>
              </w:rPr>
            </w:pPr>
          </w:p>
        </w:tc>
        <w:tc>
          <w:tcPr>
            <w:tcW w:w="1462" w:type="dxa"/>
            <w:vMerge w:val="continue"/>
            <w:tcBorders>
              <w:top w:val="nil"/>
            </w:tcBorders>
          </w:tcPr>
          <w:p>
            <w:pPr>
              <w:rPr>
                <w:rFonts w:hint="eastAsia" w:ascii="仿宋_GB2312" w:hAnsi="仿宋_GB2312" w:eastAsia="仿宋_GB2312" w:cs="仿宋_GB2312"/>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697" w:type="dxa"/>
            <w:vMerge w:val="continue"/>
            <w:tcBorders>
              <w:top w:val="nil"/>
            </w:tcBorders>
            <w:vAlign w:val="center"/>
          </w:tcPr>
          <w:p>
            <w:pPr>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705" w:type="dxa"/>
            <w:vMerge w:val="continue"/>
            <w:tcBorders>
              <w:top w:val="nil"/>
            </w:tcBorders>
            <w:vAlign w:val="center"/>
          </w:tcPr>
          <w:p>
            <w:pPr>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898" w:type="dxa"/>
            <w:vAlign w:val="center"/>
          </w:tcPr>
          <w:p>
            <w:pPr>
              <w:pStyle w:val="12"/>
              <w:spacing w:before="91"/>
              <w:ind w:left="135" w:right="122"/>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目录页</w:t>
            </w:r>
          </w:p>
        </w:tc>
        <w:tc>
          <w:tcPr>
            <w:tcW w:w="749" w:type="dxa"/>
          </w:tcPr>
          <w:p>
            <w:pPr>
              <w:pStyle w:val="12"/>
              <w:spacing w:before="91"/>
              <w:ind w:left="7"/>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w:t>
            </w:r>
          </w:p>
        </w:tc>
        <w:tc>
          <w:tcPr>
            <w:tcW w:w="4776" w:type="dxa"/>
          </w:tcPr>
          <w:p>
            <w:pPr>
              <w:pStyle w:val="12"/>
              <w:spacing w:line="207" w:lineRule="exact"/>
              <w:ind w:left="107"/>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有目录页，且一目了然、层次清晰，目录与演示文档内容一致。</w:t>
            </w:r>
          </w:p>
        </w:tc>
        <w:tc>
          <w:tcPr>
            <w:tcW w:w="951" w:type="dxa"/>
            <w:vMerge w:val="continue"/>
            <w:tcBorders>
              <w:top w:val="nil"/>
            </w:tcBorders>
          </w:tcPr>
          <w:p>
            <w:pPr>
              <w:rPr>
                <w:rFonts w:hint="eastAsia" w:ascii="仿宋_GB2312" w:hAnsi="仿宋_GB2312" w:eastAsia="仿宋_GB2312" w:cs="仿宋_GB2312"/>
                <w:color w:val="000000" w:themeColor="text1"/>
                <w:sz w:val="21"/>
                <w:szCs w:val="21"/>
                <w14:textFill>
                  <w14:solidFill>
                    <w14:schemeClr w14:val="tx1"/>
                  </w14:solidFill>
                </w14:textFill>
              </w:rPr>
            </w:pPr>
          </w:p>
        </w:tc>
        <w:tc>
          <w:tcPr>
            <w:tcW w:w="1462" w:type="dxa"/>
            <w:vMerge w:val="continue"/>
            <w:tcBorders>
              <w:top w:val="nil"/>
            </w:tcBorders>
          </w:tcPr>
          <w:p>
            <w:pPr>
              <w:rPr>
                <w:rFonts w:hint="eastAsia" w:ascii="仿宋_GB2312" w:hAnsi="仿宋_GB2312" w:eastAsia="仿宋_GB2312" w:cs="仿宋_GB2312"/>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jc w:val="center"/>
        </w:trPr>
        <w:tc>
          <w:tcPr>
            <w:tcW w:w="697" w:type="dxa"/>
            <w:vMerge w:val="continue"/>
            <w:tcBorders>
              <w:top w:val="nil"/>
            </w:tcBorders>
            <w:vAlign w:val="center"/>
          </w:tcPr>
          <w:p>
            <w:pPr>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705" w:type="dxa"/>
            <w:vMerge w:val="continue"/>
            <w:tcBorders>
              <w:top w:val="nil"/>
            </w:tcBorders>
            <w:vAlign w:val="center"/>
          </w:tcPr>
          <w:p>
            <w:pPr>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898" w:type="dxa"/>
            <w:vAlign w:val="center"/>
          </w:tcPr>
          <w:p>
            <w:pPr>
              <w:pStyle w:val="12"/>
              <w:spacing w:before="9"/>
              <w:jc w:val="center"/>
              <w:rPr>
                <w:rFonts w:hint="eastAsia" w:ascii="仿宋_GB2312" w:hAnsi="仿宋_GB2312" w:eastAsia="仿宋_GB2312" w:cs="仿宋_GB2312"/>
                <w:color w:val="000000" w:themeColor="text1"/>
                <w:sz w:val="21"/>
                <w:szCs w:val="21"/>
                <w14:textFill>
                  <w14:solidFill>
                    <w14:schemeClr w14:val="tx1"/>
                  </w14:solidFill>
                </w14:textFill>
              </w:rPr>
            </w:pPr>
          </w:p>
          <w:p>
            <w:pPr>
              <w:pStyle w:val="12"/>
              <w:ind w:left="135" w:right="122"/>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文字页</w:t>
            </w:r>
          </w:p>
        </w:tc>
        <w:tc>
          <w:tcPr>
            <w:tcW w:w="749" w:type="dxa"/>
          </w:tcPr>
          <w:p>
            <w:pPr>
              <w:pStyle w:val="12"/>
              <w:spacing w:before="9"/>
              <w:rPr>
                <w:rFonts w:hint="eastAsia" w:ascii="仿宋_GB2312" w:hAnsi="仿宋_GB2312" w:eastAsia="仿宋_GB2312" w:cs="仿宋_GB2312"/>
                <w:color w:val="000000" w:themeColor="text1"/>
                <w:sz w:val="21"/>
                <w:szCs w:val="21"/>
                <w14:textFill>
                  <w14:solidFill>
                    <w14:schemeClr w14:val="tx1"/>
                  </w14:solidFill>
                </w14:textFill>
              </w:rPr>
            </w:pPr>
          </w:p>
          <w:p>
            <w:pPr>
              <w:pStyle w:val="12"/>
              <w:ind w:left="7"/>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w:t>
            </w:r>
          </w:p>
        </w:tc>
        <w:tc>
          <w:tcPr>
            <w:tcW w:w="4776" w:type="dxa"/>
          </w:tcPr>
          <w:p>
            <w:pPr>
              <w:pStyle w:val="12"/>
              <w:spacing w:line="207" w:lineRule="exact"/>
              <w:ind w:left="107"/>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5"/>
                <w:sz w:val="21"/>
                <w:szCs w:val="21"/>
                <w14:textFill>
                  <w14:solidFill>
                    <w14:schemeClr w14:val="tx1"/>
                  </w14:solidFill>
                </w14:textFill>
              </w:rPr>
              <w:t xml:space="preserve">表达顺畅，无病句；用词准确，无错别字或词不达意现象，无大段文字，多用分段、短句。页标题为本页内容的概括， </w:t>
            </w:r>
            <w:r>
              <w:rPr>
                <w:rFonts w:hint="eastAsia" w:ascii="仿宋_GB2312" w:hAnsi="仿宋_GB2312" w:eastAsia="仿宋_GB2312" w:cs="仿宋_GB2312"/>
                <w:color w:val="000000" w:themeColor="text1"/>
                <w:sz w:val="21"/>
                <w:szCs w:val="21"/>
                <w14:textFill>
                  <w14:solidFill>
                    <w14:schemeClr w14:val="tx1"/>
                  </w14:solidFill>
                </w14:textFill>
              </w:rPr>
              <w:t>而不是章节或课程的主题。</w:t>
            </w:r>
          </w:p>
        </w:tc>
        <w:tc>
          <w:tcPr>
            <w:tcW w:w="951" w:type="dxa"/>
            <w:vMerge w:val="continue"/>
            <w:tcBorders>
              <w:top w:val="nil"/>
            </w:tcBorders>
          </w:tcPr>
          <w:p>
            <w:pPr>
              <w:rPr>
                <w:rFonts w:hint="eastAsia" w:ascii="仿宋_GB2312" w:hAnsi="仿宋_GB2312" w:eastAsia="仿宋_GB2312" w:cs="仿宋_GB2312"/>
                <w:color w:val="000000" w:themeColor="text1"/>
                <w:sz w:val="21"/>
                <w:szCs w:val="21"/>
                <w14:textFill>
                  <w14:solidFill>
                    <w14:schemeClr w14:val="tx1"/>
                  </w14:solidFill>
                </w14:textFill>
              </w:rPr>
            </w:pPr>
          </w:p>
        </w:tc>
        <w:tc>
          <w:tcPr>
            <w:tcW w:w="1462" w:type="dxa"/>
            <w:vMerge w:val="continue"/>
            <w:tcBorders>
              <w:top w:val="nil"/>
            </w:tcBorders>
          </w:tcPr>
          <w:p>
            <w:pPr>
              <w:rPr>
                <w:rFonts w:hint="eastAsia" w:ascii="仿宋_GB2312" w:hAnsi="仿宋_GB2312" w:eastAsia="仿宋_GB2312" w:cs="仿宋_GB2312"/>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jc w:val="center"/>
        </w:trPr>
        <w:tc>
          <w:tcPr>
            <w:tcW w:w="697" w:type="dxa"/>
            <w:vMerge w:val="continue"/>
            <w:tcBorders>
              <w:top w:val="nil"/>
            </w:tcBorders>
            <w:vAlign w:val="center"/>
          </w:tcPr>
          <w:p>
            <w:pPr>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705" w:type="dxa"/>
            <w:vMerge w:val="continue"/>
            <w:tcBorders>
              <w:top w:val="nil"/>
            </w:tcBorders>
            <w:vAlign w:val="center"/>
          </w:tcPr>
          <w:p>
            <w:pPr>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898" w:type="dxa"/>
            <w:vAlign w:val="center"/>
          </w:tcPr>
          <w:p>
            <w:pPr>
              <w:pStyle w:val="12"/>
              <w:spacing w:before="9"/>
              <w:jc w:val="center"/>
              <w:rPr>
                <w:rFonts w:hint="eastAsia" w:ascii="仿宋_GB2312" w:hAnsi="仿宋_GB2312" w:eastAsia="仿宋_GB2312" w:cs="仿宋_GB2312"/>
                <w:color w:val="000000" w:themeColor="text1"/>
                <w:sz w:val="21"/>
                <w:szCs w:val="21"/>
                <w14:textFill>
                  <w14:solidFill>
                    <w14:schemeClr w14:val="tx1"/>
                  </w14:solidFill>
                </w14:textFill>
              </w:rPr>
            </w:pPr>
          </w:p>
          <w:p>
            <w:pPr>
              <w:pStyle w:val="12"/>
              <w:ind w:left="137" w:right="122"/>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图表绘制</w:t>
            </w:r>
          </w:p>
        </w:tc>
        <w:tc>
          <w:tcPr>
            <w:tcW w:w="749" w:type="dxa"/>
          </w:tcPr>
          <w:p>
            <w:pPr>
              <w:pStyle w:val="12"/>
              <w:spacing w:before="9"/>
              <w:rPr>
                <w:rFonts w:hint="eastAsia" w:ascii="仿宋_GB2312" w:hAnsi="仿宋_GB2312" w:eastAsia="仿宋_GB2312" w:cs="仿宋_GB2312"/>
                <w:color w:val="000000" w:themeColor="text1"/>
                <w:sz w:val="21"/>
                <w:szCs w:val="21"/>
                <w14:textFill>
                  <w14:solidFill>
                    <w14:schemeClr w14:val="tx1"/>
                  </w14:solidFill>
                </w14:textFill>
              </w:rPr>
            </w:pPr>
          </w:p>
          <w:p>
            <w:pPr>
              <w:pStyle w:val="12"/>
              <w:ind w:left="7"/>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w:t>
            </w:r>
          </w:p>
        </w:tc>
        <w:tc>
          <w:tcPr>
            <w:tcW w:w="4776" w:type="dxa"/>
          </w:tcPr>
          <w:p>
            <w:pPr>
              <w:pStyle w:val="12"/>
              <w:spacing w:line="207" w:lineRule="exact"/>
              <w:ind w:left="107"/>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注重形象化表达，能充分并恰当的使用图表诠释所讲的内容，图标绘制清晰、精美，大小插入适当，且与内容主题高度相关。</w:t>
            </w:r>
          </w:p>
        </w:tc>
        <w:tc>
          <w:tcPr>
            <w:tcW w:w="951" w:type="dxa"/>
            <w:vMerge w:val="continue"/>
            <w:tcBorders>
              <w:top w:val="nil"/>
            </w:tcBorders>
          </w:tcPr>
          <w:p>
            <w:pPr>
              <w:rPr>
                <w:rFonts w:hint="eastAsia" w:ascii="仿宋_GB2312" w:hAnsi="仿宋_GB2312" w:eastAsia="仿宋_GB2312" w:cs="仿宋_GB2312"/>
                <w:color w:val="000000" w:themeColor="text1"/>
                <w:sz w:val="21"/>
                <w:szCs w:val="21"/>
                <w14:textFill>
                  <w14:solidFill>
                    <w14:schemeClr w14:val="tx1"/>
                  </w14:solidFill>
                </w14:textFill>
              </w:rPr>
            </w:pPr>
          </w:p>
        </w:tc>
        <w:tc>
          <w:tcPr>
            <w:tcW w:w="1462" w:type="dxa"/>
            <w:vMerge w:val="continue"/>
            <w:tcBorders>
              <w:top w:val="nil"/>
            </w:tcBorders>
          </w:tcPr>
          <w:p>
            <w:pPr>
              <w:rPr>
                <w:rFonts w:hint="eastAsia" w:ascii="仿宋_GB2312" w:hAnsi="仿宋_GB2312" w:eastAsia="仿宋_GB2312" w:cs="仿宋_GB2312"/>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697" w:type="dxa"/>
            <w:vMerge w:val="continue"/>
            <w:tcBorders>
              <w:top w:val="nil"/>
            </w:tcBorders>
            <w:vAlign w:val="center"/>
          </w:tcPr>
          <w:p>
            <w:pPr>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705" w:type="dxa"/>
            <w:vMerge w:val="continue"/>
            <w:tcBorders>
              <w:top w:val="nil"/>
            </w:tcBorders>
            <w:vAlign w:val="center"/>
          </w:tcPr>
          <w:p>
            <w:pPr>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898" w:type="dxa"/>
            <w:vAlign w:val="center"/>
          </w:tcPr>
          <w:p>
            <w:pPr>
              <w:pStyle w:val="12"/>
              <w:spacing w:before="91"/>
              <w:ind w:left="137" w:right="122"/>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动画设置</w:t>
            </w:r>
          </w:p>
        </w:tc>
        <w:tc>
          <w:tcPr>
            <w:tcW w:w="749" w:type="dxa"/>
          </w:tcPr>
          <w:p>
            <w:pPr>
              <w:pStyle w:val="12"/>
              <w:spacing w:before="91"/>
              <w:ind w:left="7"/>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w:t>
            </w:r>
          </w:p>
        </w:tc>
        <w:tc>
          <w:tcPr>
            <w:tcW w:w="4776" w:type="dxa"/>
          </w:tcPr>
          <w:p>
            <w:pPr>
              <w:pStyle w:val="12"/>
              <w:spacing w:line="207" w:lineRule="exact"/>
              <w:ind w:left="107"/>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内容页设置必要的自定义动画，且动画简洁短促、与演示</w:t>
            </w:r>
          </w:p>
          <w:p>
            <w:pPr>
              <w:pStyle w:val="12"/>
              <w:spacing w:line="214" w:lineRule="exact"/>
              <w:ind w:left="107"/>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内容协同；没有多余的动画</w:t>
            </w:r>
          </w:p>
        </w:tc>
        <w:tc>
          <w:tcPr>
            <w:tcW w:w="951" w:type="dxa"/>
            <w:vMerge w:val="continue"/>
            <w:tcBorders>
              <w:top w:val="nil"/>
            </w:tcBorders>
          </w:tcPr>
          <w:p>
            <w:pPr>
              <w:rPr>
                <w:rFonts w:hint="eastAsia" w:ascii="仿宋_GB2312" w:hAnsi="仿宋_GB2312" w:eastAsia="仿宋_GB2312" w:cs="仿宋_GB2312"/>
                <w:color w:val="000000" w:themeColor="text1"/>
                <w:sz w:val="21"/>
                <w:szCs w:val="21"/>
                <w14:textFill>
                  <w14:solidFill>
                    <w14:schemeClr w14:val="tx1"/>
                  </w14:solidFill>
                </w14:textFill>
              </w:rPr>
            </w:pPr>
          </w:p>
        </w:tc>
        <w:tc>
          <w:tcPr>
            <w:tcW w:w="1462" w:type="dxa"/>
            <w:vMerge w:val="continue"/>
            <w:tcBorders>
              <w:top w:val="nil"/>
            </w:tcBorders>
          </w:tcPr>
          <w:p>
            <w:pPr>
              <w:rPr>
                <w:rFonts w:hint="eastAsia" w:ascii="仿宋_GB2312" w:hAnsi="仿宋_GB2312" w:eastAsia="仿宋_GB2312" w:cs="仿宋_GB2312"/>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697" w:type="dxa"/>
            <w:vMerge w:val="continue"/>
            <w:tcBorders>
              <w:top w:val="nil"/>
            </w:tcBorders>
            <w:vAlign w:val="center"/>
          </w:tcPr>
          <w:p>
            <w:pPr>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705" w:type="dxa"/>
            <w:vMerge w:val="continue"/>
            <w:tcBorders>
              <w:top w:val="nil"/>
            </w:tcBorders>
            <w:vAlign w:val="center"/>
          </w:tcPr>
          <w:p>
            <w:pPr>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898" w:type="dxa"/>
            <w:vAlign w:val="center"/>
          </w:tcPr>
          <w:p>
            <w:pPr>
              <w:pStyle w:val="12"/>
              <w:spacing w:before="91"/>
              <w:ind w:left="137" w:right="122"/>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演示播放</w:t>
            </w:r>
          </w:p>
        </w:tc>
        <w:tc>
          <w:tcPr>
            <w:tcW w:w="749" w:type="dxa"/>
          </w:tcPr>
          <w:p>
            <w:pPr>
              <w:pStyle w:val="12"/>
              <w:spacing w:before="91"/>
              <w:ind w:left="7"/>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w:t>
            </w:r>
          </w:p>
        </w:tc>
        <w:tc>
          <w:tcPr>
            <w:tcW w:w="4776" w:type="dxa"/>
          </w:tcPr>
          <w:p>
            <w:pPr>
              <w:pStyle w:val="12"/>
              <w:spacing w:line="206" w:lineRule="exact"/>
              <w:ind w:left="107"/>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文档演示应配合方案内容按顺序播放，而不需要通过超链</w:t>
            </w:r>
          </w:p>
          <w:p>
            <w:pPr>
              <w:pStyle w:val="12"/>
              <w:spacing w:line="213" w:lineRule="exact"/>
              <w:ind w:left="107"/>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接等在不同页面之间跳来跳去。</w:t>
            </w:r>
          </w:p>
        </w:tc>
        <w:tc>
          <w:tcPr>
            <w:tcW w:w="951" w:type="dxa"/>
            <w:vMerge w:val="continue"/>
            <w:tcBorders>
              <w:top w:val="nil"/>
            </w:tcBorders>
          </w:tcPr>
          <w:p>
            <w:pPr>
              <w:rPr>
                <w:rFonts w:hint="eastAsia" w:ascii="仿宋_GB2312" w:hAnsi="仿宋_GB2312" w:eastAsia="仿宋_GB2312" w:cs="仿宋_GB2312"/>
                <w:color w:val="000000" w:themeColor="text1"/>
                <w:sz w:val="21"/>
                <w:szCs w:val="21"/>
                <w14:textFill>
                  <w14:solidFill>
                    <w14:schemeClr w14:val="tx1"/>
                  </w14:solidFill>
                </w14:textFill>
              </w:rPr>
            </w:pPr>
          </w:p>
        </w:tc>
        <w:tc>
          <w:tcPr>
            <w:tcW w:w="1462" w:type="dxa"/>
            <w:vMerge w:val="continue"/>
            <w:tcBorders>
              <w:top w:val="nil"/>
            </w:tcBorders>
          </w:tcPr>
          <w:p>
            <w:pPr>
              <w:rPr>
                <w:rFonts w:hint="eastAsia" w:ascii="仿宋_GB2312" w:hAnsi="仿宋_GB2312" w:eastAsia="仿宋_GB2312" w:cs="仿宋_GB2312"/>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697" w:type="dxa"/>
            <w:vMerge w:val="continue"/>
            <w:tcBorders>
              <w:top w:val="nil"/>
            </w:tcBorders>
            <w:vAlign w:val="center"/>
          </w:tcPr>
          <w:p>
            <w:pPr>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705" w:type="dxa"/>
            <w:vMerge w:val="continue"/>
            <w:tcBorders>
              <w:top w:val="nil"/>
            </w:tcBorders>
            <w:vAlign w:val="center"/>
          </w:tcPr>
          <w:p>
            <w:pPr>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898" w:type="dxa"/>
            <w:vAlign w:val="center"/>
          </w:tcPr>
          <w:p>
            <w:pPr>
              <w:pStyle w:val="12"/>
              <w:spacing w:line="207"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整体可视</w:t>
            </w:r>
          </w:p>
          <w:p>
            <w:pPr>
              <w:pStyle w:val="12"/>
              <w:spacing w:line="214"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化效果</w:t>
            </w:r>
          </w:p>
        </w:tc>
        <w:tc>
          <w:tcPr>
            <w:tcW w:w="749" w:type="dxa"/>
          </w:tcPr>
          <w:p>
            <w:pPr>
              <w:pStyle w:val="12"/>
              <w:spacing w:before="91"/>
              <w:ind w:left="7"/>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w:t>
            </w:r>
          </w:p>
        </w:tc>
        <w:tc>
          <w:tcPr>
            <w:tcW w:w="4776" w:type="dxa"/>
          </w:tcPr>
          <w:p>
            <w:pPr>
              <w:pStyle w:val="12"/>
              <w:spacing w:line="207" w:lineRule="exact"/>
              <w:ind w:left="107"/>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整体设计风格与企业员工拓展活动策划特点相吻合，页面</w:t>
            </w:r>
          </w:p>
          <w:p>
            <w:pPr>
              <w:pStyle w:val="12"/>
              <w:spacing w:line="214" w:lineRule="exact"/>
              <w:ind w:left="107"/>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风格保持一致；相同元素前后呼应。</w:t>
            </w:r>
          </w:p>
        </w:tc>
        <w:tc>
          <w:tcPr>
            <w:tcW w:w="951" w:type="dxa"/>
            <w:vMerge w:val="continue"/>
            <w:tcBorders>
              <w:top w:val="nil"/>
            </w:tcBorders>
          </w:tcPr>
          <w:p>
            <w:pPr>
              <w:rPr>
                <w:rFonts w:hint="eastAsia" w:ascii="仿宋_GB2312" w:hAnsi="仿宋_GB2312" w:eastAsia="仿宋_GB2312" w:cs="仿宋_GB2312"/>
                <w:color w:val="000000" w:themeColor="text1"/>
                <w:sz w:val="21"/>
                <w:szCs w:val="21"/>
                <w14:textFill>
                  <w14:solidFill>
                    <w14:schemeClr w14:val="tx1"/>
                  </w14:solidFill>
                </w14:textFill>
              </w:rPr>
            </w:pPr>
          </w:p>
        </w:tc>
        <w:tc>
          <w:tcPr>
            <w:tcW w:w="1462" w:type="dxa"/>
            <w:vMerge w:val="continue"/>
            <w:tcBorders>
              <w:top w:val="nil"/>
            </w:tcBorders>
          </w:tcPr>
          <w:p>
            <w:pPr>
              <w:rPr>
                <w:rFonts w:hint="eastAsia" w:ascii="仿宋_GB2312" w:hAnsi="仿宋_GB2312" w:eastAsia="仿宋_GB2312" w:cs="仿宋_GB2312"/>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697" w:type="dxa"/>
            <w:vMerge w:val="continue"/>
            <w:tcBorders>
              <w:top w:val="nil"/>
            </w:tcBorders>
            <w:vAlign w:val="center"/>
          </w:tcPr>
          <w:p>
            <w:pPr>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705" w:type="dxa"/>
            <w:vMerge w:val="restart"/>
            <w:vAlign w:val="center"/>
          </w:tcPr>
          <w:p>
            <w:pPr>
              <w:pStyle w:val="12"/>
              <w:jc w:val="center"/>
              <w:rPr>
                <w:rFonts w:hint="eastAsia" w:ascii="仿宋_GB2312" w:hAnsi="仿宋_GB2312" w:eastAsia="仿宋_GB2312" w:cs="仿宋_GB2312"/>
                <w:color w:val="000000" w:themeColor="text1"/>
                <w:sz w:val="21"/>
                <w:szCs w:val="21"/>
                <w14:textFill>
                  <w14:solidFill>
                    <w14:schemeClr w14:val="tx1"/>
                  </w14:solidFill>
                </w14:textFill>
              </w:rPr>
            </w:pPr>
          </w:p>
          <w:p>
            <w:pPr>
              <w:pStyle w:val="12"/>
              <w:jc w:val="center"/>
              <w:rPr>
                <w:rFonts w:hint="eastAsia" w:ascii="仿宋_GB2312" w:hAnsi="仿宋_GB2312" w:eastAsia="仿宋_GB2312" w:cs="仿宋_GB2312"/>
                <w:color w:val="000000" w:themeColor="text1"/>
                <w:sz w:val="21"/>
                <w:szCs w:val="21"/>
                <w14:textFill>
                  <w14:solidFill>
                    <w14:schemeClr w14:val="tx1"/>
                  </w14:solidFill>
                </w14:textFill>
              </w:rPr>
            </w:pPr>
          </w:p>
          <w:p>
            <w:pPr>
              <w:pStyle w:val="12"/>
              <w:jc w:val="center"/>
              <w:rPr>
                <w:rFonts w:hint="eastAsia" w:ascii="仿宋_GB2312" w:hAnsi="仿宋_GB2312" w:eastAsia="仿宋_GB2312" w:cs="仿宋_GB2312"/>
                <w:color w:val="000000" w:themeColor="text1"/>
                <w:sz w:val="21"/>
                <w:szCs w:val="21"/>
                <w14:textFill>
                  <w14:solidFill>
                    <w14:schemeClr w14:val="tx1"/>
                  </w14:solidFill>
                </w14:textFill>
              </w:rPr>
            </w:pPr>
          </w:p>
          <w:p>
            <w:pPr>
              <w:pStyle w:val="12"/>
              <w:jc w:val="center"/>
              <w:rPr>
                <w:rFonts w:hint="eastAsia" w:ascii="仿宋_GB2312" w:hAnsi="仿宋_GB2312" w:eastAsia="仿宋_GB2312" w:cs="仿宋_GB2312"/>
                <w:color w:val="000000" w:themeColor="text1"/>
                <w:sz w:val="21"/>
                <w:szCs w:val="21"/>
                <w14:textFill>
                  <w14:solidFill>
                    <w14:schemeClr w14:val="tx1"/>
                  </w14:solidFill>
                </w14:textFill>
              </w:rPr>
            </w:pPr>
          </w:p>
          <w:p>
            <w:pPr>
              <w:pStyle w:val="12"/>
              <w:jc w:val="center"/>
              <w:rPr>
                <w:rFonts w:hint="eastAsia" w:ascii="仿宋_GB2312" w:hAnsi="仿宋_GB2312" w:eastAsia="仿宋_GB2312" w:cs="仿宋_GB2312"/>
                <w:color w:val="000000" w:themeColor="text1"/>
                <w:sz w:val="21"/>
                <w:szCs w:val="21"/>
                <w14:textFill>
                  <w14:solidFill>
                    <w14:schemeClr w14:val="tx1"/>
                  </w14:solidFill>
                </w14:textFill>
              </w:rPr>
            </w:pPr>
          </w:p>
          <w:p>
            <w:pPr>
              <w:pStyle w:val="12"/>
              <w:spacing w:before="11"/>
              <w:jc w:val="center"/>
              <w:rPr>
                <w:rFonts w:hint="eastAsia" w:ascii="仿宋_GB2312" w:hAnsi="仿宋_GB2312" w:eastAsia="仿宋_GB2312" w:cs="仿宋_GB2312"/>
                <w:color w:val="000000" w:themeColor="text1"/>
                <w:sz w:val="21"/>
                <w:szCs w:val="21"/>
                <w14:textFill>
                  <w14:solidFill>
                    <w14:schemeClr w14:val="tx1"/>
                  </w14:solidFill>
                </w14:textFill>
              </w:rPr>
            </w:pPr>
          </w:p>
          <w:p>
            <w:pPr>
              <w:pStyle w:val="12"/>
              <w:spacing w:line="228" w:lineRule="auto"/>
              <w:ind w:left="137" w:right="125"/>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9"/>
                <w:sz w:val="21"/>
                <w:szCs w:val="21"/>
                <w14:textFill>
                  <w14:solidFill>
                    <w14:schemeClr w14:val="tx1"/>
                  </w14:solidFill>
                </w14:textFill>
              </w:rPr>
              <w:t>员工活动策划方案内容</w:t>
            </w:r>
          </w:p>
          <w:p>
            <w:pPr>
              <w:pStyle w:val="12"/>
              <w:spacing w:before="7" w:line="228" w:lineRule="auto"/>
              <w:ind w:left="137" w:right="125"/>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（50 分</w:t>
            </w:r>
            <w:r>
              <w:rPr>
                <w:rFonts w:hint="eastAsia" w:ascii="仿宋_GB2312" w:hAnsi="仿宋_GB2312" w:eastAsia="仿宋_GB2312" w:cs="仿宋_GB2312"/>
                <w:color w:val="000000" w:themeColor="text1"/>
                <w:spacing w:val="-17"/>
                <w:sz w:val="21"/>
                <w:szCs w:val="21"/>
                <w14:textFill>
                  <w14:solidFill>
                    <w14:schemeClr w14:val="tx1"/>
                  </w14:solidFill>
                </w14:textFill>
              </w:rPr>
              <w:t>）</w:t>
            </w:r>
          </w:p>
        </w:tc>
        <w:tc>
          <w:tcPr>
            <w:tcW w:w="898" w:type="dxa"/>
            <w:vAlign w:val="center"/>
          </w:tcPr>
          <w:p>
            <w:pPr>
              <w:pStyle w:val="12"/>
              <w:spacing w:line="206"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策划活动</w:t>
            </w:r>
          </w:p>
          <w:p>
            <w:pPr>
              <w:pStyle w:val="12"/>
              <w:spacing w:line="213"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背景分析</w:t>
            </w:r>
          </w:p>
        </w:tc>
        <w:tc>
          <w:tcPr>
            <w:tcW w:w="749" w:type="dxa"/>
          </w:tcPr>
          <w:p>
            <w:pPr>
              <w:pStyle w:val="12"/>
              <w:spacing w:before="91"/>
              <w:ind w:left="7"/>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w:t>
            </w:r>
          </w:p>
        </w:tc>
        <w:tc>
          <w:tcPr>
            <w:tcW w:w="4776" w:type="dxa"/>
          </w:tcPr>
          <w:p>
            <w:pPr>
              <w:pStyle w:val="12"/>
              <w:spacing w:line="206" w:lineRule="exact"/>
              <w:ind w:left="107"/>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准确判断背景企业团队员工发展阶段和特点，对该阶段任</w:t>
            </w:r>
          </w:p>
          <w:p>
            <w:pPr>
              <w:pStyle w:val="12"/>
              <w:spacing w:line="213" w:lineRule="exact"/>
              <w:ind w:left="107"/>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务需要、团队需要和个人需要内容描述清晰。</w:t>
            </w:r>
          </w:p>
        </w:tc>
        <w:tc>
          <w:tcPr>
            <w:tcW w:w="951" w:type="dxa"/>
            <w:vMerge w:val="continue"/>
            <w:tcBorders>
              <w:top w:val="nil"/>
            </w:tcBorders>
          </w:tcPr>
          <w:p>
            <w:pPr>
              <w:rPr>
                <w:rFonts w:hint="eastAsia" w:ascii="仿宋_GB2312" w:hAnsi="仿宋_GB2312" w:eastAsia="仿宋_GB2312" w:cs="仿宋_GB2312"/>
                <w:color w:val="000000" w:themeColor="text1"/>
                <w:sz w:val="21"/>
                <w:szCs w:val="21"/>
                <w14:textFill>
                  <w14:solidFill>
                    <w14:schemeClr w14:val="tx1"/>
                  </w14:solidFill>
                </w14:textFill>
              </w:rPr>
            </w:pPr>
          </w:p>
        </w:tc>
        <w:tc>
          <w:tcPr>
            <w:tcW w:w="1462" w:type="dxa"/>
            <w:vMerge w:val="continue"/>
            <w:tcBorders>
              <w:top w:val="nil"/>
            </w:tcBorders>
          </w:tcPr>
          <w:p>
            <w:pPr>
              <w:rPr>
                <w:rFonts w:hint="eastAsia" w:ascii="仿宋_GB2312" w:hAnsi="仿宋_GB2312" w:eastAsia="仿宋_GB2312" w:cs="仿宋_GB2312"/>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697" w:type="dxa"/>
            <w:vMerge w:val="continue"/>
            <w:tcBorders>
              <w:top w:val="nil"/>
            </w:tcBorders>
            <w:vAlign w:val="center"/>
          </w:tcPr>
          <w:p>
            <w:pPr>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705" w:type="dxa"/>
            <w:vMerge w:val="continue"/>
            <w:tcBorders>
              <w:top w:val="nil"/>
            </w:tcBorders>
            <w:vAlign w:val="center"/>
          </w:tcPr>
          <w:p>
            <w:pPr>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898" w:type="dxa"/>
            <w:vAlign w:val="center"/>
          </w:tcPr>
          <w:p>
            <w:pPr>
              <w:pStyle w:val="12"/>
              <w:spacing w:line="207"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活动策划</w:t>
            </w:r>
          </w:p>
          <w:p>
            <w:pPr>
              <w:pStyle w:val="12"/>
              <w:spacing w:line="214"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目的</w:t>
            </w:r>
          </w:p>
        </w:tc>
        <w:tc>
          <w:tcPr>
            <w:tcW w:w="749" w:type="dxa"/>
          </w:tcPr>
          <w:p>
            <w:pPr>
              <w:pStyle w:val="12"/>
              <w:spacing w:before="91"/>
              <w:ind w:left="7"/>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w:t>
            </w:r>
          </w:p>
        </w:tc>
        <w:tc>
          <w:tcPr>
            <w:tcW w:w="5727" w:type="dxa"/>
            <w:gridSpan w:val="2"/>
          </w:tcPr>
          <w:p>
            <w:pPr>
              <w:pStyle w:val="12"/>
              <w:spacing w:line="207" w:lineRule="exact"/>
              <w:ind w:left="107"/>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简洁明了的语言将目的要点表述清楚；在陈述目的要点时，该活动策划</w:t>
            </w:r>
          </w:p>
          <w:p>
            <w:pPr>
              <w:pStyle w:val="12"/>
              <w:spacing w:line="214" w:lineRule="exact"/>
              <w:ind w:left="107"/>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的独到之处及由此产生的作用都应该明确写出。</w:t>
            </w:r>
          </w:p>
        </w:tc>
        <w:tc>
          <w:tcPr>
            <w:tcW w:w="1462" w:type="dxa"/>
            <w:vMerge w:val="continue"/>
            <w:tcBorders>
              <w:top w:val="nil"/>
            </w:tcBorders>
          </w:tcPr>
          <w:p>
            <w:pPr>
              <w:rPr>
                <w:rFonts w:hint="eastAsia" w:ascii="仿宋_GB2312" w:hAnsi="仿宋_GB2312" w:eastAsia="仿宋_GB2312" w:cs="仿宋_GB2312"/>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 w:hRule="atLeast"/>
          <w:jc w:val="center"/>
        </w:trPr>
        <w:tc>
          <w:tcPr>
            <w:tcW w:w="697" w:type="dxa"/>
            <w:vMerge w:val="continue"/>
            <w:tcBorders>
              <w:top w:val="nil"/>
            </w:tcBorders>
            <w:vAlign w:val="center"/>
          </w:tcPr>
          <w:p>
            <w:pPr>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705" w:type="dxa"/>
            <w:vMerge w:val="continue"/>
            <w:tcBorders>
              <w:top w:val="nil"/>
            </w:tcBorders>
            <w:vAlign w:val="center"/>
          </w:tcPr>
          <w:p>
            <w:pPr>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898" w:type="dxa"/>
            <w:vAlign w:val="center"/>
          </w:tcPr>
          <w:p>
            <w:pPr>
              <w:pStyle w:val="12"/>
              <w:spacing w:line="198" w:lineRule="exact"/>
              <w:ind w:left="137" w:right="122"/>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活动主题</w:t>
            </w:r>
          </w:p>
        </w:tc>
        <w:tc>
          <w:tcPr>
            <w:tcW w:w="749" w:type="dxa"/>
          </w:tcPr>
          <w:p>
            <w:pPr>
              <w:pStyle w:val="12"/>
              <w:spacing w:line="198" w:lineRule="exact"/>
              <w:ind w:left="7"/>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w:t>
            </w:r>
          </w:p>
        </w:tc>
        <w:tc>
          <w:tcPr>
            <w:tcW w:w="5727" w:type="dxa"/>
            <w:gridSpan w:val="2"/>
          </w:tcPr>
          <w:p>
            <w:pPr>
              <w:pStyle w:val="12"/>
              <w:spacing w:line="198" w:lineRule="exact"/>
              <w:ind w:left="107"/>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标题简洁明了，主旨突出，能紧扣企业拓展活动需求。</w:t>
            </w:r>
          </w:p>
        </w:tc>
        <w:tc>
          <w:tcPr>
            <w:tcW w:w="1462" w:type="dxa"/>
            <w:vMerge w:val="continue"/>
            <w:tcBorders>
              <w:top w:val="nil"/>
            </w:tcBorders>
          </w:tcPr>
          <w:p>
            <w:pPr>
              <w:rPr>
                <w:rFonts w:hint="eastAsia" w:ascii="仿宋_GB2312" w:hAnsi="仿宋_GB2312" w:eastAsia="仿宋_GB2312" w:cs="仿宋_GB2312"/>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697" w:type="dxa"/>
            <w:vMerge w:val="continue"/>
            <w:tcBorders>
              <w:top w:val="nil"/>
            </w:tcBorders>
            <w:vAlign w:val="center"/>
          </w:tcPr>
          <w:p>
            <w:pPr>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705" w:type="dxa"/>
            <w:vMerge w:val="continue"/>
            <w:tcBorders>
              <w:top w:val="nil"/>
            </w:tcBorders>
            <w:vAlign w:val="center"/>
          </w:tcPr>
          <w:p>
            <w:pPr>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898" w:type="dxa"/>
            <w:vAlign w:val="center"/>
          </w:tcPr>
          <w:p>
            <w:pPr>
              <w:pStyle w:val="12"/>
              <w:spacing w:line="209"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活动对象、</w:t>
            </w:r>
            <w:r>
              <w:rPr>
                <w:rFonts w:hint="eastAsia" w:ascii="仿宋_GB2312" w:hAnsi="仿宋_GB2312" w:eastAsia="仿宋_GB2312" w:cs="仿宋_GB2312"/>
                <w:color w:val="000000" w:themeColor="text1"/>
                <w:spacing w:val="-18"/>
                <w:sz w:val="21"/>
                <w:szCs w:val="21"/>
                <w14:textFill>
                  <w14:solidFill>
                    <w14:schemeClr w14:val="tx1"/>
                  </w14:solidFill>
                </w14:textFill>
              </w:rPr>
              <w:t>时间、场地</w:t>
            </w:r>
          </w:p>
        </w:tc>
        <w:tc>
          <w:tcPr>
            <w:tcW w:w="749" w:type="dxa"/>
          </w:tcPr>
          <w:p>
            <w:pPr>
              <w:pStyle w:val="12"/>
              <w:spacing w:before="92"/>
              <w:ind w:left="7"/>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4</w:t>
            </w:r>
          </w:p>
        </w:tc>
        <w:tc>
          <w:tcPr>
            <w:tcW w:w="5727" w:type="dxa"/>
            <w:gridSpan w:val="2"/>
          </w:tcPr>
          <w:p>
            <w:pPr>
              <w:pStyle w:val="12"/>
              <w:spacing w:line="209" w:lineRule="exact"/>
              <w:ind w:left="107"/>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活动对象描述准确（2</w:t>
            </w:r>
            <w:r>
              <w:rPr>
                <w:rFonts w:hint="eastAsia" w:ascii="仿宋_GB2312" w:hAnsi="仿宋_GB2312" w:eastAsia="仿宋_GB2312" w:cs="仿宋_GB2312"/>
                <w:color w:val="000000" w:themeColor="text1"/>
                <w:spacing w:val="-22"/>
                <w:sz w:val="21"/>
                <w:szCs w:val="21"/>
                <w14:textFill>
                  <w14:solidFill>
                    <w14:schemeClr w14:val="tx1"/>
                  </w14:solidFill>
                </w14:textFill>
              </w:rPr>
              <w:t xml:space="preserve"> 分</w:t>
            </w:r>
            <w:r>
              <w:rPr>
                <w:rFonts w:hint="eastAsia" w:ascii="仿宋_GB2312" w:hAnsi="仿宋_GB2312" w:eastAsia="仿宋_GB2312" w:cs="仿宋_GB2312"/>
                <w:color w:val="000000" w:themeColor="text1"/>
                <w:spacing w:val="-92"/>
                <w:sz w:val="21"/>
                <w:szCs w:val="21"/>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，时间明确，根据活动人数和目的场地选择</w:t>
            </w:r>
          </w:p>
          <w:p>
            <w:pPr>
              <w:pStyle w:val="12"/>
              <w:spacing w:line="213" w:lineRule="exact"/>
              <w:ind w:left="107"/>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合理，有说明（2</w:t>
            </w:r>
            <w:r>
              <w:rPr>
                <w:rFonts w:hint="eastAsia" w:ascii="仿宋_GB2312" w:hAnsi="仿宋_GB2312" w:eastAsia="仿宋_GB2312" w:cs="仿宋_GB2312"/>
                <w:color w:val="000000" w:themeColor="text1"/>
                <w:spacing w:val="-23"/>
                <w:sz w:val="21"/>
                <w:szCs w:val="21"/>
                <w14:textFill>
                  <w14:solidFill>
                    <w14:schemeClr w14:val="tx1"/>
                  </w14:solidFill>
                </w14:textFill>
              </w:rPr>
              <w:t xml:space="preserve"> 分</w:t>
            </w:r>
            <w:r>
              <w:rPr>
                <w:rFonts w:hint="eastAsia" w:ascii="仿宋_GB2312" w:hAnsi="仿宋_GB2312" w:eastAsia="仿宋_GB2312" w:cs="仿宋_GB2312"/>
                <w:color w:val="000000" w:themeColor="text1"/>
                <w:spacing w:val="-92"/>
                <w:sz w:val="21"/>
                <w:szCs w:val="21"/>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w:t>
            </w:r>
          </w:p>
        </w:tc>
        <w:tc>
          <w:tcPr>
            <w:tcW w:w="1462" w:type="dxa"/>
            <w:vMerge w:val="continue"/>
            <w:tcBorders>
              <w:top w:val="nil"/>
            </w:tcBorders>
          </w:tcPr>
          <w:p>
            <w:pPr>
              <w:rPr>
                <w:rFonts w:hint="eastAsia" w:ascii="仿宋_GB2312" w:hAnsi="仿宋_GB2312" w:eastAsia="仿宋_GB2312" w:cs="仿宋_GB2312"/>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697" w:type="dxa"/>
            <w:vMerge w:val="continue"/>
            <w:tcBorders>
              <w:top w:val="nil"/>
            </w:tcBorders>
            <w:vAlign w:val="center"/>
          </w:tcPr>
          <w:p>
            <w:pPr>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705" w:type="dxa"/>
            <w:vMerge w:val="continue"/>
            <w:tcBorders>
              <w:top w:val="nil"/>
            </w:tcBorders>
            <w:vAlign w:val="center"/>
          </w:tcPr>
          <w:p>
            <w:pPr>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898" w:type="dxa"/>
            <w:vAlign w:val="center"/>
          </w:tcPr>
          <w:p>
            <w:pPr>
              <w:pStyle w:val="12"/>
              <w:spacing w:line="207" w:lineRule="exact"/>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活动策划安排表</w:t>
            </w:r>
          </w:p>
        </w:tc>
        <w:tc>
          <w:tcPr>
            <w:tcW w:w="749" w:type="dxa"/>
          </w:tcPr>
          <w:p>
            <w:pPr>
              <w:pStyle w:val="12"/>
              <w:spacing w:before="91"/>
              <w:ind w:left="7"/>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7</w:t>
            </w:r>
          </w:p>
        </w:tc>
        <w:tc>
          <w:tcPr>
            <w:tcW w:w="5727" w:type="dxa"/>
            <w:gridSpan w:val="2"/>
          </w:tcPr>
          <w:p>
            <w:pPr>
              <w:pStyle w:val="12"/>
              <w:spacing w:line="207" w:lineRule="exact"/>
              <w:ind w:left="107"/>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能够从背景材料实际出发（2</w:t>
            </w:r>
            <w:r>
              <w:rPr>
                <w:rFonts w:hint="eastAsia" w:ascii="仿宋_GB2312" w:hAnsi="仿宋_GB2312" w:eastAsia="仿宋_GB2312" w:cs="仿宋_GB2312"/>
                <w:color w:val="000000" w:themeColor="text1"/>
                <w:spacing w:val="-22"/>
                <w:sz w:val="21"/>
                <w:szCs w:val="21"/>
                <w14:textFill>
                  <w14:solidFill>
                    <w14:schemeClr w14:val="tx1"/>
                  </w14:solidFill>
                </w14:textFill>
              </w:rPr>
              <w:t xml:space="preserve"> 分</w:t>
            </w:r>
            <w:r>
              <w:rPr>
                <w:rFonts w:hint="eastAsia" w:ascii="仿宋_GB2312" w:hAnsi="仿宋_GB2312" w:eastAsia="仿宋_GB2312" w:cs="仿宋_GB2312"/>
                <w:color w:val="000000" w:themeColor="text1"/>
                <w:spacing w:val="-92"/>
                <w:sz w:val="21"/>
                <w:szCs w:val="21"/>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，列出活动各项要求和时间流程</w:t>
            </w:r>
            <w:r>
              <w:rPr>
                <w:rFonts w:hint="eastAsia" w:ascii="仿宋_GB2312" w:hAnsi="仿宋_GB2312" w:eastAsia="仿宋_GB2312" w:cs="仿宋_GB2312"/>
                <w:color w:val="000000" w:themeColor="text1"/>
                <w:spacing w:val="3"/>
                <w:sz w:val="21"/>
                <w:szCs w:val="21"/>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2</w:t>
            </w:r>
          </w:p>
          <w:p>
            <w:pPr>
              <w:pStyle w:val="12"/>
              <w:spacing w:line="212" w:lineRule="exact"/>
              <w:ind w:left="107"/>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2"/>
                <w:sz w:val="21"/>
                <w:szCs w:val="21"/>
                <w14:textFill>
                  <w14:solidFill>
                    <w14:schemeClr w14:val="tx1"/>
                  </w14:solidFill>
                </w14:textFill>
              </w:rPr>
              <w:t>分</w:t>
            </w:r>
            <w:r>
              <w:rPr>
                <w:rFonts w:hint="eastAsia" w:ascii="仿宋_GB2312" w:hAnsi="仿宋_GB2312" w:eastAsia="仿宋_GB2312" w:cs="仿宋_GB2312"/>
                <w:color w:val="000000" w:themeColor="text1"/>
                <w:spacing w:val="-92"/>
                <w:sz w:val="21"/>
                <w:szCs w:val="21"/>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，表格清晰，流程设计合理（4</w:t>
            </w:r>
            <w:r>
              <w:rPr>
                <w:rFonts w:hint="eastAsia" w:ascii="仿宋_GB2312" w:hAnsi="仿宋_GB2312" w:eastAsia="仿宋_GB2312" w:cs="仿宋_GB2312"/>
                <w:color w:val="000000" w:themeColor="text1"/>
                <w:spacing w:val="-22"/>
                <w:sz w:val="21"/>
                <w:szCs w:val="21"/>
                <w14:textFill>
                  <w14:solidFill>
                    <w14:schemeClr w14:val="tx1"/>
                  </w14:solidFill>
                </w14:textFill>
              </w:rPr>
              <w:t xml:space="preserve"> 分</w:t>
            </w:r>
            <w:r>
              <w:rPr>
                <w:rFonts w:hint="eastAsia" w:ascii="仿宋_GB2312" w:hAnsi="仿宋_GB2312" w:eastAsia="仿宋_GB2312" w:cs="仿宋_GB2312"/>
                <w:color w:val="000000" w:themeColor="text1"/>
                <w:spacing w:val="-92"/>
                <w:sz w:val="21"/>
                <w:szCs w:val="21"/>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w:t>
            </w:r>
          </w:p>
        </w:tc>
        <w:tc>
          <w:tcPr>
            <w:tcW w:w="1462" w:type="dxa"/>
            <w:vMerge w:val="continue"/>
            <w:tcBorders>
              <w:top w:val="nil"/>
            </w:tcBorders>
          </w:tcPr>
          <w:p>
            <w:pPr>
              <w:rPr>
                <w:rFonts w:hint="eastAsia" w:ascii="仿宋_GB2312" w:hAnsi="仿宋_GB2312" w:eastAsia="仿宋_GB2312" w:cs="仿宋_GB2312"/>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jc w:val="center"/>
        </w:trPr>
        <w:tc>
          <w:tcPr>
            <w:tcW w:w="697" w:type="dxa"/>
            <w:vMerge w:val="continue"/>
            <w:tcBorders>
              <w:top w:val="nil"/>
            </w:tcBorders>
            <w:vAlign w:val="center"/>
          </w:tcPr>
          <w:p>
            <w:pPr>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705" w:type="dxa"/>
            <w:vMerge w:val="continue"/>
            <w:tcBorders>
              <w:top w:val="nil"/>
            </w:tcBorders>
            <w:vAlign w:val="center"/>
          </w:tcPr>
          <w:p>
            <w:pPr>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898" w:type="dxa"/>
            <w:vAlign w:val="center"/>
          </w:tcPr>
          <w:p>
            <w:pPr>
              <w:pStyle w:val="12"/>
              <w:spacing w:before="98" w:line="230" w:lineRule="auto"/>
              <w:ind w:right="139"/>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活动策划内容</w:t>
            </w:r>
          </w:p>
        </w:tc>
        <w:tc>
          <w:tcPr>
            <w:tcW w:w="749" w:type="dxa"/>
          </w:tcPr>
          <w:p>
            <w:pPr>
              <w:pStyle w:val="12"/>
              <w:spacing w:before="9"/>
              <w:rPr>
                <w:rFonts w:hint="eastAsia" w:ascii="仿宋_GB2312" w:hAnsi="仿宋_GB2312" w:eastAsia="仿宋_GB2312" w:cs="仿宋_GB2312"/>
                <w:color w:val="000000" w:themeColor="text1"/>
                <w:sz w:val="21"/>
                <w:szCs w:val="21"/>
                <w14:textFill>
                  <w14:solidFill>
                    <w14:schemeClr w14:val="tx1"/>
                  </w14:solidFill>
                </w14:textFill>
              </w:rPr>
            </w:pPr>
          </w:p>
          <w:p>
            <w:pPr>
              <w:pStyle w:val="12"/>
              <w:ind w:left="266" w:right="253"/>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15</w:t>
            </w:r>
          </w:p>
        </w:tc>
        <w:tc>
          <w:tcPr>
            <w:tcW w:w="5727" w:type="dxa"/>
            <w:gridSpan w:val="2"/>
          </w:tcPr>
          <w:p>
            <w:pPr>
              <w:pStyle w:val="12"/>
              <w:spacing w:line="228" w:lineRule="auto"/>
              <w:ind w:left="107" w:right="93"/>
              <w:jc w:val="both"/>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结合背景材料设计拓展活动</w:t>
            </w:r>
            <w:r>
              <w:rPr>
                <w:rFonts w:hint="eastAsia" w:ascii="仿宋_GB2312" w:hAnsi="仿宋_GB2312" w:eastAsia="仿宋_GB2312" w:cs="仿宋_GB2312"/>
                <w:color w:val="000000" w:themeColor="text1"/>
                <w:spacing w:val="1"/>
                <w:sz w:val="21"/>
                <w:szCs w:val="21"/>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5</w:t>
            </w:r>
            <w:r>
              <w:rPr>
                <w:rFonts w:hint="eastAsia" w:ascii="仿宋_GB2312" w:hAnsi="仿宋_GB2312" w:eastAsia="仿宋_GB2312" w:cs="仿宋_GB2312"/>
                <w:color w:val="000000" w:themeColor="text1"/>
                <w:spacing w:val="1"/>
                <w:sz w:val="21"/>
                <w:szCs w:val="21"/>
                <w14:textFill>
                  <w14:solidFill>
                    <w14:schemeClr w14:val="tx1"/>
                  </w14:solidFill>
                </w14:textFill>
              </w:rPr>
              <w:t xml:space="preserve"> 分</w:t>
            </w:r>
            <w:r>
              <w:rPr>
                <w:rFonts w:hint="eastAsia" w:ascii="仿宋_GB2312" w:hAnsi="仿宋_GB2312" w:eastAsia="仿宋_GB2312" w:cs="仿宋_GB2312"/>
                <w:color w:val="000000" w:themeColor="text1"/>
                <w:spacing w:val="-89"/>
                <w:sz w:val="21"/>
                <w:szCs w:val="21"/>
                <w14:textFill>
                  <w14:solidFill>
                    <w14:schemeClr w14:val="tx1"/>
                  </w14:solidFill>
                </w14:textFill>
              </w:rPr>
              <w:t>）</w:t>
            </w:r>
            <w:r>
              <w:rPr>
                <w:rFonts w:hint="eastAsia" w:ascii="仿宋_GB2312" w:hAnsi="仿宋_GB2312" w:eastAsia="仿宋_GB2312" w:cs="仿宋_GB2312"/>
                <w:color w:val="000000" w:themeColor="text1"/>
                <w:spacing w:val="-1"/>
                <w:sz w:val="21"/>
                <w:szCs w:val="21"/>
                <w14:textFill>
                  <w14:solidFill>
                    <w14:schemeClr w14:val="tx1"/>
                  </w14:solidFill>
                </w14:textFill>
              </w:rPr>
              <w:t>，每个拓展活动或游戏内容清晰，</w:t>
            </w:r>
            <w:r>
              <w:rPr>
                <w:rFonts w:hint="eastAsia" w:ascii="仿宋_GB2312" w:hAnsi="仿宋_GB2312" w:eastAsia="仿宋_GB2312" w:cs="仿宋_GB2312"/>
                <w:color w:val="000000" w:themeColor="text1"/>
                <w:spacing w:val="-3"/>
                <w:sz w:val="21"/>
                <w:szCs w:val="21"/>
                <w14:textFill>
                  <w14:solidFill>
                    <w14:schemeClr w14:val="tx1"/>
                  </w14:solidFill>
                </w14:textFill>
              </w:rPr>
              <w:t>操作要点明确，每个拓展活动有设计目的描述</w:t>
            </w: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spacing w:val="-2"/>
                <w:sz w:val="21"/>
                <w:szCs w:val="21"/>
                <w14:textFill>
                  <w14:solidFill>
                    <w14:schemeClr w14:val="tx1"/>
                  </w14:solidFill>
                </w14:textFill>
              </w:rPr>
              <w:t>1</w:t>
            </w:r>
            <w:r>
              <w:rPr>
                <w:rFonts w:hint="eastAsia" w:ascii="仿宋_GB2312" w:hAnsi="仿宋_GB2312" w:eastAsia="仿宋_GB2312" w:cs="仿宋_GB2312"/>
                <w:color w:val="000000" w:themeColor="text1"/>
                <w:sz w:val="21"/>
                <w:szCs w:val="21"/>
                <w14:textFill>
                  <w14:solidFill>
                    <w14:schemeClr w14:val="tx1"/>
                  </w14:solidFill>
                </w14:textFill>
              </w:rPr>
              <w:t>0</w:t>
            </w:r>
            <w:r>
              <w:rPr>
                <w:rFonts w:hint="eastAsia" w:ascii="仿宋_GB2312" w:hAnsi="仿宋_GB2312" w:eastAsia="仿宋_GB2312" w:cs="仿宋_GB2312"/>
                <w:color w:val="000000" w:themeColor="text1"/>
                <w:spacing w:val="-22"/>
                <w:sz w:val="21"/>
                <w:szCs w:val="21"/>
                <w14:textFill>
                  <w14:solidFill>
                    <w14:schemeClr w14:val="tx1"/>
                  </w14:solidFill>
                </w14:textFill>
              </w:rPr>
              <w:t xml:space="preserve"> 分</w:t>
            </w:r>
            <w:r>
              <w:rPr>
                <w:rFonts w:hint="eastAsia" w:ascii="仿宋_GB2312" w:hAnsi="仿宋_GB2312" w:eastAsia="仿宋_GB2312" w:cs="仿宋_GB2312"/>
                <w:color w:val="000000" w:themeColor="text1"/>
                <w:spacing w:val="-99"/>
                <w:sz w:val="21"/>
                <w:szCs w:val="21"/>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w:t>
            </w:r>
            <w:r>
              <w:rPr>
                <w:rFonts w:hint="eastAsia" w:ascii="仿宋_GB2312" w:hAnsi="仿宋_GB2312" w:eastAsia="仿宋_GB2312" w:cs="仿宋_GB2312"/>
                <w:color w:val="000000" w:themeColor="text1"/>
                <w:spacing w:val="-9"/>
                <w:sz w:val="21"/>
                <w:szCs w:val="21"/>
                <w14:textFill>
                  <w14:solidFill>
                    <w14:schemeClr w14:val="tx1"/>
                  </w14:solidFill>
                </w14:textFill>
              </w:rPr>
              <w:t xml:space="preserve">不能少于 </w:t>
            </w:r>
            <w:r>
              <w:rPr>
                <w:rFonts w:hint="eastAsia" w:ascii="仿宋_GB2312" w:hAnsi="仿宋_GB2312" w:eastAsia="仿宋_GB2312" w:cs="仿宋_GB2312"/>
                <w:color w:val="000000" w:themeColor="text1"/>
                <w:sz w:val="21"/>
                <w:szCs w:val="21"/>
                <w14:textFill>
                  <w14:solidFill>
                    <w14:schemeClr w14:val="tx1"/>
                  </w14:solidFill>
                </w14:textFill>
              </w:rPr>
              <w:t>2</w:t>
            </w:r>
            <w:r>
              <w:rPr>
                <w:rFonts w:hint="eastAsia" w:ascii="仿宋_GB2312" w:hAnsi="仿宋_GB2312" w:eastAsia="仿宋_GB2312" w:cs="仿宋_GB2312"/>
                <w:color w:val="000000" w:themeColor="text1"/>
                <w:spacing w:val="-29"/>
                <w:sz w:val="21"/>
                <w:szCs w:val="21"/>
                <w14:textFill>
                  <w14:solidFill>
                    <w14:schemeClr w14:val="tx1"/>
                  </w14:solidFill>
                </w14:textFill>
              </w:rPr>
              <w:t xml:space="preserve"> 个</w:t>
            </w:r>
            <w:r>
              <w:rPr>
                <w:rFonts w:hint="eastAsia" w:ascii="仿宋_GB2312" w:hAnsi="仿宋_GB2312" w:eastAsia="仿宋_GB2312" w:cs="仿宋_GB2312"/>
                <w:color w:val="000000" w:themeColor="text1"/>
                <w:spacing w:val="-3"/>
                <w:sz w:val="21"/>
                <w:szCs w:val="21"/>
                <w14:textFill>
                  <w14:solidFill>
                    <w14:schemeClr w14:val="tx1"/>
                  </w14:solidFill>
                </w14:textFill>
              </w:rPr>
              <w:t xml:space="preserve">拓展活动内容的描述，少一个扣 </w:t>
            </w:r>
            <w:r>
              <w:rPr>
                <w:rFonts w:hint="eastAsia" w:ascii="仿宋_GB2312" w:hAnsi="仿宋_GB2312" w:eastAsia="仿宋_GB2312" w:cs="仿宋_GB2312"/>
                <w:color w:val="000000" w:themeColor="text1"/>
                <w:sz w:val="21"/>
                <w:szCs w:val="21"/>
                <w14:textFill>
                  <w14:solidFill>
                    <w14:schemeClr w14:val="tx1"/>
                  </w14:solidFill>
                </w14:textFill>
              </w:rPr>
              <w:t>5</w:t>
            </w:r>
            <w:r>
              <w:rPr>
                <w:rFonts w:hint="eastAsia" w:ascii="仿宋_GB2312" w:hAnsi="仿宋_GB2312" w:eastAsia="仿宋_GB2312" w:cs="仿宋_GB2312"/>
                <w:color w:val="000000" w:themeColor="text1"/>
                <w:spacing w:val="-23"/>
                <w:sz w:val="21"/>
                <w:szCs w:val="21"/>
                <w14:textFill>
                  <w14:solidFill>
                    <w14:schemeClr w14:val="tx1"/>
                  </w14:solidFill>
                </w14:textFill>
              </w:rPr>
              <w:t xml:space="preserve"> 分</w:t>
            </w:r>
            <w:r>
              <w:rPr>
                <w:rFonts w:hint="eastAsia" w:ascii="仿宋_GB2312" w:hAnsi="仿宋_GB2312" w:eastAsia="仿宋_GB2312" w:cs="仿宋_GB2312"/>
                <w:color w:val="000000" w:themeColor="text1"/>
                <w:spacing w:val="-92"/>
                <w:sz w:val="21"/>
                <w:szCs w:val="21"/>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w:t>
            </w:r>
          </w:p>
        </w:tc>
        <w:tc>
          <w:tcPr>
            <w:tcW w:w="1462" w:type="dxa"/>
            <w:vMerge w:val="continue"/>
            <w:tcBorders>
              <w:top w:val="nil"/>
            </w:tcBorders>
          </w:tcPr>
          <w:p>
            <w:pPr>
              <w:rPr>
                <w:rFonts w:hint="eastAsia" w:ascii="仿宋_GB2312" w:hAnsi="仿宋_GB2312" w:eastAsia="仿宋_GB2312" w:cs="仿宋_GB2312"/>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697" w:type="dxa"/>
            <w:vMerge w:val="continue"/>
            <w:tcBorders>
              <w:top w:val="nil"/>
            </w:tcBorders>
            <w:vAlign w:val="center"/>
          </w:tcPr>
          <w:p>
            <w:pPr>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705" w:type="dxa"/>
            <w:vMerge w:val="continue"/>
            <w:tcBorders>
              <w:top w:val="nil"/>
            </w:tcBorders>
            <w:vAlign w:val="center"/>
          </w:tcPr>
          <w:p>
            <w:pPr>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898" w:type="dxa"/>
            <w:vAlign w:val="center"/>
          </w:tcPr>
          <w:p>
            <w:pPr>
              <w:pStyle w:val="12"/>
              <w:spacing w:before="91"/>
              <w:ind w:left="137" w:right="122"/>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活动预算</w:t>
            </w:r>
          </w:p>
        </w:tc>
        <w:tc>
          <w:tcPr>
            <w:tcW w:w="749" w:type="dxa"/>
          </w:tcPr>
          <w:p>
            <w:pPr>
              <w:pStyle w:val="12"/>
              <w:spacing w:before="91"/>
              <w:ind w:left="7"/>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3</w:t>
            </w:r>
          </w:p>
        </w:tc>
        <w:tc>
          <w:tcPr>
            <w:tcW w:w="5727" w:type="dxa"/>
            <w:gridSpan w:val="2"/>
          </w:tcPr>
          <w:p>
            <w:pPr>
              <w:pStyle w:val="12"/>
              <w:spacing w:line="206" w:lineRule="exact"/>
              <w:ind w:left="107"/>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活动的各项费用在根据实际情况进行具体、周密的计算后，用清晰明了</w:t>
            </w:r>
          </w:p>
          <w:p>
            <w:pPr>
              <w:pStyle w:val="12"/>
              <w:spacing w:line="213" w:lineRule="exact"/>
              <w:ind w:left="107"/>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的形式列出。（3 分）</w:t>
            </w:r>
          </w:p>
        </w:tc>
        <w:tc>
          <w:tcPr>
            <w:tcW w:w="1462" w:type="dxa"/>
            <w:vMerge w:val="continue"/>
            <w:tcBorders>
              <w:top w:val="nil"/>
            </w:tcBorders>
          </w:tcPr>
          <w:p>
            <w:pPr>
              <w:rPr>
                <w:rFonts w:hint="eastAsia" w:ascii="仿宋_GB2312" w:hAnsi="仿宋_GB2312" w:eastAsia="仿宋_GB2312" w:cs="仿宋_GB2312"/>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jc w:val="center"/>
        </w:trPr>
        <w:tc>
          <w:tcPr>
            <w:tcW w:w="697" w:type="dxa"/>
            <w:vMerge w:val="continue"/>
            <w:tcBorders>
              <w:top w:val="nil"/>
            </w:tcBorders>
            <w:vAlign w:val="center"/>
          </w:tcPr>
          <w:p>
            <w:pPr>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705" w:type="dxa"/>
            <w:vMerge w:val="continue"/>
            <w:tcBorders>
              <w:top w:val="nil"/>
            </w:tcBorders>
            <w:vAlign w:val="center"/>
          </w:tcPr>
          <w:p>
            <w:pPr>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898" w:type="dxa"/>
            <w:vAlign w:val="center"/>
          </w:tcPr>
          <w:p>
            <w:pPr>
              <w:pStyle w:val="12"/>
              <w:spacing w:before="4"/>
              <w:jc w:val="center"/>
              <w:rPr>
                <w:rFonts w:hint="eastAsia" w:ascii="仿宋_GB2312" w:hAnsi="仿宋_GB2312" w:eastAsia="仿宋_GB2312" w:cs="仿宋_GB2312"/>
                <w:color w:val="000000" w:themeColor="text1"/>
                <w:sz w:val="21"/>
                <w:szCs w:val="21"/>
                <w14:textFill>
                  <w14:solidFill>
                    <w14:schemeClr w14:val="tx1"/>
                  </w14:solidFill>
                </w14:textFill>
              </w:rPr>
            </w:pPr>
          </w:p>
          <w:p>
            <w:pPr>
              <w:pStyle w:val="12"/>
              <w:spacing w:line="230" w:lineRule="auto"/>
              <w:ind w:left="157" w:right="139"/>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活动策划整体把握</w:t>
            </w:r>
          </w:p>
        </w:tc>
        <w:tc>
          <w:tcPr>
            <w:tcW w:w="749" w:type="dxa"/>
          </w:tcPr>
          <w:p>
            <w:pPr>
              <w:pStyle w:val="12"/>
              <w:spacing w:before="4"/>
              <w:rPr>
                <w:rFonts w:hint="eastAsia" w:ascii="仿宋_GB2312" w:hAnsi="仿宋_GB2312" w:eastAsia="仿宋_GB2312" w:cs="仿宋_GB2312"/>
                <w:color w:val="000000" w:themeColor="text1"/>
                <w:sz w:val="21"/>
                <w:szCs w:val="21"/>
                <w14:textFill>
                  <w14:solidFill>
                    <w14:schemeClr w14:val="tx1"/>
                  </w14:solidFill>
                </w14:textFill>
              </w:rPr>
            </w:pPr>
          </w:p>
          <w:p>
            <w:pPr>
              <w:pStyle w:val="12"/>
              <w:ind w:left="266" w:right="253"/>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10</w:t>
            </w:r>
          </w:p>
        </w:tc>
        <w:tc>
          <w:tcPr>
            <w:tcW w:w="5727" w:type="dxa"/>
            <w:gridSpan w:val="2"/>
          </w:tcPr>
          <w:p>
            <w:pPr>
              <w:pStyle w:val="12"/>
              <w:spacing w:line="207" w:lineRule="exact"/>
              <w:ind w:left="107"/>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整个活动方案要与背景材料内容相符合（5</w:t>
            </w:r>
            <w:r>
              <w:rPr>
                <w:rFonts w:hint="eastAsia" w:ascii="仿宋_GB2312" w:hAnsi="仿宋_GB2312" w:eastAsia="仿宋_GB2312" w:cs="仿宋_GB2312"/>
                <w:color w:val="000000" w:themeColor="text1"/>
                <w:spacing w:val="-22"/>
                <w:sz w:val="21"/>
                <w:szCs w:val="21"/>
                <w14:textFill>
                  <w14:solidFill>
                    <w14:schemeClr w14:val="tx1"/>
                  </w14:solidFill>
                </w14:textFill>
              </w:rPr>
              <w:t xml:space="preserve"> 分</w:t>
            </w:r>
            <w:r>
              <w:rPr>
                <w:rFonts w:hint="eastAsia" w:ascii="仿宋_GB2312" w:hAnsi="仿宋_GB2312" w:eastAsia="仿宋_GB2312" w:cs="仿宋_GB2312"/>
                <w:color w:val="000000" w:themeColor="text1"/>
                <w:spacing w:val="-92"/>
                <w:sz w:val="21"/>
                <w:szCs w:val="21"/>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，目的明确、设计规范</w:t>
            </w:r>
          </w:p>
          <w:p>
            <w:pPr>
              <w:pStyle w:val="12"/>
              <w:spacing w:line="221" w:lineRule="exact"/>
              <w:ind w:left="107"/>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具有可行性（5</w:t>
            </w:r>
            <w:r>
              <w:rPr>
                <w:rFonts w:hint="eastAsia" w:ascii="仿宋_GB2312" w:hAnsi="仿宋_GB2312" w:eastAsia="仿宋_GB2312" w:cs="仿宋_GB2312"/>
                <w:color w:val="000000" w:themeColor="text1"/>
                <w:spacing w:val="-23"/>
                <w:sz w:val="21"/>
                <w:szCs w:val="21"/>
                <w14:textFill>
                  <w14:solidFill>
                    <w14:schemeClr w14:val="tx1"/>
                  </w14:solidFill>
                </w14:textFill>
              </w:rPr>
              <w:t xml:space="preserve"> 分</w:t>
            </w:r>
            <w:r>
              <w:rPr>
                <w:rFonts w:hint="eastAsia" w:ascii="仿宋_GB2312" w:hAnsi="仿宋_GB2312" w:eastAsia="仿宋_GB2312" w:cs="仿宋_GB2312"/>
                <w:color w:val="000000" w:themeColor="text1"/>
                <w:spacing w:val="-92"/>
                <w:sz w:val="21"/>
                <w:szCs w:val="21"/>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w:t>
            </w:r>
          </w:p>
          <w:p>
            <w:pPr>
              <w:pStyle w:val="12"/>
              <w:spacing w:line="218" w:lineRule="exact"/>
              <w:ind w:left="107" w:right="5"/>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（5</w:t>
            </w:r>
            <w:r>
              <w:rPr>
                <w:rFonts w:hint="eastAsia" w:ascii="仿宋_GB2312" w:hAnsi="仿宋_GB2312" w:eastAsia="仿宋_GB2312" w:cs="仿宋_GB2312"/>
                <w:color w:val="000000" w:themeColor="text1"/>
                <w:spacing w:val="-11"/>
                <w:sz w:val="21"/>
                <w:szCs w:val="21"/>
                <w14:textFill>
                  <w14:solidFill>
                    <w14:schemeClr w14:val="tx1"/>
                  </w14:solidFill>
                </w14:textFill>
              </w:rPr>
              <w:t xml:space="preserve"> 分-完全符合；</w:t>
            </w:r>
            <w:r>
              <w:rPr>
                <w:rFonts w:hint="eastAsia" w:ascii="仿宋_GB2312" w:hAnsi="仿宋_GB2312" w:eastAsia="仿宋_GB2312" w:cs="仿宋_GB2312"/>
                <w:color w:val="000000" w:themeColor="text1"/>
                <w:spacing w:val="-27"/>
                <w:sz w:val="21"/>
                <w:szCs w:val="21"/>
                <w14:textFill>
                  <w14:solidFill>
                    <w14:schemeClr w14:val="tx1"/>
                  </w14:solidFill>
                </w14:textFill>
              </w:rPr>
              <w:t>4</w:t>
            </w:r>
            <w:r>
              <w:rPr>
                <w:rFonts w:hint="eastAsia" w:ascii="仿宋_GB2312" w:hAnsi="仿宋_GB2312" w:eastAsia="仿宋_GB2312" w:cs="仿宋_GB2312"/>
                <w:color w:val="000000" w:themeColor="text1"/>
                <w:spacing w:val="-10"/>
                <w:sz w:val="21"/>
                <w:szCs w:val="21"/>
                <w14:textFill>
                  <w14:solidFill>
                    <w14:schemeClr w14:val="tx1"/>
                  </w14:solidFill>
                </w14:textFill>
              </w:rPr>
              <w:t xml:space="preserve"> 分-大部分符合；</w:t>
            </w:r>
            <w:r>
              <w:rPr>
                <w:rFonts w:hint="eastAsia" w:ascii="仿宋_GB2312" w:hAnsi="仿宋_GB2312" w:eastAsia="仿宋_GB2312" w:cs="仿宋_GB2312"/>
                <w:color w:val="000000" w:themeColor="text1"/>
                <w:spacing w:val="-27"/>
                <w:sz w:val="21"/>
                <w:szCs w:val="21"/>
                <w14:textFill>
                  <w14:solidFill>
                    <w14:schemeClr w14:val="tx1"/>
                  </w14:solidFill>
                </w14:textFill>
              </w:rPr>
              <w:t>3</w:t>
            </w:r>
            <w:r>
              <w:rPr>
                <w:rFonts w:hint="eastAsia" w:ascii="仿宋_GB2312" w:hAnsi="仿宋_GB2312" w:eastAsia="仿宋_GB2312" w:cs="仿宋_GB2312"/>
                <w:color w:val="000000" w:themeColor="text1"/>
                <w:spacing w:val="-11"/>
                <w:sz w:val="21"/>
                <w:szCs w:val="21"/>
                <w14:textFill>
                  <w14:solidFill>
                    <w14:schemeClr w14:val="tx1"/>
                  </w14:solidFill>
                </w14:textFill>
              </w:rPr>
              <w:t xml:space="preserve"> 分-基本符合；</w:t>
            </w:r>
            <w:r>
              <w:rPr>
                <w:rFonts w:hint="eastAsia" w:ascii="仿宋_GB2312" w:hAnsi="仿宋_GB2312" w:eastAsia="仿宋_GB2312" w:cs="仿宋_GB2312"/>
                <w:color w:val="000000" w:themeColor="text1"/>
                <w:spacing w:val="-27"/>
                <w:sz w:val="21"/>
                <w:szCs w:val="21"/>
                <w14:textFill>
                  <w14:solidFill>
                    <w14:schemeClr w14:val="tx1"/>
                  </w14:solidFill>
                </w14:textFill>
              </w:rPr>
              <w:t>2</w:t>
            </w:r>
            <w:r>
              <w:rPr>
                <w:rFonts w:hint="eastAsia" w:ascii="仿宋_GB2312" w:hAnsi="仿宋_GB2312" w:eastAsia="仿宋_GB2312" w:cs="仿宋_GB2312"/>
                <w:color w:val="000000" w:themeColor="text1"/>
                <w:spacing w:val="-7"/>
                <w:sz w:val="21"/>
                <w:szCs w:val="21"/>
                <w14:textFill>
                  <w14:solidFill>
                    <w14:schemeClr w14:val="tx1"/>
                  </w14:solidFill>
                </w14:textFill>
              </w:rPr>
              <w:t xml:space="preserve"> 分-小部分不符； 1 分-大部分不符</w:t>
            </w:r>
            <w:r>
              <w:rPr>
                <w:rFonts w:hint="eastAsia" w:ascii="仿宋_GB2312" w:hAnsi="仿宋_GB2312" w:eastAsia="仿宋_GB2312" w:cs="仿宋_GB2312"/>
                <w:color w:val="000000" w:themeColor="text1"/>
                <w:sz w:val="21"/>
                <w:szCs w:val="21"/>
                <w14:textFill>
                  <w14:solidFill>
                    <w14:schemeClr w14:val="tx1"/>
                  </w14:solidFill>
                </w14:textFill>
              </w:rPr>
              <w:t>；0</w:t>
            </w:r>
            <w:r>
              <w:rPr>
                <w:rFonts w:hint="eastAsia" w:ascii="仿宋_GB2312" w:hAnsi="仿宋_GB2312" w:eastAsia="仿宋_GB2312" w:cs="仿宋_GB2312"/>
                <w:color w:val="000000" w:themeColor="text1"/>
                <w:spacing w:val="-7"/>
                <w:sz w:val="21"/>
                <w:szCs w:val="21"/>
                <w14:textFill>
                  <w14:solidFill>
                    <w14:schemeClr w14:val="tx1"/>
                  </w14:solidFill>
                </w14:textFill>
              </w:rPr>
              <w:t xml:space="preserve"> 分-完全不符合</w:t>
            </w:r>
            <w:r>
              <w:rPr>
                <w:rFonts w:hint="eastAsia" w:ascii="仿宋_GB2312" w:hAnsi="仿宋_GB2312" w:eastAsia="仿宋_GB2312" w:cs="仿宋_GB2312"/>
                <w:color w:val="000000" w:themeColor="text1"/>
                <w:sz w:val="21"/>
                <w:szCs w:val="21"/>
                <w14:textFill>
                  <w14:solidFill>
                    <w14:schemeClr w14:val="tx1"/>
                  </w14:solidFill>
                </w14:textFill>
              </w:rPr>
              <w:t>）</w:t>
            </w:r>
          </w:p>
        </w:tc>
        <w:tc>
          <w:tcPr>
            <w:tcW w:w="1462" w:type="dxa"/>
            <w:vMerge w:val="continue"/>
            <w:tcBorders>
              <w:top w:val="nil"/>
            </w:tcBorders>
          </w:tcPr>
          <w:p>
            <w:pPr>
              <w:rPr>
                <w:rFonts w:hint="eastAsia" w:ascii="仿宋_GB2312" w:hAnsi="仿宋_GB2312" w:eastAsia="仿宋_GB2312" w:cs="仿宋_GB2312"/>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jc w:val="center"/>
        </w:trPr>
        <w:tc>
          <w:tcPr>
            <w:tcW w:w="2300" w:type="dxa"/>
            <w:gridSpan w:val="3"/>
          </w:tcPr>
          <w:p>
            <w:pPr>
              <w:pStyle w:val="12"/>
              <w:spacing w:line="200" w:lineRule="exact"/>
              <w:ind w:left="107"/>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小计</w:t>
            </w:r>
          </w:p>
        </w:tc>
        <w:tc>
          <w:tcPr>
            <w:tcW w:w="749" w:type="dxa"/>
          </w:tcPr>
          <w:p>
            <w:pPr>
              <w:pStyle w:val="12"/>
              <w:spacing w:line="200" w:lineRule="exact"/>
              <w:ind w:left="109"/>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100</w:t>
            </w:r>
          </w:p>
        </w:tc>
        <w:tc>
          <w:tcPr>
            <w:tcW w:w="5727" w:type="dxa"/>
            <w:gridSpan w:val="2"/>
          </w:tcPr>
          <w:p>
            <w:pPr>
              <w:pStyle w:val="12"/>
              <w:rPr>
                <w:rFonts w:hint="eastAsia" w:ascii="仿宋_GB2312" w:hAnsi="仿宋_GB2312" w:eastAsia="仿宋_GB2312" w:cs="仿宋_GB2312"/>
                <w:color w:val="000000" w:themeColor="text1"/>
                <w:sz w:val="21"/>
                <w:szCs w:val="21"/>
                <w14:textFill>
                  <w14:solidFill>
                    <w14:schemeClr w14:val="tx1"/>
                  </w14:solidFill>
                </w14:textFill>
              </w:rPr>
            </w:pPr>
          </w:p>
        </w:tc>
        <w:tc>
          <w:tcPr>
            <w:tcW w:w="1462" w:type="dxa"/>
          </w:tcPr>
          <w:p>
            <w:pPr>
              <w:pStyle w:val="12"/>
              <w:rPr>
                <w:rFonts w:hint="eastAsia" w:ascii="仿宋_GB2312" w:hAnsi="仿宋_GB2312" w:eastAsia="仿宋_GB2312" w:cs="仿宋_GB2312"/>
                <w:color w:val="000000" w:themeColor="text1"/>
                <w:sz w:val="21"/>
                <w:szCs w:val="21"/>
                <w14:textFill>
                  <w14:solidFill>
                    <w14:schemeClr w14:val="tx1"/>
                  </w14:solidFill>
                </w14:textFill>
              </w:rPr>
            </w:pPr>
          </w:p>
        </w:tc>
      </w:tr>
    </w:tbl>
    <w:p>
      <w:pPr>
        <w:spacing w:after="0"/>
        <w:rPr>
          <w:rFonts w:hint="eastAsia" w:ascii="仿宋_GB2312" w:hAnsi="仿宋_GB2312" w:eastAsia="仿宋_GB2312" w:cs="仿宋_GB2312"/>
          <w:color w:val="000000" w:themeColor="text1"/>
          <w:sz w:val="14"/>
          <w14:textFill>
            <w14:solidFill>
              <w14:schemeClr w14:val="tx1"/>
            </w14:solidFill>
          </w14:textFill>
        </w:rPr>
        <w:sectPr>
          <w:pgSz w:w="11910" w:h="16840"/>
          <w:pgMar w:top="1340" w:right="480" w:bottom="960" w:left="940" w:header="0" w:footer="694" w:gutter="0"/>
          <w:cols w:space="720" w:num="1"/>
        </w:sectPr>
      </w:pPr>
    </w:p>
    <w:p>
      <w:pPr>
        <w:pStyle w:val="3"/>
        <w:numPr>
          <w:ilvl w:val="0"/>
          <w:numId w:val="1"/>
        </w:numPr>
        <w:tabs>
          <w:tab w:val="left" w:pos="1425"/>
        </w:tabs>
        <w:spacing w:before="42" w:after="0" w:line="240" w:lineRule="auto"/>
        <w:ind w:left="1424" w:right="0" w:hanging="565"/>
        <w:jc w:val="left"/>
        <w:rPr>
          <w:rFonts w:hint="eastAsia" w:ascii="仿宋_GB2312" w:hAnsi="仿宋_GB2312" w:eastAsia="仿宋_GB2312" w:cs="仿宋_GB2312"/>
          <w:color w:val="000000" w:themeColor="text1"/>
          <w14:textFill>
            <w14:solidFill>
              <w14:schemeClr w14:val="tx1"/>
            </w14:solidFill>
          </w14:textFill>
        </w:rPr>
      </w:pPr>
      <w:bookmarkStart w:id="74" w:name="_bookmark46"/>
      <w:bookmarkEnd w:id="74"/>
      <w:bookmarkStart w:id="75" w:name="_Toc31214"/>
      <w:r>
        <w:rPr>
          <w:rFonts w:hint="eastAsia" w:ascii="仿宋_GB2312" w:hAnsi="仿宋_GB2312" w:eastAsia="仿宋_GB2312" w:cs="仿宋_GB2312"/>
          <w:color w:val="000000" w:themeColor="text1"/>
          <w14:textFill>
            <w14:solidFill>
              <w14:schemeClr w14:val="tx1"/>
            </w14:solidFill>
          </w14:textFill>
        </w:rPr>
        <w:t>试题编号：J2-1-2，某项目组员工拓展活动策划</w:t>
      </w:r>
      <w:bookmarkEnd w:id="75"/>
    </w:p>
    <w:p>
      <w:pPr>
        <w:pStyle w:val="11"/>
        <w:numPr>
          <w:ilvl w:val="0"/>
          <w:numId w:val="32"/>
        </w:numPr>
        <w:tabs>
          <w:tab w:val="left" w:pos="2117"/>
        </w:tabs>
        <w:spacing w:before="248"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before="1"/>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【背景资料】</w:t>
      </w:r>
    </w:p>
    <w:p>
      <w:pPr>
        <w:pStyle w:val="4"/>
        <w:spacing w:before="2"/>
        <w:ind w:right="1175" w:firstLine="55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小范高职毕业后进入一家中型企业客户专员岗位，经过6年的不</w:t>
      </w:r>
      <w:r>
        <w:rPr>
          <w:rFonts w:hint="eastAsia" w:ascii="仿宋_GB2312" w:hAnsi="仿宋_GB2312" w:eastAsia="仿宋_GB2312" w:cs="仿宋_GB2312"/>
          <w:color w:val="000000" w:themeColor="text1"/>
          <w:spacing w:val="-1"/>
          <w14:textFill>
            <w14:solidFill>
              <w14:schemeClr w14:val="tx1"/>
            </w14:solidFill>
          </w14:textFill>
        </w:rPr>
        <w:t xml:space="preserve">断努力他派到分公司工作，半年后任命为一个新项目的经理。此前， </w:t>
      </w:r>
      <w:r>
        <w:rPr>
          <w:rFonts w:hint="eastAsia" w:ascii="仿宋_GB2312" w:hAnsi="仿宋_GB2312" w:eastAsia="仿宋_GB2312" w:cs="仿宋_GB2312"/>
          <w:color w:val="000000" w:themeColor="text1"/>
          <w:spacing w:val="-9"/>
          <w14:textFill>
            <w14:solidFill>
              <w14:schemeClr w14:val="tx1"/>
            </w14:solidFill>
          </w14:textFill>
        </w:rPr>
        <w:t>他做过客户服务部市场主管，从事过公司新产品的市场调研、研发和</w:t>
      </w:r>
      <w:r>
        <w:rPr>
          <w:rFonts w:hint="eastAsia" w:ascii="仿宋_GB2312" w:hAnsi="仿宋_GB2312" w:eastAsia="仿宋_GB2312" w:cs="仿宋_GB2312"/>
          <w:color w:val="000000" w:themeColor="text1"/>
          <w:spacing w:val="-13"/>
          <w14:textFill>
            <w14:solidFill>
              <w14:schemeClr w14:val="tx1"/>
            </w14:solidFill>
          </w14:textFill>
        </w:rPr>
        <w:t>新项目的可行性分析等工作。近来他发现了一些来自项目组内部的问</w:t>
      </w:r>
      <w:r>
        <w:rPr>
          <w:rFonts w:hint="eastAsia" w:ascii="仿宋_GB2312" w:hAnsi="仿宋_GB2312" w:eastAsia="仿宋_GB2312" w:cs="仿宋_GB2312"/>
          <w:color w:val="000000" w:themeColor="text1"/>
          <w:spacing w:val="-8"/>
          <w14:textFill>
            <w14:solidFill>
              <w14:schemeClr w14:val="tx1"/>
            </w14:solidFill>
          </w14:textFill>
        </w:rPr>
        <w:t>题，主要表现如下：</w:t>
      </w:r>
    </w:p>
    <w:p>
      <w:pPr>
        <w:pStyle w:val="4"/>
        <w:spacing w:before="6"/>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①项目组中个别成员不及时向他汇报工作进度，需要他去询问；</w:t>
      </w:r>
    </w:p>
    <w:p>
      <w:pPr>
        <w:pStyle w:val="4"/>
        <w:spacing w:before="2"/>
        <w:ind w:right="1179" w:firstLine="55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②有一次项目组召开讨论会时，参会人员对一个方案发生争论， 一人因意见相左而中途离开，退出讨论；</w:t>
      </w:r>
    </w:p>
    <w:p>
      <w:pPr>
        <w:pStyle w:val="4"/>
        <w:spacing w:before="2"/>
        <w:ind w:right="1317" w:firstLine="55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2"/>
          <w14:textFill>
            <w14:solidFill>
              <w14:schemeClr w14:val="tx1"/>
            </w14:solidFill>
          </w14:textFill>
        </w:rPr>
        <w:t>③一次总结会议上，一位老员工当着很多人的面指出他工作中的</w:t>
      </w:r>
      <w:r>
        <w:rPr>
          <w:rFonts w:hint="eastAsia" w:ascii="仿宋_GB2312" w:hAnsi="仿宋_GB2312" w:eastAsia="仿宋_GB2312" w:cs="仿宋_GB2312"/>
          <w:color w:val="000000" w:themeColor="text1"/>
          <w:spacing w:val="-3"/>
          <w14:textFill>
            <w14:solidFill>
              <w14:schemeClr w14:val="tx1"/>
            </w14:solidFill>
          </w14:textFill>
        </w:rPr>
        <w:t>一些问题，让他觉得很难堪。</w:t>
      </w:r>
    </w:p>
    <w:p>
      <w:pPr>
        <w:pStyle w:val="4"/>
        <w:spacing w:before="3"/>
        <w:ind w:right="1315" w:firstLine="559"/>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1"/>
          <w14:textFill>
            <w14:solidFill>
              <w14:schemeClr w14:val="tx1"/>
            </w14:solidFill>
          </w14:textFill>
        </w:rPr>
        <w:t>小范来到分公司仅半年多，他觉得这一点是员工不愿服从他管理</w:t>
      </w:r>
      <w:r>
        <w:rPr>
          <w:rFonts w:hint="eastAsia" w:ascii="仿宋_GB2312" w:hAnsi="仿宋_GB2312" w:eastAsia="仿宋_GB2312" w:cs="仿宋_GB2312"/>
          <w:color w:val="000000" w:themeColor="text1"/>
          <w:spacing w:val="-12"/>
          <w14:textFill>
            <w14:solidFill>
              <w14:schemeClr w14:val="tx1"/>
            </w14:solidFill>
          </w14:textFill>
        </w:rPr>
        <w:t>的原因之一，他本人深知沟通在项目管理中的重要性，也尽可能地实</w:t>
      </w:r>
      <w:r>
        <w:rPr>
          <w:rFonts w:hint="eastAsia" w:ascii="仿宋_GB2312" w:hAnsi="仿宋_GB2312" w:eastAsia="仿宋_GB2312" w:cs="仿宋_GB2312"/>
          <w:color w:val="000000" w:themeColor="text1"/>
          <w:spacing w:val="-9"/>
          <w14:textFill>
            <w14:solidFill>
              <w14:schemeClr w14:val="tx1"/>
            </w14:solidFill>
          </w14:textFill>
        </w:rPr>
        <w:t>现项目各方之间信息的交流和共享，但初任经理的他面对现在的局面</w:t>
      </w:r>
      <w:r>
        <w:rPr>
          <w:rFonts w:hint="eastAsia" w:ascii="仿宋_GB2312" w:hAnsi="仿宋_GB2312" w:eastAsia="仿宋_GB2312" w:cs="仿宋_GB2312"/>
          <w:color w:val="000000" w:themeColor="text1"/>
          <w:spacing w:val="-6"/>
          <w14:textFill>
            <w14:solidFill>
              <w14:schemeClr w14:val="tx1"/>
            </w14:solidFill>
          </w14:textFill>
        </w:rPr>
        <w:t>还是感觉有些手足无措。</w:t>
      </w:r>
    </w:p>
    <w:p>
      <w:pPr>
        <w:pStyle w:val="4"/>
        <w:spacing w:before="5"/>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before="1"/>
        <w:ind w:right="1316" w:firstLine="7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
          <w14:textFill>
            <w14:solidFill>
              <w14:schemeClr w14:val="tx1"/>
            </w14:solidFill>
          </w14:textFill>
        </w:rPr>
        <w:t>①判断小范的项目组处于团队员工发展过程中的哪个阶段，这</w:t>
      </w:r>
      <w:r>
        <w:rPr>
          <w:rFonts w:hint="eastAsia" w:ascii="仿宋_GB2312" w:hAnsi="仿宋_GB2312" w:eastAsia="仿宋_GB2312" w:cs="仿宋_GB2312"/>
          <w:color w:val="000000" w:themeColor="text1"/>
          <w:spacing w:val="-8"/>
          <w14:textFill>
            <w14:solidFill>
              <w14:schemeClr w14:val="tx1"/>
            </w14:solidFill>
          </w14:textFill>
        </w:rPr>
        <w:t>个阶段有什么特点？这个阶段小范应该重视任务需要、团队需要、员</w:t>
      </w:r>
      <w:r>
        <w:rPr>
          <w:rFonts w:hint="eastAsia" w:ascii="仿宋_GB2312" w:hAnsi="仿宋_GB2312" w:eastAsia="仿宋_GB2312" w:cs="仿宋_GB2312"/>
          <w:color w:val="000000" w:themeColor="text1"/>
          <w:spacing w:val="-3"/>
          <w14:textFill>
            <w14:solidFill>
              <w14:schemeClr w14:val="tx1"/>
            </w14:solidFill>
          </w14:textFill>
        </w:rPr>
        <w:t>工个人需要中的哪些需要？</w:t>
      </w:r>
    </w:p>
    <w:p>
      <w:pPr>
        <w:pStyle w:val="4"/>
        <w:spacing w:before="4"/>
        <w:ind w:right="1314" w:firstLine="7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
          <w14:textFill>
            <w14:solidFill>
              <w14:schemeClr w14:val="tx1"/>
            </w14:solidFill>
          </w14:textFill>
        </w:rPr>
        <w:t>②为了解决项目组出现的员工冲突，小范准备策划一次员工拓</w:t>
      </w:r>
      <w:r>
        <w:rPr>
          <w:rFonts w:hint="eastAsia" w:ascii="仿宋_GB2312" w:hAnsi="仿宋_GB2312" w:eastAsia="仿宋_GB2312" w:cs="仿宋_GB2312"/>
          <w:color w:val="000000" w:themeColor="text1"/>
          <w:spacing w:val="-10"/>
          <w14:textFill>
            <w14:solidFill>
              <w14:schemeClr w14:val="tx1"/>
            </w14:solidFill>
          </w14:textFill>
        </w:rPr>
        <w:t>展活动，并设计本次员工活动拓展活动方案，</w:t>
      </w:r>
      <w:r>
        <w:rPr>
          <w:rFonts w:hint="eastAsia" w:ascii="仿宋_GB2312" w:hAnsi="仿宋_GB2312" w:eastAsia="仿宋_GB2312" w:cs="仿宋_GB2312"/>
          <w:color w:val="000000" w:themeColor="text1"/>
          <w:spacing w:val="-4"/>
          <w14:textFill>
            <w14:solidFill>
              <w14:schemeClr w14:val="tx1"/>
            </w14:solidFill>
          </w14:textFill>
        </w:rPr>
        <w:t>参加人员为本项目组员</w:t>
      </w:r>
      <w:r>
        <w:rPr>
          <w:rFonts w:hint="eastAsia" w:ascii="仿宋_GB2312" w:hAnsi="仿宋_GB2312" w:eastAsia="仿宋_GB2312" w:cs="仿宋_GB2312"/>
          <w:color w:val="000000" w:themeColor="text1"/>
          <w14:textFill>
            <w14:solidFill>
              <w14:schemeClr w14:val="tx1"/>
            </w14:solidFill>
          </w14:textFill>
        </w:rPr>
        <w:t>工25人。</w:t>
      </w:r>
    </w:p>
    <w:p>
      <w:pPr>
        <w:pStyle w:val="4"/>
        <w:spacing w:before="4"/>
        <w:ind w:right="1314" w:firstLine="7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③请用Microsoft</w:t>
      </w:r>
      <w:r>
        <w:rPr>
          <w:rFonts w:hint="eastAsia" w:ascii="仿宋_GB2312" w:hAnsi="仿宋_GB2312" w:eastAsia="仿宋_GB2312" w:cs="仿宋_GB2312"/>
          <w:color w:val="000000" w:themeColor="text1"/>
          <w:spacing w:val="-52"/>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Office</w:t>
      </w:r>
      <w:r>
        <w:rPr>
          <w:rFonts w:hint="eastAsia" w:ascii="仿宋_GB2312" w:hAnsi="仿宋_GB2312" w:eastAsia="仿宋_GB2312" w:cs="仿宋_GB2312"/>
          <w:color w:val="000000" w:themeColor="text1"/>
          <w:spacing w:val="-51"/>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PowerPoint</w:t>
      </w:r>
      <w:r>
        <w:rPr>
          <w:rFonts w:hint="eastAsia" w:ascii="仿宋_GB2312" w:hAnsi="仿宋_GB2312" w:eastAsia="仿宋_GB2312" w:cs="仿宋_GB2312"/>
          <w:color w:val="000000" w:themeColor="text1"/>
          <w:spacing w:val="-3"/>
          <w14:textFill>
            <w14:solidFill>
              <w14:schemeClr w14:val="tx1"/>
            </w14:solidFill>
          </w14:textFill>
        </w:rPr>
        <w:t>演示文稿软件，完成小范</w:t>
      </w:r>
      <w:r>
        <w:rPr>
          <w:rFonts w:hint="eastAsia" w:ascii="仿宋_GB2312" w:hAnsi="仿宋_GB2312" w:eastAsia="仿宋_GB2312" w:cs="仿宋_GB2312"/>
          <w:color w:val="000000" w:themeColor="text1"/>
          <w:spacing w:val="-8"/>
          <w14:textFill>
            <w14:solidFill>
              <w14:schemeClr w14:val="tx1"/>
            </w14:solidFill>
          </w14:textFill>
        </w:rPr>
        <w:t>所在项目组的员工拓展活动方案。完整演示文稿应该包括：封面、前</w:t>
      </w:r>
      <w:r>
        <w:rPr>
          <w:rFonts w:hint="eastAsia" w:ascii="仿宋_GB2312" w:hAnsi="仿宋_GB2312" w:eastAsia="仿宋_GB2312" w:cs="仿宋_GB2312"/>
          <w:color w:val="000000" w:themeColor="text1"/>
          <w:spacing w:val="-11"/>
          <w14:textFill>
            <w14:solidFill>
              <w14:schemeClr w14:val="tx1"/>
            </w14:solidFill>
          </w14:textFill>
        </w:rPr>
        <w:t>言、目录、过渡页、文字页、封底等内容，内容不少于</w:t>
      </w:r>
      <w:r>
        <w:rPr>
          <w:rFonts w:hint="eastAsia" w:ascii="仿宋_GB2312" w:hAnsi="仿宋_GB2312" w:eastAsia="仿宋_GB2312" w:cs="仿宋_GB2312"/>
          <w:color w:val="000000" w:themeColor="text1"/>
          <w:spacing w:val="-3"/>
          <w14:textFill>
            <w14:solidFill>
              <w14:schemeClr w14:val="tx1"/>
            </w14:solidFill>
          </w14:textFill>
        </w:rPr>
        <w:t>10</w:t>
      </w:r>
      <w:r>
        <w:rPr>
          <w:rFonts w:hint="eastAsia" w:ascii="仿宋_GB2312" w:hAnsi="仿宋_GB2312" w:eastAsia="仿宋_GB2312" w:cs="仿宋_GB2312"/>
          <w:color w:val="000000" w:themeColor="text1"/>
          <w:spacing w:val="-4"/>
          <w14:textFill>
            <w14:solidFill>
              <w14:schemeClr w14:val="tx1"/>
            </w14:solidFill>
          </w14:textFill>
        </w:rPr>
        <w:t>页，演示时主要内容页要有动画播放效果。</w:t>
      </w:r>
    </w:p>
    <w:p>
      <w:pPr>
        <w:pStyle w:val="4"/>
        <w:spacing w:before="5"/>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④员工活动策划方案内容要求包括：活动目的、活动主题、活动对象、活动时间、活动场地及说明、活动流程表、活动项目内容、活动预算表等8个基本要素。</w:t>
      </w:r>
    </w:p>
    <w:p>
      <w:pPr>
        <w:pStyle w:val="11"/>
        <w:numPr>
          <w:ilvl w:val="0"/>
          <w:numId w:val="32"/>
        </w:numPr>
        <w:tabs>
          <w:tab w:val="left" w:pos="2117"/>
        </w:tabs>
        <w:spacing w:before="35"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实施条件</w:t>
      </w:r>
    </w:p>
    <w:p>
      <w:pPr>
        <w:pStyle w:val="4"/>
        <w:spacing w:before="42"/>
        <w:ind w:left="1981"/>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69"/>
          <w14:textFill>
            <w14:solidFill>
              <w14:schemeClr w14:val="tx1"/>
            </w14:solidFill>
          </w14:textFill>
        </w:rPr>
        <w:t>见</w:t>
      </w:r>
      <w:r>
        <w:rPr>
          <w:rFonts w:hint="eastAsia" w:ascii="仿宋_GB2312" w:hAnsi="仿宋_GB2312" w:eastAsia="仿宋_GB2312" w:cs="仿宋_GB2312"/>
          <w:color w:val="000000" w:themeColor="text1"/>
          <w14:textFill>
            <w14:solidFill>
              <w14:schemeClr w14:val="tx1"/>
            </w14:solidFill>
          </w14:textFill>
        </w:rPr>
        <w:t>J2-1-1</w:t>
      </w:r>
    </w:p>
    <w:p>
      <w:pPr>
        <w:pStyle w:val="11"/>
        <w:numPr>
          <w:ilvl w:val="0"/>
          <w:numId w:val="32"/>
        </w:numPr>
        <w:tabs>
          <w:tab w:val="left" w:pos="2117"/>
        </w:tabs>
        <w:spacing w:before="43"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before="39"/>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32"/>
        </w:numPr>
        <w:tabs>
          <w:tab w:val="left" w:pos="2117"/>
        </w:tabs>
        <w:spacing w:before="43"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评分标准</w:t>
      </w:r>
    </w:p>
    <w:p>
      <w:pPr>
        <w:pStyle w:val="4"/>
        <w:spacing w:before="42"/>
        <w:ind w:left="212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69"/>
          <w14:textFill>
            <w14:solidFill>
              <w14:schemeClr w14:val="tx1"/>
            </w14:solidFill>
          </w14:textFill>
        </w:rPr>
        <w:t>见</w:t>
      </w:r>
      <w:r>
        <w:rPr>
          <w:rFonts w:hint="eastAsia" w:ascii="仿宋_GB2312" w:hAnsi="仿宋_GB2312" w:eastAsia="仿宋_GB2312" w:cs="仿宋_GB2312"/>
          <w:color w:val="000000" w:themeColor="text1"/>
          <w14:textFill>
            <w14:solidFill>
              <w14:schemeClr w14:val="tx1"/>
            </w14:solidFill>
          </w14:textFill>
        </w:rPr>
        <w:t>J2-1-1</w:t>
      </w:r>
    </w:p>
    <w:p>
      <w:pPr>
        <w:spacing w:after="0"/>
        <w:rPr>
          <w:rFonts w:hint="eastAsia" w:ascii="仿宋_GB2312" w:hAnsi="仿宋_GB2312" w:eastAsia="仿宋_GB2312" w:cs="仿宋_GB2312"/>
          <w:color w:val="000000" w:themeColor="text1"/>
          <w14:textFill>
            <w14:solidFill>
              <w14:schemeClr w14:val="tx1"/>
            </w14:solidFill>
          </w14:textFill>
        </w:rPr>
        <w:sectPr>
          <w:pgSz w:w="11910" w:h="16840"/>
          <w:pgMar w:top="1340" w:right="480" w:bottom="960" w:left="940" w:header="0" w:footer="694" w:gutter="0"/>
          <w:cols w:space="720" w:num="1"/>
        </w:sectPr>
      </w:pPr>
    </w:p>
    <w:p>
      <w:pPr>
        <w:pStyle w:val="3"/>
        <w:numPr>
          <w:ilvl w:val="0"/>
          <w:numId w:val="1"/>
        </w:numPr>
        <w:tabs>
          <w:tab w:val="left" w:pos="1425"/>
        </w:tabs>
        <w:spacing w:before="43" w:after="0" w:line="240" w:lineRule="auto"/>
        <w:ind w:left="1424" w:right="0" w:hanging="565"/>
        <w:jc w:val="left"/>
        <w:rPr>
          <w:rFonts w:hint="eastAsia" w:ascii="仿宋_GB2312" w:hAnsi="仿宋_GB2312" w:eastAsia="仿宋_GB2312" w:cs="仿宋_GB2312"/>
          <w:color w:val="000000" w:themeColor="text1"/>
          <w14:textFill>
            <w14:solidFill>
              <w14:schemeClr w14:val="tx1"/>
            </w14:solidFill>
          </w14:textFill>
        </w:rPr>
      </w:pPr>
      <w:bookmarkStart w:id="76" w:name="_bookmark47"/>
      <w:bookmarkEnd w:id="76"/>
      <w:bookmarkStart w:id="77" w:name="_Toc8980"/>
      <w:r>
        <w:rPr>
          <w:rFonts w:hint="eastAsia" w:ascii="仿宋_GB2312" w:hAnsi="仿宋_GB2312" w:eastAsia="仿宋_GB2312" w:cs="仿宋_GB2312"/>
          <w:color w:val="000000" w:themeColor="text1"/>
          <w14:textFill>
            <w14:solidFill>
              <w14:schemeClr w14:val="tx1"/>
            </w14:solidFill>
          </w14:textFill>
        </w:rPr>
        <w:t>试题编号：J2-1-3</w:t>
      </w:r>
      <w:r>
        <w:rPr>
          <w:rFonts w:hint="eastAsia" w:ascii="仿宋_GB2312" w:hAnsi="仿宋_GB2312" w:eastAsia="仿宋_GB2312" w:cs="仿宋_GB2312"/>
          <w:color w:val="000000" w:themeColor="text1"/>
          <w:spacing w:val="-1"/>
          <w14:textFill>
            <w14:solidFill>
              <w14:schemeClr w14:val="tx1"/>
            </w14:solidFill>
          </w14:textFill>
        </w:rPr>
        <w:t xml:space="preserve"> ，某培训学校员工拓展活动策划</w:t>
      </w:r>
      <w:bookmarkEnd w:id="77"/>
    </w:p>
    <w:p>
      <w:pPr>
        <w:pStyle w:val="4"/>
        <w:spacing w:before="12"/>
        <w:ind w:left="0"/>
        <w:rPr>
          <w:rFonts w:hint="eastAsia" w:ascii="仿宋_GB2312" w:hAnsi="仿宋_GB2312" w:eastAsia="仿宋_GB2312" w:cs="仿宋_GB2312"/>
          <w:b/>
          <w:color w:val="000000" w:themeColor="text1"/>
          <w:sz w:val="20"/>
          <w14:textFill>
            <w14:solidFill>
              <w14:schemeClr w14:val="tx1"/>
            </w14:solidFill>
          </w14:textFill>
        </w:rPr>
      </w:pPr>
    </w:p>
    <w:p>
      <w:pPr>
        <w:pStyle w:val="11"/>
        <w:numPr>
          <w:ilvl w:val="0"/>
          <w:numId w:val="33"/>
        </w:numPr>
        <w:tabs>
          <w:tab w:val="left" w:pos="2117"/>
        </w:tabs>
        <w:spacing w:before="0"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before="1"/>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【背景资料】</w:t>
      </w:r>
    </w:p>
    <w:p>
      <w:pPr>
        <w:pStyle w:val="4"/>
        <w:spacing w:before="1"/>
        <w:ind w:right="1037" w:firstLine="55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2016年10</w:t>
      </w:r>
      <w:r>
        <w:rPr>
          <w:rFonts w:hint="eastAsia" w:ascii="仿宋_GB2312" w:hAnsi="仿宋_GB2312" w:eastAsia="仿宋_GB2312" w:cs="仿宋_GB2312"/>
          <w:color w:val="000000" w:themeColor="text1"/>
          <w:spacing w:val="-11"/>
          <w14:textFill>
            <w14:solidFill>
              <w14:schemeClr w14:val="tx1"/>
            </w14:solidFill>
          </w14:textFill>
        </w:rPr>
        <w:t xml:space="preserve">月，洪先生因业绩突出被任命为其所在集团某一分公司 </w:t>
      </w:r>
      <w:r>
        <w:rPr>
          <w:rFonts w:hint="eastAsia" w:ascii="仿宋_GB2312" w:hAnsi="仿宋_GB2312" w:eastAsia="仿宋_GB2312" w:cs="仿宋_GB2312"/>
          <w:color w:val="000000" w:themeColor="text1"/>
          <w:spacing w:val="-9"/>
          <w14:textFill>
            <w14:solidFill>
              <w14:schemeClr w14:val="tx1"/>
            </w14:solidFill>
          </w14:textFill>
        </w:rPr>
        <w:t>的区域经理兼软件培训学校校长，负责管理</w:t>
      </w:r>
      <w:r>
        <w:rPr>
          <w:rFonts w:hint="eastAsia" w:ascii="仿宋_GB2312" w:hAnsi="仿宋_GB2312" w:eastAsia="仿宋_GB2312" w:cs="仿宋_GB2312"/>
          <w:color w:val="000000" w:themeColor="text1"/>
          <w14:textFill>
            <w14:solidFill>
              <w14:schemeClr w14:val="tx1"/>
            </w14:solidFill>
          </w14:textFill>
        </w:rPr>
        <w:t>5</w:t>
      </w:r>
      <w:r>
        <w:rPr>
          <w:rFonts w:hint="eastAsia" w:ascii="仿宋_GB2312" w:hAnsi="仿宋_GB2312" w:eastAsia="仿宋_GB2312" w:cs="仿宋_GB2312"/>
          <w:color w:val="000000" w:themeColor="text1"/>
          <w:spacing w:val="-10"/>
          <w14:textFill>
            <w14:solidFill>
              <w14:schemeClr w14:val="tx1"/>
            </w14:solidFill>
          </w14:textFill>
        </w:rPr>
        <w:t>名老师、</w:t>
      </w:r>
      <w:r>
        <w:rPr>
          <w:rFonts w:hint="eastAsia" w:ascii="仿宋_GB2312" w:hAnsi="仿宋_GB2312" w:eastAsia="仿宋_GB2312" w:cs="仿宋_GB2312"/>
          <w:color w:val="000000" w:themeColor="text1"/>
          <w:spacing w:val="-4"/>
          <w14:textFill>
            <w14:solidFill>
              <w14:schemeClr w14:val="tx1"/>
            </w14:solidFill>
          </w14:textFill>
        </w:rPr>
        <w:t>8</w:t>
      </w:r>
      <w:r>
        <w:rPr>
          <w:rFonts w:hint="eastAsia" w:ascii="仿宋_GB2312" w:hAnsi="仿宋_GB2312" w:eastAsia="仿宋_GB2312" w:cs="仿宋_GB2312"/>
          <w:color w:val="000000" w:themeColor="text1"/>
          <w:spacing w:val="-7"/>
          <w14:textFill>
            <w14:solidFill>
              <w14:schemeClr w14:val="tx1"/>
            </w14:solidFill>
          </w14:textFill>
        </w:rPr>
        <w:t xml:space="preserve">名业务员。当 </w:t>
      </w:r>
      <w:r>
        <w:rPr>
          <w:rFonts w:hint="eastAsia" w:ascii="仿宋_GB2312" w:hAnsi="仿宋_GB2312" w:eastAsia="仿宋_GB2312" w:cs="仿宋_GB2312"/>
          <w:color w:val="000000" w:themeColor="text1"/>
          <w:spacing w:val="-10"/>
          <w14:textFill>
            <w14:solidFill>
              <w14:schemeClr w14:val="tx1"/>
            </w14:solidFill>
          </w14:textFill>
        </w:rPr>
        <w:t>时情况较为紧急，洪先生未经过任何培训就走马上任了。上任后，洪 先生立即着手打造一支高效的团队。但是</w:t>
      </w:r>
      <w:r>
        <w:rPr>
          <w:rFonts w:hint="eastAsia" w:ascii="仿宋_GB2312" w:hAnsi="仿宋_GB2312" w:eastAsia="仿宋_GB2312" w:cs="仿宋_GB2312"/>
          <w:color w:val="000000" w:themeColor="text1"/>
          <w14:textFill>
            <w14:solidFill>
              <w14:schemeClr w14:val="tx1"/>
            </w14:solidFill>
          </w14:textFill>
        </w:rPr>
        <w:t xml:space="preserve">26岁的他并没有管理经验， </w:t>
      </w:r>
      <w:r>
        <w:rPr>
          <w:rFonts w:hint="eastAsia" w:ascii="仿宋_GB2312" w:hAnsi="仿宋_GB2312" w:eastAsia="仿宋_GB2312" w:cs="仿宋_GB2312"/>
          <w:color w:val="000000" w:themeColor="text1"/>
          <w:spacing w:val="-7"/>
          <w14:textFill>
            <w14:solidFill>
              <w14:schemeClr w14:val="tx1"/>
            </w14:solidFill>
          </w14:textFill>
        </w:rPr>
        <w:t xml:space="preserve">成为经理不到三个月就表现得与分公司员工格格不入。员工的反馈显 </w:t>
      </w:r>
      <w:r>
        <w:rPr>
          <w:rFonts w:hint="eastAsia" w:ascii="仿宋_GB2312" w:hAnsi="仿宋_GB2312" w:eastAsia="仿宋_GB2312" w:cs="仿宋_GB2312"/>
          <w:color w:val="000000" w:themeColor="text1"/>
          <w:spacing w:val="-11"/>
          <w14:textFill>
            <w14:solidFill>
              <w14:schemeClr w14:val="tx1"/>
            </w14:solidFill>
          </w14:textFill>
        </w:rPr>
        <w:t xml:space="preserve">示，洪先生试图掌控每个人的销售情况及学校管理的每一个环节，甚 </w:t>
      </w:r>
      <w:r>
        <w:rPr>
          <w:rFonts w:hint="eastAsia" w:ascii="仿宋_GB2312" w:hAnsi="仿宋_GB2312" w:eastAsia="仿宋_GB2312" w:cs="仿宋_GB2312"/>
          <w:color w:val="000000" w:themeColor="text1"/>
          <w:spacing w:val="-13"/>
          <w14:textFill>
            <w14:solidFill>
              <w14:schemeClr w14:val="tx1"/>
            </w14:solidFill>
          </w14:textFill>
        </w:rPr>
        <w:t xml:space="preserve">至于学校后勤的柴米油盐、卫生打扫等小事都由其本人负责监督管理， </w:t>
      </w:r>
      <w:r>
        <w:rPr>
          <w:rFonts w:hint="eastAsia" w:ascii="仿宋_GB2312" w:hAnsi="仿宋_GB2312" w:eastAsia="仿宋_GB2312" w:cs="仿宋_GB2312"/>
          <w:color w:val="000000" w:themeColor="text1"/>
          <w:spacing w:val="-8"/>
          <w14:textFill>
            <w14:solidFill>
              <w14:schemeClr w14:val="tx1"/>
            </w14:solidFill>
          </w14:textFill>
        </w:rPr>
        <w:t xml:space="preserve">这使得他所领导的老师及业务人员极为清闲，工作缺乏热情，成员士 </w:t>
      </w:r>
      <w:r>
        <w:rPr>
          <w:rFonts w:hint="eastAsia" w:ascii="仿宋_GB2312" w:hAnsi="仿宋_GB2312" w:eastAsia="仿宋_GB2312" w:cs="仿宋_GB2312"/>
          <w:color w:val="000000" w:themeColor="text1"/>
          <w:spacing w:val="-12"/>
          <w14:textFill>
            <w14:solidFill>
              <w14:schemeClr w14:val="tx1"/>
            </w14:solidFill>
          </w14:textFill>
        </w:rPr>
        <w:t xml:space="preserve">气十分低落。洪先生的下属抱怨说，他每次开会都像个长舌妇一样对 大家喋喋不休，同样的问题重复多次，对下属未做好的工作，总是批 评抱怨，从来不会表扬下属的优点、成绩与进步，在工作之余也从来 </w:t>
      </w:r>
      <w:r>
        <w:rPr>
          <w:rFonts w:hint="eastAsia" w:ascii="仿宋_GB2312" w:hAnsi="仿宋_GB2312" w:eastAsia="仿宋_GB2312" w:cs="仿宋_GB2312"/>
          <w:color w:val="000000" w:themeColor="text1"/>
          <w:spacing w:val="-13"/>
          <w14:textFill>
            <w14:solidFill>
              <w14:schemeClr w14:val="tx1"/>
            </w14:solidFill>
          </w14:textFill>
        </w:rPr>
        <w:t xml:space="preserve">不主动与下属进行沟通交流。洪先生本人也感觉在分公司工作非常疲 </w:t>
      </w:r>
      <w:r>
        <w:rPr>
          <w:rFonts w:hint="eastAsia" w:ascii="仿宋_GB2312" w:hAnsi="仿宋_GB2312" w:eastAsia="仿宋_GB2312" w:cs="仿宋_GB2312"/>
          <w:color w:val="000000" w:themeColor="text1"/>
          <w:spacing w:val="-8"/>
          <w14:textFill>
            <w14:solidFill>
              <w14:schemeClr w14:val="tx1"/>
            </w14:solidFill>
          </w14:textFill>
        </w:rPr>
        <w:t>惫，找不到做企业主管的乐趣，为此他感到非常痛苦。</w:t>
      </w:r>
    </w:p>
    <w:p>
      <w:pPr>
        <w:pStyle w:val="4"/>
        <w:spacing w:before="17"/>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before="2"/>
        <w:ind w:right="1316" w:firstLine="7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
          <w14:textFill>
            <w14:solidFill>
              <w14:schemeClr w14:val="tx1"/>
            </w14:solidFill>
          </w14:textFill>
        </w:rPr>
        <w:t>①判断洪经理所在的分公司处于团队员工发展过程中的哪个阶</w:t>
      </w:r>
      <w:r>
        <w:rPr>
          <w:rFonts w:hint="eastAsia" w:ascii="仿宋_GB2312" w:hAnsi="仿宋_GB2312" w:eastAsia="仿宋_GB2312" w:cs="仿宋_GB2312"/>
          <w:color w:val="000000" w:themeColor="text1"/>
          <w:spacing w:val="-10"/>
          <w14:textFill>
            <w14:solidFill>
              <w14:schemeClr w14:val="tx1"/>
            </w14:solidFill>
          </w14:textFill>
        </w:rPr>
        <w:t>段，这个阶段有什么特点？这个阶段洪经理应该重视任务需要、团队</w:t>
      </w:r>
      <w:r>
        <w:rPr>
          <w:rFonts w:hint="eastAsia" w:ascii="仿宋_GB2312" w:hAnsi="仿宋_GB2312" w:eastAsia="仿宋_GB2312" w:cs="仿宋_GB2312"/>
          <w:color w:val="000000" w:themeColor="text1"/>
          <w:spacing w:val="-7"/>
          <w14:textFill>
            <w14:solidFill>
              <w14:schemeClr w14:val="tx1"/>
            </w14:solidFill>
          </w14:textFill>
        </w:rPr>
        <w:t>需要、员工个人需要中的哪些需要？</w:t>
      </w:r>
    </w:p>
    <w:p>
      <w:pPr>
        <w:pStyle w:val="4"/>
        <w:spacing w:before="3"/>
        <w:ind w:right="131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②为了解决团队中出现的冲突，洪经理准备策划一次培训学校全体员工拓展活动，并设计本次团队活动拓展活动方案。</w:t>
      </w:r>
    </w:p>
    <w:p>
      <w:pPr>
        <w:pStyle w:val="4"/>
        <w:spacing w:before="3"/>
        <w:ind w:right="1311" w:firstLine="7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③请用Microsoft</w:t>
      </w:r>
      <w:r>
        <w:rPr>
          <w:rFonts w:hint="eastAsia" w:ascii="仿宋_GB2312" w:hAnsi="仿宋_GB2312" w:eastAsia="仿宋_GB2312" w:cs="仿宋_GB2312"/>
          <w:color w:val="000000" w:themeColor="text1"/>
          <w:spacing w:val="-52"/>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Office</w:t>
      </w:r>
      <w:r>
        <w:rPr>
          <w:rFonts w:hint="eastAsia" w:ascii="仿宋_GB2312" w:hAnsi="仿宋_GB2312" w:eastAsia="仿宋_GB2312" w:cs="仿宋_GB2312"/>
          <w:color w:val="000000" w:themeColor="text1"/>
          <w:spacing w:val="-51"/>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PowerPoint</w:t>
      </w:r>
      <w:r>
        <w:rPr>
          <w:rFonts w:hint="eastAsia" w:ascii="仿宋_GB2312" w:hAnsi="仿宋_GB2312" w:eastAsia="仿宋_GB2312" w:cs="仿宋_GB2312"/>
          <w:color w:val="000000" w:themeColor="text1"/>
          <w:spacing w:val="-3"/>
          <w14:textFill>
            <w14:solidFill>
              <w14:schemeClr w14:val="tx1"/>
            </w14:solidFill>
          </w14:textFill>
        </w:rPr>
        <w:t>演示文稿软件，完成培训</w:t>
      </w:r>
      <w:r>
        <w:rPr>
          <w:rFonts w:hint="eastAsia" w:ascii="仿宋_GB2312" w:hAnsi="仿宋_GB2312" w:eastAsia="仿宋_GB2312" w:cs="仿宋_GB2312"/>
          <w:color w:val="000000" w:themeColor="text1"/>
          <w:spacing w:val="-23"/>
          <w14:textFill>
            <w14:solidFill>
              <w14:schemeClr w14:val="tx1"/>
            </w14:solidFill>
          </w14:textFill>
        </w:rPr>
        <w:t>学校员工拓展活动方案。完整演示文稿应该包括：封面、前言、目录、</w:t>
      </w:r>
      <w:r>
        <w:rPr>
          <w:rFonts w:hint="eastAsia" w:ascii="仿宋_GB2312" w:hAnsi="仿宋_GB2312" w:eastAsia="仿宋_GB2312" w:cs="仿宋_GB2312"/>
          <w:color w:val="000000" w:themeColor="text1"/>
          <w:spacing w:val="-14"/>
          <w14:textFill>
            <w14:solidFill>
              <w14:schemeClr w14:val="tx1"/>
            </w14:solidFill>
          </w14:textFill>
        </w:rPr>
        <w:t>过渡页、文字页、封底等内容，内容不少于</w:t>
      </w:r>
      <w:r>
        <w:rPr>
          <w:rFonts w:hint="eastAsia" w:ascii="仿宋_GB2312" w:hAnsi="仿宋_GB2312" w:eastAsia="仿宋_GB2312" w:cs="仿宋_GB2312"/>
          <w:color w:val="000000" w:themeColor="text1"/>
          <w14:textFill>
            <w14:solidFill>
              <w14:schemeClr w14:val="tx1"/>
            </w14:solidFill>
          </w14:textFill>
        </w:rPr>
        <w:t>10</w:t>
      </w:r>
      <w:r>
        <w:rPr>
          <w:rFonts w:hint="eastAsia" w:ascii="仿宋_GB2312" w:hAnsi="仿宋_GB2312" w:eastAsia="仿宋_GB2312" w:cs="仿宋_GB2312"/>
          <w:color w:val="000000" w:themeColor="text1"/>
          <w:spacing w:val="-6"/>
          <w14:textFill>
            <w14:solidFill>
              <w14:schemeClr w14:val="tx1"/>
            </w14:solidFill>
          </w14:textFill>
        </w:rPr>
        <w:t>页，演示时主要内容页</w:t>
      </w:r>
      <w:r>
        <w:rPr>
          <w:rFonts w:hint="eastAsia" w:ascii="仿宋_GB2312" w:hAnsi="仿宋_GB2312" w:eastAsia="仿宋_GB2312" w:cs="仿宋_GB2312"/>
          <w:color w:val="000000" w:themeColor="text1"/>
          <w:spacing w:val="-3"/>
          <w14:textFill>
            <w14:solidFill>
              <w14:schemeClr w14:val="tx1"/>
            </w14:solidFill>
          </w14:textFill>
        </w:rPr>
        <w:t>要有动画播放效果。</w:t>
      </w:r>
    </w:p>
    <w:p>
      <w:pPr>
        <w:pStyle w:val="4"/>
        <w:spacing w:before="6"/>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④员工活动策划方案内容要求包括：活动目的、活动主题、活动对象、活动时间、活动场地及说明、活动流程表、活动项目内容、活动预算表等8个基本要素。</w:t>
      </w:r>
    </w:p>
    <w:p>
      <w:pPr>
        <w:pStyle w:val="11"/>
        <w:numPr>
          <w:ilvl w:val="0"/>
          <w:numId w:val="33"/>
        </w:numPr>
        <w:tabs>
          <w:tab w:val="left" w:pos="2117"/>
        </w:tabs>
        <w:spacing w:before="34"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实施条件</w:t>
      </w:r>
    </w:p>
    <w:p>
      <w:pPr>
        <w:pStyle w:val="4"/>
        <w:spacing w:before="43"/>
        <w:ind w:left="1981"/>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69"/>
          <w14:textFill>
            <w14:solidFill>
              <w14:schemeClr w14:val="tx1"/>
            </w14:solidFill>
          </w14:textFill>
        </w:rPr>
        <w:t>见</w:t>
      </w:r>
      <w:r>
        <w:rPr>
          <w:rFonts w:hint="eastAsia" w:ascii="仿宋_GB2312" w:hAnsi="仿宋_GB2312" w:eastAsia="仿宋_GB2312" w:cs="仿宋_GB2312"/>
          <w:color w:val="000000" w:themeColor="text1"/>
          <w14:textFill>
            <w14:solidFill>
              <w14:schemeClr w14:val="tx1"/>
            </w14:solidFill>
          </w14:textFill>
        </w:rPr>
        <w:t>J2-1-1</w:t>
      </w:r>
    </w:p>
    <w:p>
      <w:pPr>
        <w:pStyle w:val="11"/>
        <w:numPr>
          <w:ilvl w:val="0"/>
          <w:numId w:val="33"/>
        </w:numPr>
        <w:tabs>
          <w:tab w:val="left" w:pos="2117"/>
        </w:tabs>
        <w:spacing w:before="39"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before="42"/>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33"/>
        </w:numPr>
        <w:tabs>
          <w:tab w:val="left" w:pos="2117"/>
        </w:tabs>
        <w:spacing w:before="42"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评分标准</w:t>
      </w:r>
    </w:p>
    <w:p>
      <w:pPr>
        <w:pStyle w:val="4"/>
        <w:spacing w:before="40"/>
        <w:ind w:left="212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69"/>
          <w14:textFill>
            <w14:solidFill>
              <w14:schemeClr w14:val="tx1"/>
            </w14:solidFill>
          </w14:textFill>
        </w:rPr>
        <w:t>见</w:t>
      </w:r>
      <w:r>
        <w:rPr>
          <w:rFonts w:hint="eastAsia" w:ascii="仿宋_GB2312" w:hAnsi="仿宋_GB2312" w:eastAsia="仿宋_GB2312" w:cs="仿宋_GB2312"/>
          <w:color w:val="000000" w:themeColor="text1"/>
          <w14:textFill>
            <w14:solidFill>
              <w14:schemeClr w14:val="tx1"/>
            </w14:solidFill>
          </w14:textFill>
        </w:rPr>
        <w:t>J2-1-1</w:t>
      </w:r>
    </w:p>
    <w:p>
      <w:pPr>
        <w:spacing w:after="0"/>
        <w:rPr>
          <w:rFonts w:hint="eastAsia" w:ascii="仿宋_GB2312" w:hAnsi="仿宋_GB2312" w:eastAsia="仿宋_GB2312" w:cs="仿宋_GB2312"/>
          <w:color w:val="000000" w:themeColor="text1"/>
          <w14:textFill>
            <w14:solidFill>
              <w14:schemeClr w14:val="tx1"/>
            </w14:solidFill>
          </w14:textFill>
        </w:rPr>
        <w:sectPr>
          <w:pgSz w:w="11910" w:h="16840"/>
          <w:pgMar w:top="1420" w:right="480" w:bottom="960" w:left="940" w:header="0" w:footer="694" w:gutter="0"/>
          <w:cols w:space="720" w:num="1"/>
        </w:sectPr>
      </w:pPr>
    </w:p>
    <w:p>
      <w:pPr>
        <w:pStyle w:val="3"/>
        <w:numPr>
          <w:ilvl w:val="0"/>
          <w:numId w:val="1"/>
        </w:numPr>
        <w:tabs>
          <w:tab w:val="left" w:pos="1425"/>
        </w:tabs>
        <w:spacing w:before="43" w:after="0" w:line="240" w:lineRule="auto"/>
        <w:ind w:left="1424" w:right="0" w:hanging="565"/>
        <w:jc w:val="left"/>
        <w:rPr>
          <w:rFonts w:hint="eastAsia" w:ascii="仿宋_GB2312" w:hAnsi="仿宋_GB2312" w:eastAsia="仿宋_GB2312" w:cs="仿宋_GB2312"/>
          <w:color w:val="000000" w:themeColor="text1"/>
          <w14:textFill>
            <w14:solidFill>
              <w14:schemeClr w14:val="tx1"/>
            </w14:solidFill>
          </w14:textFill>
        </w:rPr>
      </w:pPr>
      <w:bookmarkStart w:id="78" w:name="_bookmark48"/>
      <w:bookmarkEnd w:id="78"/>
      <w:bookmarkStart w:id="79" w:name="_Toc25425"/>
      <w:r>
        <w:rPr>
          <w:rFonts w:hint="eastAsia" w:ascii="仿宋_GB2312" w:hAnsi="仿宋_GB2312" w:eastAsia="仿宋_GB2312" w:cs="仿宋_GB2312"/>
          <w:color w:val="000000" w:themeColor="text1"/>
          <w14:textFill>
            <w14:solidFill>
              <w14:schemeClr w14:val="tx1"/>
            </w14:solidFill>
          </w14:textFill>
        </w:rPr>
        <w:t>试题编号：J2-1-4，巴陵石化班组长拓展活动策划</w:t>
      </w:r>
      <w:bookmarkEnd w:id="79"/>
    </w:p>
    <w:p>
      <w:pPr>
        <w:pStyle w:val="11"/>
        <w:numPr>
          <w:ilvl w:val="0"/>
          <w:numId w:val="34"/>
        </w:numPr>
        <w:tabs>
          <w:tab w:val="left" w:pos="2117"/>
        </w:tabs>
        <w:spacing w:before="220" w:after="0" w:line="329"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line="300"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【背景资料】</w:t>
      </w:r>
    </w:p>
    <w:p>
      <w:pPr>
        <w:pStyle w:val="4"/>
        <w:spacing w:before="15" w:line="201" w:lineRule="auto"/>
        <w:ind w:right="1314"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8"/>
          <w14:textFill>
            <w14:solidFill>
              <w14:schemeClr w14:val="tx1"/>
            </w14:solidFill>
          </w14:textFill>
        </w:rPr>
        <w:t>巴陵石化供销部八号沟罐区是公司级要害部位，是公司的化工原</w:t>
      </w:r>
      <w:r>
        <w:rPr>
          <w:rFonts w:hint="eastAsia" w:ascii="仿宋_GB2312" w:hAnsi="仿宋_GB2312" w:eastAsia="仿宋_GB2312" w:cs="仿宋_GB2312"/>
          <w:color w:val="000000" w:themeColor="text1"/>
          <w:spacing w:val="-12"/>
          <w14:textFill>
            <w14:solidFill>
              <w14:schemeClr w14:val="tx1"/>
            </w14:solidFill>
          </w14:textFill>
        </w:rPr>
        <w:t>料储运基地，担负着公司化工原料储存和输送的任务。常年储存着液</w:t>
      </w:r>
      <w:r>
        <w:rPr>
          <w:rFonts w:hint="eastAsia" w:ascii="仿宋_GB2312" w:hAnsi="仿宋_GB2312" w:eastAsia="仿宋_GB2312" w:cs="仿宋_GB2312"/>
          <w:color w:val="000000" w:themeColor="text1"/>
          <w:spacing w:val="-22"/>
          <w14:textFill>
            <w14:solidFill>
              <w14:schemeClr w14:val="tx1"/>
            </w14:solidFill>
          </w14:textFill>
        </w:rPr>
        <w:t xml:space="preserve">化气、丙烯、丙烷、苯、环已烷、丁二烯等易燃易爆，有毒有害介质， </w:t>
      </w:r>
      <w:r>
        <w:rPr>
          <w:rFonts w:hint="eastAsia" w:ascii="仿宋_GB2312" w:hAnsi="仿宋_GB2312" w:eastAsia="仿宋_GB2312" w:cs="仿宋_GB2312"/>
          <w:color w:val="000000" w:themeColor="text1"/>
          <w:spacing w:val="-21"/>
          <w14:textFill>
            <w14:solidFill>
              <w14:schemeClr w14:val="tx1"/>
            </w14:solidFill>
          </w14:textFill>
        </w:rPr>
        <w:t xml:space="preserve">年吞吐量达到 </w:t>
      </w:r>
      <w:r>
        <w:rPr>
          <w:rFonts w:hint="eastAsia" w:ascii="仿宋_GB2312" w:hAnsi="仿宋_GB2312" w:eastAsia="仿宋_GB2312" w:cs="仿宋_GB2312"/>
          <w:color w:val="000000" w:themeColor="text1"/>
          <w14:textFill>
            <w14:solidFill>
              <w14:schemeClr w14:val="tx1"/>
            </w14:solidFill>
          </w14:textFill>
        </w:rPr>
        <w:t>100</w:t>
      </w:r>
      <w:r>
        <w:rPr>
          <w:rFonts w:hint="eastAsia" w:ascii="仿宋_GB2312" w:hAnsi="仿宋_GB2312" w:eastAsia="仿宋_GB2312" w:cs="仿宋_GB2312"/>
          <w:color w:val="000000" w:themeColor="text1"/>
          <w:spacing w:val="-15"/>
          <w14:textFill>
            <w14:solidFill>
              <w14:schemeClr w14:val="tx1"/>
            </w14:solidFill>
          </w14:textFill>
        </w:rPr>
        <w:t xml:space="preserve"> 多万吨。而且八号沟罐区是一个有着光荣传统的集</w:t>
      </w:r>
      <w:r>
        <w:rPr>
          <w:rFonts w:hint="eastAsia" w:ascii="仿宋_GB2312" w:hAnsi="仿宋_GB2312" w:eastAsia="仿宋_GB2312" w:cs="仿宋_GB2312"/>
          <w:color w:val="000000" w:themeColor="text1"/>
          <w:spacing w:val="1"/>
          <w14:textFill>
            <w14:solidFill>
              <w14:schemeClr w14:val="tx1"/>
            </w14:solidFill>
          </w14:textFill>
        </w:rPr>
        <w:t>体，曾获得过第一个</w:t>
      </w:r>
      <w:r>
        <w:rPr>
          <w:rFonts w:hint="eastAsia" w:ascii="仿宋_GB2312" w:hAnsi="仿宋_GB2312" w:eastAsia="仿宋_GB2312" w:cs="仿宋_GB2312"/>
          <w:color w:val="000000" w:themeColor="text1"/>
          <w:spacing w:val="-3"/>
          <w14:textFill>
            <w14:solidFill>
              <w14:schemeClr w14:val="tx1"/>
            </w14:solidFill>
          </w14:textFill>
        </w:rPr>
        <w:t>“</w:t>
      </w:r>
      <w:r>
        <w:rPr>
          <w:rFonts w:hint="eastAsia" w:ascii="仿宋_GB2312" w:hAnsi="仿宋_GB2312" w:eastAsia="仿宋_GB2312" w:cs="仿宋_GB2312"/>
          <w:color w:val="000000" w:themeColor="text1"/>
          <w:spacing w:val="2"/>
          <w14:textFill>
            <w14:solidFill>
              <w14:schemeClr w14:val="tx1"/>
            </w14:solidFill>
          </w14:textFill>
        </w:rPr>
        <w:t>无泄漏罐区</w:t>
      </w:r>
      <w:r>
        <w:rPr>
          <w:rFonts w:hint="eastAsia" w:ascii="仿宋_GB2312" w:hAnsi="仿宋_GB2312" w:eastAsia="仿宋_GB2312" w:cs="仿宋_GB2312"/>
          <w:color w:val="000000" w:themeColor="text1"/>
          <w14:textFill>
            <w14:solidFill>
              <w14:schemeClr w14:val="tx1"/>
            </w14:solidFill>
          </w14:textFill>
        </w:rPr>
        <w:t>”</w:t>
      </w:r>
      <w:r>
        <w:rPr>
          <w:rFonts w:hint="eastAsia" w:ascii="仿宋_GB2312" w:hAnsi="仿宋_GB2312" w:eastAsia="仿宋_GB2312" w:cs="仿宋_GB2312"/>
          <w:color w:val="000000" w:themeColor="text1"/>
          <w:spacing w:val="2"/>
          <w14:textFill>
            <w14:solidFill>
              <w14:schemeClr w14:val="tx1"/>
            </w14:solidFill>
          </w14:textFill>
        </w:rPr>
        <w:t>、第一个</w:t>
      </w:r>
      <w:r>
        <w:rPr>
          <w:rFonts w:hint="eastAsia" w:ascii="仿宋_GB2312" w:hAnsi="仿宋_GB2312" w:eastAsia="仿宋_GB2312" w:cs="仿宋_GB2312"/>
          <w:color w:val="000000" w:themeColor="text1"/>
          <w:spacing w:val="-3"/>
          <w14:textFill>
            <w14:solidFill>
              <w14:schemeClr w14:val="tx1"/>
            </w14:solidFill>
          </w14:textFill>
        </w:rPr>
        <w:t>“</w:t>
      </w:r>
      <w:r>
        <w:rPr>
          <w:rFonts w:hint="eastAsia" w:ascii="仿宋_GB2312" w:hAnsi="仿宋_GB2312" w:eastAsia="仿宋_GB2312" w:cs="仿宋_GB2312"/>
          <w:color w:val="000000" w:themeColor="text1"/>
          <w:spacing w:val="2"/>
          <w14:textFill>
            <w14:solidFill>
              <w14:schemeClr w14:val="tx1"/>
            </w14:solidFill>
          </w14:textFill>
        </w:rPr>
        <w:t>完好岗位</w:t>
      </w:r>
      <w:r>
        <w:rPr>
          <w:rFonts w:hint="eastAsia" w:ascii="仿宋_GB2312" w:hAnsi="仿宋_GB2312" w:eastAsia="仿宋_GB2312" w:cs="仿宋_GB2312"/>
          <w:color w:val="000000" w:themeColor="text1"/>
          <w14:textFill>
            <w14:solidFill>
              <w14:schemeClr w14:val="tx1"/>
            </w14:solidFill>
          </w14:textFill>
        </w:rPr>
        <w:t>”</w:t>
      </w:r>
      <w:r>
        <w:rPr>
          <w:rFonts w:hint="eastAsia" w:ascii="仿宋_GB2312" w:hAnsi="仿宋_GB2312" w:eastAsia="仿宋_GB2312" w:cs="仿宋_GB2312"/>
          <w:color w:val="000000" w:themeColor="text1"/>
          <w:spacing w:val="2"/>
          <w14:textFill>
            <w14:solidFill>
              <w14:schemeClr w14:val="tx1"/>
            </w14:solidFill>
          </w14:textFill>
        </w:rPr>
        <w:t>、第一个</w:t>
      </w:r>
      <w:r>
        <w:rPr>
          <w:rFonts w:hint="eastAsia" w:ascii="仿宋_GB2312" w:hAnsi="仿宋_GB2312" w:eastAsia="仿宋_GB2312" w:cs="仿宋_GB2312"/>
          <w:color w:val="000000" w:themeColor="text1"/>
          <w14:textFill>
            <w14:solidFill>
              <w14:schemeClr w14:val="tx1"/>
            </w14:solidFill>
          </w14:textFill>
        </w:rPr>
        <w:t>“岗</w:t>
      </w:r>
      <w:r>
        <w:rPr>
          <w:rFonts w:hint="eastAsia" w:ascii="仿宋_GB2312" w:hAnsi="仿宋_GB2312" w:eastAsia="仿宋_GB2312" w:cs="仿宋_GB2312"/>
          <w:color w:val="000000" w:themeColor="text1"/>
          <w:spacing w:val="-1"/>
          <w14:textFill>
            <w14:solidFill>
              <w14:schemeClr w14:val="tx1"/>
            </w14:solidFill>
          </w14:textFill>
        </w:rPr>
        <w:t>检免检单位</w:t>
      </w:r>
      <w:r>
        <w:rPr>
          <w:rFonts w:hint="eastAsia" w:ascii="仿宋_GB2312" w:hAnsi="仿宋_GB2312" w:eastAsia="仿宋_GB2312" w:cs="仿宋_GB2312"/>
          <w:color w:val="000000" w:themeColor="text1"/>
          <w:spacing w:val="-3"/>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w:t>
      </w:r>
    </w:p>
    <w:p>
      <w:pPr>
        <w:pStyle w:val="4"/>
        <w:spacing w:line="201" w:lineRule="auto"/>
        <w:ind w:right="1313"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8"/>
          <w14:textFill>
            <w14:solidFill>
              <w14:schemeClr w14:val="tx1"/>
            </w14:solidFill>
          </w14:textFill>
        </w:rPr>
        <w:t>该班组把创建学习型班组作为长期的重点工作，制订学习规划和</w:t>
      </w:r>
      <w:r>
        <w:rPr>
          <w:rFonts w:hint="eastAsia" w:ascii="仿宋_GB2312" w:hAnsi="仿宋_GB2312" w:eastAsia="仿宋_GB2312" w:cs="仿宋_GB2312"/>
          <w:color w:val="000000" w:themeColor="text1"/>
          <w:spacing w:val="-11"/>
          <w14:textFill>
            <w14:solidFill>
              <w14:schemeClr w14:val="tx1"/>
            </w14:solidFill>
          </w14:textFill>
        </w:rPr>
        <w:t>学习制度，建立员工学习档案，把学习与竞争相结全，理论实践相结合，营造良好的学习氛围，引导职工立足岗位，自学学习。使职工明</w:t>
      </w:r>
      <w:r>
        <w:rPr>
          <w:rFonts w:hint="eastAsia" w:ascii="仿宋_GB2312" w:hAnsi="仿宋_GB2312" w:eastAsia="仿宋_GB2312" w:cs="仿宋_GB2312"/>
          <w:color w:val="000000" w:themeColor="text1"/>
          <w:spacing w:val="-10"/>
          <w14:textFill>
            <w14:solidFill>
              <w14:schemeClr w14:val="tx1"/>
            </w14:solidFill>
          </w14:textFill>
        </w:rPr>
        <w:t>白，学习不仅是适应岗位的需要，更是企业发展的需要。现代企业的</w:t>
      </w:r>
      <w:r>
        <w:rPr>
          <w:rFonts w:hint="eastAsia" w:ascii="仿宋_GB2312" w:hAnsi="仿宋_GB2312" w:eastAsia="仿宋_GB2312" w:cs="仿宋_GB2312"/>
          <w:color w:val="000000" w:themeColor="text1"/>
          <w:spacing w:val="-12"/>
          <w14:textFill>
            <w14:solidFill>
              <w14:schemeClr w14:val="tx1"/>
            </w14:solidFill>
          </w14:textFill>
        </w:rPr>
        <w:t>安全生产自动货仓程度越来越高，操作的技术含量也越来越高，光有</w:t>
      </w:r>
      <w:r>
        <w:rPr>
          <w:rFonts w:hint="eastAsia" w:ascii="仿宋_GB2312" w:hAnsi="仿宋_GB2312" w:eastAsia="仿宋_GB2312" w:cs="仿宋_GB2312"/>
          <w:color w:val="000000" w:themeColor="text1"/>
          <w:spacing w:val="-13"/>
          <w14:textFill>
            <w14:solidFill>
              <w14:schemeClr w14:val="tx1"/>
            </w14:solidFill>
          </w14:textFill>
        </w:rPr>
        <w:t>实干的精神是不够的，还要会干、能干加巧干，否则就不能适应岗位</w:t>
      </w:r>
      <w:r>
        <w:rPr>
          <w:rFonts w:hint="eastAsia" w:ascii="仿宋_GB2312" w:hAnsi="仿宋_GB2312" w:eastAsia="仿宋_GB2312" w:cs="仿宋_GB2312"/>
          <w:color w:val="000000" w:themeColor="text1"/>
          <w:spacing w:val="-12"/>
          <w14:textFill>
            <w14:solidFill>
              <w14:schemeClr w14:val="tx1"/>
            </w14:solidFill>
          </w14:textFill>
        </w:rPr>
        <w:t>发展的需要。同时还要求班员注重培养自己的综合素质，文化水平是</w:t>
      </w:r>
      <w:r>
        <w:rPr>
          <w:rFonts w:hint="eastAsia" w:ascii="仿宋_GB2312" w:hAnsi="仿宋_GB2312" w:eastAsia="仿宋_GB2312" w:cs="仿宋_GB2312"/>
          <w:color w:val="000000" w:themeColor="text1"/>
          <w:spacing w:val="-7"/>
          <w14:textFill>
            <w14:solidFill>
              <w14:schemeClr w14:val="tx1"/>
            </w14:solidFill>
          </w14:textFill>
        </w:rPr>
        <w:t>基础，多方面的不断学习才是关键，岗位就是学习的最好机会。</w:t>
      </w:r>
    </w:p>
    <w:p>
      <w:pPr>
        <w:pStyle w:val="4"/>
        <w:spacing w:line="201" w:lineRule="auto"/>
        <w:ind w:right="1179"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班组还开</w:t>
      </w:r>
      <w:r>
        <w:rPr>
          <w:rFonts w:hint="eastAsia" w:ascii="仿宋_GB2312" w:hAnsi="仿宋_GB2312" w:eastAsia="仿宋_GB2312" w:cs="仿宋_GB2312"/>
          <w:color w:val="000000" w:themeColor="text1"/>
          <w:spacing w:val="-8"/>
          <w14:textFill>
            <w14:solidFill>
              <w14:schemeClr w14:val="tx1"/>
            </w14:solidFill>
          </w14:textFill>
        </w:rPr>
        <w:t>“</w:t>
      </w:r>
      <w:r>
        <w:rPr>
          <w:rFonts w:hint="eastAsia" w:ascii="仿宋_GB2312" w:hAnsi="仿宋_GB2312" w:eastAsia="仿宋_GB2312" w:cs="仿宋_GB2312"/>
          <w:color w:val="000000" w:themeColor="text1"/>
          <w:spacing w:val="-1"/>
          <w14:textFill>
            <w14:solidFill>
              <w14:schemeClr w14:val="tx1"/>
            </w14:solidFill>
          </w14:textFill>
        </w:rPr>
        <w:t>星级操作员</w:t>
      </w:r>
      <w:r>
        <w:rPr>
          <w:rFonts w:hint="eastAsia" w:ascii="仿宋_GB2312" w:hAnsi="仿宋_GB2312" w:eastAsia="仿宋_GB2312" w:cs="仿宋_GB2312"/>
          <w:color w:val="000000" w:themeColor="text1"/>
          <w:spacing w:val="-3"/>
          <w14:textFill>
            <w14:solidFill>
              <w14:schemeClr w14:val="tx1"/>
            </w14:solidFill>
          </w14:textFill>
        </w:rPr>
        <w:t>”</w:t>
      </w:r>
      <w:r>
        <w:rPr>
          <w:rFonts w:hint="eastAsia" w:ascii="仿宋_GB2312" w:hAnsi="仿宋_GB2312" w:eastAsia="仿宋_GB2312" w:cs="仿宋_GB2312"/>
          <w:color w:val="000000" w:themeColor="text1"/>
          <w:spacing w:val="-8"/>
          <w14:textFill>
            <w14:solidFill>
              <w14:schemeClr w14:val="tx1"/>
            </w14:solidFill>
          </w14:textFill>
        </w:rPr>
        <w:t>评比活动，把学习的激励机制由单一的经</w:t>
      </w:r>
      <w:r>
        <w:rPr>
          <w:rFonts w:hint="eastAsia" w:ascii="仿宋_GB2312" w:hAnsi="仿宋_GB2312" w:eastAsia="仿宋_GB2312" w:cs="仿宋_GB2312"/>
          <w:color w:val="000000" w:themeColor="text1"/>
          <w:spacing w:val="-11"/>
          <w14:textFill>
            <w14:solidFill>
              <w14:schemeClr w14:val="tx1"/>
            </w14:solidFill>
          </w14:textFill>
        </w:rPr>
        <w:t>济考核上升到职工成就心理的需要。抓住公司开展的职业技能鉴定的</w:t>
      </w:r>
      <w:r>
        <w:rPr>
          <w:rFonts w:hint="eastAsia" w:ascii="仿宋_GB2312" w:hAnsi="仿宋_GB2312" w:eastAsia="仿宋_GB2312" w:cs="仿宋_GB2312"/>
          <w:color w:val="000000" w:themeColor="text1"/>
          <w:spacing w:val="-12"/>
          <w14:textFill>
            <w14:solidFill>
              <w14:schemeClr w14:val="tx1"/>
            </w14:solidFill>
          </w14:textFill>
        </w:rPr>
        <w:t>契机，因地制宜地组织灵活多样的培训班，请罐区老师傅讲述自学成</w:t>
      </w:r>
      <w:r>
        <w:rPr>
          <w:rFonts w:hint="eastAsia" w:ascii="仿宋_GB2312" w:hAnsi="仿宋_GB2312" w:eastAsia="仿宋_GB2312" w:cs="仿宋_GB2312"/>
          <w:color w:val="000000" w:themeColor="text1"/>
          <w:spacing w:val="-19"/>
          <w14:textFill>
            <w14:solidFill>
              <w14:schemeClr w14:val="tx1"/>
            </w14:solidFill>
          </w14:textFill>
        </w:rPr>
        <w:t xml:space="preserve">才的经历，请车间和兄弟单位的技术人员来现场讲课，传授技术经验。积极开展帮扶活动，让大家共同进不，让每一个班员都从学习中受益， </w:t>
      </w:r>
      <w:r>
        <w:rPr>
          <w:rFonts w:hint="eastAsia" w:ascii="仿宋_GB2312" w:hAnsi="仿宋_GB2312" w:eastAsia="仿宋_GB2312" w:cs="仿宋_GB2312"/>
          <w:color w:val="000000" w:themeColor="text1"/>
          <w14:textFill>
            <w14:solidFill>
              <w14:schemeClr w14:val="tx1"/>
            </w14:solidFill>
          </w14:textFill>
        </w:rPr>
        <w:t>变</w:t>
      </w:r>
      <w:r>
        <w:rPr>
          <w:rFonts w:hint="eastAsia" w:ascii="仿宋_GB2312" w:hAnsi="仿宋_GB2312" w:eastAsia="仿宋_GB2312" w:cs="仿宋_GB2312"/>
          <w:color w:val="000000" w:themeColor="text1"/>
          <w:spacing w:val="-5"/>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要我学习</w:t>
      </w:r>
      <w:r>
        <w:rPr>
          <w:rFonts w:hint="eastAsia" w:ascii="仿宋_GB2312" w:hAnsi="仿宋_GB2312" w:eastAsia="仿宋_GB2312" w:cs="仿宋_GB2312"/>
          <w:color w:val="000000" w:themeColor="text1"/>
          <w:spacing w:val="-3"/>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为</w:t>
      </w:r>
      <w:r>
        <w:rPr>
          <w:rFonts w:hint="eastAsia" w:ascii="仿宋_GB2312" w:hAnsi="仿宋_GB2312" w:eastAsia="仿宋_GB2312" w:cs="仿宋_GB2312"/>
          <w:color w:val="000000" w:themeColor="text1"/>
          <w:spacing w:val="-5"/>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我要学习”</w:t>
      </w:r>
      <w:r>
        <w:rPr>
          <w:rFonts w:hint="eastAsia" w:ascii="仿宋_GB2312" w:hAnsi="仿宋_GB2312" w:eastAsia="仿宋_GB2312" w:cs="仿宋_GB2312"/>
          <w:color w:val="000000" w:themeColor="text1"/>
          <w:spacing w:val="-3"/>
          <w14:textFill>
            <w14:solidFill>
              <w14:schemeClr w14:val="tx1"/>
            </w14:solidFill>
          </w14:textFill>
        </w:rPr>
        <w:t>，使提高素质成为职工的自学需要。</w:t>
      </w:r>
    </w:p>
    <w:p>
      <w:pPr>
        <w:pStyle w:val="4"/>
        <w:spacing w:line="277"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line="201" w:lineRule="auto"/>
        <w:ind w:right="1316" w:firstLine="7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
          <w14:textFill>
            <w14:solidFill>
              <w14:schemeClr w14:val="tx1"/>
            </w14:solidFill>
          </w14:textFill>
        </w:rPr>
        <w:t>①判断巴陵石化供销部处于团队发展过程中的哪个阶段，这个</w:t>
      </w:r>
      <w:r>
        <w:rPr>
          <w:rFonts w:hint="eastAsia" w:ascii="仿宋_GB2312" w:hAnsi="仿宋_GB2312" w:eastAsia="仿宋_GB2312" w:cs="仿宋_GB2312"/>
          <w:color w:val="000000" w:themeColor="text1"/>
          <w:spacing w:val="-8"/>
          <w14:textFill>
            <w14:solidFill>
              <w14:schemeClr w14:val="tx1"/>
            </w14:solidFill>
          </w14:textFill>
        </w:rPr>
        <w:t>阶段有什么特点？这个阶段他应该重视任务需要、团队需要、员工个</w:t>
      </w:r>
      <w:r>
        <w:rPr>
          <w:rFonts w:hint="eastAsia" w:ascii="仿宋_GB2312" w:hAnsi="仿宋_GB2312" w:eastAsia="仿宋_GB2312" w:cs="仿宋_GB2312"/>
          <w:color w:val="000000" w:themeColor="text1"/>
          <w:spacing w:val="-5"/>
          <w14:textFill>
            <w14:solidFill>
              <w14:schemeClr w14:val="tx1"/>
            </w14:solidFill>
          </w14:textFill>
        </w:rPr>
        <w:t>人需要中的哪些需要？</w:t>
      </w:r>
    </w:p>
    <w:p>
      <w:pPr>
        <w:pStyle w:val="4"/>
        <w:spacing w:line="201" w:lineRule="auto"/>
        <w:ind w:right="1314" w:firstLine="7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②为了推广供销部的管理经验，公司计划组织所有28</w:t>
      </w:r>
      <w:r>
        <w:rPr>
          <w:rFonts w:hint="eastAsia" w:ascii="仿宋_GB2312" w:hAnsi="仿宋_GB2312" w:eastAsia="仿宋_GB2312" w:cs="仿宋_GB2312"/>
          <w:color w:val="000000" w:themeColor="text1"/>
          <w:spacing w:val="-4"/>
          <w14:textFill>
            <w14:solidFill>
              <w14:schemeClr w14:val="tx1"/>
            </w14:solidFill>
          </w14:textFill>
        </w:rPr>
        <w:t>个班组开</w:t>
      </w:r>
      <w:r>
        <w:rPr>
          <w:rFonts w:hint="eastAsia" w:ascii="仿宋_GB2312" w:hAnsi="仿宋_GB2312" w:eastAsia="仿宋_GB2312" w:cs="仿宋_GB2312"/>
          <w:color w:val="000000" w:themeColor="text1"/>
          <w14:textFill>
            <w14:solidFill>
              <w14:schemeClr w14:val="tx1"/>
            </w14:solidFill>
          </w14:textFill>
        </w:rPr>
        <w:t>展</w:t>
      </w:r>
      <w:r>
        <w:rPr>
          <w:rFonts w:hint="eastAsia" w:ascii="仿宋_GB2312" w:hAnsi="仿宋_GB2312" w:eastAsia="仿宋_GB2312" w:cs="仿宋_GB2312"/>
          <w:color w:val="000000" w:themeColor="text1"/>
          <w:spacing w:val="-5"/>
          <w14:textFill>
            <w14:solidFill>
              <w14:schemeClr w14:val="tx1"/>
            </w14:solidFill>
          </w14:textFill>
        </w:rPr>
        <w:t>“</w:t>
      </w:r>
      <w:r>
        <w:rPr>
          <w:rFonts w:hint="eastAsia" w:ascii="仿宋_GB2312" w:hAnsi="仿宋_GB2312" w:eastAsia="仿宋_GB2312" w:cs="仿宋_GB2312"/>
          <w:color w:val="000000" w:themeColor="text1"/>
          <w:spacing w:val="-6"/>
          <w14:textFill>
            <w14:solidFill>
              <w14:schemeClr w14:val="tx1"/>
            </w14:solidFill>
          </w14:textFill>
        </w:rPr>
        <w:t>培育学习型员工，以学习带动生产</w:t>
      </w:r>
      <w:r>
        <w:rPr>
          <w:rFonts w:hint="eastAsia" w:ascii="仿宋_GB2312" w:hAnsi="仿宋_GB2312" w:eastAsia="仿宋_GB2312" w:cs="仿宋_GB2312"/>
          <w:color w:val="000000" w:themeColor="text1"/>
          <w14:textFill>
            <w14:solidFill>
              <w14:schemeClr w14:val="tx1"/>
            </w14:solidFill>
          </w14:textFill>
        </w:rPr>
        <w:t>”</w:t>
      </w:r>
      <w:r>
        <w:rPr>
          <w:rFonts w:hint="eastAsia" w:ascii="仿宋_GB2312" w:hAnsi="仿宋_GB2312" w:eastAsia="仿宋_GB2312" w:cs="仿宋_GB2312"/>
          <w:color w:val="000000" w:themeColor="text1"/>
          <w:spacing w:val="-7"/>
          <w14:textFill>
            <w14:solidFill>
              <w14:schemeClr w14:val="tx1"/>
            </w14:solidFill>
          </w14:textFill>
        </w:rPr>
        <w:t>活动，在班组中开展有针对性</w:t>
      </w:r>
      <w:r>
        <w:rPr>
          <w:rFonts w:hint="eastAsia" w:ascii="仿宋_GB2312" w:hAnsi="仿宋_GB2312" w:eastAsia="仿宋_GB2312" w:cs="仿宋_GB2312"/>
          <w:color w:val="000000" w:themeColor="text1"/>
          <w:spacing w:val="-12"/>
          <w14:textFill>
            <w14:solidFill>
              <w14:schemeClr w14:val="tx1"/>
            </w14:solidFill>
          </w14:textFill>
        </w:rPr>
        <w:t>的培训，使学习能更好地为生产服务，提高班组的整体素质生学习创</w:t>
      </w:r>
      <w:r>
        <w:rPr>
          <w:rFonts w:hint="eastAsia" w:ascii="仿宋_GB2312" w:hAnsi="仿宋_GB2312" w:eastAsia="仿宋_GB2312" w:cs="仿宋_GB2312"/>
          <w:color w:val="000000" w:themeColor="text1"/>
          <w:spacing w:val="-13"/>
          <w14:textFill>
            <w14:solidFill>
              <w14:schemeClr w14:val="tx1"/>
            </w14:solidFill>
          </w14:textFill>
        </w:rPr>
        <w:t>新能力，计划组织</w:t>
      </w:r>
      <w:r>
        <w:rPr>
          <w:rFonts w:hint="eastAsia" w:ascii="仿宋_GB2312" w:hAnsi="仿宋_GB2312" w:eastAsia="仿宋_GB2312" w:cs="仿宋_GB2312"/>
          <w:color w:val="000000" w:themeColor="text1"/>
          <w:spacing w:val="-3"/>
          <w14:textFill>
            <w14:solidFill>
              <w14:schemeClr w14:val="tx1"/>
            </w14:solidFill>
          </w14:textFill>
        </w:rPr>
        <w:t>28</w:t>
      </w:r>
      <w:r>
        <w:rPr>
          <w:rFonts w:hint="eastAsia" w:ascii="仿宋_GB2312" w:hAnsi="仿宋_GB2312" w:eastAsia="仿宋_GB2312" w:cs="仿宋_GB2312"/>
          <w:color w:val="000000" w:themeColor="text1"/>
          <w:spacing w:val="-6"/>
          <w14:textFill>
            <w14:solidFill>
              <w14:schemeClr w14:val="tx1"/>
            </w14:solidFill>
          </w14:textFill>
        </w:rPr>
        <w:t>个班组长开展一次团队的户外拓展动员活动，你</w:t>
      </w:r>
      <w:r>
        <w:rPr>
          <w:rFonts w:hint="eastAsia" w:ascii="仿宋_GB2312" w:hAnsi="仿宋_GB2312" w:eastAsia="仿宋_GB2312" w:cs="仿宋_GB2312"/>
          <w:color w:val="000000" w:themeColor="text1"/>
          <w:spacing w:val="-5"/>
          <w14:textFill>
            <w14:solidFill>
              <w14:schemeClr w14:val="tx1"/>
            </w14:solidFill>
          </w14:textFill>
        </w:rPr>
        <w:t>是公司培训部主管，需要策划并完成本次团队拓展活动方案设计。</w:t>
      </w:r>
    </w:p>
    <w:p>
      <w:pPr>
        <w:pStyle w:val="4"/>
        <w:spacing w:line="201" w:lineRule="auto"/>
        <w:ind w:right="1311" w:firstLine="7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③请用Microsoft</w:t>
      </w:r>
      <w:r>
        <w:rPr>
          <w:rFonts w:hint="eastAsia" w:ascii="仿宋_GB2312" w:hAnsi="仿宋_GB2312" w:eastAsia="仿宋_GB2312" w:cs="仿宋_GB2312"/>
          <w:color w:val="000000" w:themeColor="text1"/>
          <w:spacing w:val="-52"/>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Office</w:t>
      </w:r>
      <w:r>
        <w:rPr>
          <w:rFonts w:hint="eastAsia" w:ascii="仿宋_GB2312" w:hAnsi="仿宋_GB2312" w:eastAsia="仿宋_GB2312" w:cs="仿宋_GB2312"/>
          <w:color w:val="000000" w:themeColor="text1"/>
          <w:spacing w:val="-51"/>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PowerPoint</w:t>
      </w:r>
      <w:r>
        <w:rPr>
          <w:rFonts w:hint="eastAsia" w:ascii="仿宋_GB2312" w:hAnsi="仿宋_GB2312" w:eastAsia="仿宋_GB2312" w:cs="仿宋_GB2312"/>
          <w:color w:val="000000" w:themeColor="text1"/>
          <w:spacing w:val="-3"/>
          <w14:textFill>
            <w14:solidFill>
              <w14:schemeClr w14:val="tx1"/>
            </w14:solidFill>
          </w14:textFill>
        </w:rPr>
        <w:t>演示文稿软件，完成班组</w:t>
      </w:r>
      <w:r>
        <w:rPr>
          <w:rFonts w:hint="eastAsia" w:ascii="仿宋_GB2312" w:hAnsi="仿宋_GB2312" w:eastAsia="仿宋_GB2312" w:cs="仿宋_GB2312"/>
          <w:color w:val="000000" w:themeColor="text1"/>
          <w:spacing w:val="-10"/>
          <w14:textFill>
            <w14:solidFill>
              <w14:schemeClr w14:val="tx1"/>
            </w14:solidFill>
          </w14:textFill>
        </w:rPr>
        <w:t>长拓展活动方案。完整演示文稿应该包括：封面、前言、目录、过渡</w:t>
      </w:r>
      <w:r>
        <w:rPr>
          <w:rFonts w:hint="eastAsia" w:ascii="仿宋_GB2312" w:hAnsi="仿宋_GB2312" w:eastAsia="仿宋_GB2312" w:cs="仿宋_GB2312"/>
          <w:color w:val="000000" w:themeColor="text1"/>
          <w:spacing w:val="-11"/>
          <w14:textFill>
            <w14:solidFill>
              <w14:schemeClr w14:val="tx1"/>
            </w14:solidFill>
          </w14:textFill>
        </w:rPr>
        <w:t>页、文字页、封底等内容，内容不少于</w:t>
      </w:r>
      <w:r>
        <w:rPr>
          <w:rFonts w:hint="eastAsia" w:ascii="仿宋_GB2312" w:hAnsi="仿宋_GB2312" w:eastAsia="仿宋_GB2312" w:cs="仿宋_GB2312"/>
          <w:color w:val="000000" w:themeColor="text1"/>
          <w14:textFill>
            <w14:solidFill>
              <w14:schemeClr w14:val="tx1"/>
            </w14:solidFill>
          </w14:textFill>
        </w:rPr>
        <w:t>10</w:t>
      </w:r>
      <w:r>
        <w:rPr>
          <w:rFonts w:hint="eastAsia" w:ascii="仿宋_GB2312" w:hAnsi="仿宋_GB2312" w:eastAsia="仿宋_GB2312" w:cs="仿宋_GB2312"/>
          <w:color w:val="000000" w:themeColor="text1"/>
          <w:spacing w:val="-6"/>
          <w14:textFill>
            <w14:solidFill>
              <w14:schemeClr w14:val="tx1"/>
            </w14:solidFill>
          </w14:textFill>
        </w:rPr>
        <w:t>页，演示时主要内容页要有</w:t>
      </w:r>
      <w:r>
        <w:rPr>
          <w:rFonts w:hint="eastAsia" w:ascii="仿宋_GB2312" w:hAnsi="仿宋_GB2312" w:eastAsia="仿宋_GB2312" w:cs="仿宋_GB2312"/>
          <w:color w:val="000000" w:themeColor="text1"/>
          <w:spacing w:val="-1"/>
          <w14:textFill>
            <w14:solidFill>
              <w14:schemeClr w14:val="tx1"/>
            </w14:solidFill>
          </w14:textFill>
        </w:rPr>
        <w:t>动画播放效果。</w:t>
      </w:r>
    </w:p>
    <w:p>
      <w:pPr>
        <w:pStyle w:val="4"/>
        <w:spacing w:line="201"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④员工活动策划方案内容要求包括：活动目的、活动主题、活动对象、活动时间、活动场地及说明、活动流程表、活动项目内容、活动预算表等8个基本要素。</w:t>
      </w:r>
    </w:p>
    <w:p>
      <w:pPr>
        <w:pStyle w:val="11"/>
        <w:numPr>
          <w:ilvl w:val="0"/>
          <w:numId w:val="34"/>
        </w:numPr>
        <w:tabs>
          <w:tab w:val="left" w:pos="2117"/>
        </w:tabs>
        <w:spacing w:before="0" w:after="0" w:line="281"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实施条件</w:t>
      </w:r>
    </w:p>
    <w:p>
      <w:pPr>
        <w:pStyle w:val="4"/>
        <w:spacing w:line="300" w:lineRule="exact"/>
        <w:ind w:left="1981"/>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69"/>
          <w14:textFill>
            <w14:solidFill>
              <w14:schemeClr w14:val="tx1"/>
            </w14:solidFill>
          </w14:textFill>
        </w:rPr>
        <w:t>见</w:t>
      </w:r>
      <w:r>
        <w:rPr>
          <w:rFonts w:hint="eastAsia" w:ascii="仿宋_GB2312" w:hAnsi="仿宋_GB2312" w:eastAsia="仿宋_GB2312" w:cs="仿宋_GB2312"/>
          <w:color w:val="000000" w:themeColor="text1"/>
          <w14:textFill>
            <w14:solidFill>
              <w14:schemeClr w14:val="tx1"/>
            </w14:solidFill>
          </w14:textFill>
        </w:rPr>
        <w:t>J2-1-1</w:t>
      </w:r>
    </w:p>
    <w:p>
      <w:pPr>
        <w:pStyle w:val="11"/>
        <w:numPr>
          <w:ilvl w:val="0"/>
          <w:numId w:val="34"/>
        </w:numPr>
        <w:tabs>
          <w:tab w:val="left" w:pos="2117"/>
        </w:tabs>
        <w:spacing w:before="0" w:after="0" w:line="300"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line="300"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34"/>
        </w:numPr>
        <w:tabs>
          <w:tab w:val="left" w:pos="2117"/>
        </w:tabs>
        <w:spacing w:before="0" w:after="0" w:line="300"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评分标准</w:t>
      </w:r>
    </w:p>
    <w:p>
      <w:pPr>
        <w:pStyle w:val="4"/>
        <w:spacing w:line="329" w:lineRule="exact"/>
        <w:ind w:left="212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69"/>
          <w14:textFill>
            <w14:solidFill>
              <w14:schemeClr w14:val="tx1"/>
            </w14:solidFill>
          </w14:textFill>
        </w:rPr>
        <w:t>见</w:t>
      </w:r>
      <w:r>
        <w:rPr>
          <w:rFonts w:hint="eastAsia" w:ascii="仿宋_GB2312" w:hAnsi="仿宋_GB2312" w:eastAsia="仿宋_GB2312" w:cs="仿宋_GB2312"/>
          <w:color w:val="000000" w:themeColor="text1"/>
          <w14:textFill>
            <w14:solidFill>
              <w14:schemeClr w14:val="tx1"/>
            </w14:solidFill>
          </w14:textFill>
        </w:rPr>
        <w:t>J2-1-1</w:t>
      </w:r>
    </w:p>
    <w:p>
      <w:pPr>
        <w:spacing w:after="0" w:line="329" w:lineRule="exact"/>
        <w:rPr>
          <w:rFonts w:hint="eastAsia" w:ascii="仿宋_GB2312" w:hAnsi="仿宋_GB2312" w:eastAsia="仿宋_GB2312" w:cs="仿宋_GB2312"/>
          <w:color w:val="000000" w:themeColor="text1"/>
          <w14:textFill>
            <w14:solidFill>
              <w14:schemeClr w14:val="tx1"/>
            </w14:solidFill>
          </w14:textFill>
        </w:rPr>
        <w:sectPr>
          <w:pgSz w:w="11910" w:h="16840"/>
          <w:pgMar w:top="1420" w:right="480" w:bottom="960" w:left="940" w:header="0" w:footer="694" w:gutter="0"/>
          <w:cols w:space="720" w:num="1"/>
        </w:sectPr>
      </w:pPr>
    </w:p>
    <w:p>
      <w:pPr>
        <w:pStyle w:val="3"/>
        <w:numPr>
          <w:ilvl w:val="0"/>
          <w:numId w:val="1"/>
        </w:numPr>
        <w:tabs>
          <w:tab w:val="left" w:pos="1425"/>
        </w:tabs>
        <w:spacing w:before="41" w:after="0" w:line="240" w:lineRule="auto"/>
        <w:ind w:left="1424" w:right="0" w:hanging="565"/>
        <w:jc w:val="left"/>
        <w:rPr>
          <w:rFonts w:hint="eastAsia" w:ascii="仿宋_GB2312" w:hAnsi="仿宋_GB2312" w:eastAsia="仿宋_GB2312" w:cs="仿宋_GB2312"/>
          <w:color w:val="000000" w:themeColor="text1"/>
          <w14:textFill>
            <w14:solidFill>
              <w14:schemeClr w14:val="tx1"/>
            </w14:solidFill>
          </w14:textFill>
        </w:rPr>
      </w:pPr>
      <w:bookmarkStart w:id="80" w:name="_bookmark49"/>
      <w:bookmarkEnd w:id="80"/>
      <w:bookmarkStart w:id="81" w:name="_Toc22846"/>
      <w:r>
        <w:rPr>
          <w:rFonts w:hint="eastAsia" w:ascii="仿宋_GB2312" w:hAnsi="仿宋_GB2312" w:eastAsia="仿宋_GB2312" w:cs="仿宋_GB2312"/>
          <w:color w:val="000000" w:themeColor="text1"/>
          <w14:textFill>
            <w14:solidFill>
              <w14:schemeClr w14:val="tx1"/>
            </w14:solidFill>
          </w14:textFill>
        </w:rPr>
        <w:t>试题编号：J2-1-5</w:t>
      </w:r>
      <w:r>
        <w:rPr>
          <w:rFonts w:hint="eastAsia" w:ascii="仿宋_GB2312" w:hAnsi="仿宋_GB2312" w:eastAsia="仿宋_GB2312" w:cs="仿宋_GB2312"/>
          <w:color w:val="000000" w:themeColor="text1"/>
          <w:spacing w:val="-2"/>
          <w14:textFill>
            <w14:solidFill>
              <w14:schemeClr w14:val="tx1"/>
            </w14:solidFill>
          </w14:textFill>
        </w:rPr>
        <w:t>， 思马特公司员工拓展活动策划</w:t>
      </w:r>
      <w:bookmarkEnd w:id="81"/>
    </w:p>
    <w:p>
      <w:pPr>
        <w:pStyle w:val="11"/>
        <w:numPr>
          <w:ilvl w:val="0"/>
          <w:numId w:val="35"/>
        </w:numPr>
        <w:tabs>
          <w:tab w:val="left" w:pos="702"/>
        </w:tabs>
        <w:spacing w:before="220" w:after="0" w:line="339" w:lineRule="exact"/>
        <w:ind w:left="2116" w:right="7248" w:hanging="2117"/>
        <w:jc w:val="righ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line="319" w:lineRule="exact"/>
        <w:ind w:left="0" w:right="7240"/>
        <w:jc w:val="righ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
          <w14:textFill>
            <w14:solidFill>
              <w14:schemeClr w14:val="tx1"/>
            </w14:solidFill>
          </w14:textFill>
        </w:rPr>
        <w:t>【背景资料】</w:t>
      </w:r>
    </w:p>
    <w:p>
      <w:pPr>
        <w:pStyle w:val="4"/>
        <w:spacing w:before="11" w:line="213" w:lineRule="auto"/>
        <w:ind w:right="1314" w:firstLine="7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3"/>
          <w14:textFill>
            <w14:solidFill>
              <w14:schemeClr w14:val="tx1"/>
            </w14:solidFill>
          </w14:textFill>
        </w:rPr>
        <w:t>思马特公司成立已经快</w:t>
      </w:r>
      <w:r>
        <w:rPr>
          <w:rFonts w:hint="eastAsia" w:ascii="仿宋_GB2312" w:hAnsi="仿宋_GB2312" w:eastAsia="仿宋_GB2312" w:cs="仿宋_GB2312"/>
          <w:color w:val="000000" w:themeColor="text1"/>
          <w14:textFill>
            <w14:solidFill>
              <w14:schemeClr w14:val="tx1"/>
            </w14:solidFill>
          </w14:textFill>
        </w:rPr>
        <w:t>3</w:t>
      </w:r>
      <w:r>
        <w:rPr>
          <w:rFonts w:hint="eastAsia" w:ascii="仿宋_GB2312" w:hAnsi="仿宋_GB2312" w:eastAsia="仿宋_GB2312" w:cs="仿宋_GB2312"/>
          <w:color w:val="000000" w:themeColor="text1"/>
          <w:spacing w:val="-11"/>
          <w14:textFill>
            <w14:solidFill>
              <w14:schemeClr w14:val="tx1"/>
            </w14:solidFill>
          </w14:textFill>
        </w:rPr>
        <w:t>年了，在公司成立之初，许多事情都是</w:t>
      </w:r>
      <w:r>
        <w:rPr>
          <w:rFonts w:hint="eastAsia" w:ascii="仿宋_GB2312" w:hAnsi="仿宋_GB2312" w:eastAsia="仿宋_GB2312" w:cs="仿宋_GB2312"/>
          <w:color w:val="000000" w:themeColor="text1"/>
          <w:spacing w:val="-13"/>
          <w14:textFill>
            <w14:solidFill>
              <w14:schemeClr w14:val="tx1"/>
            </w14:solidFill>
          </w14:textFill>
        </w:rPr>
        <w:t>由老总马明一个人说了算。好在前两年的形势不错，公司的经营业绩也好，所以去年公司的规模几乎扩大了一倍。人员达到</w:t>
      </w:r>
      <w:r>
        <w:rPr>
          <w:rFonts w:hint="eastAsia" w:ascii="仿宋_GB2312" w:hAnsi="仿宋_GB2312" w:eastAsia="仿宋_GB2312" w:cs="仿宋_GB2312"/>
          <w:color w:val="000000" w:themeColor="text1"/>
          <w14:textFill>
            <w14:solidFill>
              <w14:schemeClr w14:val="tx1"/>
            </w14:solidFill>
          </w14:textFill>
        </w:rPr>
        <w:t>100</w:t>
      </w:r>
      <w:r>
        <w:rPr>
          <w:rFonts w:hint="eastAsia" w:ascii="仿宋_GB2312" w:hAnsi="仿宋_GB2312" w:eastAsia="仿宋_GB2312" w:cs="仿宋_GB2312"/>
          <w:color w:val="000000" w:themeColor="text1"/>
          <w:spacing w:val="-4"/>
          <w14:textFill>
            <w14:solidFill>
              <w14:schemeClr w14:val="tx1"/>
            </w14:solidFill>
          </w14:textFill>
        </w:rPr>
        <w:t>人，管理</w:t>
      </w:r>
      <w:r>
        <w:rPr>
          <w:rFonts w:hint="eastAsia" w:ascii="仿宋_GB2312" w:hAnsi="仿宋_GB2312" w:eastAsia="仿宋_GB2312" w:cs="仿宋_GB2312"/>
          <w:color w:val="000000" w:themeColor="text1"/>
          <w:spacing w:val="-11"/>
          <w14:textFill>
            <w14:solidFill>
              <w14:schemeClr w14:val="tx1"/>
            </w14:solidFill>
          </w14:textFill>
        </w:rPr>
        <w:t>的问题就来了。公司最近业务非常繁忙，因此许多部门的人不时需要</w:t>
      </w:r>
      <w:r>
        <w:rPr>
          <w:rFonts w:hint="eastAsia" w:ascii="仿宋_GB2312" w:hAnsi="仿宋_GB2312" w:eastAsia="仿宋_GB2312" w:cs="仿宋_GB2312"/>
          <w:color w:val="000000" w:themeColor="text1"/>
          <w:spacing w:val="-13"/>
          <w14:textFill>
            <w14:solidFill>
              <w14:schemeClr w14:val="tx1"/>
            </w14:solidFill>
          </w14:textFill>
        </w:rPr>
        <w:t>加班。按照惯例，公司不鼓励加班，而且也没有加班费。如果确实有</w:t>
      </w:r>
      <w:r>
        <w:rPr>
          <w:rFonts w:hint="eastAsia" w:ascii="仿宋_GB2312" w:hAnsi="仿宋_GB2312" w:eastAsia="仿宋_GB2312" w:cs="仿宋_GB2312"/>
          <w:color w:val="000000" w:themeColor="text1"/>
          <w:spacing w:val="-3"/>
          <w14:textFill>
            <w14:solidFill>
              <w14:schemeClr w14:val="tx1"/>
            </w14:solidFill>
          </w14:textFill>
        </w:rPr>
        <w:t>人需要加班，可以把加班的时间换成倒休。</w:t>
      </w:r>
    </w:p>
    <w:p>
      <w:pPr>
        <w:pStyle w:val="4"/>
        <w:spacing w:before="4" w:line="213" w:lineRule="auto"/>
        <w:ind w:right="1312" w:firstLine="7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
          <w14:textFill>
            <w14:solidFill>
              <w14:schemeClr w14:val="tx1"/>
            </w14:solidFill>
          </w14:textFill>
        </w:rPr>
        <w:t>公司虽然对于加班没有特别的规定，但却有严格的工资制度。</w:t>
      </w:r>
      <w:r>
        <w:rPr>
          <w:rFonts w:hint="eastAsia" w:ascii="仿宋_GB2312" w:hAnsi="仿宋_GB2312" w:eastAsia="仿宋_GB2312" w:cs="仿宋_GB2312"/>
          <w:color w:val="000000" w:themeColor="text1"/>
          <w:spacing w:val="-9"/>
          <w14:textFill>
            <w14:solidFill>
              <w14:schemeClr w14:val="tx1"/>
            </w14:solidFill>
          </w14:textFill>
        </w:rPr>
        <w:t>思马特公司一贯实行员工打卡制度，要求员工在上下班的时候都必须打卡。如果迟到</w:t>
      </w:r>
      <w:r>
        <w:rPr>
          <w:rFonts w:hint="eastAsia" w:ascii="仿宋_GB2312" w:hAnsi="仿宋_GB2312" w:eastAsia="仿宋_GB2312" w:cs="仿宋_GB2312"/>
          <w:color w:val="000000" w:themeColor="text1"/>
          <w14:textFill>
            <w14:solidFill>
              <w14:schemeClr w14:val="tx1"/>
            </w14:solidFill>
          </w14:textFill>
        </w:rPr>
        <w:t>10</w:t>
      </w:r>
      <w:r>
        <w:rPr>
          <w:rFonts w:hint="eastAsia" w:ascii="仿宋_GB2312" w:hAnsi="仿宋_GB2312" w:eastAsia="仿宋_GB2312" w:cs="仿宋_GB2312"/>
          <w:color w:val="000000" w:themeColor="text1"/>
          <w:spacing w:val="-9"/>
          <w14:textFill>
            <w14:solidFill>
              <w14:schemeClr w14:val="tx1"/>
            </w14:solidFill>
          </w14:textFill>
        </w:rPr>
        <w:t>分钟以上，要被扣除部分工资。另外，对于员工因事假或病假而不上班的情况，也有相应的规定，也会被扣掉工资。对</w:t>
      </w:r>
      <w:r>
        <w:rPr>
          <w:rFonts w:hint="eastAsia" w:ascii="仿宋_GB2312" w:hAnsi="仿宋_GB2312" w:eastAsia="仿宋_GB2312" w:cs="仿宋_GB2312"/>
          <w:color w:val="000000" w:themeColor="text1"/>
          <w:spacing w:val="-11"/>
          <w14:textFill>
            <w14:solidFill>
              <w14:schemeClr w14:val="tx1"/>
            </w14:solidFill>
          </w14:textFill>
        </w:rPr>
        <w:t>于无偿加班和一旦请假就扣工资的规定，许多员工非常有意见。有的员工认为努力工作完成自己的职责和任务就可以了，没必要去白白加</w:t>
      </w:r>
      <w:r>
        <w:rPr>
          <w:rFonts w:hint="eastAsia" w:ascii="仿宋_GB2312" w:hAnsi="仿宋_GB2312" w:eastAsia="仿宋_GB2312" w:cs="仿宋_GB2312"/>
          <w:color w:val="000000" w:themeColor="text1"/>
          <w:spacing w:val="-22"/>
          <w14:textFill>
            <w14:solidFill>
              <w14:schemeClr w14:val="tx1"/>
            </w14:solidFill>
          </w14:textFill>
        </w:rPr>
        <w:t xml:space="preserve">班，再者，既然公司那么在乎有效的上班时间，迟到几分钟都扣工资， </w:t>
      </w:r>
      <w:r>
        <w:rPr>
          <w:rFonts w:hint="eastAsia" w:ascii="仿宋_GB2312" w:hAnsi="仿宋_GB2312" w:eastAsia="仿宋_GB2312" w:cs="仿宋_GB2312"/>
          <w:color w:val="000000" w:themeColor="text1"/>
          <w:spacing w:val="-15"/>
          <w14:textFill>
            <w14:solidFill>
              <w14:schemeClr w14:val="tx1"/>
            </w14:solidFill>
          </w14:textFill>
        </w:rPr>
        <w:t>那么加班就没有理由不付加班费。而公司却认为员工没有严格要求自</w:t>
      </w:r>
      <w:r>
        <w:rPr>
          <w:rFonts w:hint="eastAsia" w:ascii="仿宋_GB2312" w:hAnsi="仿宋_GB2312" w:eastAsia="仿宋_GB2312" w:cs="仿宋_GB2312"/>
          <w:color w:val="000000" w:themeColor="text1"/>
          <w:spacing w:val="-8"/>
          <w14:textFill>
            <w14:solidFill>
              <w14:schemeClr w14:val="tx1"/>
            </w14:solidFill>
          </w14:textFill>
        </w:rPr>
        <w:t>己，没有表现出真正的付出和奉献精神。</w:t>
      </w:r>
    </w:p>
    <w:p>
      <w:pPr>
        <w:pStyle w:val="4"/>
        <w:spacing w:before="7" w:line="213"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矛盾便由此产生。有人认为不是自己工作职责中的事情强加给</w:t>
      </w:r>
      <w:r>
        <w:rPr>
          <w:rFonts w:hint="eastAsia" w:ascii="仿宋_GB2312" w:hAnsi="仿宋_GB2312" w:eastAsia="仿宋_GB2312" w:cs="仿宋_GB2312"/>
          <w:color w:val="000000" w:themeColor="text1"/>
          <w:spacing w:val="-1"/>
          <w14:textFill>
            <w14:solidFill>
              <w14:schemeClr w14:val="tx1"/>
            </w14:solidFill>
          </w14:textFill>
        </w:rPr>
        <w:t>自己；也有人认为以后再也不用过分地对工作付出，得过且过罢了。</w:t>
      </w:r>
      <w:r>
        <w:rPr>
          <w:rFonts w:hint="eastAsia" w:ascii="仿宋_GB2312" w:hAnsi="仿宋_GB2312" w:eastAsia="仿宋_GB2312" w:cs="仿宋_GB2312"/>
          <w:color w:val="000000" w:themeColor="text1"/>
          <w:spacing w:val="-10"/>
          <w14:textFill>
            <w14:solidFill>
              <w14:schemeClr w14:val="tx1"/>
            </w14:solidFill>
          </w14:textFill>
        </w:rPr>
        <w:t>大家之间的合作气氛越来越差了，一些鸡毛蒜皮的小事也往往引起轩然大波。</w:t>
      </w:r>
    </w:p>
    <w:p>
      <w:pPr>
        <w:pStyle w:val="4"/>
        <w:spacing w:line="313" w:lineRule="exact"/>
        <w:ind w:left="1561"/>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before="11" w:line="213" w:lineRule="auto"/>
        <w:ind w:right="1038"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
          <w14:textFill>
            <w14:solidFill>
              <w14:schemeClr w14:val="tx1"/>
            </w14:solidFill>
          </w14:textFill>
        </w:rPr>
        <w:t xml:space="preserve">①判断思马特公司扩大规模后处于团队发展过程中的哪个阶段， </w:t>
      </w:r>
      <w:r>
        <w:rPr>
          <w:rFonts w:hint="eastAsia" w:ascii="仿宋_GB2312" w:hAnsi="仿宋_GB2312" w:eastAsia="仿宋_GB2312" w:cs="仿宋_GB2312"/>
          <w:color w:val="000000" w:themeColor="text1"/>
          <w:spacing w:val="-7"/>
          <w14:textFill>
            <w14:solidFill>
              <w14:schemeClr w14:val="tx1"/>
            </w14:solidFill>
          </w14:textFill>
        </w:rPr>
        <w:t xml:space="preserve">这个阶段有什么特点？这个阶段他应该重视任务需要、团队需要、员 </w:t>
      </w:r>
      <w:r>
        <w:rPr>
          <w:rFonts w:hint="eastAsia" w:ascii="仿宋_GB2312" w:hAnsi="仿宋_GB2312" w:eastAsia="仿宋_GB2312" w:cs="仿宋_GB2312"/>
          <w:color w:val="000000" w:themeColor="text1"/>
          <w:spacing w:val="-5"/>
          <w14:textFill>
            <w14:solidFill>
              <w14:schemeClr w14:val="tx1"/>
            </w14:solidFill>
          </w14:textFill>
        </w:rPr>
        <w:t>工个人需要中的哪些需要？</w:t>
      </w:r>
    </w:p>
    <w:p>
      <w:pPr>
        <w:pStyle w:val="4"/>
        <w:spacing w:before="2" w:line="213" w:lineRule="auto"/>
        <w:ind w:right="1314" w:firstLine="7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
          <w14:textFill>
            <w14:solidFill>
              <w14:schemeClr w14:val="tx1"/>
            </w14:solidFill>
          </w14:textFill>
        </w:rPr>
        <w:t>②为了促进公司管理层与员工的沟通，公司计划组织团队的户</w:t>
      </w:r>
      <w:r>
        <w:rPr>
          <w:rFonts w:hint="eastAsia" w:ascii="仿宋_GB2312" w:hAnsi="仿宋_GB2312" w:eastAsia="仿宋_GB2312" w:cs="仿宋_GB2312"/>
          <w:color w:val="000000" w:themeColor="text1"/>
          <w:spacing w:val="-9"/>
          <w14:textFill>
            <w14:solidFill>
              <w14:schemeClr w14:val="tx1"/>
            </w14:solidFill>
          </w14:textFill>
        </w:rPr>
        <w:t>外拓展活动，</w:t>
      </w:r>
      <w:r>
        <w:rPr>
          <w:rFonts w:hint="eastAsia" w:ascii="仿宋_GB2312" w:hAnsi="仿宋_GB2312" w:eastAsia="仿宋_GB2312" w:cs="仿宋_GB2312"/>
          <w:color w:val="000000" w:themeColor="text1"/>
          <w:spacing w:val="-3"/>
          <w14:textFill>
            <w14:solidFill>
              <w14:schemeClr w14:val="tx1"/>
            </w14:solidFill>
          </w14:textFill>
        </w:rPr>
        <w:t>参加人员为近两年新进员工共计</w:t>
      </w:r>
      <w:r>
        <w:rPr>
          <w:rFonts w:hint="eastAsia" w:ascii="仿宋_GB2312" w:hAnsi="仿宋_GB2312" w:eastAsia="仿宋_GB2312" w:cs="仿宋_GB2312"/>
          <w:color w:val="000000" w:themeColor="text1"/>
          <w14:textFill>
            <w14:solidFill>
              <w14:schemeClr w14:val="tx1"/>
            </w14:solidFill>
          </w14:textFill>
        </w:rPr>
        <w:t>52</w:t>
      </w:r>
      <w:r>
        <w:rPr>
          <w:rFonts w:hint="eastAsia" w:ascii="仿宋_GB2312" w:hAnsi="仿宋_GB2312" w:eastAsia="仿宋_GB2312" w:cs="仿宋_GB2312"/>
          <w:color w:val="000000" w:themeColor="text1"/>
          <w:spacing w:val="-24"/>
          <w14:textFill>
            <w14:solidFill>
              <w14:schemeClr w14:val="tx1"/>
            </w14:solidFill>
          </w14:textFill>
        </w:rPr>
        <w:t>人，</w:t>
      </w:r>
      <w:r>
        <w:rPr>
          <w:rFonts w:hint="eastAsia" w:ascii="仿宋_GB2312" w:hAnsi="仿宋_GB2312" w:eastAsia="仿宋_GB2312" w:cs="仿宋_GB2312"/>
          <w:color w:val="000000" w:themeColor="text1"/>
          <w:spacing w:val="-5"/>
          <w14:textFill>
            <w14:solidFill>
              <w14:schemeClr w14:val="tx1"/>
            </w14:solidFill>
          </w14:textFill>
        </w:rPr>
        <w:t>你是培训部经理</w:t>
      </w:r>
      <w:r>
        <w:rPr>
          <w:rFonts w:hint="eastAsia" w:ascii="仿宋_GB2312" w:hAnsi="仿宋_GB2312" w:eastAsia="仿宋_GB2312" w:cs="仿宋_GB2312"/>
          <w:color w:val="000000" w:themeColor="text1"/>
          <w:spacing w:val="-3"/>
          <w14:textFill>
            <w14:solidFill>
              <w14:schemeClr w14:val="tx1"/>
            </w14:solidFill>
          </w14:textFill>
        </w:rPr>
        <w:t>设计本次员工拓展活动方案。</w:t>
      </w:r>
    </w:p>
    <w:p>
      <w:pPr>
        <w:pStyle w:val="4"/>
        <w:spacing w:before="2" w:line="213" w:lineRule="auto"/>
        <w:ind w:right="1311" w:firstLine="7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③请用Microsoft</w:t>
      </w:r>
      <w:r>
        <w:rPr>
          <w:rFonts w:hint="eastAsia" w:ascii="仿宋_GB2312" w:hAnsi="仿宋_GB2312" w:eastAsia="仿宋_GB2312" w:cs="仿宋_GB2312"/>
          <w:color w:val="000000" w:themeColor="text1"/>
          <w:spacing w:val="-52"/>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Office</w:t>
      </w:r>
      <w:r>
        <w:rPr>
          <w:rFonts w:hint="eastAsia" w:ascii="仿宋_GB2312" w:hAnsi="仿宋_GB2312" w:eastAsia="仿宋_GB2312" w:cs="仿宋_GB2312"/>
          <w:color w:val="000000" w:themeColor="text1"/>
          <w:spacing w:val="-51"/>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PowerPoint</w:t>
      </w:r>
      <w:r>
        <w:rPr>
          <w:rFonts w:hint="eastAsia" w:ascii="仿宋_GB2312" w:hAnsi="仿宋_GB2312" w:eastAsia="仿宋_GB2312" w:cs="仿宋_GB2312"/>
          <w:color w:val="000000" w:themeColor="text1"/>
          <w:spacing w:val="-3"/>
          <w14:textFill>
            <w14:solidFill>
              <w14:schemeClr w14:val="tx1"/>
            </w14:solidFill>
          </w14:textFill>
        </w:rPr>
        <w:t>演示文稿软件，完成思马</w:t>
      </w:r>
      <w:r>
        <w:rPr>
          <w:rFonts w:hint="eastAsia" w:ascii="仿宋_GB2312" w:hAnsi="仿宋_GB2312" w:eastAsia="仿宋_GB2312" w:cs="仿宋_GB2312"/>
          <w:color w:val="000000" w:themeColor="text1"/>
          <w:spacing w:val="-8"/>
          <w14:textFill>
            <w14:solidFill>
              <w14:schemeClr w14:val="tx1"/>
            </w14:solidFill>
          </w14:textFill>
        </w:rPr>
        <w:t>特公司员工拓展活动方案。完整演示文稿应该包括：封面、前言、目</w:t>
      </w:r>
      <w:r>
        <w:rPr>
          <w:rFonts w:hint="eastAsia" w:ascii="仿宋_GB2312" w:hAnsi="仿宋_GB2312" w:eastAsia="仿宋_GB2312" w:cs="仿宋_GB2312"/>
          <w:color w:val="000000" w:themeColor="text1"/>
          <w:spacing w:val="-11"/>
          <w14:textFill>
            <w14:solidFill>
              <w14:schemeClr w14:val="tx1"/>
            </w14:solidFill>
          </w14:textFill>
        </w:rPr>
        <w:t>录、过渡页、文字页、封底等内容，内容不少于</w:t>
      </w:r>
      <w:r>
        <w:rPr>
          <w:rFonts w:hint="eastAsia" w:ascii="仿宋_GB2312" w:hAnsi="仿宋_GB2312" w:eastAsia="仿宋_GB2312" w:cs="仿宋_GB2312"/>
          <w:color w:val="000000" w:themeColor="text1"/>
          <w14:textFill>
            <w14:solidFill>
              <w14:schemeClr w14:val="tx1"/>
            </w14:solidFill>
          </w14:textFill>
        </w:rPr>
        <w:t>10</w:t>
      </w:r>
      <w:r>
        <w:rPr>
          <w:rFonts w:hint="eastAsia" w:ascii="仿宋_GB2312" w:hAnsi="仿宋_GB2312" w:eastAsia="仿宋_GB2312" w:cs="仿宋_GB2312"/>
          <w:color w:val="000000" w:themeColor="text1"/>
          <w:spacing w:val="-5"/>
          <w14:textFill>
            <w14:solidFill>
              <w14:schemeClr w14:val="tx1"/>
            </w14:solidFill>
          </w14:textFill>
        </w:rPr>
        <w:t>页，演示时主要内</w:t>
      </w:r>
      <w:r>
        <w:rPr>
          <w:rFonts w:hint="eastAsia" w:ascii="仿宋_GB2312" w:hAnsi="仿宋_GB2312" w:eastAsia="仿宋_GB2312" w:cs="仿宋_GB2312"/>
          <w:color w:val="000000" w:themeColor="text1"/>
          <w:spacing w:val="-4"/>
          <w14:textFill>
            <w14:solidFill>
              <w14:schemeClr w14:val="tx1"/>
            </w14:solidFill>
          </w14:textFill>
        </w:rPr>
        <w:t>容页要有动画播放效果。</w:t>
      </w:r>
    </w:p>
    <w:p>
      <w:pPr>
        <w:pStyle w:val="4"/>
        <w:spacing w:before="3" w:line="213"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④员工活动策划方案内容要求包括：活动目的、活动主题、活动对象、活动时间、活动场地及说明、活动流程表、活动项目内容、活动预算表等8个基本要素。</w:t>
      </w:r>
    </w:p>
    <w:p>
      <w:pPr>
        <w:pStyle w:val="11"/>
        <w:numPr>
          <w:ilvl w:val="0"/>
          <w:numId w:val="35"/>
        </w:numPr>
        <w:tabs>
          <w:tab w:val="left" w:pos="2117"/>
        </w:tabs>
        <w:spacing w:before="0" w:after="0" w:line="312"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实施条件</w:t>
      </w:r>
    </w:p>
    <w:p>
      <w:pPr>
        <w:pStyle w:val="4"/>
        <w:spacing w:line="320" w:lineRule="exact"/>
        <w:ind w:left="1981"/>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69"/>
          <w14:textFill>
            <w14:solidFill>
              <w14:schemeClr w14:val="tx1"/>
            </w14:solidFill>
          </w14:textFill>
        </w:rPr>
        <w:t>见</w:t>
      </w:r>
      <w:r>
        <w:rPr>
          <w:rFonts w:hint="eastAsia" w:ascii="仿宋_GB2312" w:hAnsi="仿宋_GB2312" w:eastAsia="仿宋_GB2312" w:cs="仿宋_GB2312"/>
          <w:color w:val="000000" w:themeColor="text1"/>
          <w14:textFill>
            <w14:solidFill>
              <w14:schemeClr w14:val="tx1"/>
            </w14:solidFill>
          </w14:textFill>
        </w:rPr>
        <w:t>J2-1-1</w:t>
      </w:r>
    </w:p>
    <w:p>
      <w:pPr>
        <w:pStyle w:val="11"/>
        <w:numPr>
          <w:ilvl w:val="0"/>
          <w:numId w:val="35"/>
        </w:numPr>
        <w:tabs>
          <w:tab w:val="left" w:pos="2117"/>
        </w:tabs>
        <w:spacing w:before="0" w:after="0" w:line="319"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line="321"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35"/>
        </w:numPr>
        <w:tabs>
          <w:tab w:val="left" w:pos="2117"/>
        </w:tabs>
        <w:spacing w:before="0" w:after="0" w:line="321"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评分标准</w:t>
      </w:r>
    </w:p>
    <w:p>
      <w:pPr>
        <w:pStyle w:val="4"/>
        <w:spacing w:line="339" w:lineRule="exact"/>
        <w:ind w:left="212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69"/>
          <w14:textFill>
            <w14:solidFill>
              <w14:schemeClr w14:val="tx1"/>
            </w14:solidFill>
          </w14:textFill>
        </w:rPr>
        <w:t>见</w:t>
      </w:r>
      <w:r>
        <w:rPr>
          <w:rFonts w:hint="eastAsia" w:ascii="仿宋_GB2312" w:hAnsi="仿宋_GB2312" w:eastAsia="仿宋_GB2312" w:cs="仿宋_GB2312"/>
          <w:color w:val="000000" w:themeColor="text1"/>
          <w14:textFill>
            <w14:solidFill>
              <w14:schemeClr w14:val="tx1"/>
            </w14:solidFill>
          </w14:textFill>
        </w:rPr>
        <w:t>J2-1-1</w:t>
      </w:r>
    </w:p>
    <w:p>
      <w:pPr>
        <w:spacing w:after="0" w:line="339" w:lineRule="exact"/>
        <w:rPr>
          <w:rFonts w:hint="eastAsia" w:ascii="仿宋_GB2312" w:hAnsi="仿宋_GB2312" w:eastAsia="仿宋_GB2312" w:cs="仿宋_GB2312"/>
          <w:color w:val="000000" w:themeColor="text1"/>
          <w14:textFill>
            <w14:solidFill>
              <w14:schemeClr w14:val="tx1"/>
            </w14:solidFill>
          </w14:textFill>
        </w:rPr>
        <w:sectPr>
          <w:pgSz w:w="11910" w:h="16840"/>
          <w:pgMar w:top="1360" w:right="480" w:bottom="960" w:left="940" w:header="0" w:footer="694" w:gutter="0"/>
          <w:cols w:space="720" w:num="1"/>
        </w:sectPr>
      </w:pPr>
    </w:p>
    <w:p>
      <w:pPr>
        <w:pStyle w:val="3"/>
        <w:numPr>
          <w:ilvl w:val="0"/>
          <w:numId w:val="1"/>
        </w:numPr>
        <w:tabs>
          <w:tab w:val="left" w:pos="1425"/>
        </w:tabs>
        <w:spacing w:before="43" w:after="0" w:line="240" w:lineRule="auto"/>
        <w:ind w:left="1424" w:right="0" w:hanging="565"/>
        <w:jc w:val="left"/>
        <w:rPr>
          <w:rFonts w:hint="eastAsia" w:ascii="仿宋_GB2312" w:hAnsi="仿宋_GB2312" w:eastAsia="仿宋_GB2312" w:cs="仿宋_GB2312"/>
          <w:color w:val="000000" w:themeColor="text1"/>
          <w14:textFill>
            <w14:solidFill>
              <w14:schemeClr w14:val="tx1"/>
            </w14:solidFill>
          </w14:textFill>
        </w:rPr>
      </w:pPr>
      <w:bookmarkStart w:id="82" w:name="_bookmark50"/>
      <w:bookmarkEnd w:id="82"/>
      <w:bookmarkStart w:id="83" w:name="_Toc22139"/>
      <w:r>
        <w:rPr>
          <w:rFonts w:hint="eastAsia" w:ascii="仿宋_GB2312" w:hAnsi="仿宋_GB2312" w:eastAsia="仿宋_GB2312" w:cs="仿宋_GB2312"/>
          <w:color w:val="000000" w:themeColor="text1"/>
          <w14:textFill>
            <w14:solidFill>
              <w14:schemeClr w14:val="tx1"/>
            </w14:solidFill>
          </w14:textFill>
        </w:rPr>
        <w:t>试题编号：J2-1-6</w:t>
      </w:r>
      <w:r>
        <w:rPr>
          <w:rFonts w:hint="eastAsia" w:ascii="仿宋_GB2312" w:hAnsi="仿宋_GB2312" w:eastAsia="仿宋_GB2312" w:cs="仿宋_GB2312"/>
          <w:color w:val="000000" w:themeColor="text1"/>
          <w:spacing w:val="-13"/>
          <w14:textFill>
            <w14:solidFill>
              <w14:schemeClr w14:val="tx1"/>
            </w14:solidFill>
          </w14:textFill>
        </w:rPr>
        <w:t xml:space="preserve"> ，《时政周报》员工拓展活动策划</w:t>
      </w:r>
      <w:bookmarkEnd w:id="83"/>
    </w:p>
    <w:p>
      <w:pPr>
        <w:pStyle w:val="11"/>
        <w:numPr>
          <w:ilvl w:val="0"/>
          <w:numId w:val="36"/>
        </w:numPr>
        <w:tabs>
          <w:tab w:val="left" w:pos="2117"/>
        </w:tabs>
        <w:spacing w:before="251" w:after="0" w:line="350"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line="340"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【背景资料】</w:t>
      </w:r>
    </w:p>
    <w:p>
      <w:pPr>
        <w:pStyle w:val="4"/>
        <w:spacing w:before="4" w:line="228" w:lineRule="auto"/>
        <w:ind w:right="1313" w:firstLine="7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
          <w14:textFill>
            <w14:solidFill>
              <w14:schemeClr w14:val="tx1"/>
            </w14:solidFill>
          </w14:textFill>
        </w:rPr>
        <w:t>迈克是《时政周报》的业务经理，很早就意识到了报纸利润和</w:t>
      </w:r>
      <w:r>
        <w:rPr>
          <w:rFonts w:hint="eastAsia" w:ascii="仿宋_GB2312" w:hAnsi="仿宋_GB2312" w:eastAsia="仿宋_GB2312" w:cs="仿宋_GB2312"/>
          <w:color w:val="000000" w:themeColor="text1"/>
          <w:spacing w:val="-12"/>
          <w14:textFill>
            <w14:solidFill>
              <w14:schemeClr w14:val="tx1"/>
            </w14:solidFill>
          </w14:textFill>
        </w:rPr>
        <w:t>发行量的下降。而《时政周报》虽然赚钱，但也遭到了许多客户对报</w:t>
      </w:r>
      <w:r>
        <w:rPr>
          <w:rFonts w:hint="eastAsia" w:ascii="仿宋_GB2312" w:hAnsi="仿宋_GB2312" w:eastAsia="仿宋_GB2312" w:cs="仿宋_GB2312"/>
          <w:color w:val="000000" w:themeColor="text1"/>
          <w:spacing w:val="-1"/>
          <w14:textFill>
            <w14:solidFill>
              <w14:schemeClr w14:val="tx1"/>
            </w14:solidFill>
          </w14:textFill>
        </w:rPr>
        <w:t>纸的服务诉讼。</w:t>
      </w:r>
    </w:p>
    <w:p>
      <w:pPr>
        <w:pStyle w:val="4"/>
        <w:spacing w:line="228" w:lineRule="auto"/>
        <w:ind w:right="1316" w:firstLine="7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
          <w14:textFill>
            <w14:solidFill>
              <w14:schemeClr w14:val="tx1"/>
            </w14:solidFill>
          </w14:textFill>
        </w:rPr>
        <w:t>为此迈克建立了一个新团队，这个团队也变得越来越强壮和自</w:t>
      </w:r>
      <w:r>
        <w:rPr>
          <w:rFonts w:hint="eastAsia" w:ascii="仿宋_GB2312" w:hAnsi="仿宋_GB2312" w:eastAsia="仿宋_GB2312" w:cs="仿宋_GB2312"/>
          <w:color w:val="000000" w:themeColor="text1"/>
          <w:spacing w:val="-10"/>
          <w14:textFill>
            <w14:solidFill>
              <w14:schemeClr w14:val="tx1"/>
            </w14:solidFill>
          </w14:textFill>
        </w:rPr>
        <w:t>信，他们形成了更高的目标：建立顾客为中心的服务体系，战胜各种</w:t>
      </w:r>
      <w:r>
        <w:rPr>
          <w:rFonts w:hint="eastAsia" w:ascii="仿宋_GB2312" w:hAnsi="仿宋_GB2312" w:eastAsia="仿宋_GB2312" w:cs="仿宋_GB2312"/>
          <w:color w:val="000000" w:themeColor="text1"/>
          <w:spacing w:val="-12"/>
          <w14:textFill>
            <w14:solidFill>
              <w14:schemeClr w14:val="tx1"/>
            </w14:solidFill>
          </w14:textFill>
        </w:rPr>
        <w:t>阻碍，扩大报纸的基础。但是在这个团队运行一年后，问题还是接二</w:t>
      </w:r>
      <w:r>
        <w:rPr>
          <w:rFonts w:hint="eastAsia" w:ascii="仿宋_GB2312" w:hAnsi="仿宋_GB2312" w:eastAsia="仿宋_GB2312" w:cs="仿宋_GB2312"/>
          <w:color w:val="000000" w:themeColor="text1"/>
          <w:spacing w:val="-13"/>
          <w14:textFill>
            <w14:solidFill>
              <w14:schemeClr w14:val="tx1"/>
            </w14:solidFill>
          </w14:textFill>
        </w:rPr>
        <w:t>连三的出现，为此迈克变得失望和不耐烦，而实际上这个团队变成了</w:t>
      </w:r>
      <w:r>
        <w:rPr>
          <w:rFonts w:hint="eastAsia" w:ascii="仿宋_GB2312" w:hAnsi="仿宋_GB2312" w:eastAsia="仿宋_GB2312" w:cs="仿宋_GB2312"/>
          <w:color w:val="000000" w:themeColor="text1"/>
          <w:spacing w:val="-10"/>
          <w14:textFill>
            <w14:solidFill>
              <w14:schemeClr w14:val="tx1"/>
            </w14:solidFill>
          </w14:textFill>
        </w:rPr>
        <w:t>组织的另外一个障碍。更为严重的是像“老鼠传真”这样的事大量充</w:t>
      </w:r>
      <w:r>
        <w:rPr>
          <w:rFonts w:hint="eastAsia" w:ascii="仿宋_GB2312" w:hAnsi="仿宋_GB2312" w:eastAsia="仿宋_GB2312" w:cs="仿宋_GB2312"/>
          <w:color w:val="000000" w:themeColor="text1"/>
          <w:spacing w:val="-7"/>
          <w14:textFill>
            <w14:solidFill>
              <w14:schemeClr w14:val="tx1"/>
            </w14:solidFill>
          </w14:textFill>
        </w:rPr>
        <w:t>斥这整个团队里。</w:t>
      </w:r>
    </w:p>
    <w:p>
      <w:pPr>
        <w:pStyle w:val="4"/>
        <w:spacing w:line="228" w:lineRule="auto"/>
        <w:ind w:right="1314" w:firstLine="7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
          <w14:textFill>
            <w14:solidFill>
              <w14:schemeClr w14:val="tx1"/>
            </w14:solidFill>
          </w14:textFill>
        </w:rPr>
        <w:t>由于新团队的失败，迈克决定采纳露丝的建议创建一个由工人</w:t>
      </w:r>
      <w:r>
        <w:rPr>
          <w:rFonts w:hint="eastAsia" w:ascii="仿宋_GB2312" w:hAnsi="仿宋_GB2312" w:eastAsia="仿宋_GB2312" w:cs="仿宋_GB2312"/>
          <w:color w:val="000000" w:themeColor="text1"/>
          <w:spacing w:val="-11"/>
          <w14:textFill>
            <w14:solidFill>
              <w14:schemeClr w14:val="tx1"/>
            </w14:solidFill>
          </w14:textFill>
        </w:rPr>
        <w:t>组成的特色团队，目标就是消除广告上的所有错误。并且把这个团队</w:t>
      </w:r>
      <w:r>
        <w:rPr>
          <w:rFonts w:hint="eastAsia" w:ascii="仿宋_GB2312" w:hAnsi="仿宋_GB2312" w:eastAsia="仿宋_GB2312" w:cs="仿宋_GB2312"/>
          <w:color w:val="000000" w:themeColor="text1"/>
          <w:spacing w:val="1"/>
          <w:w w:val="100"/>
          <w14:textFill>
            <w14:solidFill>
              <w14:schemeClr w14:val="tx1"/>
            </w14:solidFill>
          </w14:textFill>
        </w:rPr>
        <w:t>命名为“</w:t>
      </w:r>
      <w:r>
        <w:rPr>
          <w:rFonts w:hint="eastAsia" w:ascii="仿宋_GB2312" w:hAnsi="仿宋_GB2312" w:eastAsia="仿宋_GB2312" w:cs="仿宋_GB2312"/>
          <w:color w:val="000000" w:themeColor="text1"/>
          <w:spacing w:val="-2"/>
          <w:w w:val="100"/>
          <w14:textFill>
            <w14:solidFill>
              <w14:schemeClr w14:val="tx1"/>
            </w14:solidFill>
          </w14:textFill>
        </w:rPr>
        <w:t>ELIT</w:t>
      </w:r>
      <w:r>
        <w:rPr>
          <w:rFonts w:hint="eastAsia" w:ascii="仿宋_GB2312" w:hAnsi="仿宋_GB2312" w:eastAsia="仿宋_GB2312" w:cs="仿宋_GB2312"/>
          <w:color w:val="000000" w:themeColor="text1"/>
          <w:spacing w:val="1"/>
          <w:w w:val="100"/>
          <w14:textFill>
            <w14:solidFill>
              <w14:schemeClr w14:val="tx1"/>
            </w14:solidFill>
          </w14:textFill>
        </w:rPr>
        <w:t>E</w:t>
      </w:r>
      <w:r>
        <w:rPr>
          <w:rFonts w:hint="eastAsia" w:ascii="仿宋_GB2312" w:hAnsi="仿宋_GB2312" w:eastAsia="仿宋_GB2312" w:cs="仿宋_GB2312"/>
          <w:color w:val="000000" w:themeColor="text1"/>
          <w:spacing w:val="-12"/>
          <w:w w:val="100"/>
          <w14:textFill>
            <w14:solidFill>
              <w14:schemeClr w14:val="tx1"/>
            </w14:solidFill>
          </w14:textFill>
        </w:rPr>
        <w:t>”，也就是“消除错误”的意思。在“</w:t>
      </w:r>
      <w:r>
        <w:rPr>
          <w:rFonts w:hint="eastAsia" w:ascii="仿宋_GB2312" w:hAnsi="仿宋_GB2312" w:eastAsia="仿宋_GB2312" w:cs="仿宋_GB2312"/>
          <w:color w:val="000000" w:themeColor="text1"/>
          <w:spacing w:val="-2"/>
          <w:w w:val="100"/>
          <w14:textFill>
            <w14:solidFill>
              <w14:schemeClr w14:val="tx1"/>
            </w14:solidFill>
          </w14:textFill>
        </w:rPr>
        <w:t>ELIT</w:t>
      </w:r>
      <w:r>
        <w:rPr>
          <w:rFonts w:hint="eastAsia" w:ascii="仿宋_GB2312" w:hAnsi="仿宋_GB2312" w:eastAsia="仿宋_GB2312" w:cs="仿宋_GB2312"/>
          <w:color w:val="000000" w:themeColor="text1"/>
          <w:spacing w:val="1"/>
          <w:w w:val="100"/>
          <w14:textFill>
            <w14:solidFill>
              <w14:schemeClr w14:val="tx1"/>
            </w14:solidFill>
          </w14:textFill>
        </w:rPr>
        <w:t>E</w:t>
      </w:r>
      <w:r>
        <w:rPr>
          <w:rFonts w:hint="eastAsia" w:ascii="仿宋_GB2312" w:hAnsi="仿宋_GB2312" w:eastAsia="仿宋_GB2312" w:cs="仿宋_GB2312"/>
          <w:color w:val="000000" w:themeColor="text1"/>
          <w:w w:val="100"/>
          <w14:textFill>
            <w14:solidFill>
              <w14:schemeClr w14:val="tx1"/>
            </w14:solidFill>
          </w14:textFill>
        </w:rPr>
        <w:t>”的领导</w:t>
      </w:r>
      <w:r>
        <w:rPr>
          <w:rFonts w:hint="eastAsia" w:ascii="仿宋_GB2312" w:hAnsi="仿宋_GB2312" w:eastAsia="仿宋_GB2312" w:cs="仿宋_GB2312"/>
          <w:color w:val="000000" w:themeColor="text1"/>
          <w:spacing w:val="-12"/>
          <w14:textFill>
            <w14:solidFill>
              <w14:schemeClr w14:val="tx1"/>
            </w14:solidFill>
          </w14:textFill>
        </w:rPr>
        <w:t>下，他们有明确的目标，团队规模适宜，团队成员的角色和工作队伍</w:t>
      </w:r>
      <w:r>
        <w:rPr>
          <w:rFonts w:hint="eastAsia" w:ascii="仿宋_GB2312" w:hAnsi="仿宋_GB2312" w:eastAsia="仿宋_GB2312" w:cs="仿宋_GB2312"/>
          <w:color w:val="000000" w:themeColor="text1"/>
          <w:spacing w:val="-19"/>
          <w14:textFill>
            <w14:solidFill>
              <w14:schemeClr w14:val="tx1"/>
            </w14:solidFill>
          </w14:textFill>
        </w:rPr>
        <w:t>多元化，以及团队比较规范，凝聚力很强，《时政周报》的广告正确</w:t>
      </w:r>
      <w:r>
        <w:rPr>
          <w:rFonts w:hint="eastAsia" w:ascii="仿宋_GB2312" w:hAnsi="仿宋_GB2312" w:eastAsia="仿宋_GB2312" w:cs="仿宋_GB2312"/>
          <w:color w:val="000000" w:themeColor="text1"/>
          <w:spacing w:val="-7"/>
          <w:w w:val="100"/>
          <w14:textFill>
            <w14:solidFill>
              <w14:schemeClr w14:val="tx1"/>
            </w14:solidFill>
          </w14:textFill>
        </w:rPr>
        <w:t>率迅速提升，利润也进一步提高</w:t>
      </w:r>
      <w:r>
        <w:rPr>
          <w:rFonts w:hint="eastAsia" w:ascii="仿宋_GB2312" w:hAnsi="仿宋_GB2312" w:eastAsia="仿宋_GB2312" w:cs="仿宋_GB2312"/>
          <w:color w:val="000000" w:themeColor="text1"/>
          <w:spacing w:val="-85"/>
          <w:w w:val="100"/>
          <w14:textFill>
            <w14:solidFill>
              <w14:schemeClr w14:val="tx1"/>
            </w14:solidFill>
          </w14:textFill>
        </w:rPr>
        <w:t>，“</w:t>
      </w:r>
      <w:r>
        <w:rPr>
          <w:rFonts w:hint="eastAsia" w:ascii="仿宋_GB2312" w:hAnsi="仿宋_GB2312" w:eastAsia="仿宋_GB2312" w:cs="仿宋_GB2312"/>
          <w:color w:val="000000" w:themeColor="text1"/>
          <w:spacing w:val="-2"/>
          <w:w w:val="100"/>
          <w14:textFill>
            <w14:solidFill>
              <w14:schemeClr w14:val="tx1"/>
            </w14:solidFill>
          </w14:textFill>
        </w:rPr>
        <w:t>EL</w:t>
      </w:r>
      <w:r>
        <w:rPr>
          <w:rFonts w:hint="eastAsia" w:ascii="仿宋_GB2312" w:hAnsi="仿宋_GB2312" w:eastAsia="仿宋_GB2312" w:cs="仿宋_GB2312"/>
          <w:color w:val="000000" w:themeColor="text1"/>
          <w:w w:val="100"/>
          <w14:textFill>
            <w14:solidFill>
              <w14:schemeClr w14:val="tx1"/>
            </w14:solidFill>
          </w14:textFill>
        </w:rPr>
        <w:t>I</w:t>
      </w:r>
      <w:r>
        <w:rPr>
          <w:rFonts w:hint="eastAsia" w:ascii="仿宋_GB2312" w:hAnsi="仿宋_GB2312" w:eastAsia="仿宋_GB2312" w:cs="仿宋_GB2312"/>
          <w:color w:val="000000" w:themeColor="text1"/>
          <w:spacing w:val="-2"/>
          <w:w w:val="100"/>
          <w14:textFill>
            <w14:solidFill>
              <w14:schemeClr w14:val="tx1"/>
            </w14:solidFill>
          </w14:textFill>
        </w:rPr>
        <w:t>T</w:t>
      </w:r>
      <w:r>
        <w:rPr>
          <w:rFonts w:hint="eastAsia" w:ascii="仿宋_GB2312" w:hAnsi="仿宋_GB2312" w:eastAsia="仿宋_GB2312" w:cs="仿宋_GB2312"/>
          <w:color w:val="000000" w:themeColor="text1"/>
          <w:spacing w:val="-1"/>
          <w:w w:val="100"/>
          <w14:textFill>
            <w14:solidFill>
              <w14:schemeClr w14:val="tx1"/>
            </w14:solidFill>
          </w14:textFill>
        </w:rPr>
        <w:t>E</w:t>
      </w:r>
      <w:r>
        <w:rPr>
          <w:rFonts w:hint="eastAsia" w:ascii="仿宋_GB2312" w:hAnsi="仿宋_GB2312" w:eastAsia="仿宋_GB2312" w:cs="仿宋_GB2312"/>
          <w:color w:val="000000" w:themeColor="text1"/>
          <w:spacing w:val="-7"/>
          <w:w w:val="100"/>
          <w14:textFill>
            <w14:solidFill>
              <w14:schemeClr w14:val="tx1"/>
            </w14:solidFill>
          </w14:textFill>
        </w:rPr>
        <w:t>”团队的精神也一直影响着</w:t>
      </w:r>
    </w:p>
    <w:p>
      <w:pPr>
        <w:pStyle w:val="4"/>
        <w:spacing w:line="331"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《时政周报》。</w:t>
      </w:r>
    </w:p>
    <w:p>
      <w:pPr>
        <w:pStyle w:val="4"/>
        <w:spacing w:line="341"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line="228" w:lineRule="auto"/>
        <w:ind w:right="1315" w:firstLine="7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9"/>
          <w14:textFill>
            <w14:solidFill>
              <w14:schemeClr w14:val="tx1"/>
            </w14:solidFill>
          </w14:textFill>
        </w:rPr>
        <w:t>①判断迈克的“</w:t>
      </w:r>
      <w:r>
        <w:rPr>
          <w:rFonts w:hint="eastAsia" w:ascii="仿宋_GB2312" w:hAnsi="仿宋_GB2312" w:eastAsia="仿宋_GB2312" w:cs="仿宋_GB2312"/>
          <w:color w:val="000000" w:themeColor="text1"/>
          <w:spacing w:val="-8"/>
          <w14:textFill>
            <w14:solidFill>
              <w14:schemeClr w14:val="tx1"/>
            </w14:solidFill>
          </w14:textFill>
        </w:rPr>
        <w:t>ELITE</w:t>
      </w:r>
      <w:r>
        <w:rPr>
          <w:rFonts w:hint="eastAsia" w:ascii="仿宋_GB2312" w:hAnsi="仿宋_GB2312" w:eastAsia="仿宋_GB2312" w:cs="仿宋_GB2312"/>
          <w:color w:val="000000" w:themeColor="text1"/>
          <w:spacing w:val="-3"/>
          <w14:textFill>
            <w14:solidFill>
              <w14:schemeClr w14:val="tx1"/>
            </w14:solidFill>
          </w14:textFill>
        </w:rPr>
        <w:t>”团队处在的团队处于员工团队发展过程</w:t>
      </w:r>
      <w:r>
        <w:rPr>
          <w:rFonts w:hint="eastAsia" w:ascii="仿宋_GB2312" w:hAnsi="仿宋_GB2312" w:eastAsia="仿宋_GB2312" w:cs="仿宋_GB2312"/>
          <w:color w:val="000000" w:themeColor="text1"/>
          <w:spacing w:val="-11"/>
          <w14:textFill>
            <w14:solidFill>
              <w14:schemeClr w14:val="tx1"/>
            </w14:solidFill>
          </w14:textFill>
        </w:rPr>
        <w:t>中的哪个阶段，这个阶段有什么特点？这个阶段迈克应该重视任务需</w:t>
      </w:r>
      <w:r>
        <w:rPr>
          <w:rFonts w:hint="eastAsia" w:ascii="仿宋_GB2312" w:hAnsi="仿宋_GB2312" w:eastAsia="仿宋_GB2312" w:cs="仿宋_GB2312"/>
          <w:color w:val="000000" w:themeColor="text1"/>
          <w:spacing w:val="-7"/>
          <w14:textFill>
            <w14:solidFill>
              <w14:schemeClr w14:val="tx1"/>
            </w14:solidFill>
          </w14:textFill>
        </w:rPr>
        <w:t>要、团队需要、员工个人需要中的哪些需要？</w:t>
      </w:r>
    </w:p>
    <w:p>
      <w:pPr>
        <w:pStyle w:val="4"/>
        <w:spacing w:line="228" w:lineRule="auto"/>
        <w:ind w:right="1313" w:firstLine="7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8"/>
          <w14:textFill>
            <w14:solidFill>
              <w14:schemeClr w14:val="tx1"/>
            </w14:solidFill>
          </w14:textFill>
        </w:rPr>
        <w:t>②为了持续保持高绩效状态，迈克准备策划一次“</w:t>
      </w:r>
      <w:r>
        <w:rPr>
          <w:rFonts w:hint="eastAsia" w:ascii="仿宋_GB2312" w:hAnsi="仿宋_GB2312" w:eastAsia="仿宋_GB2312" w:cs="仿宋_GB2312"/>
          <w:color w:val="000000" w:themeColor="text1"/>
          <w:spacing w:val="-6"/>
          <w14:textFill>
            <w14:solidFill>
              <w14:schemeClr w14:val="tx1"/>
            </w14:solidFill>
          </w14:textFill>
        </w:rPr>
        <w:t>ELITE</w:t>
      </w:r>
      <w:r>
        <w:rPr>
          <w:rFonts w:hint="eastAsia" w:ascii="仿宋_GB2312" w:hAnsi="仿宋_GB2312" w:eastAsia="仿宋_GB2312" w:cs="仿宋_GB2312"/>
          <w:color w:val="000000" w:themeColor="text1"/>
          <w:spacing w:val="-2"/>
          <w14:textFill>
            <w14:solidFill>
              <w14:schemeClr w14:val="tx1"/>
            </w14:solidFill>
          </w14:textFill>
        </w:rPr>
        <w:t>”团队</w:t>
      </w:r>
      <w:r>
        <w:rPr>
          <w:rFonts w:hint="eastAsia" w:ascii="仿宋_GB2312" w:hAnsi="仿宋_GB2312" w:eastAsia="仿宋_GB2312" w:cs="仿宋_GB2312"/>
          <w:color w:val="000000" w:themeColor="text1"/>
          <w:spacing w:val="-12"/>
          <w14:textFill>
            <w14:solidFill>
              <w14:schemeClr w14:val="tx1"/>
            </w14:solidFill>
          </w14:textFill>
        </w:rPr>
        <w:t>拓展活动，</w:t>
      </w:r>
      <w:r>
        <w:rPr>
          <w:rFonts w:hint="eastAsia" w:ascii="仿宋_GB2312" w:hAnsi="仿宋_GB2312" w:eastAsia="仿宋_GB2312" w:cs="仿宋_GB2312"/>
          <w:color w:val="000000" w:themeColor="text1"/>
          <w:spacing w:val="-3"/>
          <w14:textFill>
            <w14:solidFill>
              <w14:schemeClr w14:val="tx1"/>
            </w14:solidFill>
          </w14:textFill>
        </w:rPr>
        <w:t>参加人员为企业全体员工共计</w:t>
      </w:r>
      <w:r>
        <w:rPr>
          <w:rFonts w:hint="eastAsia" w:ascii="仿宋_GB2312" w:hAnsi="仿宋_GB2312" w:eastAsia="仿宋_GB2312" w:cs="仿宋_GB2312"/>
          <w:color w:val="000000" w:themeColor="text1"/>
          <w14:textFill>
            <w14:solidFill>
              <w14:schemeClr w14:val="tx1"/>
            </w14:solidFill>
          </w14:textFill>
        </w:rPr>
        <w:t>48</w:t>
      </w:r>
      <w:r>
        <w:rPr>
          <w:rFonts w:hint="eastAsia" w:ascii="仿宋_GB2312" w:hAnsi="仿宋_GB2312" w:eastAsia="仿宋_GB2312" w:cs="仿宋_GB2312"/>
          <w:color w:val="000000" w:themeColor="text1"/>
          <w:spacing w:val="-24"/>
          <w14:textFill>
            <w14:solidFill>
              <w14:schemeClr w14:val="tx1"/>
            </w14:solidFill>
          </w14:textFill>
        </w:rPr>
        <w:t>人，</w:t>
      </w:r>
      <w:r>
        <w:rPr>
          <w:rFonts w:hint="eastAsia" w:ascii="仿宋_GB2312" w:hAnsi="仿宋_GB2312" w:eastAsia="仿宋_GB2312" w:cs="仿宋_GB2312"/>
          <w:color w:val="000000" w:themeColor="text1"/>
          <w:spacing w:val="-3"/>
          <w14:textFill>
            <w14:solidFill>
              <w14:schemeClr w14:val="tx1"/>
            </w14:solidFill>
          </w14:textFill>
        </w:rPr>
        <w:t>并设计本次团队活动</w:t>
      </w:r>
      <w:r>
        <w:rPr>
          <w:rFonts w:hint="eastAsia" w:ascii="仿宋_GB2312" w:hAnsi="仿宋_GB2312" w:eastAsia="仿宋_GB2312" w:cs="仿宋_GB2312"/>
          <w:color w:val="000000" w:themeColor="text1"/>
          <w:spacing w:val="-1"/>
          <w14:textFill>
            <w14:solidFill>
              <w14:schemeClr w14:val="tx1"/>
            </w14:solidFill>
          </w14:textFill>
        </w:rPr>
        <w:t>拓展活动方案。</w:t>
      </w:r>
    </w:p>
    <w:p>
      <w:pPr>
        <w:pStyle w:val="4"/>
        <w:spacing w:line="228" w:lineRule="auto"/>
        <w:ind w:right="1315" w:firstLine="7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33"/>
          <w14:textFill>
            <w14:solidFill>
              <w14:schemeClr w14:val="tx1"/>
            </w14:solidFill>
          </w14:textFill>
        </w:rPr>
        <w:t>③请用</w:t>
      </w:r>
      <w:r>
        <w:rPr>
          <w:rFonts w:hint="eastAsia" w:ascii="仿宋_GB2312" w:hAnsi="仿宋_GB2312" w:eastAsia="仿宋_GB2312" w:cs="仿宋_GB2312"/>
          <w:color w:val="000000" w:themeColor="text1"/>
          <w14:textFill>
            <w14:solidFill>
              <w14:schemeClr w14:val="tx1"/>
            </w14:solidFill>
          </w14:textFill>
        </w:rPr>
        <w:t>Microsoft Office PowerPoint</w:t>
      </w:r>
      <w:r>
        <w:rPr>
          <w:rFonts w:hint="eastAsia" w:ascii="仿宋_GB2312" w:hAnsi="仿宋_GB2312" w:eastAsia="仿宋_GB2312" w:cs="仿宋_GB2312"/>
          <w:color w:val="000000" w:themeColor="text1"/>
          <w:spacing w:val="9"/>
          <w14:textFill>
            <w14:solidFill>
              <w14:schemeClr w14:val="tx1"/>
            </w14:solidFill>
          </w14:textFill>
        </w:rPr>
        <w:t>演示文稿软件， 完成“ELITE”团队员工拓展活动方案。完整演示文稿应该包括：封面、</w:t>
      </w:r>
      <w:r>
        <w:rPr>
          <w:rFonts w:hint="eastAsia" w:ascii="仿宋_GB2312" w:hAnsi="仿宋_GB2312" w:eastAsia="仿宋_GB2312" w:cs="仿宋_GB2312"/>
          <w:color w:val="000000" w:themeColor="text1"/>
          <w:spacing w:val="-7"/>
          <w14:textFill>
            <w14:solidFill>
              <w14:schemeClr w14:val="tx1"/>
            </w14:solidFill>
          </w14:textFill>
        </w:rPr>
        <w:t>前言、目录、过渡页、文字页、封底等内容，内容不少于</w:t>
      </w:r>
      <w:r>
        <w:rPr>
          <w:rFonts w:hint="eastAsia" w:ascii="仿宋_GB2312" w:hAnsi="仿宋_GB2312" w:eastAsia="仿宋_GB2312" w:cs="仿宋_GB2312"/>
          <w:color w:val="000000" w:themeColor="text1"/>
          <w14:textFill>
            <w14:solidFill>
              <w14:schemeClr w14:val="tx1"/>
            </w14:solidFill>
          </w14:textFill>
        </w:rPr>
        <w:t>10</w:t>
      </w:r>
      <w:r>
        <w:rPr>
          <w:rFonts w:hint="eastAsia" w:ascii="仿宋_GB2312" w:hAnsi="仿宋_GB2312" w:eastAsia="仿宋_GB2312" w:cs="仿宋_GB2312"/>
          <w:color w:val="000000" w:themeColor="text1"/>
          <w:spacing w:val="-5"/>
          <w14:textFill>
            <w14:solidFill>
              <w14:schemeClr w14:val="tx1"/>
            </w14:solidFill>
          </w14:textFill>
        </w:rPr>
        <w:t>页，演示</w:t>
      </w:r>
      <w:r>
        <w:rPr>
          <w:rFonts w:hint="eastAsia" w:ascii="仿宋_GB2312" w:hAnsi="仿宋_GB2312" w:eastAsia="仿宋_GB2312" w:cs="仿宋_GB2312"/>
          <w:color w:val="000000" w:themeColor="text1"/>
          <w:spacing w:val="-4"/>
          <w14:textFill>
            <w14:solidFill>
              <w14:schemeClr w14:val="tx1"/>
            </w14:solidFill>
          </w14:textFill>
        </w:rPr>
        <w:t>时主要内容页要有动画播放效果。</w:t>
      </w:r>
    </w:p>
    <w:p>
      <w:pPr>
        <w:pStyle w:val="4"/>
        <w:spacing w:line="228"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④员工活动策划方案内容要求包括：活动目的、活动主题、活动对象、活动时间、活动场地及说明、活动流程表、活动项目内容、活动预算表等8个基本要素。</w:t>
      </w:r>
    </w:p>
    <w:p>
      <w:pPr>
        <w:pStyle w:val="11"/>
        <w:numPr>
          <w:ilvl w:val="0"/>
          <w:numId w:val="36"/>
        </w:numPr>
        <w:tabs>
          <w:tab w:val="left" w:pos="2117"/>
        </w:tabs>
        <w:spacing w:before="0" w:after="0" w:line="333"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实施条件</w:t>
      </w:r>
    </w:p>
    <w:p>
      <w:pPr>
        <w:pStyle w:val="4"/>
        <w:spacing w:line="341" w:lineRule="exact"/>
        <w:ind w:left="1981"/>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69"/>
          <w14:textFill>
            <w14:solidFill>
              <w14:schemeClr w14:val="tx1"/>
            </w14:solidFill>
          </w14:textFill>
        </w:rPr>
        <w:t>见</w:t>
      </w:r>
      <w:r>
        <w:rPr>
          <w:rFonts w:hint="eastAsia" w:ascii="仿宋_GB2312" w:hAnsi="仿宋_GB2312" w:eastAsia="仿宋_GB2312" w:cs="仿宋_GB2312"/>
          <w:color w:val="000000" w:themeColor="text1"/>
          <w14:textFill>
            <w14:solidFill>
              <w14:schemeClr w14:val="tx1"/>
            </w14:solidFill>
          </w14:textFill>
        </w:rPr>
        <w:t>J2-1-1</w:t>
      </w:r>
    </w:p>
    <w:p>
      <w:pPr>
        <w:pStyle w:val="11"/>
        <w:numPr>
          <w:ilvl w:val="0"/>
          <w:numId w:val="36"/>
        </w:numPr>
        <w:tabs>
          <w:tab w:val="left" w:pos="2117"/>
        </w:tabs>
        <w:spacing w:before="0" w:after="0" w:line="340"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line="340"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36"/>
        </w:numPr>
        <w:tabs>
          <w:tab w:val="left" w:pos="2117"/>
        </w:tabs>
        <w:spacing w:before="0" w:after="0" w:line="341"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评分标准</w:t>
      </w:r>
    </w:p>
    <w:p>
      <w:pPr>
        <w:pStyle w:val="4"/>
        <w:spacing w:line="350" w:lineRule="exact"/>
        <w:ind w:left="212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69"/>
          <w14:textFill>
            <w14:solidFill>
              <w14:schemeClr w14:val="tx1"/>
            </w14:solidFill>
          </w14:textFill>
        </w:rPr>
        <w:t>见</w:t>
      </w:r>
      <w:r>
        <w:rPr>
          <w:rFonts w:hint="eastAsia" w:ascii="仿宋_GB2312" w:hAnsi="仿宋_GB2312" w:eastAsia="仿宋_GB2312" w:cs="仿宋_GB2312"/>
          <w:color w:val="000000" w:themeColor="text1"/>
          <w14:textFill>
            <w14:solidFill>
              <w14:schemeClr w14:val="tx1"/>
            </w14:solidFill>
          </w14:textFill>
        </w:rPr>
        <w:t>J2-1-1</w:t>
      </w:r>
    </w:p>
    <w:p>
      <w:pPr>
        <w:spacing w:after="0" w:line="350" w:lineRule="exact"/>
        <w:rPr>
          <w:rFonts w:hint="eastAsia" w:ascii="仿宋_GB2312" w:hAnsi="仿宋_GB2312" w:eastAsia="仿宋_GB2312" w:cs="仿宋_GB2312"/>
          <w:color w:val="000000" w:themeColor="text1"/>
          <w14:textFill>
            <w14:solidFill>
              <w14:schemeClr w14:val="tx1"/>
            </w14:solidFill>
          </w14:textFill>
        </w:rPr>
        <w:sectPr>
          <w:pgSz w:w="11910" w:h="16840"/>
          <w:pgMar w:top="1420" w:right="480" w:bottom="960" w:left="940" w:header="0" w:footer="694" w:gutter="0"/>
          <w:cols w:space="720" w:num="1"/>
        </w:sectPr>
      </w:pPr>
    </w:p>
    <w:p>
      <w:pPr>
        <w:pStyle w:val="3"/>
        <w:numPr>
          <w:ilvl w:val="0"/>
          <w:numId w:val="1"/>
        </w:numPr>
        <w:tabs>
          <w:tab w:val="left" w:pos="1425"/>
        </w:tabs>
        <w:spacing w:before="43" w:after="0" w:line="240" w:lineRule="auto"/>
        <w:ind w:left="1424" w:right="0" w:hanging="565"/>
        <w:jc w:val="left"/>
        <w:rPr>
          <w:rFonts w:hint="eastAsia" w:ascii="仿宋_GB2312" w:hAnsi="仿宋_GB2312" w:eastAsia="仿宋_GB2312" w:cs="仿宋_GB2312"/>
          <w:color w:val="000000" w:themeColor="text1"/>
          <w14:textFill>
            <w14:solidFill>
              <w14:schemeClr w14:val="tx1"/>
            </w14:solidFill>
          </w14:textFill>
        </w:rPr>
      </w:pPr>
      <w:bookmarkStart w:id="84" w:name="_bookmark51"/>
      <w:bookmarkEnd w:id="84"/>
      <w:bookmarkStart w:id="85" w:name="_Toc30952"/>
      <w:r>
        <w:rPr>
          <w:rFonts w:hint="eastAsia" w:ascii="仿宋_GB2312" w:hAnsi="仿宋_GB2312" w:eastAsia="仿宋_GB2312" w:cs="仿宋_GB2312"/>
          <w:color w:val="000000" w:themeColor="text1"/>
          <w14:textFill>
            <w14:solidFill>
              <w14:schemeClr w14:val="tx1"/>
            </w14:solidFill>
          </w14:textFill>
        </w:rPr>
        <w:t>试题编号：J2-1-7，大唐发电公司员工拓展活动策划</w:t>
      </w:r>
      <w:bookmarkEnd w:id="85"/>
    </w:p>
    <w:p>
      <w:pPr>
        <w:pStyle w:val="11"/>
        <w:numPr>
          <w:ilvl w:val="0"/>
          <w:numId w:val="37"/>
        </w:numPr>
        <w:tabs>
          <w:tab w:val="left" w:pos="2117"/>
        </w:tabs>
        <w:spacing w:before="251" w:after="0" w:line="350"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line="332"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【背景资料】</w:t>
      </w:r>
    </w:p>
    <w:p>
      <w:pPr>
        <w:pStyle w:val="4"/>
        <w:spacing w:before="14" w:line="213"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大唐发电有限责任公司检修分公司电检二班，所辖设备点多线</w:t>
      </w:r>
      <w:r>
        <w:rPr>
          <w:rFonts w:hint="eastAsia" w:ascii="仿宋_GB2312" w:hAnsi="仿宋_GB2312" w:eastAsia="仿宋_GB2312" w:cs="仿宋_GB2312"/>
          <w:color w:val="000000" w:themeColor="text1"/>
          <w:spacing w:val="-11"/>
          <w14:textFill>
            <w14:solidFill>
              <w14:schemeClr w14:val="tx1"/>
            </w14:solidFill>
          </w14:textFill>
        </w:rPr>
        <w:t>长面广，设备涉及的电压等级从最低的直流</w:t>
      </w:r>
      <w:r>
        <w:rPr>
          <w:rFonts w:hint="eastAsia" w:ascii="仿宋_GB2312" w:hAnsi="仿宋_GB2312" w:eastAsia="仿宋_GB2312" w:cs="仿宋_GB2312"/>
          <w:color w:val="000000" w:themeColor="text1"/>
          <w14:textFill>
            <w14:solidFill>
              <w14:schemeClr w14:val="tx1"/>
            </w14:solidFill>
          </w14:textFill>
        </w:rPr>
        <w:t>100v</w:t>
      </w:r>
      <w:r>
        <w:rPr>
          <w:rFonts w:hint="eastAsia" w:ascii="仿宋_GB2312" w:hAnsi="仿宋_GB2312" w:eastAsia="仿宋_GB2312" w:cs="仿宋_GB2312"/>
          <w:color w:val="000000" w:themeColor="text1"/>
          <w:spacing w:val="-2"/>
          <w14:textFill>
            <w14:solidFill>
              <w14:schemeClr w14:val="tx1"/>
            </w14:solidFill>
          </w14:textFill>
        </w:rPr>
        <w:t>到最高的交流</w:t>
      </w:r>
      <w:r>
        <w:rPr>
          <w:rFonts w:hint="eastAsia" w:ascii="仿宋_GB2312" w:hAnsi="仿宋_GB2312" w:eastAsia="仿宋_GB2312" w:cs="仿宋_GB2312"/>
          <w:color w:val="000000" w:themeColor="text1"/>
          <w14:textFill>
            <w14:solidFill>
              <w14:schemeClr w14:val="tx1"/>
            </w14:solidFill>
          </w14:textFill>
        </w:rPr>
        <w:t xml:space="preserve">500kv， </w:t>
      </w:r>
      <w:r>
        <w:rPr>
          <w:rFonts w:hint="eastAsia" w:ascii="仿宋_GB2312" w:hAnsi="仿宋_GB2312" w:eastAsia="仿宋_GB2312" w:cs="仿宋_GB2312"/>
          <w:color w:val="000000" w:themeColor="text1"/>
          <w:spacing w:val="-1"/>
          <w14:textFill>
            <w14:solidFill>
              <w14:schemeClr w14:val="tx1"/>
            </w14:solidFill>
          </w14:textFill>
        </w:rPr>
        <w:t>集团类电厂变电、高压、电机、电缆、低压等诸多检修工作于一身。</w:t>
      </w:r>
      <w:r>
        <w:rPr>
          <w:rFonts w:hint="eastAsia" w:ascii="仿宋_GB2312" w:hAnsi="仿宋_GB2312" w:eastAsia="仿宋_GB2312" w:cs="仿宋_GB2312"/>
          <w:color w:val="000000" w:themeColor="text1"/>
          <w:spacing w:val="-3"/>
          <w14:textFill>
            <w14:solidFill>
              <w14:schemeClr w14:val="tx1"/>
            </w14:solidFill>
          </w14:textFill>
        </w:rPr>
        <w:t>班组目前共有正式成员</w:t>
      </w:r>
      <w:r>
        <w:rPr>
          <w:rFonts w:hint="eastAsia" w:ascii="仿宋_GB2312" w:hAnsi="仿宋_GB2312" w:eastAsia="仿宋_GB2312" w:cs="仿宋_GB2312"/>
          <w:color w:val="000000" w:themeColor="text1"/>
          <w14:textFill>
            <w14:solidFill>
              <w14:schemeClr w14:val="tx1"/>
            </w14:solidFill>
          </w14:textFill>
        </w:rPr>
        <w:t>12</w:t>
      </w:r>
      <w:r>
        <w:rPr>
          <w:rFonts w:hint="eastAsia" w:ascii="仿宋_GB2312" w:hAnsi="仿宋_GB2312" w:eastAsia="仿宋_GB2312" w:cs="仿宋_GB2312"/>
          <w:color w:val="000000" w:themeColor="text1"/>
          <w:spacing w:val="-7"/>
          <w14:textFill>
            <w14:solidFill>
              <w14:schemeClr w14:val="tx1"/>
            </w14:solidFill>
          </w14:textFill>
        </w:rPr>
        <w:t>名，平均年龄</w:t>
      </w:r>
      <w:r>
        <w:rPr>
          <w:rFonts w:hint="eastAsia" w:ascii="仿宋_GB2312" w:hAnsi="仿宋_GB2312" w:eastAsia="仿宋_GB2312" w:cs="仿宋_GB2312"/>
          <w:color w:val="000000" w:themeColor="text1"/>
          <w14:textFill>
            <w14:solidFill>
              <w14:schemeClr w14:val="tx1"/>
            </w14:solidFill>
          </w14:textFill>
        </w:rPr>
        <w:t>29</w:t>
      </w:r>
      <w:r>
        <w:rPr>
          <w:rFonts w:hint="eastAsia" w:ascii="仿宋_GB2312" w:hAnsi="仿宋_GB2312" w:eastAsia="仿宋_GB2312" w:cs="仿宋_GB2312"/>
          <w:color w:val="000000" w:themeColor="text1"/>
          <w:spacing w:val="-10"/>
          <w14:textFill>
            <w14:solidFill>
              <w14:schemeClr w14:val="tx1"/>
            </w14:solidFill>
          </w14:textFill>
        </w:rPr>
        <w:t>岁。一直以来，班组都面对着人少事多责任重的挑战，特别是</w:t>
      </w:r>
      <w:r>
        <w:rPr>
          <w:rFonts w:hint="eastAsia" w:ascii="仿宋_GB2312" w:hAnsi="仿宋_GB2312" w:eastAsia="仿宋_GB2312" w:cs="仿宋_GB2312"/>
          <w:color w:val="000000" w:themeColor="text1"/>
          <w14:textFill>
            <w14:solidFill>
              <w14:schemeClr w14:val="tx1"/>
            </w14:solidFill>
          </w14:textFill>
        </w:rPr>
        <w:t>2014</w:t>
      </w:r>
      <w:r>
        <w:rPr>
          <w:rFonts w:hint="eastAsia" w:ascii="仿宋_GB2312" w:hAnsi="仿宋_GB2312" w:eastAsia="仿宋_GB2312" w:cs="仿宋_GB2312"/>
          <w:color w:val="000000" w:themeColor="text1"/>
          <w:spacing w:val="-9"/>
          <w14:textFill>
            <w14:solidFill>
              <w14:schemeClr w14:val="tx1"/>
            </w14:solidFill>
          </w14:textFill>
        </w:rPr>
        <w:t>年，有副班长、技术员和一名</w:t>
      </w:r>
      <w:r>
        <w:rPr>
          <w:rFonts w:hint="eastAsia" w:ascii="仿宋_GB2312" w:hAnsi="仿宋_GB2312" w:eastAsia="仿宋_GB2312" w:cs="仿宋_GB2312"/>
          <w:color w:val="000000" w:themeColor="text1"/>
          <w:spacing w:val="-12"/>
          <w14:textFill>
            <w14:solidFill>
              <w14:schemeClr w14:val="tx1"/>
            </w14:solidFill>
          </w14:textFill>
        </w:rPr>
        <w:t>高级检修工分别调走，班组工作遇到前所未有的挑战。公司属于山区</w:t>
      </w:r>
      <w:r>
        <w:rPr>
          <w:rFonts w:hint="eastAsia" w:ascii="仿宋_GB2312" w:hAnsi="仿宋_GB2312" w:eastAsia="仿宋_GB2312" w:cs="仿宋_GB2312"/>
          <w:color w:val="000000" w:themeColor="text1"/>
          <w:spacing w:val="-11"/>
          <w14:textFill>
            <w14:solidFill>
              <w14:schemeClr w14:val="tx1"/>
            </w14:solidFill>
          </w14:textFill>
        </w:rPr>
        <w:t>电厂，地理位置远离中心城市，一直以来人才流失较为严重。长期面</w:t>
      </w:r>
      <w:r>
        <w:rPr>
          <w:rFonts w:hint="eastAsia" w:ascii="仿宋_GB2312" w:hAnsi="仿宋_GB2312" w:eastAsia="仿宋_GB2312" w:cs="仿宋_GB2312"/>
          <w:color w:val="000000" w:themeColor="text1"/>
          <w:spacing w:val="-14"/>
          <w14:textFill>
            <w14:solidFill>
              <w14:schemeClr w14:val="tx1"/>
            </w14:solidFill>
          </w14:textFill>
        </w:rPr>
        <w:t>临着人手偏紧的考验。班长充分意识到，打造一直过得硬的人才队伍</w:t>
      </w:r>
      <w:r>
        <w:rPr>
          <w:rFonts w:hint="eastAsia" w:ascii="仿宋_GB2312" w:hAnsi="仿宋_GB2312" w:eastAsia="仿宋_GB2312" w:cs="仿宋_GB2312"/>
          <w:color w:val="000000" w:themeColor="text1"/>
          <w:spacing w:val="-9"/>
          <w14:textFill>
            <w14:solidFill>
              <w14:schemeClr w14:val="tx1"/>
            </w14:solidFill>
          </w14:textFill>
        </w:rPr>
        <w:t>是重中之重。提出了</w:t>
      </w:r>
      <w:r>
        <w:rPr>
          <w:rFonts w:hint="eastAsia" w:ascii="仿宋_GB2312" w:hAnsi="仿宋_GB2312" w:eastAsia="仿宋_GB2312" w:cs="仿宋_GB2312"/>
          <w:color w:val="000000" w:themeColor="text1"/>
          <w:spacing w:val="-5"/>
          <w14:textFill>
            <w14:solidFill>
              <w14:schemeClr w14:val="tx1"/>
            </w14:solidFill>
          </w14:textFill>
        </w:rPr>
        <w:t>“</w:t>
      </w:r>
      <w:r>
        <w:rPr>
          <w:rFonts w:hint="eastAsia" w:ascii="仿宋_GB2312" w:hAnsi="仿宋_GB2312" w:eastAsia="仿宋_GB2312" w:cs="仿宋_GB2312"/>
          <w:color w:val="000000" w:themeColor="text1"/>
          <w:spacing w:val="-4"/>
          <w14:textFill>
            <w14:solidFill>
              <w14:schemeClr w14:val="tx1"/>
            </w14:solidFill>
          </w14:textFill>
        </w:rPr>
        <w:t>人人能成才，人人皆吾师</w:t>
      </w:r>
      <w:r>
        <w:rPr>
          <w:rFonts w:hint="eastAsia" w:ascii="仿宋_GB2312" w:hAnsi="仿宋_GB2312" w:eastAsia="仿宋_GB2312" w:cs="仿宋_GB2312"/>
          <w:color w:val="000000" w:themeColor="text1"/>
          <w:spacing w:val="-3"/>
          <w14:textFill>
            <w14:solidFill>
              <w14:schemeClr w14:val="tx1"/>
            </w14:solidFill>
          </w14:textFill>
        </w:rPr>
        <w:t>”</w:t>
      </w:r>
      <w:r>
        <w:rPr>
          <w:rFonts w:hint="eastAsia" w:ascii="仿宋_GB2312" w:hAnsi="仿宋_GB2312" w:eastAsia="仿宋_GB2312" w:cs="仿宋_GB2312"/>
          <w:color w:val="000000" w:themeColor="text1"/>
          <w:spacing w:val="-6"/>
          <w14:textFill>
            <w14:solidFill>
              <w14:schemeClr w14:val="tx1"/>
            </w14:solidFill>
          </w14:textFill>
        </w:rPr>
        <w:t>的人才理念，大力加</w:t>
      </w:r>
      <w:r>
        <w:rPr>
          <w:rFonts w:hint="eastAsia" w:ascii="仿宋_GB2312" w:hAnsi="仿宋_GB2312" w:eastAsia="仿宋_GB2312" w:cs="仿宋_GB2312"/>
          <w:color w:val="000000" w:themeColor="text1"/>
          <w:spacing w:val="-12"/>
          <w14:textFill>
            <w14:solidFill>
              <w14:schemeClr w14:val="tx1"/>
            </w14:solidFill>
          </w14:textFill>
        </w:rPr>
        <w:t>强班组技术培训工作，班组成员技术水平稳步提升，班组战斗力不断</w:t>
      </w:r>
      <w:r>
        <w:rPr>
          <w:rFonts w:hint="eastAsia" w:ascii="仿宋_GB2312" w:hAnsi="仿宋_GB2312" w:eastAsia="仿宋_GB2312" w:cs="仿宋_GB2312"/>
          <w:color w:val="000000" w:themeColor="text1"/>
          <w:spacing w:val="-13"/>
          <w14:textFill>
            <w14:solidFill>
              <w14:schemeClr w14:val="tx1"/>
            </w14:solidFill>
          </w14:textFill>
        </w:rPr>
        <w:t xml:space="preserve">增强。在班组管理过程中，十分注重培养班组成员的民主参与意识， </w:t>
      </w:r>
      <w:r>
        <w:rPr>
          <w:rFonts w:hint="eastAsia" w:ascii="仿宋_GB2312" w:hAnsi="仿宋_GB2312" w:eastAsia="仿宋_GB2312" w:cs="仿宋_GB2312"/>
          <w:color w:val="000000" w:themeColor="text1"/>
          <w:spacing w:val="-9"/>
          <w14:textFill>
            <w14:solidFill>
              <w14:schemeClr w14:val="tx1"/>
            </w14:solidFill>
          </w14:textFill>
        </w:rPr>
        <w:t>充分调动班员参与班组工作的积极性，班员的团队意识和集体荣誉感</w:t>
      </w:r>
      <w:r>
        <w:rPr>
          <w:rFonts w:hint="eastAsia" w:ascii="仿宋_GB2312" w:hAnsi="仿宋_GB2312" w:eastAsia="仿宋_GB2312" w:cs="仿宋_GB2312"/>
          <w:color w:val="000000" w:themeColor="text1"/>
          <w:spacing w:val="-13"/>
          <w14:textFill>
            <w14:solidFill>
              <w14:schemeClr w14:val="tx1"/>
            </w14:solidFill>
          </w14:textFill>
        </w:rPr>
        <w:t>不断增强。利用业余时间，还经常组织班组成员参与篮球赛、乒乓球赛等文体活动，开展钓鱼、郊游等大家喜闻乐见的休闲活动，通过这</w:t>
      </w:r>
      <w:r>
        <w:rPr>
          <w:rFonts w:hint="eastAsia" w:ascii="仿宋_GB2312" w:hAnsi="仿宋_GB2312" w:eastAsia="仿宋_GB2312" w:cs="仿宋_GB2312"/>
          <w:color w:val="000000" w:themeColor="text1"/>
          <w:spacing w:val="-12"/>
          <w14:textFill>
            <w14:solidFill>
              <w14:schemeClr w14:val="tx1"/>
            </w14:solidFill>
          </w14:textFill>
        </w:rPr>
        <w:t>些休闲娱乐活动来充分增进班组成员之间的感情，达到增强班组凝聚力的目的。2015</w:t>
      </w:r>
      <w:r>
        <w:rPr>
          <w:rFonts w:hint="eastAsia" w:ascii="仿宋_GB2312" w:hAnsi="仿宋_GB2312" w:eastAsia="仿宋_GB2312" w:cs="仿宋_GB2312"/>
          <w:color w:val="000000" w:themeColor="text1"/>
          <w:spacing w:val="-8"/>
          <w14:textFill>
            <w14:solidFill>
              <w14:schemeClr w14:val="tx1"/>
            </w14:solidFill>
          </w14:textFill>
        </w:rPr>
        <w:t>年，本厂#</w:t>
      </w:r>
      <w:r>
        <w:rPr>
          <w:rFonts w:hint="eastAsia" w:ascii="仿宋_GB2312" w:hAnsi="仿宋_GB2312" w:eastAsia="仿宋_GB2312" w:cs="仿宋_GB2312"/>
          <w:color w:val="000000" w:themeColor="text1"/>
          <w14:textFill>
            <w14:solidFill>
              <w14:schemeClr w14:val="tx1"/>
            </w14:solidFill>
          </w14:textFill>
        </w:rPr>
        <w:t>1机组首次大修，作为从未接触过300MW发</w:t>
      </w:r>
      <w:r>
        <w:rPr>
          <w:rFonts w:hint="eastAsia" w:ascii="仿宋_GB2312" w:hAnsi="仿宋_GB2312" w:eastAsia="仿宋_GB2312" w:cs="仿宋_GB2312"/>
          <w:color w:val="000000" w:themeColor="text1"/>
          <w:spacing w:val="-3"/>
          <w14:textFill>
            <w14:solidFill>
              <w14:schemeClr w14:val="tx1"/>
            </w14:solidFill>
          </w14:textFill>
        </w:rPr>
        <w:t>电机组大修的电检二班来说，这无疑是一项无比艰巨的挑战。</w:t>
      </w:r>
    </w:p>
    <w:p>
      <w:pPr>
        <w:pStyle w:val="4"/>
        <w:spacing w:line="322" w:lineRule="exact"/>
        <w:ind w:left="1561"/>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before="11" w:line="213" w:lineRule="auto"/>
        <w:ind w:right="1315" w:firstLine="7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
          <w14:textFill>
            <w14:solidFill>
              <w14:schemeClr w14:val="tx1"/>
            </w14:solidFill>
          </w14:textFill>
        </w:rPr>
        <w:t>①判断电检二班处于团队发展过程中的哪个阶段，这个阶段有</w:t>
      </w:r>
      <w:r>
        <w:rPr>
          <w:rFonts w:hint="eastAsia" w:ascii="仿宋_GB2312" w:hAnsi="仿宋_GB2312" w:eastAsia="仿宋_GB2312" w:cs="仿宋_GB2312"/>
          <w:color w:val="000000" w:themeColor="text1"/>
          <w:spacing w:val="-8"/>
          <w14:textFill>
            <w14:solidFill>
              <w14:schemeClr w14:val="tx1"/>
            </w14:solidFill>
          </w14:textFill>
        </w:rPr>
        <w:t>什么特点？这个阶段他应该重视任务需要、团队需要、员工个人需要</w:t>
      </w:r>
      <w:r>
        <w:rPr>
          <w:rFonts w:hint="eastAsia" w:ascii="仿宋_GB2312" w:hAnsi="仿宋_GB2312" w:eastAsia="仿宋_GB2312" w:cs="仿宋_GB2312"/>
          <w:color w:val="000000" w:themeColor="text1"/>
          <w:spacing w:val="-5"/>
          <w14:textFill>
            <w14:solidFill>
              <w14:schemeClr w14:val="tx1"/>
            </w14:solidFill>
          </w14:textFill>
        </w:rPr>
        <w:t>中的哪些需要？</w:t>
      </w:r>
    </w:p>
    <w:p>
      <w:pPr>
        <w:pStyle w:val="4"/>
        <w:spacing w:before="2" w:line="213" w:lineRule="auto"/>
        <w:ind w:right="1316" w:firstLine="7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
          <w14:textFill>
            <w14:solidFill>
              <w14:schemeClr w14:val="tx1"/>
            </w14:solidFill>
          </w14:textFill>
        </w:rPr>
        <w:t>②为了让大家放松一下心情，凝聚团队，更好的迎接挑战，班</w:t>
      </w:r>
      <w:r>
        <w:rPr>
          <w:rFonts w:hint="eastAsia" w:ascii="仿宋_GB2312" w:hAnsi="仿宋_GB2312" w:eastAsia="仿宋_GB2312" w:cs="仿宋_GB2312"/>
          <w:color w:val="000000" w:themeColor="text1"/>
          <w:spacing w:val="-9"/>
          <w14:textFill>
            <w14:solidFill>
              <w14:schemeClr w14:val="tx1"/>
            </w14:solidFill>
          </w14:textFill>
        </w:rPr>
        <w:t>组长计划组织全体员工的户外拓展活动，亲自设计本次员工拓展活动方案。</w:t>
      </w:r>
    </w:p>
    <w:p>
      <w:pPr>
        <w:pStyle w:val="4"/>
        <w:spacing w:before="2" w:line="213" w:lineRule="auto"/>
        <w:ind w:right="1311" w:firstLine="7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③请用Microsoft</w:t>
      </w:r>
      <w:r>
        <w:rPr>
          <w:rFonts w:hint="eastAsia" w:ascii="仿宋_GB2312" w:hAnsi="仿宋_GB2312" w:eastAsia="仿宋_GB2312" w:cs="仿宋_GB2312"/>
          <w:color w:val="000000" w:themeColor="text1"/>
          <w:spacing w:val="-52"/>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Office</w:t>
      </w:r>
      <w:r>
        <w:rPr>
          <w:rFonts w:hint="eastAsia" w:ascii="仿宋_GB2312" w:hAnsi="仿宋_GB2312" w:eastAsia="仿宋_GB2312" w:cs="仿宋_GB2312"/>
          <w:color w:val="000000" w:themeColor="text1"/>
          <w:spacing w:val="-51"/>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PowerPoint</w:t>
      </w:r>
      <w:r>
        <w:rPr>
          <w:rFonts w:hint="eastAsia" w:ascii="仿宋_GB2312" w:hAnsi="仿宋_GB2312" w:eastAsia="仿宋_GB2312" w:cs="仿宋_GB2312"/>
          <w:color w:val="000000" w:themeColor="text1"/>
          <w:spacing w:val="-3"/>
          <w14:textFill>
            <w14:solidFill>
              <w14:schemeClr w14:val="tx1"/>
            </w14:solidFill>
          </w14:textFill>
        </w:rPr>
        <w:t>演示文稿软件，完成电检</w:t>
      </w:r>
      <w:r>
        <w:rPr>
          <w:rFonts w:hint="eastAsia" w:ascii="仿宋_GB2312" w:hAnsi="仿宋_GB2312" w:eastAsia="仿宋_GB2312" w:cs="仿宋_GB2312"/>
          <w:color w:val="000000" w:themeColor="text1"/>
          <w:spacing w:val="-23"/>
          <w14:textFill>
            <w14:solidFill>
              <w14:schemeClr w14:val="tx1"/>
            </w14:solidFill>
          </w14:textFill>
        </w:rPr>
        <w:t>二班员工拓展活动方案。完整演示文稿应该包括：封面、前言、目录、</w:t>
      </w:r>
      <w:r>
        <w:rPr>
          <w:rFonts w:hint="eastAsia" w:ascii="仿宋_GB2312" w:hAnsi="仿宋_GB2312" w:eastAsia="仿宋_GB2312" w:cs="仿宋_GB2312"/>
          <w:color w:val="000000" w:themeColor="text1"/>
          <w:spacing w:val="-14"/>
          <w14:textFill>
            <w14:solidFill>
              <w14:schemeClr w14:val="tx1"/>
            </w14:solidFill>
          </w14:textFill>
        </w:rPr>
        <w:t>过渡页、文字页、封底等内容，内容不少于</w:t>
      </w:r>
      <w:r>
        <w:rPr>
          <w:rFonts w:hint="eastAsia" w:ascii="仿宋_GB2312" w:hAnsi="仿宋_GB2312" w:eastAsia="仿宋_GB2312" w:cs="仿宋_GB2312"/>
          <w:color w:val="000000" w:themeColor="text1"/>
          <w14:textFill>
            <w14:solidFill>
              <w14:schemeClr w14:val="tx1"/>
            </w14:solidFill>
          </w14:textFill>
        </w:rPr>
        <w:t>10</w:t>
      </w:r>
      <w:r>
        <w:rPr>
          <w:rFonts w:hint="eastAsia" w:ascii="仿宋_GB2312" w:hAnsi="仿宋_GB2312" w:eastAsia="仿宋_GB2312" w:cs="仿宋_GB2312"/>
          <w:color w:val="000000" w:themeColor="text1"/>
          <w:spacing w:val="-6"/>
          <w14:textFill>
            <w14:solidFill>
              <w14:schemeClr w14:val="tx1"/>
            </w14:solidFill>
          </w14:textFill>
        </w:rPr>
        <w:t>页，演示时主要内容页</w:t>
      </w:r>
      <w:r>
        <w:rPr>
          <w:rFonts w:hint="eastAsia" w:ascii="仿宋_GB2312" w:hAnsi="仿宋_GB2312" w:eastAsia="仿宋_GB2312" w:cs="仿宋_GB2312"/>
          <w:color w:val="000000" w:themeColor="text1"/>
          <w:spacing w:val="-3"/>
          <w14:textFill>
            <w14:solidFill>
              <w14:schemeClr w14:val="tx1"/>
            </w14:solidFill>
          </w14:textFill>
        </w:rPr>
        <w:t>要有动画播放效果。</w:t>
      </w:r>
    </w:p>
    <w:p>
      <w:pPr>
        <w:pStyle w:val="4"/>
        <w:spacing w:before="5" w:line="213"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④员工活动策划方案内容要求包括：活动目的、活动主题、活动对象、活动时间、活动场地及说明、活动流程表、活动项目内容、活动预算表等8个基本要素。</w:t>
      </w:r>
    </w:p>
    <w:p>
      <w:pPr>
        <w:pStyle w:val="11"/>
        <w:numPr>
          <w:ilvl w:val="0"/>
          <w:numId w:val="37"/>
        </w:numPr>
        <w:tabs>
          <w:tab w:val="left" w:pos="2117"/>
        </w:tabs>
        <w:spacing w:before="0" w:after="0" w:line="310"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实施条件</w:t>
      </w:r>
    </w:p>
    <w:p>
      <w:pPr>
        <w:pStyle w:val="4"/>
        <w:spacing w:line="319" w:lineRule="exact"/>
        <w:ind w:left="1981"/>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69"/>
          <w14:textFill>
            <w14:solidFill>
              <w14:schemeClr w14:val="tx1"/>
            </w14:solidFill>
          </w14:textFill>
        </w:rPr>
        <w:t>见</w:t>
      </w:r>
      <w:r>
        <w:rPr>
          <w:rFonts w:hint="eastAsia" w:ascii="仿宋_GB2312" w:hAnsi="仿宋_GB2312" w:eastAsia="仿宋_GB2312" w:cs="仿宋_GB2312"/>
          <w:color w:val="000000" w:themeColor="text1"/>
          <w14:textFill>
            <w14:solidFill>
              <w14:schemeClr w14:val="tx1"/>
            </w14:solidFill>
          </w14:textFill>
        </w:rPr>
        <w:t>J2-1-1</w:t>
      </w:r>
    </w:p>
    <w:p>
      <w:pPr>
        <w:pStyle w:val="11"/>
        <w:numPr>
          <w:ilvl w:val="0"/>
          <w:numId w:val="37"/>
        </w:numPr>
        <w:tabs>
          <w:tab w:val="left" w:pos="2117"/>
        </w:tabs>
        <w:spacing w:before="0" w:after="0" w:line="320"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line="320"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37"/>
        </w:numPr>
        <w:tabs>
          <w:tab w:val="left" w:pos="2117"/>
        </w:tabs>
        <w:spacing w:before="0" w:after="0" w:line="319"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评分标准</w:t>
      </w:r>
    </w:p>
    <w:p>
      <w:pPr>
        <w:pStyle w:val="4"/>
        <w:spacing w:line="339" w:lineRule="exact"/>
        <w:ind w:left="212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69"/>
          <w14:textFill>
            <w14:solidFill>
              <w14:schemeClr w14:val="tx1"/>
            </w14:solidFill>
          </w14:textFill>
        </w:rPr>
        <w:t>见</w:t>
      </w:r>
      <w:r>
        <w:rPr>
          <w:rFonts w:hint="eastAsia" w:ascii="仿宋_GB2312" w:hAnsi="仿宋_GB2312" w:eastAsia="仿宋_GB2312" w:cs="仿宋_GB2312"/>
          <w:color w:val="000000" w:themeColor="text1"/>
          <w14:textFill>
            <w14:solidFill>
              <w14:schemeClr w14:val="tx1"/>
            </w14:solidFill>
          </w14:textFill>
        </w:rPr>
        <w:t>J2-1-1</w:t>
      </w:r>
    </w:p>
    <w:p>
      <w:pPr>
        <w:spacing w:after="0" w:line="339" w:lineRule="exact"/>
        <w:rPr>
          <w:rFonts w:hint="eastAsia" w:ascii="仿宋_GB2312" w:hAnsi="仿宋_GB2312" w:eastAsia="仿宋_GB2312" w:cs="仿宋_GB2312"/>
          <w:color w:val="000000" w:themeColor="text1"/>
          <w14:textFill>
            <w14:solidFill>
              <w14:schemeClr w14:val="tx1"/>
            </w14:solidFill>
          </w14:textFill>
        </w:rPr>
        <w:sectPr>
          <w:pgSz w:w="11910" w:h="16840"/>
          <w:pgMar w:top="1420" w:right="480" w:bottom="960" w:left="940" w:header="0" w:footer="694" w:gutter="0"/>
          <w:cols w:space="720" w:num="1"/>
        </w:sectPr>
      </w:pPr>
    </w:p>
    <w:p>
      <w:pPr>
        <w:pStyle w:val="3"/>
        <w:numPr>
          <w:ilvl w:val="0"/>
          <w:numId w:val="1"/>
        </w:numPr>
        <w:tabs>
          <w:tab w:val="left" w:pos="1425"/>
        </w:tabs>
        <w:spacing w:before="50" w:after="0" w:line="240" w:lineRule="auto"/>
        <w:ind w:left="1424" w:right="0" w:hanging="565"/>
        <w:jc w:val="left"/>
        <w:rPr>
          <w:rFonts w:hint="eastAsia" w:ascii="仿宋_GB2312" w:hAnsi="仿宋_GB2312" w:eastAsia="仿宋_GB2312" w:cs="仿宋_GB2312"/>
          <w:color w:val="000000" w:themeColor="text1"/>
          <w14:textFill>
            <w14:solidFill>
              <w14:schemeClr w14:val="tx1"/>
            </w14:solidFill>
          </w14:textFill>
        </w:rPr>
      </w:pPr>
      <w:bookmarkStart w:id="86" w:name="_bookmark52"/>
      <w:bookmarkEnd w:id="86"/>
      <w:bookmarkStart w:id="87" w:name="_Toc23974"/>
      <w:r>
        <w:rPr>
          <w:rFonts w:hint="eastAsia" w:ascii="仿宋_GB2312" w:hAnsi="仿宋_GB2312" w:eastAsia="仿宋_GB2312" w:cs="仿宋_GB2312"/>
          <w:color w:val="000000" w:themeColor="text1"/>
          <w14:textFill>
            <w14:solidFill>
              <w14:schemeClr w14:val="tx1"/>
            </w14:solidFill>
          </w14:textFill>
        </w:rPr>
        <w:t>试题编号：J2-1-8，A</w:t>
      </w:r>
      <w:r>
        <w:rPr>
          <w:rFonts w:hint="eastAsia" w:ascii="仿宋_GB2312" w:hAnsi="仿宋_GB2312" w:eastAsia="仿宋_GB2312" w:cs="仿宋_GB2312"/>
          <w:color w:val="000000" w:themeColor="text1"/>
          <w:spacing w:val="-9"/>
          <w14:textFill>
            <w14:solidFill>
              <w14:schemeClr w14:val="tx1"/>
            </w14:solidFill>
          </w14:textFill>
        </w:rPr>
        <w:t xml:space="preserve"> 公司员工拓展活动策划</w:t>
      </w:r>
      <w:bookmarkEnd w:id="87"/>
    </w:p>
    <w:p>
      <w:pPr>
        <w:pStyle w:val="4"/>
        <w:spacing w:before="4"/>
        <w:ind w:left="0"/>
        <w:rPr>
          <w:rFonts w:hint="eastAsia" w:ascii="仿宋_GB2312" w:hAnsi="仿宋_GB2312" w:eastAsia="仿宋_GB2312" w:cs="仿宋_GB2312"/>
          <w:b/>
          <w:color w:val="000000" w:themeColor="text1"/>
          <w:sz w:val="20"/>
          <w14:textFill>
            <w14:solidFill>
              <w14:schemeClr w14:val="tx1"/>
            </w14:solidFill>
          </w14:textFill>
        </w:rPr>
      </w:pPr>
    </w:p>
    <w:p>
      <w:pPr>
        <w:pStyle w:val="11"/>
        <w:numPr>
          <w:ilvl w:val="0"/>
          <w:numId w:val="38"/>
        </w:numPr>
        <w:tabs>
          <w:tab w:val="left" w:pos="2117"/>
        </w:tabs>
        <w:spacing w:before="0"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before="1"/>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
          <w14:textFill>
            <w14:solidFill>
              <w14:schemeClr w14:val="tx1"/>
            </w14:solidFill>
          </w14:textFill>
        </w:rPr>
        <w:t>【背景资料】</w:t>
      </w:r>
    </w:p>
    <w:p>
      <w:pPr>
        <w:pStyle w:val="4"/>
        <w:spacing w:before="1"/>
        <w:ind w:right="1316"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A</w:t>
      </w:r>
      <w:r>
        <w:rPr>
          <w:rFonts w:hint="eastAsia" w:ascii="仿宋_GB2312" w:hAnsi="仿宋_GB2312" w:eastAsia="仿宋_GB2312" w:cs="仿宋_GB2312"/>
          <w:color w:val="000000" w:themeColor="text1"/>
          <w:spacing w:val="-11"/>
          <w14:textFill>
            <w14:solidFill>
              <w14:schemeClr w14:val="tx1"/>
            </w14:solidFill>
          </w14:textFill>
        </w:rPr>
        <w:t>公司会议室里，龙总、人力资源部等经理和新进公司的技术人</w:t>
      </w:r>
      <w:r>
        <w:rPr>
          <w:rFonts w:hint="eastAsia" w:ascii="仿宋_GB2312" w:hAnsi="仿宋_GB2312" w:eastAsia="仿宋_GB2312" w:cs="仿宋_GB2312"/>
          <w:color w:val="000000" w:themeColor="text1"/>
          <w:spacing w:val="-2"/>
          <w14:textFill>
            <w14:solidFill>
              <w14:schemeClr w14:val="tx1"/>
            </w14:solidFill>
          </w14:textFill>
        </w:rPr>
        <w:t>员正在进行对话。</w:t>
      </w:r>
    </w:p>
    <w:p>
      <w:pPr>
        <w:pStyle w:val="4"/>
        <w:spacing w:before="3"/>
        <w:ind w:right="1173"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5"/>
          <w14:textFill>
            <w14:solidFill>
              <w14:schemeClr w14:val="tx1"/>
            </w14:solidFill>
          </w14:textFill>
        </w:rPr>
        <w:t>龙总一脸诚恳：</w:t>
      </w:r>
      <w:r>
        <w:rPr>
          <w:rFonts w:hint="eastAsia" w:ascii="仿宋_GB2312" w:hAnsi="仿宋_GB2312" w:eastAsia="仿宋_GB2312" w:cs="仿宋_GB2312"/>
          <w:color w:val="000000" w:themeColor="text1"/>
          <w:spacing w:val="-21"/>
          <w14:textFill>
            <w14:solidFill>
              <w14:schemeClr w14:val="tx1"/>
            </w14:solidFill>
          </w14:textFill>
        </w:rPr>
        <w:t>“</w:t>
      </w:r>
      <w:r>
        <w:rPr>
          <w:rFonts w:hint="eastAsia" w:ascii="仿宋_GB2312" w:hAnsi="仿宋_GB2312" w:eastAsia="仿宋_GB2312" w:cs="仿宋_GB2312"/>
          <w:color w:val="000000" w:themeColor="text1"/>
          <w:spacing w:val="-7"/>
          <w14:textFill>
            <w14:solidFill>
              <w14:schemeClr w14:val="tx1"/>
            </w14:solidFill>
          </w14:textFill>
        </w:rPr>
        <w:t>听说你们要集体辞职，能把你们的想法告诉我吗？”</w:t>
      </w:r>
      <w:r>
        <w:rPr>
          <w:rFonts w:hint="eastAsia" w:ascii="仿宋_GB2312" w:hAnsi="仿宋_GB2312" w:eastAsia="仿宋_GB2312" w:cs="仿宋_GB2312"/>
          <w:color w:val="000000" w:themeColor="text1"/>
          <w:spacing w:val="-8"/>
          <w14:textFill>
            <w14:solidFill>
              <w14:schemeClr w14:val="tx1"/>
            </w14:solidFill>
          </w14:textFill>
        </w:rPr>
        <w:t>没人回答。龙总接着说：</w:t>
      </w:r>
      <w:r>
        <w:rPr>
          <w:rFonts w:hint="eastAsia" w:ascii="仿宋_GB2312" w:hAnsi="仿宋_GB2312" w:eastAsia="仿宋_GB2312" w:cs="仿宋_GB2312"/>
          <w:color w:val="000000" w:themeColor="text1"/>
          <w:spacing w:val="-11"/>
          <w14:textFill>
            <w14:solidFill>
              <w14:schemeClr w14:val="tx1"/>
            </w14:solidFill>
          </w14:textFill>
        </w:rPr>
        <w:t>“</w:t>
      </w:r>
      <w:r>
        <w:rPr>
          <w:rFonts w:hint="eastAsia" w:ascii="仿宋_GB2312" w:hAnsi="仿宋_GB2312" w:eastAsia="仿宋_GB2312" w:cs="仿宋_GB2312"/>
          <w:color w:val="000000" w:themeColor="text1"/>
          <w:spacing w:val="-4"/>
          <w14:textFill>
            <w14:solidFill>
              <w14:schemeClr w14:val="tx1"/>
            </w14:solidFill>
          </w14:textFill>
        </w:rPr>
        <w:t>这段时间来，公司业务发展很快，平</w:t>
      </w:r>
      <w:r>
        <w:rPr>
          <w:rFonts w:hint="eastAsia" w:ascii="仿宋_GB2312" w:hAnsi="仿宋_GB2312" w:eastAsia="仿宋_GB2312" w:cs="仿宋_GB2312"/>
          <w:color w:val="000000" w:themeColor="text1"/>
          <w:spacing w:val="-5"/>
          <w14:textFill>
            <w14:solidFill>
              <w14:schemeClr w14:val="tx1"/>
            </w14:solidFill>
          </w14:textFill>
        </w:rPr>
        <w:t>时我一直忙于处理事务性工作，没有抽出时间来关心你们，很抱歉。</w:t>
      </w:r>
      <w:r>
        <w:rPr>
          <w:rFonts w:hint="eastAsia" w:ascii="仿宋_GB2312" w:hAnsi="仿宋_GB2312" w:eastAsia="仿宋_GB2312" w:cs="仿宋_GB2312"/>
          <w:color w:val="000000" w:themeColor="text1"/>
          <w:spacing w:val="-8"/>
          <w14:textFill>
            <w14:solidFill>
              <w14:schemeClr w14:val="tx1"/>
            </w14:solidFill>
          </w14:textFill>
        </w:rPr>
        <w:t>今年能从我所向往的名牌大学招收到你们，我非常重视你们，不希望</w:t>
      </w:r>
      <w:r>
        <w:rPr>
          <w:rFonts w:hint="eastAsia" w:ascii="仿宋_GB2312" w:hAnsi="仿宋_GB2312" w:eastAsia="仿宋_GB2312" w:cs="仿宋_GB2312"/>
          <w:color w:val="000000" w:themeColor="text1"/>
          <w:spacing w:val="-11"/>
          <w14:textFill>
            <w14:solidFill>
              <w14:schemeClr w14:val="tx1"/>
            </w14:solidFill>
          </w14:textFill>
        </w:rPr>
        <w:t>你们离开。今天，我真心诚意来听取你们的想法和意见，有什么话大</w:t>
      </w:r>
      <w:r>
        <w:rPr>
          <w:rFonts w:hint="eastAsia" w:ascii="仿宋_GB2312" w:hAnsi="仿宋_GB2312" w:eastAsia="仿宋_GB2312" w:cs="仿宋_GB2312"/>
          <w:color w:val="000000" w:themeColor="text1"/>
          <w:spacing w:val="-19"/>
          <w14:textFill>
            <w14:solidFill>
              <w14:schemeClr w14:val="tx1"/>
            </w14:solidFill>
          </w14:textFill>
        </w:rPr>
        <w:t>家尽管说，我尊重大家的想法。</w:t>
      </w:r>
      <w:r>
        <w:rPr>
          <w:rFonts w:hint="eastAsia" w:ascii="仿宋_GB2312" w:hAnsi="仿宋_GB2312" w:eastAsia="仿宋_GB2312" w:cs="仿宋_GB2312"/>
          <w:color w:val="000000" w:themeColor="text1"/>
          <w:spacing w:val="-3"/>
          <w14:textFill>
            <w14:solidFill>
              <w14:schemeClr w14:val="tx1"/>
            </w14:solidFill>
          </w14:textFill>
        </w:rPr>
        <w:t>”</w:t>
      </w:r>
      <w:r>
        <w:rPr>
          <w:rFonts w:hint="eastAsia" w:ascii="仿宋_GB2312" w:hAnsi="仿宋_GB2312" w:eastAsia="仿宋_GB2312" w:cs="仿宋_GB2312"/>
          <w:color w:val="000000" w:themeColor="text1"/>
          <w:spacing w:val="-13"/>
          <w14:textFill>
            <w14:solidFill>
              <w14:schemeClr w14:val="tx1"/>
            </w14:solidFill>
          </w14:textFill>
        </w:rPr>
        <w:t>会议室稍有动静。小张轻声说道：</w:t>
      </w:r>
      <w:r>
        <w:rPr>
          <w:rFonts w:hint="eastAsia" w:ascii="仿宋_GB2312" w:hAnsi="仿宋_GB2312" w:eastAsia="仿宋_GB2312" w:cs="仿宋_GB2312"/>
          <w:color w:val="000000" w:themeColor="text1"/>
          <w:spacing w:val="-44"/>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我</w:t>
      </w:r>
      <w:r>
        <w:rPr>
          <w:rFonts w:hint="eastAsia" w:ascii="仿宋_GB2312" w:hAnsi="仿宋_GB2312" w:eastAsia="仿宋_GB2312" w:cs="仿宋_GB2312"/>
          <w:color w:val="000000" w:themeColor="text1"/>
          <w:spacing w:val="-9"/>
          <w14:textFill>
            <w14:solidFill>
              <w14:schemeClr w14:val="tx1"/>
            </w14:solidFill>
          </w14:textFill>
        </w:rPr>
        <w:t>们也是慕名来到这里，但是，公司的管理令我们感到失望。从进公司</w:t>
      </w:r>
      <w:r>
        <w:rPr>
          <w:rFonts w:hint="eastAsia" w:ascii="仿宋_GB2312" w:hAnsi="仿宋_GB2312" w:eastAsia="仿宋_GB2312" w:cs="仿宋_GB2312"/>
          <w:color w:val="000000" w:themeColor="text1"/>
          <w:spacing w:val="-24"/>
          <w14:textFill>
            <w14:solidFill>
              <w14:schemeClr w14:val="tx1"/>
            </w14:solidFill>
          </w14:textFill>
        </w:rPr>
        <w:t xml:space="preserve">的第一天起，我们只是接受任务，一天到晚埋头干活，干得不明不白， </w:t>
      </w:r>
      <w:r>
        <w:rPr>
          <w:rFonts w:hint="eastAsia" w:ascii="仿宋_GB2312" w:hAnsi="仿宋_GB2312" w:eastAsia="仿宋_GB2312" w:cs="仿宋_GB2312"/>
          <w:color w:val="000000" w:themeColor="text1"/>
          <w:spacing w:val="-11"/>
          <w14:textFill>
            <w14:solidFill>
              <w14:schemeClr w14:val="tx1"/>
            </w14:solidFill>
          </w14:textFill>
        </w:rPr>
        <w:t>都不了解我们工作是为了什么。</w:t>
      </w:r>
      <w:r>
        <w:rPr>
          <w:rFonts w:hint="eastAsia" w:ascii="仿宋_GB2312" w:hAnsi="仿宋_GB2312" w:eastAsia="仿宋_GB2312" w:cs="仿宋_GB2312"/>
          <w:color w:val="000000" w:themeColor="text1"/>
          <w:spacing w:val="-3"/>
          <w14:textFill>
            <w14:solidFill>
              <w14:schemeClr w14:val="tx1"/>
            </w14:solidFill>
          </w14:textFill>
        </w:rPr>
        <w:t>”</w:t>
      </w:r>
      <w:r>
        <w:rPr>
          <w:rFonts w:hint="eastAsia" w:ascii="仿宋_GB2312" w:hAnsi="仿宋_GB2312" w:eastAsia="仿宋_GB2312" w:cs="仿宋_GB2312"/>
          <w:color w:val="000000" w:themeColor="text1"/>
          <w:spacing w:val="-6"/>
          <w14:textFill>
            <w14:solidFill>
              <w14:schemeClr w14:val="tx1"/>
            </w14:solidFill>
          </w14:textFill>
        </w:rPr>
        <w:t>听到这里，龙总说：</w:t>
      </w:r>
      <w:r>
        <w:rPr>
          <w:rFonts w:hint="eastAsia" w:ascii="仿宋_GB2312" w:hAnsi="仿宋_GB2312" w:eastAsia="仿宋_GB2312" w:cs="仿宋_GB2312"/>
          <w:color w:val="000000" w:themeColor="text1"/>
          <w:spacing w:val="-12"/>
          <w14:textFill>
            <w14:solidFill>
              <w14:schemeClr w14:val="tx1"/>
            </w14:solidFill>
          </w14:textFill>
        </w:rPr>
        <w:t>“</w:t>
      </w:r>
      <w:r>
        <w:rPr>
          <w:rFonts w:hint="eastAsia" w:ascii="仿宋_GB2312" w:hAnsi="仿宋_GB2312" w:eastAsia="仿宋_GB2312" w:cs="仿宋_GB2312"/>
          <w:color w:val="000000" w:themeColor="text1"/>
          <w:spacing w:val="-1"/>
          <w14:textFill>
            <w14:solidFill>
              <w14:schemeClr w14:val="tx1"/>
            </w14:solidFill>
          </w14:textFill>
        </w:rPr>
        <w:t>谢谢你们讲了</w:t>
      </w:r>
      <w:r>
        <w:rPr>
          <w:rFonts w:hint="eastAsia" w:ascii="仿宋_GB2312" w:hAnsi="仿宋_GB2312" w:eastAsia="仿宋_GB2312" w:cs="仿宋_GB2312"/>
          <w:color w:val="000000" w:themeColor="text1"/>
          <w:spacing w:val="-2"/>
          <w14:textFill>
            <w14:solidFill>
              <w14:schemeClr w14:val="tx1"/>
            </w14:solidFill>
          </w14:textFill>
        </w:rPr>
        <w:t xml:space="preserve">真心话。公司成立两年来，我和几个副总经理白手起家，奋斗打拼， </w:t>
      </w:r>
      <w:r>
        <w:rPr>
          <w:rFonts w:hint="eastAsia" w:ascii="仿宋_GB2312" w:hAnsi="仿宋_GB2312" w:eastAsia="仿宋_GB2312" w:cs="仿宋_GB2312"/>
          <w:color w:val="000000" w:themeColor="text1"/>
          <w:spacing w:val="-11"/>
          <w14:textFill>
            <w14:solidFill>
              <w14:schemeClr w14:val="tx1"/>
            </w14:solidFill>
          </w14:textFill>
        </w:rPr>
        <w:t>才有目前的成绩。由于订单都做不完，我们一直没有时间认真考虑团</w:t>
      </w:r>
      <w:r>
        <w:rPr>
          <w:rFonts w:hint="eastAsia" w:ascii="仿宋_GB2312" w:hAnsi="仿宋_GB2312" w:eastAsia="仿宋_GB2312" w:cs="仿宋_GB2312"/>
          <w:color w:val="000000" w:themeColor="text1"/>
          <w:spacing w:val="-13"/>
          <w14:textFill>
            <w14:solidFill>
              <w14:schemeClr w14:val="tx1"/>
            </w14:solidFill>
          </w14:textFill>
        </w:rPr>
        <w:t>队员工管理上的问题。以后我们一定会改进公司的团队建设，希望能</w:t>
      </w:r>
      <w:r>
        <w:rPr>
          <w:rFonts w:hint="eastAsia" w:ascii="仿宋_GB2312" w:hAnsi="仿宋_GB2312" w:eastAsia="仿宋_GB2312" w:cs="仿宋_GB2312"/>
          <w:color w:val="000000" w:themeColor="text1"/>
          <w:spacing w:val="-8"/>
          <w14:textFill>
            <w14:solidFill>
              <w14:schemeClr w14:val="tx1"/>
            </w14:solidFill>
          </w14:textFill>
        </w:rPr>
        <w:t>够解决你们提出的这些问题，做到公司所有成员和公司一起发展！</w:t>
      </w:r>
      <w:r>
        <w:rPr>
          <w:rFonts w:hint="eastAsia" w:ascii="仿宋_GB2312" w:hAnsi="仿宋_GB2312" w:eastAsia="仿宋_GB2312" w:cs="仿宋_GB2312"/>
          <w:color w:val="000000" w:themeColor="text1"/>
          <w14:textFill>
            <w14:solidFill>
              <w14:schemeClr w14:val="tx1"/>
            </w14:solidFill>
          </w14:textFill>
        </w:rPr>
        <w:t>”</w:t>
      </w:r>
    </w:p>
    <w:p>
      <w:pPr>
        <w:pStyle w:val="4"/>
        <w:spacing w:before="17"/>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before="1"/>
        <w:ind w:right="1316" w:firstLine="7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①判断A</w:t>
      </w:r>
      <w:r>
        <w:rPr>
          <w:rFonts w:hint="eastAsia" w:ascii="仿宋_GB2312" w:hAnsi="仿宋_GB2312" w:eastAsia="仿宋_GB2312" w:cs="仿宋_GB2312"/>
          <w:color w:val="000000" w:themeColor="text1"/>
          <w:spacing w:val="-9"/>
          <w14:textFill>
            <w14:solidFill>
              <w14:schemeClr w14:val="tx1"/>
            </w14:solidFill>
          </w14:textFill>
        </w:rPr>
        <w:t>公司的团队处于团队员工发展过程中的哪个阶段，这个</w:t>
      </w:r>
      <w:r>
        <w:rPr>
          <w:rFonts w:hint="eastAsia" w:ascii="仿宋_GB2312" w:hAnsi="仿宋_GB2312" w:eastAsia="仿宋_GB2312" w:cs="仿宋_GB2312"/>
          <w:color w:val="000000" w:themeColor="text1"/>
          <w:spacing w:val="-7"/>
          <w14:textFill>
            <w14:solidFill>
              <w14:schemeClr w14:val="tx1"/>
            </w14:solidFill>
          </w14:textFill>
        </w:rPr>
        <w:t>阶段有什么特点？这个阶段龙总应该重视任务需要、团队需要、员工</w:t>
      </w:r>
      <w:r>
        <w:rPr>
          <w:rFonts w:hint="eastAsia" w:ascii="仿宋_GB2312" w:hAnsi="仿宋_GB2312" w:eastAsia="仿宋_GB2312" w:cs="仿宋_GB2312"/>
          <w:color w:val="000000" w:themeColor="text1"/>
          <w:spacing w:val="-5"/>
          <w14:textFill>
            <w14:solidFill>
              <w14:schemeClr w14:val="tx1"/>
            </w14:solidFill>
          </w14:textFill>
        </w:rPr>
        <w:t>个人需要中的哪些需要？</w:t>
      </w:r>
    </w:p>
    <w:p>
      <w:pPr>
        <w:pStyle w:val="4"/>
        <w:spacing w:before="4"/>
        <w:ind w:right="1315" w:firstLine="7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
          <w14:textFill>
            <w14:solidFill>
              <w14:schemeClr w14:val="tx1"/>
            </w14:solidFill>
          </w14:textFill>
        </w:rPr>
        <w:t xml:space="preserve">②为了缓解团队冲突，龙总准备策划一次技术团队拓展活动， </w:t>
      </w:r>
      <w:r>
        <w:rPr>
          <w:rFonts w:hint="eastAsia" w:ascii="仿宋_GB2312" w:hAnsi="仿宋_GB2312" w:eastAsia="仿宋_GB2312" w:cs="仿宋_GB2312"/>
          <w:color w:val="000000" w:themeColor="text1"/>
          <w:spacing w:val="-3"/>
          <w14:textFill>
            <w14:solidFill>
              <w14:schemeClr w14:val="tx1"/>
            </w14:solidFill>
          </w14:textFill>
        </w:rPr>
        <w:t>参加人员为技术人员共</w:t>
      </w:r>
      <w:r>
        <w:rPr>
          <w:rFonts w:hint="eastAsia" w:ascii="仿宋_GB2312" w:hAnsi="仿宋_GB2312" w:eastAsia="仿宋_GB2312" w:cs="仿宋_GB2312"/>
          <w:color w:val="000000" w:themeColor="text1"/>
          <w14:textFill>
            <w14:solidFill>
              <w14:schemeClr w14:val="tx1"/>
            </w14:solidFill>
          </w14:textFill>
        </w:rPr>
        <w:t>24</w:t>
      </w:r>
      <w:r>
        <w:rPr>
          <w:rFonts w:hint="eastAsia" w:ascii="仿宋_GB2312" w:hAnsi="仿宋_GB2312" w:eastAsia="仿宋_GB2312" w:cs="仿宋_GB2312"/>
          <w:color w:val="000000" w:themeColor="text1"/>
          <w:spacing w:val="-47"/>
          <w14:textFill>
            <w14:solidFill>
              <w14:schemeClr w14:val="tx1"/>
            </w14:solidFill>
          </w14:textFill>
        </w:rPr>
        <w:t>人，</w:t>
      </w:r>
      <w:r>
        <w:rPr>
          <w:rFonts w:hint="eastAsia" w:ascii="仿宋_GB2312" w:hAnsi="仿宋_GB2312" w:eastAsia="仿宋_GB2312" w:cs="仿宋_GB2312"/>
          <w:color w:val="000000" w:themeColor="text1"/>
          <w:spacing w:val="-3"/>
          <w14:textFill>
            <w14:solidFill>
              <w14:schemeClr w14:val="tx1"/>
            </w14:solidFill>
          </w14:textFill>
        </w:rPr>
        <w:t>你是经理助理负责设计本次员工活动拓展活动方案。</w:t>
      </w:r>
    </w:p>
    <w:p>
      <w:pPr>
        <w:pStyle w:val="4"/>
        <w:spacing w:before="4"/>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③请用Microsoft Office PowerPoint演示文稿软件，完成A公</w:t>
      </w:r>
      <w:r>
        <w:rPr>
          <w:rFonts w:hint="eastAsia" w:ascii="仿宋_GB2312" w:hAnsi="仿宋_GB2312" w:eastAsia="仿宋_GB2312" w:cs="仿宋_GB2312"/>
          <w:color w:val="000000" w:themeColor="text1"/>
          <w:spacing w:val="-1"/>
          <w14:textFill>
            <w14:solidFill>
              <w14:schemeClr w14:val="tx1"/>
            </w14:solidFill>
          </w14:textFill>
        </w:rPr>
        <w:t>司员工拓展活动方案。完整演示文稿应该包括：封面、前言、目录、</w:t>
      </w:r>
      <w:r>
        <w:rPr>
          <w:rFonts w:hint="eastAsia" w:ascii="仿宋_GB2312" w:hAnsi="仿宋_GB2312" w:eastAsia="仿宋_GB2312" w:cs="仿宋_GB2312"/>
          <w:color w:val="000000" w:themeColor="text1"/>
          <w:spacing w:val="-10"/>
          <w14:textFill>
            <w14:solidFill>
              <w14:schemeClr w14:val="tx1"/>
            </w14:solidFill>
          </w14:textFill>
        </w:rPr>
        <w:t>过渡页、文字页、封底等内容，内容不少于</w:t>
      </w:r>
      <w:r>
        <w:rPr>
          <w:rFonts w:hint="eastAsia" w:ascii="仿宋_GB2312" w:hAnsi="仿宋_GB2312" w:eastAsia="仿宋_GB2312" w:cs="仿宋_GB2312"/>
          <w:color w:val="000000" w:themeColor="text1"/>
          <w14:textFill>
            <w14:solidFill>
              <w14:schemeClr w14:val="tx1"/>
            </w14:solidFill>
          </w14:textFill>
        </w:rPr>
        <w:t>10</w:t>
      </w:r>
      <w:r>
        <w:rPr>
          <w:rFonts w:hint="eastAsia" w:ascii="仿宋_GB2312" w:hAnsi="仿宋_GB2312" w:eastAsia="仿宋_GB2312" w:cs="仿宋_GB2312"/>
          <w:color w:val="000000" w:themeColor="text1"/>
          <w:spacing w:val="-5"/>
          <w14:textFill>
            <w14:solidFill>
              <w14:schemeClr w14:val="tx1"/>
            </w14:solidFill>
          </w14:textFill>
        </w:rPr>
        <w:t>页，演示时主要内容页</w:t>
      </w:r>
      <w:r>
        <w:rPr>
          <w:rFonts w:hint="eastAsia" w:ascii="仿宋_GB2312" w:hAnsi="仿宋_GB2312" w:eastAsia="仿宋_GB2312" w:cs="仿宋_GB2312"/>
          <w:color w:val="000000" w:themeColor="text1"/>
          <w:spacing w:val="-4"/>
          <w14:textFill>
            <w14:solidFill>
              <w14:schemeClr w14:val="tx1"/>
            </w14:solidFill>
          </w14:textFill>
        </w:rPr>
        <w:t>要有动画播放效果。</w:t>
      </w:r>
    </w:p>
    <w:p>
      <w:pPr>
        <w:pStyle w:val="4"/>
        <w:spacing w:before="5"/>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④员工活动策划方案内容要求包括：活动目的、活动主题、活动对象、活动时间、活动场地及说明、活动流程表、活动项目内容、活动预算表等8个基本要素。</w:t>
      </w:r>
    </w:p>
    <w:p>
      <w:pPr>
        <w:pStyle w:val="11"/>
        <w:numPr>
          <w:ilvl w:val="0"/>
          <w:numId w:val="38"/>
        </w:numPr>
        <w:tabs>
          <w:tab w:val="left" w:pos="2117"/>
        </w:tabs>
        <w:spacing w:before="4"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实施条件</w:t>
      </w:r>
    </w:p>
    <w:p>
      <w:pPr>
        <w:pStyle w:val="4"/>
        <w:spacing w:before="1"/>
        <w:ind w:left="1981"/>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69"/>
          <w14:textFill>
            <w14:solidFill>
              <w14:schemeClr w14:val="tx1"/>
            </w14:solidFill>
          </w14:textFill>
        </w:rPr>
        <w:t>见</w:t>
      </w:r>
      <w:r>
        <w:rPr>
          <w:rFonts w:hint="eastAsia" w:ascii="仿宋_GB2312" w:hAnsi="仿宋_GB2312" w:eastAsia="仿宋_GB2312" w:cs="仿宋_GB2312"/>
          <w:color w:val="000000" w:themeColor="text1"/>
          <w14:textFill>
            <w14:solidFill>
              <w14:schemeClr w14:val="tx1"/>
            </w14:solidFill>
          </w14:textFill>
        </w:rPr>
        <w:t>J2-1-1</w:t>
      </w:r>
    </w:p>
    <w:p>
      <w:pPr>
        <w:pStyle w:val="11"/>
        <w:numPr>
          <w:ilvl w:val="0"/>
          <w:numId w:val="38"/>
        </w:numPr>
        <w:tabs>
          <w:tab w:val="left" w:pos="2117"/>
        </w:tabs>
        <w:spacing w:before="2"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before="1"/>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38"/>
        </w:numPr>
        <w:tabs>
          <w:tab w:val="left" w:pos="2117"/>
        </w:tabs>
        <w:spacing w:before="2"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评分标准</w:t>
      </w:r>
    </w:p>
    <w:p>
      <w:pPr>
        <w:pStyle w:val="4"/>
        <w:spacing w:before="1"/>
        <w:ind w:left="212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69"/>
          <w14:textFill>
            <w14:solidFill>
              <w14:schemeClr w14:val="tx1"/>
            </w14:solidFill>
          </w14:textFill>
        </w:rPr>
        <w:t>见</w:t>
      </w:r>
      <w:r>
        <w:rPr>
          <w:rFonts w:hint="eastAsia" w:ascii="仿宋_GB2312" w:hAnsi="仿宋_GB2312" w:eastAsia="仿宋_GB2312" w:cs="仿宋_GB2312"/>
          <w:color w:val="000000" w:themeColor="text1"/>
          <w14:textFill>
            <w14:solidFill>
              <w14:schemeClr w14:val="tx1"/>
            </w14:solidFill>
          </w14:textFill>
        </w:rPr>
        <w:t>J2-1-1</w:t>
      </w:r>
    </w:p>
    <w:p>
      <w:pPr>
        <w:spacing w:after="0"/>
        <w:rPr>
          <w:rFonts w:hint="eastAsia" w:ascii="仿宋_GB2312" w:hAnsi="仿宋_GB2312" w:eastAsia="仿宋_GB2312" w:cs="仿宋_GB2312"/>
          <w:color w:val="000000" w:themeColor="text1"/>
          <w14:textFill>
            <w14:solidFill>
              <w14:schemeClr w14:val="tx1"/>
            </w14:solidFill>
          </w14:textFill>
        </w:rPr>
        <w:sectPr>
          <w:pgSz w:w="11910" w:h="16840"/>
          <w:pgMar w:top="1380" w:right="480" w:bottom="960" w:left="940" w:header="0" w:footer="694" w:gutter="0"/>
          <w:cols w:space="720" w:num="1"/>
        </w:sectPr>
      </w:pPr>
    </w:p>
    <w:p>
      <w:pPr>
        <w:pStyle w:val="3"/>
        <w:numPr>
          <w:ilvl w:val="0"/>
          <w:numId w:val="1"/>
        </w:numPr>
        <w:tabs>
          <w:tab w:val="left" w:pos="1425"/>
        </w:tabs>
        <w:spacing w:before="43" w:after="0" w:line="240" w:lineRule="auto"/>
        <w:ind w:left="1424" w:right="0" w:hanging="565"/>
        <w:jc w:val="left"/>
        <w:rPr>
          <w:rFonts w:hint="eastAsia" w:ascii="仿宋_GB2312" w:hAnsi="仿宋_GB2312" w:eastAsia="仿宋_GB2312" w:cs="仿宋_GB2312"/>
          <w:color w:val="000000" w:themeColor="text1"/>
          <w14:textFill>
            <w14:solidFill>
              <w14:schemeClr w14:val="tx1"/>
            </w14:solidFill>
          </w14:textFill>
        </w:rPr>
      </w:pPr>
      <w:bookmarkStart w:id="88" w:name="_bookmark53"/>
      <w:bookmarkEnd w:id="88"/>
      <w:bookmarkStart w:id="89" w:name="_Toc15372"/>
      <w:r>
        <w:rPr>
          <w:rFonts w:hint="eastAsia" w:ascii="仿宋_GB2312" w:hAnsi="仿宋_GB2312" w:eastAsia="仿宋_GB2312" w:cs="仿宋_GB2312"/>
          <w:color w:val="000000" w:themeColor="text1"/>
          <w14:textFill>
            <w14:solidFill>
              <w14:schemeClr w14:val="tx1"/>
            </w14:solidFill>
          </w14:textFill>
        </w:rPr>
        <w:t>试题编号：J2-1-9</w:t>
      </w:r>
      <w:r>
        <w:rPr>
          <w:rFonts w:hint="eastAsia" w:ascii="仿宋_GB2312" w:hAnsi="仿宋_GB2312" w:eastAsia="仿宋_GB2312" w:cs="仿宋_GB2312"/>
          <w:color w:val="000000" w:themeColor="text1"/>
          <w:spacing w:val="-1"/>
          <w14:textFill>
            <w14:solidFill>
              <w14:schemeClr w14:val="tx1"/>
            </w14:solidFill>
          </w14:textFill>
        </w:rPr>
        <w:t xml:space="preserve"> ，某管理咨询服务公司员工拓展活动策划</w:t>
      </w:r>
      <w:bookmarkEnd w:id="89"/>
    </w:p>
    <w:p>
      <w:pPr>
        <w:pStyle w:val="4"/>
        <w:spacing w:before="4"/>
        <w:ind w:left="0"/>
        <w:rPr>
          <w:rFonts w:hint="eastAsia" w:ascii="仿宋_GB2312" w:hAnsi="仿宋_GB2312" w:eastAsia="仿宋_GB2312" w:cs="仿宋_GB2312"/>
          <w:b/>
          <w:color w:val="000000" w:themeColor="text1"/>
          <w:sz w:val="23"/>
          <w14:textFill>
            <w14:solidFill>
              <w14:schemeClr w14:val="tx1"/>
            </w14:solidFill>
          </w14:textFill>
        </w:rPr>
      </w:pPr>
    </w:p>
    <w:p>
      <w:pPr>
        <w:pStyle w:val="11"/>
        <w:numPr>
          <w:ilvl w:val="0"/>
          <w:numId w:val="39"/>
        </w:numPr>
        <w:tabs>
          <w:tab w:val="left" w:pos="2117"/>
        </w:tabs>
        <w:spacing w:before="0"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before="43"/>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
          <w14:textFill>
            <w14:solidFill>
              <w14:schemeClr w14:val="tx1"/>
            </w14:solidFill>
          </w14:textFill>
        </w:rPr>
        <w:t>【背景资料】</w:t>
      </w:r>
    </w:p>
    <w:p>
      <w:pPr>
        <w:pStyle w:val="4"/>
        <w:spacing w:before="39" w:line="268" w:lineRule="auto"/>
        <w:ind w:right="1315" w:firstLine="736"/>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4"/>
          <w14:textFill>
            <w14:solidFill>
              <w14:schemeClr w14:val="tx1"/>
            </w14:solidFill>
          </w14:textFill>
        </w:rPr>
        <w:t>在一家管理咨询服务公司，王玲是一位优秀的客户服务与培训</w:t>
      </w:r>
      <w:r>
        <w:rPr>
          <w:rFonts w:hint="eastAsia" w:ascii="仿宋_GB2312" w:hAnsi="仿宋_GB2312" w:eastAsia="仿宋_GB2312" w:cs="仿宋_GB2312"/>
          <w:color w:val="000000" w:themeColor="text1"/>
          <w:spacing w:val="-11"/>
          <w14:textFill>
            <w14:solidFill>
              <w14:schemeClr w14:val="tx1"/>
            </w14:solidFill>
          </w14:textFill>
        </w:rPr>
        <w:t>专业，她的服务态度和业绩在公司是最好的，同时她服务的客户满意</w:t>
      </w:r>
      <w:r>
        <w:rPr>
          <w:rFonts w:hint="eastAsia" w:ascii="仿宋_GB2312" w:hAnsi="仿宋_GB2312" w:eastAsia="仿宋_GB2312" w:cs="仿宋_GB2312"/>
          <w:color w:val="000000" w:themeColor="text1"/>
          <w:spacing w:val="-10"/>
          <w14:textFill>
            <w14:solidFill>
              <w14:schemeClr w14:val="tx1"/>
            </w14:solidFill>
          </w14:textFill>
        </w:rPr>
        <w:t>度最高，公司经理对她的工作非常放心，放手让他自己工作。公司经</w:t>
      </w:r>
      <w:r>
        <w:rPr>
          <w:rFonts w:hint="eastAsia" w:ascii="仿宋_GB2312" w:hAnsi="仿宋_GB2312" w:eastAsia="仿宋_GB2312" w:cs="仿宋_GB2312"/>
          <w:color w:val="000000" w:themeColor="text1"/>
          <w:spacing w:val="-13"/>
          <w14:textFill>
            <w14:solidFill>
              <w14:schemeClr w14:val="tx1"/>
            </w14:solidFill>
          </w14:textFill>
        </w:rPr>
        <w:t>理根据他优秀的表现，提拔她到行政办公室负责管理一个客户服务与培训团队，基本上也是放手让她自己工作。然而经过一段时间，发现</w:t>
      </w:r>
      <w:r>
        <w:rPr>
          <w:rFonts w:hint="eastAsia" w:ascii="仿宋_GB2312" w:hAnsi="仿宋_GB2312" w:eastAsia="仿宋_GB2312" w:cs="仿宋_GB2312"/>
          <w:color w:val="000000" w:themeColor="text1"/>
          <w:spacing w:val="-14"/>
          <w14:textFill>
            <w14:solidFill>
              <w14:schemeClr w14:val="tx1"/>
            </w14:solidFill>
          </w14:textFill>
        </w:rPr>
        <w:t>该团队成员之间不是很融洽，并且客户对该团队培训服务满意度远不</w:t>
      </w:r>
      <w:r>
        <w:rPr>
          <w:rFonts w:hint="eastAsia" w:ascii="仿宋_GB2312" w:hAnsi="仿宋_GB2312" w:eastAsia="仿宋_GB2312" w:cs="仿宋_GB2312"/>
          <w:color w:val="000000" w:themeColor="text1"/>
          <w:spacing w:val="-13"/>
          <w14:textFill>
            <w14:solidFill>
              <w14:schemeClr w14:val="tx1"/>
            </w14:solidFill>
          </w14:textFill>
        </w:rPr>
        <w:t>如王玲原来的满意度，并且经常不能按时为客户提供服务。王玲也开始抱怨团队成员没有她的服务好，经常自己亲自做服务和培训，同时</w:t>
      </w:r>
      <w:r>
        <w:rPr>
          <w:rFonts w:hint="eastAsia" w:ascii="仿宋_GB2312" w:hAnsi="仿宋_GB2312" w:eastAsia="仿宋_GB2312" w:cs="仿宋_GB2312"/>
          <w:color w:val="000000" w:themeColor="text1"/>
          <w:spacing w:val="-7"/>
          <w14:textFill>
            <w14:solidFill>
              <w14:schemeClr w14:val="tx1"/>
            </w14:solidFill>
          </w14:textFill>
        </w:rPr>
        <w:t>也开始抱怨公司。</w:t>
      </w:r>
    </w:p>
    <w:p>
      <w:pPr>
        <w:pStyle w:val="4"/>
        <w:spacing w:line="343"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
          <w14:textFill>
            <w14:solidFill>
              <w14:schemeClr w14:val="tx1"/>
            </w14:solidFill>
          </w14:textFill>
        </w:rPr>
        <w:t>【测试任务】</w:t>
      </w:r>
    </w:p>
    <w:p>
      <w:pPr>
        <w:pStyle w:val="4"/>
        <w:spacing w:before="42" w:line="266" w:lineRule="auto"/>
        <w:ind w:right="1316" w:firstLine="7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
          <w14:textFill>
            <w14:solidFill>
              <w14:schemeClr w14:val="tx1"/>
            </w14:solidFill>
          </w14:textFill>
        </w:rPr>
        <w:t>①判断王玲的团队处于团队员工发展过程中的哪个阶段，这个</w:t>
      </w:r>
      <w:r>
        <w:rPr>
          <w:rFonts w:hint="eastAsia" w:ascii="仿宋_GB2312" w:hAnsi="仿宋_GB2312" w:eastAsia="仿宋_GB2312" w:cs="仿宋_GB2312"/>
          <w:color w:val="000000" w:themeColor="text1"/>
          <w:spacing w:val="-7"/>
          <w14:textFill>
            <w14:solidFill>
              <w14:schemeClr w14:val="tx1"/>
            </w14:solidFill>
          </w14:textFill>
        </w:rPr>
        <w:t>阶段有什么特点？这个阶段王玲应该重视任务需要、团队需要、员工</w:t>
      </w:r>
      <w:r>
        <w:rPr>
          <w:rFonts w:hint="eastAsia" w:ascii="仿宋_GB2312" w:hAnsi="仿宋_GB2312" w:eastAsia="仿宋_GB2312" w:cs="仿宋_GB2312"/>
          <w:color w:val="000000" w:themeColor="text1"/>
          <w:spacing w:val="-5"/>
          <w14:textFill>
            <w14:solidFill>
              <w14:schemeClr w14:val="tx1"/>
            </w14:solidFill>
          </w14:textFill>
        </w:rPr>
        <w:t>个人需要中的哪些需要？</w:t>
      </w:r>
    </w:p>
    <w:p>
      <w:pPr>
        <w:pStyle w:val="4"/>
        <w:spacing w:before="6" w:line="266" w:lineRule="auto"/>
        <w:ind w:right="1176"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2"/>
          <w14:textFill>
            <w14:solidFill>
              <w14:schemeClr w14:val="tx1"/>
            </w14:solidFill>
          </w14:textFill>
        </w:rPr>
        <w:t xml:space="preserve">②为了缓解团队冲突，王玲的上司准备策划一次团队拓展活动， </w:t>
      </w:r>
      <w:r>
        <w:rPr>
          <w:rFonts w:hint="eastAsia" w:ascii="仿宋_GB2312" w:hAnsi="仿宋_GB2312" w:eastAsia="仿宋_GB2312" w:cs="仿宋_GB2312"/>
          <w:color w:val="000000" w:themeColor="text1"/>
          <w:spacing w:val="-8"/>
          <w14:textFill>
            <w14:solidFill>
              <w14:schemeClr w14:val="tx1"/>
            </w14:solidFill>
          </w14:textFill>
        </w:rPr>
        <w:t>要王玲负责设计本次员工活动拓展活动方案，</w:t>
      </w:r>
      <w:r>
        <w:rPr>
          <w:rFonts w:hint="eastAsia" w:ascii="仿宋_GB2312" w:hAnsi="仿宋_GB2312" w:eastAsia="仿宋_GB2312" w:cs="仿宋_GB2312"/>
          <w:color w:val="000000" w:themeColor="text1"/>
          <w:spacing w:val="-3"/>
          <w14:textFill>
            <w14:solidFill>
              <w14:schemeClr w14:val="tx1"/>
            </w14:solidFill>
          </w14:textFill>
        </w:rPr>
        <w:t>参加人员为客户服务部全体员工共</w:t>
      </w:r>
      <w:r>
        <w:rPr>
          <w:rFonts w:hint="eastAsia" w:ascii="仿宋_GB2312" w:hAnsi="仿宋_GB2312" w:eastAsia="仿宋_GB2312" w:cs="仿宋_GB2312"/>
          <w:color w:val="000000" w:themeColor="text1"/>
          <w14:textFill>
            <w14:solidFill>
              <w14:schemeClr w14:val="tx1"/>
            </w14:solidFill>
          </w14:textFill>
        </w:rPr>
        <w:t>28人。</w:t>
      </w:r>
    </w:p>
    <w:p>
      <w:pPr>
        <w:pStyle w:val="4"/>
        <w:spacing w:before="5" w:line="266" w:lineRule="auto"/>
        <w:ind w:right="1174"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③请用Microsoft</w:t>
      </w:r>
      <w:r>
        <w:rPr>
          <w:rFonts w:hint="eastAsia" w:ascii="仿宋_GB2312" w:hAnsi="仿宋_GB2312" w:eastAsia="仿宋_GB2312" w:cs="仿宋_GB2312"/>
          <w:color w:val="000000" w:themeColor="text1"/>
          <w:spacing w:val="-51"/>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Office PowerPoint</w:t>
      </w:r>
      <w:r>
        <w:rPr>
          <w:rFonts w:hint="eastAsia" w:ascii="仿宋_GB2312" w:hAnsi="仿宋_GB2312" w:eastAsia="仿宋_GB2312" w:cs="仿宋_GB2312"/>
          <w:color w:val="000000" w:themeColor="text1"/>
          <w:spacing w:val="-3"/>
          <w14:textFill>
            <w14:solidFill>
              <w14:schemeClr w14:val="tx1"/>
            </w14:solidFill>
          </w14:textFill>
        </w:rPr>
        <w:t>演示文稿软件，完成该管</w:t>
      </w:r>
      <w:r>
        <w:rPr>
          <w:rFonts w:hint="eastAsia" w:ascii="仿宋_GB2312" w:hAnsi="仿宋_GB2312" w:eastAsia="仿宋_GB2312" w:cs="仿宋_GB2312"/>
          <w:color w:val="000000" w:themeColor="text1"/>
          <w:spacing w:val="-4"/>
          <w14:textFill>
            <w14:solidFill>
              <w14:schemeClr w14:val="tx1"/>
            </w14:solidFill>
          </w14:textFill>
        </w:rPr>
        <w:t>理咨询服务公司员工拓展活动方案。完整演示文稿应该包括：封面、</w:t>
      </w:r>
      <w:r>
        <w:rPr>
          <w:rFonts w:hint="eastAsia" w:ascii="仿宋_GB2312" w:hAnsi="仿宋_GB2312" w:eastAsia="仿宋_GB2312" w:cs="仿宋_GB2312"/>
          <w:color w:val="000000" w:themeColor="text1"/>
          <w:spacing w:val="-10"/>
          <w14:textFill>
            <w14:solidFill>
              <w14:schemeClr w14:val="tx1"/>
            </w14:solidFill>
          </w14:textFill>
        </w:rPr>
        <w:t>前言、目录、过渡页、文字页、封底等内容，内容不少于</w:t>
      </w:r>
      <w:r>
        <w:rPr>
          <w:rFonts w:hint="eastAsia" w:ascii="仿宋_GB2312" w:hAnsi="仿宋_GB2312" w:eastAsia="仿宋_GB2312" w:cs="仿宋_GB2312"/>
          <w:color w:val="000000" w:themeColor="text1"/>
          <w14:textFill>
            <w14:solidFill>
              <w14:schemeClr w14:val="tx1"/>
            </w14:solidFill>
          </w14:textFill>
        </w:rPr>
        <w:t>10</w:t>
      </w:r>
      <w:r>
        <w:rPr>
          <w:rFonts w:hint="eastAsia" w:ascii="仿宋_GB2312" w:hAnsi="仿宋_GB2312" w:eastAsia="仿宋_GB2312" w:cs="仿宋_GB2312"/>
          <w:color w:val="000000" w:themeColor="text1"/>
          <w:spacing w:val="-5"/>
          <w14:textFill>
            <w14:solidFill>
              <w14:schemeClr w14:val="tx1"/>
            </w14:solidFill>
          </w14:textFill>
        </w:rPr>
        <w:t>页，演示</w:t>
      </w:r>
      <w:r>
        <w:rPr>
          <w:rFonts w:hint="eastAsia" w:ascii="仿宋_GB2312" w:hAnsi="仿宋_GB2312" w:eastAsia="仿宋_GB2312" w:cs="仿宋_GB2312"/>
          <w:color w:val="000000" w:themeColor="text1"/>
          <w:spacing w:val="-4"/>
          <w14:textFill>
            <w14:solidFill>
              <w14:schemeClr w14:val="tx1"/>
            </w14:solidFill>
          </w14:textFill>
        </w:rPr>
        <w:t>时主要内容页要有动画播放效果。</w:t>
      </w:r>
    </w:p>
    <w:p>
      <w:pPr>
        <w:pStyle w:val="4"/>
        <w:spacing w:before="8" w:line="266"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④员工活动策划方案内容要求包括：活动目的、活动主题、活动对象、活动时间、活动场地及说明、活动流程表、活动项目内容、活动预算表等8个基本要素。</w:t>
      </w:r>
    </w:p>
    <w:p>
      <w:pPr>
        <w:pStyle w:val="11"/>
        <w:numPr>
          <w:ilvl w:val="0"/>
          <w:numId w:val="39"/>
        </w:numPr>
        <w:tabs>
          <w:tab w:val="left" w:pos="2117"/>
        </w:tabs>
        <w:spacing w:before="6"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实施条件</w:t>
      </w:r>
    </w:p>
    <w:p>
      <w:pPr>
        <w:pStyle w:val="4"/>
        <w:spacing w:before="40"/>
        <w:ind w:left="1981"/>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69"/>
          <w14:textFill>
            <w14:solidFill>
              <w14:schemeClr w14:val="tx1"/>
            </w14:solidFill>
          </w14:textFill>
        </w:rPr>
        <w:t>见</w:t>
      </w:r>
      <w:r>
        <w:rPr>
          <w:rFonts w:hint="eastAsia" w:ascii="仿宋_GB2312" w:hAnsi="仿宋_GB2312" w:eastAsia="仿宋_GB2312" w:cs="仿宋_GB2312"/>
          <w:color w:val="000000" w:themeColor="text1"/>
          <w14:textFill>
            <w14:solidFill>
              <w14:schemeClr w14:val="tx1"/>
            </w14:solidFill>
          </w14:textFill>
        </w:rPr>
        <w:t>J2-1-1</w:t>
      </w:r>
    </w:p>
    <w:p>
      <w:pPr>
        <w:pStyle w:val="11"/>
        <w:numPr>
          <w:ilvl w:val="0"/>
          <w:numId w:val="39"/>
        </w:numPr>
        <w:tabs>
          <w:tab w:val="left" w:pos="2117"/>
        </w:tabs>
        <w:spacing w:before="42"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before="42"/>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39"/>
        </w:numPr>
        <w:tabs>
          <w:tab w:val="left" w:pos="2117"/>
        </w:tabs>
        <w:spacing w:before="40"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评分标准</w:t>
      </w:r>
    </w:p>
    <w:p>
      <w:pPr>
        <w:pStyle w:val="4"/>
        <w:spacing w:before="42"/>
        <w:ind w:left="212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69"/>
          <w14:textFill>
            <w14:solidFill>
              <w14:schemeClr w14:val="tx1"/>
            </w14:solidFill>
          </w14:textFill>
        </w:rPr>
        <w:t>见</w:t>
      </w:r>
      <w:r>
        <w:rPr>
          <w:rFonts w:hint="eastAsia" w:ascii="仿宋_GB2312" w:hAnsi="仿宋_GB2312" w:eastAsia="仿宋_GB2312" w:cs="仿宋_GB2312"/>
          <w:color w:val="000000" w:themeColor="text1"/>
          <w14:textFill>
            <w14:solidFill>
              <w14:schemeClr w14:val="tx1"/>
            </w14:solidFill>
          </w14:textFill>
        </w:rPr>
        <w:t>J2-1-1</w:t>
      </w:r>
    </w:p>
    <w:p>
      <w:pPr>
        <w:spacing w:after="0"/>
        <w:rPr>
          <w:rFonts w:hint="eastAsia" w:ascii="仿宋_GB2312" w:hAnsi="仿宋_GB2312" w:eastAsia="仿宋_GB2312" w:cs="仿宋_GB2312"/>
          <w:color w:val="000000" w:themeColor="text1"/>
          <w14:textFill>
            <w14:solidFill>
              <w14:schemeClr w14:val="tx1"/>
            </w14:solidFill>
          </w14:textFill>
        </w:rPr>
        <w:sectPr>
          <w:pgSz w:w="11910" w:h="16840"/>
          <w:pgMar w:top="1420" w:right="480" w:bottom="960" w:left="940" w:header="0" w:footer="694" w:gutter="0"/>
          <w:cols w:space="720" w:num="1"/>
        </w:sectPr>
      </w:pPr>
    </w:p>
    <w:p>
      <w:pPr>
        <w:pStyle w:val="3"/>
        <w:numPr>
          <w:ilvl w:val="0"/>
          <w:numId w:val="1"/>
        </w:numPr>
        <w:tabs>
          <w:tab w:val="left" w:pos="1286"/>
        </w:tabs>
        <w:spacing w:before="43" w:after="0" w:line="240" w:lineRule="auto"/>
        <w:ind w:left="1285" w:right="0" w:hanging="426"/>
        <w:jc w:val="left"/>
        <w:rPr>
          <w:rFonts w:hint="eastAsia" w:ascii="仿宋_GB2312" w:hAnsi="仿宋_GB2312" w:eastAsia="仿宋_GB2312" w:cs="仿宋_GB2312"/>
          <w:color w:val="000000" w:themeColor="text1"/>
          <w:sz w:val="26"/>
          <w14:textFill>
            <w14:solidFill>
              <w14:schemeClr w14:val="tx1"/>
            </w14:solidFill>
          </w14:textFill>
        </w:rPr>
      </w:pPr>
      <w:bookmarkStart w:id="90" w:name="_bookmark54"/>
      <w:bookmarkEnd w:id="90"/>
      <w:bookmarkStart w:id="91" w:name="_Toc26850"/>
      <w:r>
        <w:rPr>
          <w:rFonts w:hint="eastAsia" w:ascii="仿宋_GB2312" w:hAnsi="仿宋_GB2312" w:eastAsia="仿宋_GB2312" w:cs="仿宋_GB2312"/>
          <w:color w:val="000000" w:themeColor="text1"/>
          <w14:textFill>
            <w14:solidFill>
              <w14:schemeClr w14:val="tx1"/>
            </w14:solidFill>
          </w14:textFill>
        </w:rPr>
        <w:t>试题编号：J2-1-10</w:t>
      </w:r>
      <w:r>
        <w:rPr>
          <w:rFonts w:hint="eastAsia" w:ascii="仿宋_GB2312" w:hAnsi="仿宋_GB2312" w:eastAsia="仿宋_GB2312" w:cs="仿宋_GB2312"/>
          <w:color w:val="000000" w:themeColor="text1"/>
          <w:spacing w:val="-1"/>
          <w14:textFill>
            <w14:solidFill>
              <w14:schemeClr w14:val="tx1"/>
            </w14:solidFill>
          </w14:textFill>
        </w:rPr>
        <w:t xml:space="preserve"> ，某汽车零配件公司员工拓展活动策划</w:t>
      </w:r>
      <w:bookmarkEnd w:id="91"/>
    </w:p>
    <w:p>
      <w:pPr>
        <w:pStyle w:val="4"/>
        <w:spacing w:before="4"/>
        <w:ind w:left="0"/>
        <w:rPr>
          <w:rFonts w:hint="eastAsia" w:ascii="仿宋_GB2312" w:hAnsi="仿宋_GB2312" w:eastAsia="仿宋_GB2312" w:cs="仿宋_GB2312"/>
          <w:b/>
          <w:color w:val="000000" w:themeColor="text1"/>
          <w:sz w:val="23"/>
          <w14:textFill>
            <w14:solidFill>
              <w14:schemeClr w14:val="tx1"/>
            </w14:solidFill>
          </w14:textFill>
        </w:rPr>
      </w:pPr>
    </w:p>
    <w:p>
      <w:pPr>
        <w:pStyle w:val="11"/>
        <w:numPr>
          <w:ilvl w:val="0"/>
          <w:numId w:val="40"/>
        </w:numPr>
        <w:tabs>
          <w:tab w:val="left" w:pos="2117"/>
        </w:tabs>
        <w:spacing w:before="0"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before="43"/>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【背景资料】</w:t>
      </w:r>
    </w:p>
    <w:p>
      <w:pPr>
        <w:pStyle w:val="4"/>
        <w:spacing w:before="39" w:line="268" w:lineRule="auto"/>
        <w:ind w:right="1316" w:firstLine="7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drawing>
          <wp:anchor distT="0" distB="0" distL="0" distR="0" simplePos="0" relativeHeight="251673600" behindDoc="1" locked="0" layoutInCell="1" allowOverlap="1">
            <wp:simplePos x="0" y="0"/>
            <wp:positionH relativeFrom="page">
              <wp:posOffset>3638550</wp:posOffset>
            </wp:positionH>
            <wp:positionV relativeFrom="paragraph">
              <wp:posOffset>577850</wp:posOffset>
            </wp:positionV>
            <wp:extent cx="76200" cy="13652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8" cstate="print"/>
                    <a:stretch>
                      <a:fillRect/>
                    </a:stretch>
                  </pic:blipFill>
                  <pic:spPr>
                    <a:xfrm>
                      <a:off x="0" y="0"/>
                      <a:ext cx="76200" cy="136525"/>
                    </a:xfrm>
                    <a:prstGeom prst="rect">
                      <a:avLst/>
                    </a:prstGeom>
                  </pic:spPr>
                </pic:pic>
              </a:graphicData>
            </a:graphic>
          </wp:anchor>
        </w:drawing>
      </w:r>
      <w:r>
        <w:rPr>
          <w:rFonts w:hint="eastAsia" w:ascii="仿宋_GB2312" w:hAnsi="仿宋_GB2312" w:eastAsia="仿宋_GB2312" w:cs="仿宋_GB2312"/>
          <w:color w:val="000000" w:themeColor="text1"/>
          <w:spacing w:val="-1"/>
          <w14:textFill>
            <w14:solidFill>
              <w14:schemeClr w14:val="tx1"/>
            </w14:solidFill>
          </w14:textFill>
        </w:rPr>
        <w:t>左华从毕业就在一家大型汽车零配件公司做配件销售，已经做</w:t>
      </w:r>
      <w:r>
        <w:rPr>
          <w:rFonts w:hint="eastAsia" w:ascii="仿宋_GB2312" w:hAnsi="仿宋_GB2312" w:eastAsia="仿宋_GB2312" w:cs="仿宋_GB2312"/>
          <w:color w:val="000000" w:themeColor="text1"/>
          <w:spacing w:val="-12"/>
          <w14:textFill>
            <w14:solidFill>
              <w14:schemeClr w14:val="tx1"/>
            </w14:solidFill>
          </w14:textFill>
        </w:rPr>
        <w:t>了五年的时间。这五年中，他由一名普通的销售员成长为公司的销售</w:t>
      </w:r>
      <w:r>
        <w:rPr>
          <w:rFonts w:hint="eastAsia" w:ascii="仿宋_GB2312" w:hAnsi="仿宋_GB2312" w:eastAsia="仿宋_GB2312" w:cs="仿宋_GB2312"/>
          <w:color w:val="000000" w:themeColor="text1"/>
          <w:spacing w:val="-3"/>
          <w14:textFill>
            <w14:solidFill>
              <w14:schemeClr w14:val="tx1"/>
            </w14:solidFill>
          </w14:textFill>
        </w:rPr>
        <w:t>模范，他的销售业绩每年保持</w:t>
      </w:r>
      <w:r>
        <w:rPr>
          <w:rFonts w:hint="eastAsia" w:ascii="仿宋_GB2312" w:hAnsi="仿宋_GB2312" w:eastAsia="仿宋_GB2312" w:cs="仿宋_GB2312"/>
          <w:color w:val="000000" w:themeColor="text1"/>
          <w:spacing w:val="-2"/>
          <w14:textFill>
            <w14:solidFill>
              <w14:schemeClr w14:val="tx1"/>
            </w14:solidFill>
          </w14:textFill>
        </w:rPr>
        <w:t>20</w:t>
      </w:r>
      <w:r>
        <w:rPr>
          <w:rFonts w:hint="eastAsia" w:ascii="仿宋_GB2312" w:hAnsi="仿宋_GB2312" w:eastAsia="仿宋_GB2312" w:cs="仿宋_GB2312"/>
          <w:color w:val="000000" w:themeColor="text1"/>
          <w14:textFill>
            <w14:solidFill>
              <w14:schemeClr w14:val="tx1"/>
            </w14:solidFill>
          </w14:textFill>
        </w:rPr>
        <w:t>的增长。</w:t>
      </w:r>
    </w:p>
    <w:p>
      <w:pPr>
        <w:pStyle w:val="4"/>
        <w:spacing w:line="268"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5"/>
          <w14:textFill>
            <w14:solidFill>
              <w14:schemeClr w14:val="tx1"/>
            </w14:solidFill>
          </w14:textFill>
        </w:rPr>
        <w:t>由于他的突出表现，</w:t>
      </w:r>
      <w:r>
        <w:rPr>
          <w:rFonts w:hint="eastAsia" w:ascii="仿宋_GB2312" w:hAnsi="仿宋_GB2312" w:eastAsia="仿宋_GB2312" w:cs="仿宋_GB2312"/>
          <w:color w:val="000000" w:themeColor="text1"/>
          <w:spacing w:val="-17"/>
          <w14:textFill>
            <w14:solidFill>
              <w14:schemeClr w14:val="tx1"/>
            </w14:solidFill>
          </w14:textFill>
        </w:rPr>
        <w:t>4</w:t>
      </w:r>
      <w:r>
        <w:rPr>
          <w:rFonts w:hint="eastAsia" w:ascii="仿宋_GB2312" w:hAnsi="仿宋_GB2312" w:eastAsia="仿宋_GB2312" w:cs="仿宋_GB2312"/>
          <w:color w:val="000000" w:themeColor="text1"/>
          <w:spacing w:val="-9"/>
          <w14:textFill>
            <w14:solidFill>
              <w14:schemeClr w14:val="tx1"/>
            </w14:solidFill>
          </w14:textFill>
        </w:rPr>
        <w:t>个多月前，他被提升为销售主管，负责管理12</w:t>
      </w:r>
      <w:r>
        <w:rPr>
          <w:rFonts w:hint="eastAsia" w:ascii="仿宋_GB2312" w:hAnsi="仿宋_GB2312" w:eastAsia="仿宋_GB2312" w:cs="仿宋_GB2312"/>
          <w:color w:val="000000" w:themeColor="text1"/>
          <w:spacing w:val="-13"/>
          <w14:textFill>
            <w14:solidFill>
              <w14:schemeClr w14:val="tx1"/>
            </w14:solidFill>
          </w14:textFill>
        </w:rPr>
        <w:t>名销售专员。当左华被升职负责销售团队时，他非常兴奋，感到</w:t>
      </w:r>
      <w:r>
        <w:rPr>
          <w:rFonts w:hint="eastAsia" w:ascii="仿宋_GB2312" w:hAnsi="仿宋_GB2312" w:eastAsia="仿宋_GB2312" w:cs="仿宋_GB2312"/>
          <w:color w:val="000000" w:themeColor="text1"/>
          <w:spacing w:val="-14"/>
          <w14:textFill>
            <w14:solidFill>
              <w14:schemeClr w14:val="tx1"/>
            </w14:solidFill>
          </w14:textFill>
        </w:rPr>
        <w:t>非常自豪。但是很快左华就认识到主管的工作比他最初的想象要难得</w:t>
      </w:r>
      <w:r>
        <w:rPr>
          <w:rFonts w:hint="eastAsia" w:ascii="仿宋_GB2312" w:hAnsi="仿宋_GB2312" w:eastAsia="仿宋_GB2312" w:cs="仿宋_GB2312"/>
          <w:color w:val="000000" w:themeColor="text1"/>
          <w:spacing w:val="-11"/>
          <w14:textFill>
            <w14:solidFill>
              <w14:schemeClr w14:val="tx1"/>
            </w14:solidFill>
          </w14:textFill>
        </w:rPr>
        <w:t>多。他再不用自己去面对客户，但必须通过团队成员来完成任务。公</w:t>
      </w:r>
      <w:r>
        <w:rPr>
          <w:rFonts w:hint="eastAsia" w:ascii="仿宋_GB2312" w:hAnsi="仿宋_GB2312" w:eastAsia="仿宋_GB2312" w:cs="仿宋_GB2312"/>
          <w:color w:val="000000" w:themeColor="text1"/>
          <w:spacing w:val="-13"/>
          <w14:textFill>
            <w14:solidFill>
              <w14:schemeClr w14:val="tx1"/>
            </w14:solidFill>
          </w14:textFill>
        </w:rPr>
        <w:t>司的部门领导一直很信任他，虽然他负责的销售产品已经出现区域相</w:t>
      </w:r>
      <w:r>
        <w:rPr>
          <w:rFonts w:hint="eastAsia" w:ascii="仿宋_GB2312" w:hAnsi="仿宋_GB2312" w:eastAsia="仿宋_GB2312" w:cs="仿宋_GB2312"/>
          <w:color w:val="000000" w:themeColor="text1"/>
          <w:spacing w:val="-12"/>
          <w14:textFill>
            <w14:solidFill>
              <w14:schemeClr w14:val="tx1"/>
            </w14:solidFill>
          </w14:textFill>
        </w:rPr>
        <w:t>对饱和问题，但仍然相信他能胜任这个新职位。左华和他管理的销售</w:t>
      </w:r>
      <w:r>
        <w:rPr>
          <w:rFonts w:hint="eastAsia" w:ascii="仿宋_GB2312" w:hAnsi="仿宋_GB2312" w:eastAsia="仿宋_GB2312" w:cs="仿宋_GB2312"/>
          <w:color w:val="000000" w:themeColor="text1"/>
          <w:spacing w:val="-13"/>
          <w14:textFill>
            <w14:solidFill>
              <w14:schemeClr w14:val="tx1"/>
            </w14:solidFill>
          </w14:textFill>
        </w:rPr>
        <w:t>团队关系都很好，但是他对自己的工作不像刚开始时那么有激情了。</w:t>
      </w:r>
      <w:r>
        <w:rPr>
          <w:rFonts w:hint="eastAsia" w:ascii="仿宋_GB2312" w:hAnsi="仿宋_GB2312" w:eastAsia="仿宋_GB2312" w:cs="仿宋_GB2312"/>
          <w:color w:val="000000" w:themeColor="text1"/>
          <w:spacing w:val="-9"/>
          <w14:textFill>
            <w14:solidFill>
              <w14:schemeClr w14:val="tx1"/>
            </w14:solidFill>
          </w14:textFill>
        </w:rPr>
        <w:t>他不清楚如何通过下属们来完成任务，也不知道怎样纠正出现的质量问题。</w:t>
      </w:r>
    </w:p>
    <w:p>
      <w:pPr>
        <w:pStyle w:val="4"/>
        <w:spacing w:line="343"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before="37" w:line="266" w:lineRule="auto"/>
        <w:ind w:right="1316" w:firstLine="7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
          <w14:textFill>
            <w14:solidFill>
              <w14:schemeClr w14:val="tx1"/>
            </w14:solidFill>
          </w14:textFill>
        </w:rPr>
        <w:t>①判断左华的团队处于团队员工发展过程中的哪个阶段，这个</w:t>
      </w:r>
      <w:r>
        <w:rPr>
          <w:rFonts w:hint="eastAsia" w:ascii="仿宋_GB2312" w:hAnsi="仿宋_GB2312" w:eastAsia="仿宋_GB2312" w:cs="仿宋_GB2312"/>
          <w:color w:val="000000" w:themeColor="text1"/>
          <w:spacing w:val="-7"/>
          <w14:textFill>
            <w14:solidFill>
              <w14:schemeClr w14:val="tx1"/>
            </w14:solidFill>
          </w14:textFill>
        </w:rPr>
        <w:t>阶段有什么特点？这个阶段左华应该重视任务需要、团队需要、员工</w:t>
      </w:r>
      <w:r>
        <w:rPr>
          <w:rFonts w:hint="eastAsia" w:ascii="仿宋_GB2312" w:hAnsi="仿宋_GB2312" w:eastAsia="仿宋_GB2312" w:cs="仿宋_GB2312"/>
          <w:color w:val="000000" w:themeColor="text1"/>
          <w:spacing w:val="-5"/>
          <w14:textFill>
            <w14:solidFill>
              <w14:schemeClr w14:val="tx1"/>
            </w14:solidFill>
          </w14:textFill>
        </w:rPr>
        <w:t>个人需要中的哪些需要？</w:t>
      </w:r>
    </w:p>
    <w:p>
      <w:pPr>
        <w:pStyle w:val="4"/>
        <w:spacing w:before="6" w:line="268" w:lineRule="auto"/>
        <w:ind w:right="1314"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②为了缓解员工冲突，左华的上司准备策划一次销售团队全体员工拓展活动并设计本次团队活动拓展活动方案。</w:t>
      </w:r>
    </w:p>
    <w:p>
      <w:pPr>
        <w:pStyle w:val="4"/>
        <w:spacing w:line="268" w:lineRule="auto"/>
        <w:ind w:right="1311" w:firstLine="7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③请用Microsoft</w:t>
      </w:r>
      <w:r>
        <w:rPr>
          <w:rFonts w:hint="eastAsia" w:ascii="仿宋_GB2312" w:hAnsi="仿宋_GB2312" w:eastAsia="仿宋_GB2312" w:cs="仿宋_GB2312"/>
          <w:color w:val="000000" w:themeColor="text1"/>
          <w:spacing w:val="-52"/>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Office</w:t>
      </w:r>
      <w:r>
        <w:rPr>
          <w:rFonts w:hint="eastAsia" w:ascii="仿宋_GB2312" w:hAnsi="仿宋_GB2312" w:eastAsia="仿宋_GB2312" w:cs="仿宋_GB2312"/>
          <w:color w:val="000000" w:themeColor="text1"/>
          <w:spacing w:val="-51"/>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PowerPoint</w:t>
      </w:r>
      <w:r>
        <w:rPr>
          <w:rFonts w:hint="eastAsia" w:ascii="仿宋_GB2312" w:hAnsi="仿宋_GB2312" w:eastAsia="仿宋_GB2312" w:cs="仿宋_GB2312"/>
          <w:color w:val="000000" w:themeColor="text1"/>
          <w:spacing w:val="-3"/>
          <w14:textFill>
            <w14:solidFill>
              <w14:schemeClr w14:val="tx1"/>
            </w14:solidFill>
          </w14:textFill>
        </w:rPr>
        <w:t>演示文稿软件，完成该销</w:t>
      </w:r>
      <w:r>
        <w:rPr>
          <w:rFonts w:hint="eastAsia" w:ascii="仿宋_GB2312" w:hAnsi="仿宋_GB2312" w:eastAsia="仿宋_GB2312" w:cs="仿宋_GB2312"/>
          <w:color w:val="000000" w:themeColor="text1"/>
          <w:spacing w:val="-8"/>
          <w14:textFill>
            <w14:solidFill>
              <w14:schemeClr w14:val="tx1"/>
            </w14:solidFill>
          </w14:textFill>
        </w:rPr>
        <w:t>售团队员工拓展活动方案。完整演示文稿应该包括：封面、前言、目</w:t>
      </w:r>
      <w:r>
        <w:rPr>
          <w:rFonts w:hint="eastAsia" w:ascii="仿宋_GB2312" w:hAnsi="仿宋_GB2312" w:eastAsia="仿宋_GB2312" w:cs="仿宋_GB2312"/>
          <w:color w:val="000000" w:themeColor="text1"/>
          <w:spacing w:val="-11"/>
          <w14:textFill>
            <w14:solidFill>
              <w14:schemeClr w14:val="tx1"/>
            </w14:solidFill>
          </w14:textFill>
        </w:rPr>
        <w:t>录、过渡页、文字页、封底等内容，内容不少于</w:t>
      </w:r>
      <w:r>
        <w:rPr>
          <w:rFonts w:hint="eastAsia" w:ascii="仿宋_GB2312" w:hAnsi="仿宋_GB2312" w:eastAsia="仿宋_GB2312" w:cs="仿宋_GB2312"/>
          <w:color w:val="000000" w:themeColor="text1"/>
          <w14:textFill>
            <w14:solidFill>
              <w14:schemeClr w14:val="tx1"/>
            </w14:solidFill>
          </w14:textFill>
        </w:rPr>
        <w:t>10</w:t>
      </w:r>
      <w:r>
        <w:rPr>
          <w:rFonts w:hint="eastAsia" w:ascii="仿宋_GB2312" w:hAnsi="仿宋_GB2312" w:eastAsia="仿宋_GB2312" w:cs="仿宋_GB2312"/>
          <w:color w:val="000000" w:themeColor="text1"/>
          <w:spacing w:val="-5"/>
          <w14:textFill>
            <w14:solidFill>
              <w14:schemeClr w14:val="tx1"/>
            </w14:solidFill>
          </w14:textFill>
        </w:rPr>
        <w:t>页，演示时主要内</w:t>
      </w:r>
      <w:r>
        <w:rPr>
          <w:rFonts w:hint="eastAsia" w:ascii="仿宋_GB2312" w:hAnsi="仿宋_GB2312" w:eastAsia="仿宋_GB2312" w:cs="仿宋_GB2312"/>
          <w:color w:val="000000" w:themeColor="text1"/>
          <w:spacing w:val="-4"/>
          <w14:textFill>
            <w14:solidFill>
              <w14:schemeClr w14:val="tx1"/>
            </w14:solidFill>
          </w14:textFill>
        </w:rPr>
        <w:t>容页要有动画播放效果。</w:t>
      </w:r>
    </w:p>
    <w:p>
      <w:pPr>
        <w:pStyle w:val="4"/>
        <w:spacing w:line="266"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④员工活动策划方案内容要求包括：活动目的、活动主题、活动对象、活动时间、活动场地及说明、活动流程表、活动项目内容、活动预算表等8个基本要素。</w:t>
      </w:r>
    </w:p>
    <w:p>
      <w:pPr>
        <w:pStyle w:val="11"/>
        <w:numPr>
          <w:ilvl w:val="0"/>
          <w:numId w:val="40"/>
        </w:numPr>
        <w:tabs>
          <w:tab w:val="left" w:pos="2117"/>
        </w:tabs>
        <w:spacing w:before="0"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实施条件</w:t>
      </w:r>
    </w:p>
    <w:p>
      <w:pPr>
        <w:pStyle w:val="4"/>
        <w:spacing w:before="37"/>
        <w:ind w:left="1981"/>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69"/>
          <w14:textFill>
            <w14:solidFill>
              <w14:schemeClr w14:val="tx1"/>
            </w14:solidFill>
          </w14:textFill>
        </w:rPr>
        <w:t>见</w:t>
      </w:r>
      <w:r>
        <w:rPr>
          <w:rFonts w:hint="eastAsia" w:ascii="仿宋_GB2312" w:hAnsi="仿宋_GB2312" w:eastAsia="仿宋_GB2312" w:cs="仿宋_GB2312"/>
          <w:color w:val="000000" w:themeColor="text1"/>
          <w14:textFill>
            <w14:solidFill>
              <w14:schemeClr w14:val="tx1"/>
            </w14:solidFill>
          </w14:textFill>
        </w:rPr>
        <w:t>J2-1-1</w:t>
      </w:r>
    </w:p>
    <w:p>
      <w:pPr>
        <w:pStyle w:val="11"/>
        <w:numPr>
          <w:ilvl w:val="0"/>
          <w:numId w:val="40"/>
        </w:numPr>
        <w:tabs>
          <w:tab w:val="left" w:pos="2117"/>
        </w:tabs>
        <w:spacing w:before="39"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before="42"/>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40"/>
        </w:numPr>
        <w:tabs>
          <w:tab w:val="left" w:pos="2117"/>
        </w:tabs>
        <w:spacing w:before="43"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评分标准</w:t>
      </w:r>
    </w:p>
    <w:p>
      <w:pPr>
        <w:pStyle w:val="4"/>
        <w:spacing w:before="40"/>
        <w:ind w:left="212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69"/>
          <w14:textFill>
            <w14:solidFill>
              <w14:schemeClr w14:val="tx1"/>
            </w14:solidFill>
          </w14:textFill>
        </w:rPr>
        <w:t>见</w:t>
      </w:r>
      <w:r>
        <w:rPr>
          <w:rFonts w:hint="eastAsia" w:ascii="仿宋_GB2312" w:hAnsi="仿宋_GB2312" w:eastAsia="仿宋_GB2312" w:cs="仿宋_GB2312"/>
          <w:color w:val="000000" w:themeColor="text1"/>
          <w14:textFill>
            <w14:solidFill>
              <w14:schemeClr w14:val="tx1"/>
            </w14:solidFill>
          </w14:textFill>
        </w:rPr>
        <w:t>J2-1-1</w:t>
      </w:r>
    </w:p>
    <w:p>
      <w:pPr>
        <w:spacing w:after="0"/>
        <w:rPr>
          <w:rFonts w:hint="eastAsia" w:ascii="仿宋_GB2312" w:hAnsi="仿宋_GB2312" w:eastAsia="仿宋_GB2312" w:cs="仿宋_GB2312"/>
          <w:color w:val="000000" w:themeColor="text1"/>
          <w14:textFill>
            <w14:solidFill>
              <w14:schemeClr w14:val="tx1"/>
            </w14:solidFill>
          </w14:textFill>
        </w:rPr>
        <w:sectPr>
          <w:pgSz w:w="11910" w:h="16840"/>
          <w:pgMar w:top="1420" w:right="480" w:bottom="960" w:left="940" w:header="0" w:footer="694" w:gutter="0"/>
          <w:cols w:space="720" w:num="1"/>
        </w:sectPr>
      </w:pPr>
    </w:p>
    <w:p>
      <w:pPr>
        <w:pStyle w:val="3"/>
        <w:numPr>
          <w:ilvl w:val="0"/>
          <w:numId w:val="1"/>
        </w:numPr>
        <w:tabs>
          <w:tab w:val="left" w:pos="1425"/>
        </w:tabs>
        <w:spacing w:before="41" w:after="0" w:line="240" w:lineRule="auto"/>
        <w:ind w:left="1424" w:right="0" w:hanging="565"/>
        <w:jc w:val="left"/>
        <w:rPr>
          <w:rFonts w:hint="eastAsia" w:ascii="仿宋_GB2312" w:hAnsi="仿宋_GB2312" w:eastAsia="仿宋_GB2312" w:cs="仿宋_GB2312"/>
          <w:color w:val="000000" w:themeColor="text1"/>
          <w14:textFill>
            <w14:solidFill>
              <w14:schemeClr w14:val="tx1"/>
            </w14:solidFill>
          </w14:textFill>
        </w:rPr>
      </w:pPr>
      <w:bookmarkStart w:id="92" w:name="_bookmark55"/>
      <w:bookmarkEnd w:id="92"/>
      <w:bookmarkStart w:id="93" w:name="_Toc121"/>
      <w:r>
        <w:rPr>
          <w:rFonts w:hint="eastAsia" w:ascii="仿宋_GB2312" w:hAnsi="仿宋_GB2312" w:eastAsia="仿宋_GB2312" w:cs="仿宋_GB2312"/>
          <w:color w:val="000000" w:themeColor="text1"/>
          <w14:textFill>
            <w14:solidFill>
              <w14:schemeClr w14:val="tx1"/>
            </w14:solidFill>
          </w14:textFill>
        </w:rPr>
        <w:t>试题编号：J2-1-11</w:t>
      </w:r>
      <w:r>
        <w:rPr>
          <w:rFonts w:hint="eastAsia" w:ascii="仿宋_GB2312" w:hAnsi="仿宋_GB2312" w:eastAsia="仿宋_GB2312" w:cs="仿宋_GB2312"/>
          <w:color w:val="000000" w:themeColor="text1"/>
          <w:spacing w:val="-1"/>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H</w:t>
      </w:r>
      <w:r>
        <w:rPr>
          <w:rFonts w:hint="eastAsia" w:ascii="仿宋_GB2312" w:hAnsi="仿宋_GB2312" w:eastAsia="仿宋_GB2312" w:cs="仿宋_GB2312"/>
          <w:color w:val="000000" w:themeColor="text1"/>
          <w:spacing w:val="-9"/>
          <w14:textFill>
            <w14:solidFill>
              <w14:schemeClr w14:val="tx1"/>
            </w14:solidFill>
          </w14:textFill>
        </w:rPr>
        <w:t xml:space="preserve"> 公司员工拓展活动策划</w:t>
      </w:r>
      <w:bookmarkEnd w:id="93"/>
    </w:p>
    <w:p>
      <w:pPr>
        <w:pStyle w:val="11"/>
        <w:numPr>
          <w:ilvl w:val="0"/>
          <w:numId w:val="41"/>
        </w:numPr>
        <w:tabs>
          <w:tab w:val="left" w:pos="2117"/>
        </w:tabs>
        <w:spacing w:before="251"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before="1"/>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【背景资料】</w:t>
      </w:r>
    </w:p>
    <w:p>
      <w:pPr>
        <w:pStyle w:val="4"/>
        <w:spacing w:before="1"/>
        <w:ind w:right="1174" w:firstLine="7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H</w:t>
      </w:r>
      <w:r>
        <w:rPr>
          <w:rFonts w:hint="eastAsia" w:ascii="仿宋_GB2312" w:hAnsi="仿宋_GB2312" w:eastAsia="仿宋_GB2312" w:cs="仿宋_GB2312"/>
          <w:color w:val="000000" w:themeColor="text1"/>
          <w:spacing w:val="-4"/>
          <w14:textFill>
            <w14:solidFill>
              <w14:schemeClr w14:val="tx1"/>
            </w14:solidFill>
          </w14:textFill>
        </w:rPr>
        <w:t>公司前不久并购了一家相当大的竞争伙伴，</w:t>
      </w:r>
      <w:r>
        <w:rPr>
          <w:rFonts w:hint="eastAsia" w:ascii="仿宋_GB2312" w:hAnsi="仿宋_GB2312" w:eastAsia="仿宋_GB2312" w:cs="仿宋_GB2312"/>
          <w:color w:val="000000" w:themeColor="text1"/>
          <w:spacing w:val="-20"/>
          <w14:textFill>
            <w14:solidFill>
              <w14:schemeClr w14:val="tx1"/>
            </w14:solidFill>
          </w14:textFill>
        </w:rPr>
        <w:t>Suya</w:t>
      </w:r>
      <w:r>
        <w:rPr>
          <w:rFonts w:hint="eastAsia" w:ascii="仿宋_GB2312" w:hAnsi="仿宋_GB2312" w:eastAsia="仿宋_GB2312" w:cs="仿宋_GB2312"/>
          <w:color w:val="000000" w:themeColor="text1"/>
          <w:spacing w:val="-1"/>
          <w14:textFill>
            <w14:solidFill>
              <w14:schemeClr w14:val="tx1"/>
            </w14:solidFill>
          </w14:textFill>
        </w:rPr>
        <w:t>的工作是将</w:t>
      </w:r>
      <w:r>
        <w:rPr>
          <w:rFonts w:hint="eastAsia" w:ascii="仿宋_GB2312" w:hAnsi="仿宋_GB2312" w:eastAsia="仿宋_GB2312" w:cs="仿宋_GB2312"/>
          <w:color w:val="000000" w:themeColor="text1"/>
          <w14:textFill>
            <w14:solidFill>
              <w14:schemeClr w14:val="tx1"/>
            </w14:solidFill>
          </w14:textFill>
        </w:rPr>
        <w:t xml:space="preserve">IT </w:t>
      </w:r>
      <w:r>
        <w:rPr>
          <w:rFonts w:hint="eastAsia" w:ascii="仿宋_GB2312" w:hAnsi="仿宋_GB2312" w:eastAsia="仿宋_GB2312" w:cs="仿宋_GB2312"/>
          <w:color w:val="000000" w:themeColor="text1"/>
          <w:spacing w:val="-10"/>
          <w14:textFill>
            <w14:solidFill>
              <w14:schemeClr w14:val="tx1"/>
            </w14:solidFill>
          </w14:textFill>
        </w:rPr>
        <w:t>基础设施部进行合并和统一。尽管她一再安抚这家公司的职员不必担</w:t>
      </w:r>
      <w:r>
        <w:rPr>
          <w:rFonts w:hint="eastAsia" w:ascii="仿宋_GB2312" w:hAnsi="仿宋_GB2312" w:eastAsia="仿宋_GB2312" w:cs="仿宋_GB2312"/>
          <w:color w:val="000000" w:themeColor="text1"/>
          <w:spacing w:val="-19"/>
          <w14:textFill>
            <w14:solidFill>
              <w14:schemeClr w14:val="tx1"/>
            </w14:solidFill>
          </w14:textFill>
        </w:rPr>
        <w:t>心被解雇的问题，但事实上并不能减轻他们的顾虑。与此同时，</w:t>
      </w:r>
      <w:r>
        <w:rPr>
          <w:rFonts w:hint="eastAsia" w:ascii="仿宋_GB2312" w:hAnsi="仿宋_GB2312" w:eastAsia="仿宋_GB2312" w:cs="仿宋_GB2312"/>
          <w:color w:val="000000" w:themeColor="text1"/>
          <w:spacing w:val="-26"/>
          <w14:textFill>
            <w14:solidFill>
              <w14:schemeClr w14:val="tx1"/>
            </w14:solidFill>
          </w14:textFill>
        </w:rPr>
        <w:t>CEO</w:t>
      </w:r>
      <w:r>
        <w:rPr>
          <w:rFonts w:hint="eastAsia" w:ascii="仿宋_GB2312" w:hAnsi="仿宋_GB2312" w:eastAsia="仿宋_GB2312" w:cs="仿宋_GB2312"/>
          <w:color w:val="000000" w:themeColor="text1"/>
          <w:spacing w:val="-33"/>
          <w14:textFill>
            <w14:solidFill>
              <w14:schemeClr w14:val="tx1"/>
            </w14:solidFill>
          </w14:textFill>
        </w:rPr>
        <w:t xml:space="preserve"> 将</w:t>
      </w:r>
      <w:r>
        <w:rPr>
          <w:rFonts w:hint="eastAsia" w:ascii="仿宋_GB2312" w:hAnsi="仿宋_GB2312" w:eastAsia="仿宋_GB2312" w:cs="仿宋_GB2312"/>
          <w:color w:val="000000" w:themeColor="text1"/>
          <w:spacing w:val="-17"/>
          <w14:textFill>
            <w14:solidFill>
              <w14:schemeClr w14:val="tx1"/>
            </w14:solidFill>
          </w14:textFill>
        </w:rPr>
        <w:t>一些合并方面的重要任务分配给她们。大家敏感地认为这似乎预示着</w:t>
      </w:r>
      <w:r>
        <w:rPr>
          <w:rFonts w:hint="eastAsia" w:ascii="仿宋_GB2312" w:hAnsi="仿宋_GB2312" w:eastAsia="仿宋_GB2312" w:cs="仿宋_GB2312"/>
          <w:color w:val="000000" w:themeColor="text1"/>
          <w:spacing w:val="-13"/>
          <w14:textFill>
            <w14:solidFill>
              <w14:schemeClr w14:val="tx1"/>
            </w14:solidFill>
          </w14:textFill>
        </w:rPr>
        <w:t>将面临一个重要的转折。正如在所有项目中都存在情况一样，出现一次严重的错误就可能导致所有工作受到影响。人们相互推诿并指责对</w:t>
      </w:r>
      <w:r>
        <w:rPr>
          <w:rFonts w:hint="eastAsia" w:ascii="仿宋_GB2312" w:hAnsi="仿宋_GB2312" w:eastAsia="仿宋_GB2312" w:cs="仿宋_GB2312"/>
          <w:color w:val="000000" w:themeColor="text1"/>
          <w:spacing w:val="-14"/>
          <w14:textFill>
            <w14:solidFill>
              <w14:schemeClr w14:val="tx1"/>
            </w14:solidFill>
          </w14:textFill>
        </w:rPr>
        <w:t>方的过错，竭力避免自己被看作是错误的制造者。通过大量地施加压</w:t>
      </w:r>
      <w:r>
        <w:rPr>
          <w:rFonts w:hint="eastAsia" w:ascii="仿宋_GB2312" w:hAnsi="仿宋_GB2312" w:eastAsia="仿宋_GB2312" w:cs="仿宋_GB2312"/>
          <w:color w:val="000000" w:themeColor="text1"/>
          <w:spacing w:val="-12"/>
          <w14:textFill>
            <w14:solidFill>
              <w14:schemeClr w14:val="tx1"/>
            </w14:solidFill>
          </w14:textFill>
        </w:rPr>
        <w:t>力，最终我们修正了错误并按时完成了项目。然而，由于部门之间彼</w:t>
      </w:r>
      <w:r>
        <w:rPr>
          <w:rFonts w:hint="eastAsia" w:ascii="仿宋_GB2312" w:hAnsi="仿宋_GB2312" w:eastAsia="仿宋_GB2312" w:cs="仿宋_GB2312"/>
          <w:color w:val="000000" w:themeColor="text1"/>
          <w:spacing w:val="-13"/>
          <w14:textFill>
            <w14:solidFill>
              <w14:schemeClr w14:val="tx1"/>
            </w14:solidFill>
          </w14:textFill>
        </w:rPr>
        <w:t>此认为应该由对方来承担错误责任，由此滋生出的不满和敌意情绪不</w:t>
      </w:r>
      <w:r>
        <w:rPr>
          <w:rFonts w:hint="eastAsia" w:ascii="仿宋_GB2312" w:hAnsi="仿宋_GB2312" w:eastAsia="仿宋_GB2312" w:cs="仿宋_GB2312"/>
          <w:color w:val="000000" w:themeColor="text1"/>
          <w:spacing w:val="-11"/>
          <w14:textFill>
            <w14:solidFill>
              <w14:schemeClr w14:val="tx1"/>
            </w14:solidFill>
          </w14:textFill>
        </w:rPr>
        <w:t>得不令人感到担忧。对于这种情形，Suya</w:t>
      </w:r>
      <w:r>
        <w:rPr>
          <w:rFonts w:hint="eastAsia" w:ascii="仿宋_GB2312" w:hAnsi="仿宋_GB2312" w:eastAsia="仿宋_GB2312" w:cs="仿宋_GB2312"/>
          <w:color w:val="000000" w:themeColor="text1"/>
          <w:spacing w:val="-3"/>
          <w14:textFill>
            <w14:solidFill>
              <w14:schemeClr w14:val="tx1"/>
            </w14:solidFill>
          </w14:textFill>
        </w:rPr>
        <w:t>认为自己必须做点力所能及</w:t>
      </w:r>
      <w:r>
        <w:rPr>
          <w:rFonts w:hint="eastAsia" w:ascii="仿宋_GB2312" w:hAnsi="仿宋_GB2312" w:eastAsia="仿宋_GB2312" w:cs="仿宋_GB2312"/>
          <w:color w:val="000000" w:themeColor="text1"/>
          <w:spacing w:val="-11"/>
          <w14:textFill>
            <w14:solidFill>
              <w14:schemeClr w14:val="tx1"/>
            </w14:solidFill>
          </w14:textFill>
        </w:rPr>
        <w:t>的事来缓和冲突。毕竟，她们还需要至少一年的时间共同致力于合并</w:t>
      </w:r>
      <w:r>
        <w:rPr>
          <w:rFonts w:hint="eastAsia" w:ascii="仿宋_GB2312" w:hAnsi="仿宋_GB2312" w:eastAsia="仿宋_GB2312" w:cs="仿宋_GB2312"/>
          <w:color w:val="000000" w:themeColor="text1"/>
          <w:spacing w:val="-12"/>
          <w14:textFill>
            <w14:solidFill>
              <w14:schemeClr w14:val="tx1"/>
            </w14:solidFill>
          </w14:textFill>
        </w:rPr>
        <w:t>工作的开展。于是，我召集手下的项目管理人员坐在一起，讨论下如何促进团队融合，包括合并后的公司里所有参与项目工作的职员，以</w:t>
      </w:r>
      <w:r>
        <w:rPr>
          <w:rFonts w:hint="eastAsia" w:ascii="仿宋_GB2312" w:hAnsi="仿宋_GB2312" w:eastAsia="仿宋_GB2312" w:cs="仿宋_GB2312"/>
          <w:color w:val="000000" w:themeColor="text1"/>
          <w:spacing w:val="-7"/>
          <w14:textFill>
            <w14:solidFill>
              <w14:schemeClr w14:val="tx1"/>
            </w14:solidFill>
          </w14:textFill>
        </w:rPr>
        <w:t>及被并购公司里所有为项目完成提供过帮助的非</w:t>
      </w:r>
      <w:r>
        <w:rPr>
          <w:rFonts w:hint="eastAsia" w:ascii="仿宋_GB2312" w:hAnsi="仿宋_GB2312" w:eastAsia="仿宋_GB2312" w:cs="仿宋_GB2312"/>
          <w:color w:val="000000" w:themeColor="text1"/>
          <w14:textFill>
            <w14:solidFill>
              <w14:schemeClr w14:val="tx1"/>
            </w14:solidFill>
          </w14:textFill>
        </w:rPr>
        <w:t>IT人员，共计80</w:t>
      </w:r>
      <w:r>
        <w:rPr>
          <w:rFonts w:hint="eastAsia" w:ascii="仿宋_GB2312" w:hAnsi="仿宋_GB2312" w:eastAsia="仿宋_GB2312" w:cs="仿宋_GB2312"/>
          <w:color w:val="000000" w:themeColor="text1"/>
          <w:spacing w:val="-5"/>
          <w14:textFill>
            <w14:solidFill>
              <w14:schemeClr w14:val="tx1"/>
            </w14:solidFill>
          </w14:textFill>
        </w:rPr>
        <w:t>人。</w:t>
      </w:r>
    </w:p>
    <w:p>
      <w:pPr>
        <w:pStyle w:val="4"/>
        <w:spacing w:before="19"/>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before="1"/>
        <w:ind w:right="1311" w:firstLine="7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①判断Suya的团队处于团队发展过程中的哪个阶段，这个阶段</w:t>
      </w:r>
      <w:r>
        <w:rPr>
          <w:rFonts w:hint="eastAsia" w:ascii="仿宋_GB2312" w:hAnsi="仿宋_GB2312" w:eastAsia="仿宋_GB2312" w:cs="仿宋_GB2312"/>
          <w:color w:val="000000" w:themeColor="text1"/>
          <w:spacing w:val="-3"/>
          <w14:textFill>
            <w14:solidFill>
              <w14:schemeClr w14:val="tx1"/>
            </w14:solidFill>
          </w14:textFill>
        </w:rPr>
        <w:t>有什么特点？这个阶段</w:t>
      </w:r>
      <w:r>
        <w:rPr>
          <w:rFonts w:hint="eastAsia" w:ascii="仿宋_GB2312" w:hAnsi="仿宋_GB2312" w:eastAsia="仿宋_GB2312" w:cs="仿宋_GB2312"/>
          <w:color w:val="000000" w:themeColor="text1"/>
          <w14:textFill>
            <w14:solidFill>
              <w14:schemeClr w14:val="tx1"/>
            </w14:solidFill>
          </w14:textFill>
        </w:rPr>
        <w:t>Suya</w:t>
      </w:r>
      <w:r>
        <w:rPr>
          <w:rFonts w:hint="eastAsia" w:ascii="仿宋_GB2312" w:hAnsi="仿宋_GB2312" w:eastAsia="仿宋_GB2312" w:cs="仿宋_GB2312"/>
          <w:color w:val="000000" w:themeColor="text1"/>
          <w:spacing w:val="-11"/>
          <w14:textFill>
            <w14:solidFill>
              <w14:schemeClr w14:val="tx1"/>
            </w14:solidFill>
          </w14:textFill>
        </w:rPr>
        <w:t>应该重视任务需要、团队需要、员工个人</w:t>
      </w:r>
      <w:r>
        <w:rPr>
          <w:rFonts w:hint="eastAsia" w:ascii="仿宋_GB2312" w:hAnsi="仿宋_GB2312" w:eastAsia="仿宋_GB2312" w:cs="仿宋_GB2312"/>
          <w:color w:val="000000" w:themeColor="text1"/>
          <w:spacing w:val="-7"/>
          <w14:textFill>
            <w14:solidFill>
              <w14:schemeClr w14:val="tx1"/>
            </w14:solidFill>
          </w14:textFill>
        </w:rPr>
        <w:t>需要中的哪些需要？</w:t>
      </w:r>
    </w:p>
    <w:p>
      <w:pPr>
        <w:pStyle w:val="4"/>
        <w:spacing w:before="4"/>
        <w:ind w:right="1310"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②为了促进团队融合，Suya计划设计一次员工活动拓展活动方案，因事请假5人，共计75人参加。</w:t>
      </w:r>
    </w:p>
    <w:p>
      <w:pPr>
        <w:pStyle w:val="4"/>
        <w:spacing w:before="2"/>
        <w:ind w:right="1178"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③请用Microsoft</w:t>
      </w:r>
      <w:r>
        <w:rPr>
          <w:rFonts w:hint="eastAsia" w:ascii="仿宋_GB2312" w:hAnsi="仿宋_GB2312" w:eastAsia="仿宋_GB2312" w:cs="仿宋_GB2312"/>
          <w:color w:val="000000" w:themeColor="text1"/>
          <w:spacing w:val="-51"/>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Office PowerPoint</w:t>
      </w:r>
      <w:r>
        <w:rPr>
          <w:rFonts w:hint="eastAsia" w:ascii="仿宋_GB2312" w:hAnsi="仿宋_GB2312" w:eastAsia="仿宋_GB2312" w:cs="仿宋_GB2312"/>
          <w:color w:val="000000" w:themeColor="text1"/>
          <w:spacing w:val="-3"/>
          <w14:textFill>
            <w14:solidFill>
              <w14:schemeClr w14:val="tx1"/>
            </w14:solidFill>
          </w14:textFill>
        </w:rPr>
        <w:t>演示文稿软件，完成合并后的IT</w:t>
      </w:r>
      <w:r>
        <w:rPr>
          <w:rFonts w:hint="eastAsia" w:ascii="仿宋_GB2312" w:hAnsi="仿宋_GB2312" w:eastAsia="仿宋_GB2312" w:cs="仿宋_GB2312"/>
          <w:color w:val="000000" w:themeColor="text1"/>
          <w:spacing w:val="-17"/>
          <w14:textFill>
            <w14:solidFill>
              <w14:schemeClr w14:val="tx1"/>
            </w14:solidFill>
          </w14:textFill>
        </w:rPr>
        <w:t>基础设施部员工拓展活动方案。完整演示文稿应该包括：封面、</w:t>
      </w:r>
      <w:r>
        <w:rPr>
          <w:rFonts w:hint="eastAsia" w:ascii="仿宋_GB2312" w:hAnsi="仿宋_GB2312" w:eastAsia="仿宋_GB2312" w:cs="仿宋_GB2312"/>
          <w:color w:val="000000" w:themeColor="text1"/>
          <w:spacing w:val="-12"/>
          <w14:textFill>
            <w14:solidFill>
              <w14:schemeClr w14:val="tx1"/>
            </w14:solidFill>
          </w14:textFill>
        </w:rPr>
        <w:t>前言、目录、过渡页、文字页、封底等内容，内容不少于</w:t>
      </w:r>
      <w:r>
        <w:rPr>
          <w:rFonts w:hint="eastAsia" w:ascii="仿宋_GB2312" w:hAnsi="仿宋_GB2312" w:eastAsia="仿宋_GB2312" w:cs="仿宋_GB2312"/>
          <w:color w:val="000000" w:themeColor="text1"/>
          <w14:textFill>
            <w14:solidFill>
              <w14:schemeClr w14:val="tx1"/>
            </w14:solidFill>
          </w14:textFill>
        </w:rPr>
        <w:t>10</w:t>
      </w:r>
      <w:r>
        <w:rPr>
          <w:rFonts w:hint="eastAsia" w:ascii="仿宋_GB2312" w:hAnsi="仿宋_GB2312" w:eastAsia="仿宋_GB2312" w:cs="仿宋_GB2312"/>
          <w:color w:val="000000" w:themeColor="text1"/>
          <w:spacing w:val="-5"/>
          <w14:textFill>
            <w14:solidFill>
              <w14:schemeClr w14:val="tx1"/>
            </w14:solidFill>
          </w14:textFill>
        </w:rPr>
        <w:t>页，演示</w:t>
      </w:r>
      <w:r>
        <w:rPr>
          <w:rFonts w:hint="eastAsia" w:ascii="仿宋_GB2312" w:hAnsi="仿宋_GB2312" w:eastAsia="仿宋_GB2312" w:cs="仿宋_GB2312"/>
          <w:color w:val="000000" w:themeColor="text1"/>
          <w:spacing w:val="-4"/>
          <w14:textFill>
            <w14:solidFill>
              <w14:schemeClr w14:val="tx1"/>
            </w14:solidFill>
          </w14:textFill>
        </w:rPr>
        <w:t>时主要内容页要有动画播放效果。</w:t>
      </w:r>
    </w:p>
    <w:p>
      <w:pPr>
        <w:pStyle w:val="4"/>
        <w:spacing w:before="6"/>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④员工活动策划方案内容要求包括：活动目的、活动主题、活动对象、活动时间、活动场地及说明、活动流程表、活动项目内容、活动预算表等8个基本要素。</w:t>
      </w:r>
    </w:p>
    <w:p>
      <w:pPr>
        <w:pStyle w:val="11"/>
        <w:numPr>
          <w:ilvl w:val="0"/>
          <w:numId w:val="41"/>
        </w:numPr>
        <w:tabs>
          <w:tab w:val="left" w:pos="2117"/>
        </w:tabs>
        <w:spacing w:before="35"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实施条件</w:t>
      </w:r>
    </w:p>
    <w:p>
      <w:pPr>
        <w:pStyle w:val="4"/>
        <w:spacing w:before="39"/>
        <w:ind w:left="1981"/>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69"/>
          <w14:textFill>
            <w14:solidFill>
              <w14:schemeClr w14:val="tx1"/>
            </w14:solidFill>
          </w14:textFill>
        </w:rPr>
        <w:t>见</w:t>
      </w:r>
      <w:r>
        <w:rPr>
          <w:rFonts w:hint="eastAsia" w:ascii="仿宋_GB2312" w:hAnsi="仿宋_GB2312" w:eastAsia="仿宋_GB2312" w:cs="仿宋_GB2312"/>
          <w:color w:val="000000" w:themeColor="text1"/>
          <w14:textFill>
            <w14:solidFill>
              <w14:schemeClr w14:val="tx1"/>
            </w14:solidFill>
          </w14:textFill>
        </w:rPr>
        <w:t>J2-1-1</w:t>
      </w:r>
    </w:p>
    <w:p>
      <w:pPr>
        <w:pStyle w:val="11"/>
        <w:numPr>
          <w:ilvl w:val="0"/>
          <w:numId w:val="41"/>
        </w:numPr>
        <w:tabs>
          <w:tab w:val="left" w:pos="2117"/>
        </w:tabs>
        <w:spacing w:before="42"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before="43"/>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41"/>
        </w:numPr>
        <w:tabs>
          <w:tab w:val="left" w:pos="2117"/>
        </w:tabs>
        <w:spacing w:before="39"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评分标准</w:t>
      </w:r>
    </w:p>
    <w:p>
      <w:pPr>
        <w:pStyle w:val="4"/>
        <w:spacing w:before="43"/>
        <w:ind w:left="212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69"/>
          <w14:textFill>
            <w14:solidFill>
              <w14:schemeClr w14:val="tx1"/>
            </w14:solidFill>
          </w14:textFill>
        </w:rPr>
        <w:t>见</w:t>
      </w:r>
      <w:r>
        <w:rPr>
          <w:rFonts w:hint="eastAsia" w:ascii="仿宋_GB2312" w:hAnsi="仿宋_GB2312" w:eastAsia="仿宋_GB2312" w:cs="仿宋_GB2312"/>
          <w:color w:val="000000" w:themeColor="text1"/>
          <w14:textFill>
            <w14:solidFill>
              <w14:schemeClr w14:val="tx1"/>
            </w14:solidFill>
          </w14:textFill>
        </w:rPr>
        <w:t>J2-1-1</w:t>
      </w:r>
    </w:p>
    <w:p>
      <w:pPr>
        <w:spacing w:after="0"/>
        <w:rPr>
          <w:rFonts w:hint="eastAsia" w:ascii="仿宋_GB2312" w:hAnsi="仿宋_GB2312" w:eastAsia="仿宋_GB2312" w:cs="仿宋_GB2312"/>
          <w:color w:val="000000" w:themeColor="text1"/>
          <w14:textFill>
            <w14:solidFill>
              <w14:schemeClr w14:val="tx1"/>
            </w14:solidFill>
          </w14:textFill>
        </w:rPr>
        <w:sectPr>
          <w:pgSz w:w="11910" w:h="16840"/>
          <w:pgMar w:top="1360" w:right="480" w:bottom="960" w:left="940" w:header="0" w:footer="694" w:gutter="0"/>
          <w:cols w:space="720" w:num="1"/>
        </w:sectPr>
      </w:pPr>
    </w:p>
    <w:p>
      <w:pPr>
        <w:pStyle w:val="3"/>
        <w:numPr>
          <w:ilvl w:val="0"/>
          <w:numId w:val="1"/>
        </w:numPr>
        <w:tabs>
          <w:tab w:val="left" w:pos="1425"/>
        </w:tabs>
        <w:spacing w:before="41" w:after="0" w:line="240" w:lineRule="auto"/>
        <w:ind w:left="1424" w:right="0" w:hanging="565"/>
        <w:jc w:val="left"/>
        <w:rPr>
          <w:rFonts w:hint="eastAsia" w:ascii="仿宋_GB2312" w:hAnsi="仿宋_GB2312" w:eastAsia="仿宋_GB2312" w:cs="仿宋_GB2312"/>
          <w:color w:val="000000" w:themeColor="text1"/>
          <w14:textFill>
            <w14:solidFill>
              <w14:schemeClr w14:val="tx1"/>
            </w14:solidFill>
          </w14:textFill>
        </w:rPr>
      </w:pPr>
      <w:bookmarkStart w:id="94" w:name="_bookmark56"/>
      <w:bookmarkEnd w:id="94"/>
      <w:bookmarkStart w:id="95" w:name="_Toc15580"/>
      <w:r>
        <w:rPr>
          <w:rFonts w:hint="eastAsia" w:ascii="仿宋_GB2312" w:hAnsi="仿宋_GB2312" w:eastAsia="仿宋_GB2312" w:cs="仿宋_GB2312"/>
          <w:color w:val="000000" w:themeColor="text1"/>
          <w14:textFill>
            <w14:solidFill>
              <w14:schemeClr w14:val="tx1"/>
            </w14:solidFill>
          </w14:textFill>
        </w:rPr>
        <w:t>试题编号：J2-1-12</w:t>
      </w:r>
      <w:r>
        <w:rPr>
          <w:rFonts w:hint="eastAsia" w:ascii="仿宋_GB2312" w:hAnsi="仿宋_GB2312" w:eastAsia="仿宋_GB2312" w:cs="仿宋_GB2312"/>
          <w:color w:val="000000" w:themeColor="text1"/>
          <w:spacing w:val="-1"/>
          <w14:textFill>
            <w14:solidFill>
              <w14:schemeClr w14:val="tx1"/>
            </w14:solidFill>
          </w14:textFill>
        </w:rPr>
        <w:t xml:space="preserve"> ，门店采购部员工拓展活动策划</w:t>
      </w:r>
      <w:bookmarkEnd w:id="95"/>
    </w:p>
    <w:p>
      <w:pPr>
        <w:pStyle w:val="11"/>
        <w:numPr>
          <w:ilvl w:val="0"/>
          <w:numId w:val="42"/>
        </w:numPr>
        <w:tabs>
          <w:tab w:val="left" w:pos="2117"/>
        </w:tabs>
        <w:spacing w:before="220" w:after="0" w:line="339"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line="319"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【背景资料】</w:t>
      </w:r>
    </w:p>
    <w:p>
      <w:pPr>
        <w:pStyle w:val="4"/>
        <w:spacing w:before="11" w:line="213" w:lineRule="auto"/>
        <w:ind w:right="1179"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老刘是一位资深店长助力，他在门店运营方面有丰富的经验。</w:t>
      </w:r>
      <w:r>
        <w:rPr>
          <w:rFonts w:hint="eastAsia" w:ascii="仿宋_GB2312" w:hAnsi="仿宋_GB2312" w:eastAsia="仿宋_GB2312" w:cs="仿宋_GB2312"/>
          <w:color w:val="000000" w:themeColor="text1"/>
          <w:spacing w:val="-10"/>
          <w14:textFill>
            <w14:solidFill>
              <w14:schemeClr w14:val="tx1"/>
            </w14:solidFill>
          </w14:textFill>
        </w:rPr>
        <w:t>在原来门店，每一位员工都认为他的工作相当出色。不久前，原来的</w:t>
      </w:r>
      <w:r>
        <w:rPr>
          <w:rFonts w:hint="eastAsia" w:ascii="仿宋_GB2312" w:hAnsi="仿宋_GB2312" w:eastAsia="仿宋_GB2312" w:cs="仿宋_GB2312"/>
          <w:color w:val="000000" w:themeColor="text1"/>
          <w:spacing w:val="-12"/>
          <w14:textFill>
            <w14:solidFill>
              <w14:schemeClr w14:val="tx1"/>
            </w14:solidFill>
          </w14:textFill>
        </w:rPr>
        <w:t>采购经理到另一个区域当副总监了，领导任命老刘为采购经理，采购部一共12</w:t>
      </w:r>
      <w:r>
        <w:rPr>
          <w:rFonts w:hint="eastAsia" w:ascii="仿宋_GB2312" w:hAnsi="仿宋_GB2312" w:eastAsia="仿宋_GB2312" w:cs="仿宋_GB2312"/>
          <w:color w:val="000000" w:themeColor="text1"/>
          <w:spacing w:val="-13"/>
          <w14:textFill>
            <w14:solidFill>
              <w14:schemeClr w14:val="tx1"/>
            </w14:solidFill>
          </w14:textFill>
        </w:rPr>
        <w:t>人。老刘上任后，下定决心要把采购部搞好，他以前在水平差的领导手下工作过，知道那是什么滋味。在头一个月内，采购部的</w:t>
      </w:r>
      <w:r>
        <w:rPr>
          <w:rFonts w:hint="eastAsia" w:ascii="仿宋_GB2312" w:hAnsi="仿宋_GB2312" w:eastAsia="仿宋_GB2312" w:cs="仿宋_GB2312"/>
          <w:color w:val="000000" w:themeColor="text1"/>
          <w:spacing w:val="-7"/>
          <w14:textFill>
            <w14:solidFill>
              <w14:schemeClr w14:val="tx1"/>
            </w14:solidFill>
          </w14:textFill>
        </w:rPr>
        <w:t>人都领教了老刘的</w:t>
      </w:r>
      <w:r>
        <w:rPr>
          <w:rFonts w:hint="eastAsia" w:ascii="仿宋_GB2312" w:hAnsi="仿宋_GB2312" w:eastAsia="仿宋_GB2312" w:cs="仿宋_GB2312"/>
          <w:color w:val="000000" w:themeColor="text1"/>
          <w:spacing w:val="-5"/>
          <w14:textFill>
            <w14:solidFill>
              <w14:schemeClr w14:val="tx1"/>
            </w14:solidFill>
          </w14:textFill>
        </w:rPr>
        <w:t>“</w:t>
      </w:r>
      <w:r>
        <w:rPr>
          <w:rFonts w:hint="eastAsia" w:ascii="仿宋_GB2312" w:hAnsi="仿宋_GB2312" w:eastAsia="仿宋_GB2312" w:cs="仿宋_GB2312"/>
          <w:color w:val="000000" w:themeColor="text1"/>
          <w:spacing w:val="-1"/>
          <w14:textFill>
            <w14:solidFill>
              <w14:schemeClr w14:val="tx1"/>
            </w14:solidFill>
          </w14:textFill>
        </w:rPr>
        <w:t>新官上任三把火</w:t>
      </w:r>
      <w:r>
        <w:rPr>
          <w:rFonts w:hint="eastAsia" w:ascii="仿宋_GB2312" w:hAnsi="仿宋_GB2312" w:eastAsia="仿宋_GB2312" w:cs="仿宋_GB2312"/>
          <w:color w:val="000000" w:themeColor="text1"/>
          <w:spacing w:val="-3"/>
          <w14:textFill>
            <w14:solidFill>
              <w14:schemeClr w14:val="tx1"/>
            </w14:solidFill>
          </w14:textFill>
        </w:rPr>
        <w:t>”</w:t>
      </w:r>
      <w:r>
        <w:rPr>
          <w:rFonts w:hint="eastAsia" w:ascii="仿宋_GB2312" w:hAnsi="仿宋_GB2312" w:eastAsia="仿宋_GB2312" w:cs="仿宋_GB2312"/>
          <w:color w:val="000000" w:themeColor="text1"/>
          <w:spacing w:val="-9"/>
          <w14:textFill>
            <w14:solidFill>
              <w14:schemeClr w14:val="tx1"/>
            </w14:solidFill>
          </w14:textFill>
        </w:rPr>
        <w:t>。在他上任的第二天，小叶由于</w:t>
      </w:r>
      <w:r>
        <w:rPr>
          <w:rFonts w:hint="eastAsia" w:ascii="仿宋_GB2312" w:hAnsi="仿宋_GB2312" w:eastAsia="仿宋_GB2312" w:cs="仿宋_GB2312"/>
          <w:color w:val="000000" w:themeColor="text1"/>
          <w:spacing w:val="-12"/>
          <w14:textFill>
            <w14:solidFill>
              <w14:schemeClr w14:val="tx1"/>
            </w14:solidFill>
          </w14:textFill>
        </w:rPr>
        <w:t xml:space="preserve">交通拥堵，上班迟到了三分钟，老范当众狠狠地批评了他一顿，并说 </w:t>
      </w:r>
      <w:r>
        <w:rPr>
          <w:rFonts w:hint="eastAsia" w:ascii="仿宋_GB2312" w:hAnsi="仿宋_GB2312" w:eastAsia="仿宋_GB2312" w:cs="仿宋_GB2312"/>
          <w:color w:val="000000" w:themeColor="text1"/>
          <w:spacing w:val="-5"/>
          <w14:textFill>
            <w14:solidFill>
              <w14:schemeClr w14:val="tx1"/>
            </w14:solidFill>
          </w14:textFill>
        </w:rPr>
        <w:t>“</w:t>
      </w:r>
      <w:r>
        <w:rPr>
          <w:rFonts w:hint="eastAsia" w:ascii="仿宋_GB2312" w:hAnsi="仿宋_GB2312" w:eastAsia="仿宋_GB2312" w:cs="仿宋_GB2312"/>
          <w:color w:val="000000" w:themeColor="text1"/>
          <w:spacing w:val="-3"/>
          <w14:textFill>
            <w14:solidFill>
              <w14:schemeClr w14:val="tx1"/>
            </w14:solidFill>
          </w14:textFill>
        </w:rPr>
        <w:t>采购部不需要没有时间概念的人”</w:t>
      </w:r>
      <w:r>
        <w:rPr>
          <w:rFonts w:hint="eastAsia" w:ascii="仿宋_GB2312" w:hAnsi="仿宋_GB2312" w:eastAsia="仿宋_GB2312" w:cs="仿宋_GB2312"/>
          <w:color w:val="000000" w:themeColor="text1"/>
          <w:spacing w:val="-10"/>
          <w14:textFill>
            <w14:solidFill>
              <w14:schemeClr w14:val="tx1"/>
            </w14:solidFill>
          </w14:textFill>
        </w:rPr>
        <w:t>。第二个星期，老曾由于忙着接待</w:t>
      </w:r>
      <w:r>
        <w:rPr>
          <w:rFonts w:hint="eastAsia" w:ascii="仿宋_GB2312" w:hAnsi="仿宋_GB2312" w:eastAsia="仿宋_GB2312" w:cs="仿宋_GB2312"/>
          <w:color w:val="000000" w:themeColor="text1"/>
          <w:spacing w:val="-19"/>
          <w14:textFill>
            <w14:solidFill>
              <w14:schemeClr w14:val="tx1"/>
            </w14:solidFill>
          </w14:textFill>
        </w:rPr>
        <w:t xml:space="preserve">外国供应商，把一项采购流程改革提案晚交了一天，老刘又大发雷霆， </w:t>
      </w:r>
      <w:r>
        <w:rPr>
          <w:rFonts w:hint="eastAsia" w:ascii="仿宋_GB2312" w:hAnsi="仿宋_GB2312" w:eastAsia="仿宋_GB2312" w:cs="仿宋_GB2312"/>
          <w:color w:val="000000" w:themeColor="text1"/>
          <w:spacing w:val="-22"/>
          <w14:textFill>
            <w14:solidFill>
              <w14:schemeClr w14:val="tx1"/>
            </w14:solidFill>
          </w14:textFill>
        </w:rPr>
        <w:t xml:space="preserve">公开表示，再这样下去，就要把老曾调走。当老刘要一份技术资料时， </w:t>
      </w:r>
      <w:r>
        <w:rPr>
          <w:rFonts w:hint="eastAsia" w:ascii="仿宋_GB2312" w:hAnsi="仿宋_GB2312" w:eastAsia="仿宋_GB2312" w:cs="仿宋_GB2312"/>
          <w:color w:val="000000" w:themeColor="text1"/>
          <w:spacing w:val="-14"/>
          <w14:textFill>
            <w14:solidFill>
              <w14:schemeClr w14:val="tx1"/>
            </w14:solidFill>
          </w14:textFill>
        </w:rPr>
        <w:t>小罗连着加班三天替他赶了出来，老刘连一句表扬的话也没有。到了</w:t>
      </w:r>
      <w:r>
        <w:rPr>
          <w:rFonts w:hint="eastAsia" w:ascii="仿宋_GB2312" w:hAnsi="仿宋_GB2312" w:eastAsia="仿宋_GB2312" w:cs="仿宋_GB2312"/>
          <w:color w:val="000000" w:themeColor="text1"/>
          <w:spacing w:val="-12"/>
          <w14:textFill>
            <w14:solidFill>
              <w14:schemeClr w14:val="tx1"/>
            </w14:solidFill>
          </w14:textFill>
        </w:rPr>
        <w:t>月底，老刘还在厂部会议上说，小罗不能胜任工作，建议把小罗调到</w:t>
      </w:r>
      <w:r>
        <w:rPr>
          <w:rFonts w:hint="eastAsia" w:ascii="仿宋_GB2312" w:hAnsi="仿宋_GB2312" w:eastAsia="仿宋_GB2312" w:cs="仿宋_GB2312"/>
          <w:color w:val="000000" w:themeColor="text1"/>
          <w:spacing w:val="-13"/>
          <w14:textFill>
            <w14:solidFill>
              <w14:schemeClr w14:val="tx1"/>
            </w14:solidFill>
          </w14:textFill>
        </w:rPr>
        <w:t>门店去。一年过去了，区域采购总监李总发现，该区域采购部出问题</w:t>
      </w:r>
      <w:r>
        <w:rPr>
          <w:rFonts w:hint="eastAsia" w:ascii="仿宋_GB2312" w:hAnsi="仿宋_GB2312" w:eastAsia="仿宋_GB2312" w:cs="仿宋_GB2312"/>
          <w:color w:val="000000" w:themeColor="text1"/>
          <w:spacing w:val="-12"/>
          <w14:textFill>
            <w14:solidFill>
              <w14:schemeClr w14:val="tx1"/>
            </w14:solidFill>
          </w14:textFill>
        </w:rPr>
        <w:t>了，缺勤的人很多，不少人要求调动工作，许多工作任务都应付不过</w:t>
      </w:r>
      <w:r>
        <w:rPr>
          <w:rFonts w:hint="eastAsia" w:ascii="仿宋_GB2312" w:hAnsi="仿宋_GB2312" w:eastAsia="仿宋_GB2312" w:cs="仿宋_GB2312"/>
          <w:color w:val="000000" w:themeColor="text1"/>
          <w:spacing w:val="-7"/>
          <w14:textFill>
            <w14:solidFill>
              <w14:schemeClr w14:val="tx1"/>
            </w14:solidFill>
          </w14:textFill>
        </w:rPr>
        <w:t>来，部门里也没有了和谐团结的气氛。</w:t>
      </w:r>
    </w:p>
    <w:p>
      <w:pPr>
        <w:pStyle w:val="4"/>
        <w:spacing w:before="11"/>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before="2"/>
        <w:ind w:right="1316" w:firstLine="7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
          <w14:textFill>
            <w14:solidFill>
              <w14:schemeClr w14:val="tx1"/>
            </w14:solidFill>
          </w14:textFill>
        </w:rPr>
        <w:t>①判断老刘的团队处于团队员工发展过程中的哪个阶段，这个</w:t>
      </w:r>
      <w:r>
        <w:rPr>
          <w:rFonts w:hint="eastAsia" w:ascii="仿宋_GB2312" w:hAnsi="仿宋_GB2312" w:eastAsia="仿宋_GB2312" w:cs="仿宋_GB2312"/>
          <w:color w:val="000000" w:themeColor="text1"/>
          <w:spacing w:val="-7"/>
          <w14:textFill>
            <w14:solidFill>
              <w14:schemeClr w14:val="tx1"/>
            </w14:solidFill>
          </w14:textFill>
        </w:rPr>
        <w:t>阶段有什么特点？这个阶段老刘应该重视任务需要、团队需要、员工</w:t>
      </w:r>
      <w:r>
        <w:rPr>
          <w:rFonts w:hint="eastAsia" w:ascii="仿宋_GB2312" w:hAnsi="仿宋_GB2312" w:eastAsia="仿宋_GB2312" w:cs="仿宋_GB2312"/>
          <w:color w:val="000000" w:themeColor="text1"/>
          <w:spacing w:val="-5"/>
          <w14:textFill>
            <w14:solidFill>
              <w14:schemeClr w14:val="tx1"/>
            </w14:solidFill>
          </w14:textFill>
        </w:rPr>
        <w:t>个人需要中的哪些需要？</w:t>
      </w:r>
    </w:p>
    <w:p>
      <w:pPr>
        <w:pStyle w:val="4"/>
        <w:spacing w:before="4"/>
        <w:ind w:right="1314"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
          <w14:textFill>
            <w14:solidFill>
              <w14:schemeClr w14:val="tx1"/>
            </w14:solidFill>
          </w14:textFill>
        </w:rPr>
        <w:t>②为了解决团队冲突，假如你是采购总监助理，需要设计采购</w:t>
      </w:r>
      <w:r>
        <w:rPr>
          <w:rFonts w:hint="eastAsia" w:ascii="仿宋_GB2312" w:hAnsi="仿宋_GB2312" w:eastAsia="仿宋_GB2312" w:cs="仿宋_GB2312"/>
          <w:color w:val="000000" w:themeColor="text1"/>
          <w:spacing w:val="-3"/>
          <w14:textFill>
            <w14:solidFill>
              <w14:schemeClr w14:val="tx1"/>
            </w14:solidFill>
          </w14:textFill>
        </w:rPr>
        <w:t>部门团队拓展活动方案。</w:t>
      </w:r>
    </w:p>
    <w:p>
      <w:pPr>
        <w:pStyle w:val="4"/>
        <w:spacing w:before="2"/>
        <w:ind w:right="1311" w:firstLine="700"/>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③请用Microsoft</w:t>
      </w:r>
      <w:r>
        <w:rPr>
          <w:rFonts w:hint="eastAsia" w:ascii="仿宋_GB2312" w:hAnsi="仿宋_GB2312" w:eastAsia="仿宋_GB2312" w:cs="仿宋_GB2312"/>
          <w:color w:val="000000" w:themeColor="text1"/>
          <w:spacing w:val="-52"/>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Office</w:t>
      </w:r>
      <w:r>
        <w:rPr>
          <w:rFonts w:hint="eastAsia" w:ascii="仿宋_GB2312" w:hAnsi="仿宋_GB2312" w:eastAsia="仿宋_GB2312" w:cs="仿宋_GB2312"/>
          <w:color w:val="000000" w:themeColor="text1"/>
          <w:spacing w:val="-51"/>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PowerPoint</w:t>
      </w:r>
      <w:r>
        <w:rPr>
          <w:rFonts w:hint="eastAsia" w:ascii="仿宋_GB2312" w:hAnsi="仿宋_GB2312" w:eastAsia="仿宋_GB2312" w:cs="仿宋_GB2312"/>
          <w:color w:val="000000" w:themeColor="text1"/>
          <w:spacing w:val="-3"/>
          <w14:textFill>
            <w14:solidFill>
              <w14:schemeClr w14:val="tx1"/>
            </w14:solidFill>
          </w14:textFill>
        </w:rPr>
        <w:t>演示文稿软件，完成门店</w:t>
      </w:r>
      <w:r>
        <w:rPr>
          <w:rFonts w:hint="eastAsia" w:ascii="仿宋_GB2312" w:hAnsi="仿宋_GB2312" w:eastAsia="仿宋_GB2312" w:cs="仿宋_GB2312"/>
          <w:color w:val="000000" w:themeColor="text1"/>
          <w:spacing w:val="-8"/>
          <w14:textFill>
            <w14:solidFill>
              <w14:schemeClr w14:val="tx1"/>
            </w14:solidFill>
          </w14:textFill>
        </w:rPr>
        <w:t>采购部员工拓展活动方案。完整演示文稿应该包括：封面、前言、目</w:t>
      </w:r>
      <w:r>
        <w:rPr>
          <w:rFonts w:hint="eastAsia" w:ascii="仿宋_GB2312" w:hAnsi="仿宋_GB2312" w:eastAsia="仿宋_GB2312" w:cs="仿宋_GB2312"/>
          <w:color w:val="000000" w:themeColor="text1"/>
          <w:spacing w:val="-11"/>
          <w14:textFill>
            <w14:solidFill>
              <w14:schemeClr w14:val="tx1"/>
            </w14:solidFill>
          </w14:textFill>
        </w:rPr>
        <w:t>录、过渡页、文字页、封底等内容，内容不少于</w:t>
      </w:r>
      <w:r>
        <w:rPr>
          <w:rFonts w:hint="eastAsia" w:ascii="仿宋_GB2312" w:hAnsi="仿宋_GB2312" w:eastAsia="仿宋_GB2312" w:cs="仿宋_GB2312"/>
          <w:color w:val="000000" w:themeColor="text1"/>
          <w14:textFill>
            <w14:solidFill>
              <w14:schemeClr w14:val="tx1"/>
            </w14:solidFill>
          </w14:textFill>
        </w:rPr>
        <w:t>10</w:t>
      </w:r>
      <w:r>
        <w:rPr>
          <w:rFonts w:hint="eastAsia" w:ascii="仿宋_GB2312" w:hAnsi="仿宋_GB2312" w:eastAsia="仿宋_GB2312" w:cs="仿宋_GB2312"/>
          <w:color w:val="000000" w:themeColor="text1"/>
          <w:spacing w:val="-5"/>
          <w14:textFill>
            <w14:solidFill>
              <w14:schemeClr w14:val="tx1"/>
            </w14:solidFill>
          </w14:textFill>
        </w:rPr>
        <w:t>页，演示时主要内</w:t>
      </w:r>
      <w:r>
        <w:rPr>
          <w:rFonts w:hint="eastAsia" w:ascii="仿宋_GB2312" w:hAnsi="仿宋_GB2312" w:eastAsia="仿宋_GB2312" w:cs="仿宋_GB2312"/>
          <w:color w:val="000000" w:themeColor="text1"/>
          <w:spacing w:val="-4"/>
          <w14:textFill>
            <w14:solidFill>
              <w14:schemeClr w14:val="tx1"/>
            </w14:solidFill>
          </w14:textFill>
        </w:rPr>
        <w:t>容页要有动画播放效果。</w:t>
      </w:r>
    </w:p>
    <w:p>
      <w:pPr>
        <w:pStyle w:val="4"/>
        <w:spacing w:before="6"/>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④员工活动策划方案内容要求包括：活动目的、活动主题、活动对象、活动时间、活动场地及说明、活动流程表、活动项目内容、活动预算表等8个基本要素。</w:t>
      </w:r>
    </w:p>
    <w:p>
      <w:pPr>
        <w:pStyle w:val="11"/>
        <w:numPr>
          <w:ilvl w:val="0"/>
          <w:numId w:val="42"/>
        </w:numPr>
        <w:tabs>
          <w:tab w:val="left" w:pos="2117"/>
        </w:tabs>
        <w:spacing w:before="35"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实施条件</w:t>
      </w:r>
    </w:p>
    <w:p>
      <w:pPr>
        <w:pStyle w:val="4"/>
        <w:spacing w:before="42"/>
        <w:ind w:left="1981"/>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69"/>
          <w14:textFill>
            <w14:solidFill>
              <w14:schemeClr w14:val="tx1"/>
            </w14:solidFill>
          </w14:textFill>
        </w:rPr>
        <w:t>见</w:t>
      </w:r>
      <w:r>
        <w:rPr>
          <w:rFonts w:hint="eastAsia" w:ascii="仿宋_GB2312" w:hAnsi="仿宋_GB2312" w:eastAsia="仿宋_GB2312" w:cs="仿宋_GB2312"/>
          <w:color w:val="000000" w:themeColor="text1"/>
          <w14:textFill>
            <w14:solidFill>
              <w14:schemeClr w14:val="tx1"/>
            </w14:solidFill>
          </w14:textFill>
        </w:rPr>
        <w:t>J2-1-1</w:t>
      </w:r>
    </w:p>
    <w:p>
      <w:pPr>
        <w:pStyle w:val="11"/>
        <w:numPr>
          <w:ilvl w:val="0"/>
          <w:numId w:val="42"/>
        </w:numPr>
        <w:tabs>
          <w:tab w:val="left" w:pos="2117"/>
        </w:tabs>
        <w:spacing w:before="42"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before="39"/>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42"/>
        </w:numPr>
        <w:tabs>
          <w:tab w:val="left" w:pos="2117"/>
        </w:tabs>
        <w:spacing w:before="43"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评分标准</w:t>
      </w:r>
    </w:p>
    <w:p>
      <w:pPr>
        <w:pStyle w:val="4"/>
        <w:spacing w:before="42"/>
        <w:ind w:left="212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69"/>
          <w14:textFill>
            <w14:solidFill>
              <w14:schemeClr w14:val="tx1"/>
            </w14:solidFill>
          </w14:textFill>
        </w:rPr>
        <w:t>见</w:t>
      </w:r>
      <w:r>
        <w:rPr>
          <w:rFonts w:hint="eastAsia" w:ascii="仿宋_GB2312" w:hAnsi="仿宋_GB2312" w:eastAsia="仿宋_GB2312" w:cs="仿宋_GB2312"/>
          <w:color w:val="000000" w:themeColor="text1"/>
          <w14:textFill>
            <w14:solidFill>
              <w14:schemeClr w14:val="tx1"/>
            </w14:solidFill>
          </w14:textFill>
        </w:rPr>
        <w:t>J2-1-1</w:t>
      </w:r>
    </w:p>
    <w:p>
      <w:pPr>
        <w:spacing w:after="0"/>
        <w:rPr>
          <w:rFonts w:hint="eastAsia" w:ascii="仿宋_GB2312" w:hAnsi="仿宋_GB2312" w:eastAsia="仿宋_GB2312" w:cs="仿宋_GB2312"/>
          <w:color w:val="000000" w:themeColor="text1"/>
          <w14:textFill>
            <w14:solidFill>
              <w14:schemeClr w14:val="tx1"/>
            </w14:solidFill>
          </w14:textFill>
        </w:rPr>
        <w:sectPr>
          <w:pgSz w:w="11910" w:h="16840"/>
          <w:pgMar w:top="1360" w:right="480" w:bottom="960" w:left="940" w:header="0" w:footer="694" w:gutter="0"/>
          <w:cols w:space="720" w:num="1"/>
        </w:sectPr>
      </w:pPr>
    </w:p>
    <w:p>
      <w:pPr>
        <w:pStyle w:val="3"/>
        <w:numPr>
          <w:ilvl w:val="0"/>
          <w:numId w:val="1"/>
        </w:numPr>
        <w:tabs>
          <w:tab w:val="left" w:pos="1425"/>
        </w:tabs>
        <w:spacing w:before="43" w:after="0" w:line="240" w:lineRule="auto"/>
        <w:ind w:left="1424" w:right="0" w:hanging="565"/>
        <w:jc w:val="left"/>
        <w:rPr>
          <w:rFonts w:hint="eastAsia" w:ascii="仿宋_GB2312" w:hAnsi="仿宋_GB2312" w:eastAsia="仿宋_GB2312" w:cs="仿宋_GB2312"/>
          <w:color w:val="000000" w:themeColor="text1"/>
          <w14:textFill>
            <w14:solidFill>
              <w14:schemeClr w14:val="tx1"/>
            </w14:solidFill>
          </w14:textFill>
        </w:rPr>
      </w:pPr>
      <w:bookmarkStart w:id="96" w:name="_bookmark57"/>
      <w:bookmarkEnd w:id="96"/>
      <w:bookmarkStart w:id="97" w:name="_Toc9712"/>
      <w:r>
        <w:rPr>
          <w:rFonts w:hint="eastAsia" w:ascii="仿宋_GB2312" w:hAnsi="仿宋_GB2312" w:eastAsia="仿宋_GB2312" w:cs="仿宋_GB2312"/>
          <w:color w:val="000000" w:themeColor="text1"/>
          <w14:textFill>
            <w14:solidFill>
              <w14:schemeClr w14:val="tx1"/>
            </w14:solidFill>
          </w14:textFill>
        </w:rPr>
        <w:t>试题编号：J2-1-13，HW</w:t>
      </w:r>
      <w:r>
        <w:rPr>
          <w:rFonts w:hint="eastAsia" w:ascii="仿宋_GB2312" w:hAnsi="仿宋_GB2312" w:eastAsia="仿宋_GB2312" w:cs="仿宋_GB2312"/>
          <w:color w:val="000000" w:themeColor="text1"/>
          <w:spacing w:val="-9"/>
          <w14:textFill>
            <w14:solidFill>
              <w14:schemeClr w14:val="tx1"/>
            </w14:solidFill>
          </w14:textFill>
        </w:rPr>
        <w:t xml:space="preserve"> 公司项目团队员工拓展活动策划</w:t>
      </w:r>
      <w:bookmarkEnd w:id="97"/>
    </w:p>
    <w:p>
      <w:pPr>
        <w:pStyle w:val="4"/>
        <w:spacing w:before="4"/>
        <w:ind w:left="0"/>
        <w:rPr>
          <w:rFonts w:hint="eastAsia" w:ascii="仿宋_GB2312" w:hAnsi="仿宋_GB2312" w:eastAsia="仿宋_GB2312" w:cs="仿宋_GB2312"/>
          <w:b/>
          <w:color w:val="000000" w:themeColor="text1"/>
          <w:sz w:val="23"/>
          <w14:textFill>
            <w14:solidFill>
              <w14:schemeClr w14:val="tx1"/>
            </w14:solidFill>
          </w14:textFill>
        </w:rPr>
      </w:pPr>
    </w:p>
    <w:p>
      <w:pPr>
        <w:pStyle w:val="11"/>
        <w:numPr>
          <w:ilvl w:val="0"/>
          <w:numId w:val="43"/>
        </w:numPr>
        <w:tabs>
          <w:tab w:val="left" w:pos="2117"/>
        </w:tabs>
        <w:spacing w:before="0"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before="43"/>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【背景资料】</w:t>
      </w:r>
    </w:p>
    <w:p>
      <w:pPr>
        <w:pStyle w:val="4"/>
        <w:spacing w:before="39" w:line="268" w:lineRule="auto"/>
        <w:ind w:right="1313"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23"/>
          <w14:textFill>
            <w14:solidFill>
              <w14:schemeClr w14:val="tx1"/>
            </w14:solidFill>
          </w14:textFill>
        </w:rPr>
        <w:t xml:space="preserve">去年 </w:t>
      </w:r>
      <w:r>
        <w:rPr>
          <w:rFonts w:hint="eastAsia" w:ascii="仿宋_GB2312" w:hAnsi="仿宋_GB2312" w:eastAsia="仿宋_GB2312" w:cs="仿宋_GB2312"/>
          <w:color w:val="000000" w:themeColor="text1"/>
          <w14:textFill>
            <w14:solidFill>
              <w14:schemeClr w14:val="tx1"/>
            </w14:solidFill>
          </w14:textFill>
        </w:rPr>
        <w:t>10</w:t>
      </w:r>
      <w:r>
        <w:rPr>
          <w:rFonts w:hint="eastAsia" w:ascii="仿宋_GB2312" w:hAnsi="仿宋_GB2312" w:eastAsia="仿宋_GB2312" w:cs="仿宋_GB2312"/>
          <w:color w:val="000000" w:themeColor="text1"/>
          <w:spacing w:val="-22"/>
          <w14:textFill>
            <w14:solidFill>
              <w14:schemeClr w14:val="tx1"/>
            </w14:solidFill>
          </w14:textFill>
        </w:rPr>
        <w:t xml:space="preserve"> 月份，黎明作为 </w:t>
      </w:r>
      <w:r>
        <w:rPr>
          <w:rFonts w:hint="eastAsia" w:ascii="仿宋_GB2312" w:hAnsi="仿宋_GB2312" w:eastAsia="仿宋_GB2312" w:cs="仿宋_GB2312"/>
          <w:color w:val="000000" w:themeColor="text1"/>
          <w14:textFill>
            <w14:solidFill>
              <w14:schemeClr w14:val="tx1"/>
            </w14:solidFill>
          </w14:textFill>
        </w:rPr>
        <w:t>HW</w:t>
      </w:r>
      <w:r>
        <w:rPr>
          <w:rFonts w:hint="eastAsia" w:ascii="仿宋_GB2312" w:hAnsi="仿宋_GB2312" w:eastAsia="仿宋_GB2312" w:cs="仿宋_GB2312"/>
          <w:color w:val="000000" w:themeColor="text1"/>
          <w:spacing w:val="-13"/>
          <w14:textFill>
            <w14:solidFill>
              <w14:schemeClr w14:val="tx1"/>
            </w14:solidFill>
          </w14:textFill>
        </w:rPr>
        <w:t xml:space="preserve"> 产品硬件经理兼资源部门主管，正式</w:t>
      </w:r>
      <w:r>
        <w:rPr>
          <w:rFonts w:hint="eastAsia" w:ascii="仿宋_GB2312" w:hAnsi="仿宋_GB2312" w:eastAsia="仿宋_GB2312" w:cs="仿宋_GB2312"/>
          <w:color w:val="000000" w:themeColor="text1"/>
          <w:spacing w:val="-14"/>
          <w14:textFill>
            <w14:solidFill>
              <w14:schemeClr w14:val="tx1"/>
            </w14:solidFill>
          </w14:textFill>
        </w:rPr>
        <w:t xml:space="preserve">接管了一个 </w:t>
      </w:r>
      <w:r>
        <w:rPr>
          <w:rFonts w:hint="eastAsia" w:ascii="仿宋_GB2312" w:hAnsi="仿宋_GB2312" w:eastAsia="仿宋_GB2312" w:cs="仿宋_GB2312"/>
          <w:color w:val="000000" w:themeColor="text1"/>
          <w14:textFill>
            <w14:solidFill>
              <w14:schemeClr w14:val="tx1"/>
            </w14:solidFill>
          </w14:textFill>
        </w:rPr>
        <w:t>52</w:t>
      </w:r>
      <w:r>
        <w:rPr>
          <w:rFonts w:hint="eastAsia" w:ascii="仿宋_GB2312" w:hAnsi="仿宋_GB2312" w:eastAsia="仿宋_GB2312" w:cs="仿宋_GB2312"/>
          <w:color w:val="000000" w:themeColor="text1"/>
          <w:spacing w:val="-19"/>
          <w14:textFill>
            <w14:solidFill>
              <w14:schemeClr w14:val="tx1"/>
            </w14:solidFill>
          </w14:textFill>
        </w:rPr>
        <w:t xml:space="preserve"> 人</w:t>
      </w:r>
      <w:r>
        <w:rPr>
          <w:rFonts w:hint="eastAsia" w:ascii="仿宋_GB2312" w:hAnsi="仿宋_GB2312" w:eastAsia="仿宋_GB2312" w:cs="仿宋_GB2312"/>
          <w:color w:val="000000" w:themeColor="text1"/>
          <w:spacing w:val="-3"/>
          <w14:textFill>
            <w14:solidFill>
              <w14:schemeClr w14:val="tx1"/>
            </w14:solidFill>
          </w14:textFill>
        </w:rPr>
        <w:t>的硬件开发团队。当时团队的状况是：人员分散、</w:t>
      </w:r>
      <w:r>
        <w:rPr>
          <w:rFonts w:hint="eastAsia" w:ascii="仿宋_GB2312" w:hAnsi="仿宋_GB2312" w:eastAsia="仿宋_GB2312" w:cs="仿宋_GB2312"/>
          <w:color w:val="000000" w:themeColor="text1"/>
          <w:spacing w:val="-2"/>
          <w14:textFill>
            <w14:solidFill>
              <w14:schemeClr w14:val="tx1"/>
            </w14:solidFill>
          </w14:textFill>
        </w:rPr>
        <w:t xml:space="preserve">异地开发、新员工比例高，入职不到一年的员工比例超过 </w:t>
      </w:r>
      <w:r>
        <w:rPr>
          <w:rFonts w:hint="eastAsia" w:ascii="仿宋_GB2312" w:hAnsi="仿宋_GB2312" w:eastAsia="仿宋_GB2312" w:cs="仿宋_GB2312"/>
          <w:color w:val="000000" w:themeColor="text1"/>
          <w14:textFill>
            <w14:solidFill>
              <w14:schemeClr w14:val="tx1"/>
            </w14:solidFill>
          </w14:textFill>
        </w:rPr>
        <w:t>70</w:t>
      </w:r>
      <w:r>
        <w:rPr>
          <w:rFonts w:hint="eastAsia" w:ascii="仿宋_GB2312" w:hAnsi="仿宋_GB2312" w:eastAsia="仿宋_GB2312" w:cs="仿宋_GB2312"/>
          <w:color w:val="000000" w:themeColor="text1"/>
          <w:spacing w:val="-4"/>
          <w14:textFill>
            <w14:solidFill>
              <w14:schemeClr w14:val="tx1"/>
            </w14:solidFill>
          </w14:textFill>
        </w:rPr>
        <w:t>％。一</w:t>
      </w:r>
      <w:r>
        <w:rPr>
          <w:rFonts w:hint="eastAsia" w:ascii="仿宋_GB2312" w:hAnsi="仿宋_GB2312" w:eastAsia="仿宋_GB2312" w:cs="仿宋_GB2312"/>
          <w:color w:val="000000" w:themeColor="text1"/>
          <w:spacing w:val="-9"/>
          <w14:textFill>
            <w14:solidFill>
              <w14:schemeClr w14:val="tx1"/>
            </w14:solidFill>
          </w14:textFill>
        </w:rPr>
        <w:t>般在一个项目组内部，除了项目经理外，几乎都是新员工，但与之对</w:t>
      </w:r>
      <w:r>
        <w:rPr>
          <w:rFonts w:hint="eastAsia" w:ascii="仿宋_GB2312" w:hAnsi="仿宋_GB2312" w:eastAsia="仿宋_GB2312" w:cs="仿宋_GB2312"/>
          <w:color w:val="000000" w:themeColor="text1"/>
          <w:spacing w:val="-8"/>
          <w14:textFill>
            <w14:solidFill>
              <w14:schemeClr w14:val="tx1"/>
            </w14:solidFill>
          </w14:textFill>
        </w:rPr>
        <w:t xml:space="preserve">应的任务却很具有挑战性。由于 </w:t>
      </w:r>
      <w:r>
        <w:rPr>
          <w:rFonts w:hint="eastAsia" w:ascii="仿宋_GB2312" w:hAnsi="仿宋_GB2312" w:eastAsia="仿宋_GB2312" w:cs="仿宋_GB2312"/>
          <w:color w:val="000000" w:themeColor="text1"/>
          <w14:textFill>
            <w14:solidFill>
              <w14:schemeClr w14:val="tx1"/>
            </w14:solidFill>
          </w14:textFill>
        </w:rPr>
        <w:t>HW</w:t>
      </w:r>
      <w:r>
        <w:rPr>
          <w:rFonts w:hint="eastAsia" w:ascii="仿宋_GB2312" w:hAnsi="仿宋_GB2312" w:eastAsia="仿宋_GB2312" w:cs="仿宋_GB2312"/>
          <w:color w:val="000000" w:themeColor="text1"/>
          <w:spacing w:val="-7"/>
          <w14:textFill>
            <w14:solidFill>
              <w14:schemeClr w14:val="tx1"/>
            </w14:solidFill>
          </w14:textFill>
        </w:rPr>
        <w:t xml:space="preserve"> 产品的特殊性，所开发和维护的单板复杂度高，要求员工技能过硬。同时，由于 </w:t>
      </w:r>
      <w:r>
        <w:rPr>
          <w:rFonts w:hint="eastAsia" w:ascii="仿宋_GB2312" w:hAnsi="仿宋_GB2312" w:eastAsia="仿宋_GB2312" w:cs="仿宋_GB2312"/>
          <w:color w:val="000000" w:themeColor="text1"/>
          <w14:textFill>
            <w14:solidFill>
              <w14:schemeClr w14:val="tx1"/>
            </w14:solidFill>
          </w14:textFill>
        </w:rPr>
        <w:t>HW</w:t>
      </w:r>
      <w:r>
        <w:rPr>
          <w:rFonts w:hint="eastAsia" w:ascii="仿宋_GB2312" w:hAnsi="仿宋_GB2312" w:eastAsia="仿宋_GB2312" w:cs="仿宋_GB2312"/>
          <w:color w:val="000000" w:themeColor="text1"/>
          <w:spacing w:val="-7"/>
          <w14:textFill>
            <w14:solidFill>
              <w14:schemeClr w14:val="tx1"/>
            </w14:solidFill>
          </w14:textFill>
        </w:rPr>
        <w:t xml:space="preserve"> 产品刚刚转产销</w:t>
      </w:r>
      <w:r>
        <w:rPr>
          <w:rFonts w:hint="eastAsia" w:ascii="仿宋_GB2312" w:hAnsi="仿宋_GB2312" w:eastAsia="仿宋_GB2312" w:cs="仿宋_GB2312"/>
          <w:color w:val="000000" w:themeColor="text1"/>
          <w:spacing w:val="-12"/>
          <w14:textFill>
            <w14:solidFill>
              <w14:schemeClr w14:val="tx1"/>
            </w14:solidFill>
          </w14:textFill>
        </w:rPr>
        <w:t>售，网上问题也比较多，维护工作量也很繁重。开发工作需要老员工</w:t>
      </w:r>
      <w:r>
        <w:rPr>
          <w:rFonts w:hint="eastAsia" w:ascii="仿宋_GB2312" w:hAnsi="仿宋_GB2312" w:eastAsia="仿宋_GB2312" w:cs="仿宋_GB2312"/>
          <w:color w:val="000000" w:themeColor="text1"/>
          <w:spacing w:val="-13"/>
          <w14:textFill>
            <w14:solidFill>
              <w14:schemeClr w14:val="tx1"/>
            </w14:solidFill>
          </w14:textFill>
        </w:rPr>
        <w:t>带队，维护工作也需要有经验、有能力的员工攻关，因此，为数不多</w:t>
      </w:r>
      <w:r>
        <w:rPr>
          <w:rFonts w:hint="eastAsia" w:ascii="仿宋_GB2312" w:hAnsi="仿宋_GB2312" w:eastAsia="仿宋_GB2312" w:cs="仿宋_GB2312"/>
          <w:color w:val="000000" w:themeColor="text1"/>
          <w:spacing w:val="-10"/>
          <w14:textFill>
            <w14:solidFill>
              <w14:schemeClr w14:val="tx1"/>
            </w14:solidFill>
          </w14:textFill>
        </w:rPr>
        <w:t>的老员工工作压力大、加班多，士气有所下降；而新员工由于辅导力</w:t>
      </w:r>
      <w:r>
        <w:rPr>
          <w:rFonts w:hint="eastAsia" w:ascii="仿宋_GB2312" w:hAnsi="仿宋_GB2312" w:eastAsia="仿宋_GB2312" w:cs="仿宋_GB2312"/>
          <w:color w:val="000000" w:themeColor="text1"/>
          <w:spacing w:val="-7"/>
          <w14:textFill>
            <w14:solidFill>
              <w14:schemeClr w14:val="tx1"/>
            </w14:solidFill>
          </w14:textFill>
        </w:rPr>
        <w:t>度不够，成长速度缓慢。</w:t>
      </w:r>
    </w:p>
    <w:p>
      <w:pPr>
        <w:pStyle w:val="4"/>
        <w:spacing w:line="342"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before="42" w:line="266" w:lineRule="auto"/>
        <w:ind w:right="1318"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8"/>
          <w14:textFill>
            <w14:solidFill>
              <w14:schemeClr w14:val="tx1"/>
            </w14:solidFill>
          </w14:textFill>
        </w:rPr>
        <w:t>①判断黎明的团队处于团队员工发展过程中的哪个阶段，这个阶</w:t>
      </w:r>
      <w:r>
        <w:rPr>
          <w:rFonts w:hint="eastAsia" w:ascii="仿宋_GB2312" w:hAnsi="仿宋_GB2312" w:eastAsia="仿宋_GB2312" w:cs="仿宋_GB2312"/>
          <w:color w:val="000000" w:themeColor="text1"/>
          <w:spacing w:val="-9"/>
          <w14:textFill>
            <w14:solidFill>
              <w14:schemeClr w14:val="tx1"/>
            </w14:solidFill>
          </w14:textFill>
        </w:rPr>
        <w:t>段有什么特点？这个阶段黎明应该重视任务需要、团队需要、员工个</w:t>
      </w:r>
      <w:r>
        <w:rPr>
          <w:rFonts w:hint="eastAsia" w:ascii="仿宋_GB2312" w:hAnsi="仿宋_GB2312" w:eastAsia="仿宋_GB2312" w:cs="仿宋_GB2312"/>
          <w:color w:val="000000" w:themeColor="text1"/>
          <w:spacing w:val="-3"/>
          <w14:textFill>
            <w14:solidFill>
              <w14:schemeClr w14:val="tx1"/>
            </w14:solidFill>
          </w14:textFill>
        </w:rPr>
        <w:t>人需要中的哪些需要？</w:t>
      </w:r>
    </w:p>
    <w:p>
      <w:pPr>
        <w:pStyle w:val="4"/>
        <w:spacing w:before="6" w:line="266" w:lineRule="auto"/>
        <w:ind w:right="1317"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2"/>
          <w14:textFill>
            <w14:solidFill>
              <w14:schemeClr w14:val="tx1"/>
            </w14:solidFill>
          </w14:textFill>
        </w:rPr>
        <w:t>②为了促进团队提升士气，黎明计划设计一次部门全体员工团队</w:t>
      </w:r>
      <w:r>
        <w:rPr>
          <w:rFonts w:hint="eastAsia" w:ascii="仿宋_GB2312" w:hAnsi="仿宋_GB2312" w:eastAsia="仿宋_GB2312" w:cs="仿宋_GB2312"/>
          <w:color w:val="000000" w:themeColor="text1"/>
          <w:spacing w:val="-1"/>
          <w14:textFill>
            <w14:solidFill>
              <w14:schemeClr w14:val="tx1"/>
            </w14:solidFill>
          </w14:textFill>
        </w:rPr>
        <w:t>拓展活动方案。</w:t>
      </w:r>
    </w:p>
    <w:p>
      <w:pPr>
        <w:pStyle w:val="4"/>
        <w:spacing w:before="3" w:line="266" w:lineRule="auto"/>
        <w:ind w:right="1173"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③请用Microsoft Office PowerPoint演示文稿软件，完成HW 公司硬件开发项目团队员工拓展活动方案。完整演示文稿应该包括： 封面、前言、目录、过渡页、文字页、封底等内容，内容不少于10 页，演示时主要内容页要有动画播放效果。</w:t>
      </w:r>
    </w:p>
    <w:p>
      <w:pPr>
        <w:pStyle w:val="4"/>
        <w:spacing w:before="8" w:line="266" w:lineRule="auto"/>
        <w:ind w:right="1175" w:firstLine="7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④员工活动策划方案内容要求包括：活动目的、活动主题、活动对象、活动时间、活动场地及说明、活动流程表、活动项目内容、活动预算表等8个基本要素。</w:t>
      </w:r>
    </w:p>
    <w:p>
      <w:pPr>
        <w:pStyle w:val="11"/>
        <w:numPr>
          <w:ilvl w:val="0"/>
          <w:numId w:val="43"/>
        </w:numPr>
        <w:tabs>
          <w:tab w:val="left" w:pos="2117"/>
        </w:tabs>
        <w:spacing w:before="6"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实施条件</w:t>
      </w:r>
    </w:p>
    <w:p>
      <w:pPr>
        <w:pStyle w:val="4"/>
        <w:spacing w:before="39"/>
        <w:ind w:left="1981"/>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69"/>
          <w14:textFill>
            <w14:solidFill>
              <w14:schemeClr w14:val="tx1"/>
            </w14:solidFill>
          </w14:textFill>
        </w:rPr>
        <w:t>见</w:t>
      </w:r>
      <w:r>
        <w:rPr>
          <w:rFonts w:hint="eastAsia" w:ascii="仿宋_GB2312" w:hAnsi="仿宋_GB2312" w:eastAsia="仿宋_GB2312" w:cs="仿宋_GB2312"/>
          <w:color w:val="000000" w:themeColor="text1"/>
          <w14:textFill>
            <w14:solidFill>
              <w14:schemeClr w14:val="tx1"/>
            </w14:solidFill>
          </w14:textFill>
        </w:rPr>
        <w:t>J2-1-1</w:t>
      </w:r>
    </w:p>
    <w:p>
      <w:pPr>
        <w:pStyle w:val="11"/>
        <w:numPr>
          <w:ilvl w:val="0"/>
          <w:numId w:val="43"/>
        </w:numPr>
        <w:tabs>
          <w:tab w:val="left" w:pos="2117"/>
        </w:tabs>
        <w:spacing w:before="42"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before="42"/>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43"/>
        </w:numPr>
        <w:tabs>
          <w:tab w:val="left" w:pos="2117"/>
        </w:tabs>
        <w:spacing w:before="40"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评分标准</w:t>
      </w:r>
    </w:p>
    <w:p>
      <w:pPr>
        <w:pStyle w:val="4"/>
        <w:spacing w:before="42"/>
        <w:ind w:left="212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69"/>
          <w14:textFill>
            <w14:solidFill>
              <w14:schemeClr w14:val="tx1"/>
            </w14:solidFill>
          </w14:textFill>
        </w:rPr>
        <w:t>见</w:t>
      </w:r>
      <w:r>
        <w:rPr>
          <w:rFonts w:hint="eastAsia" w:ascii="仿宋_GB2312" w:hAnsi="仿宋_GB2312" w:eastAsia="仿宋_GB2312" w:cs="仿宋_GB2312"/>
          <w:color w:val="000000" w:themeColor="text1"/>
          <w14:textFill>
            <w14:solidFill>
              <w14:schemeClr w14:val="tx1"/>
            </w14:solidFill>
          </w14:textFill>
        </w:rPr>
        <w:t>J2-1-1</w:t>
      </w:r>
    </w:p>
    <w:p>
      <w:pPr>
        <w:spacing w:after="0"/>
        <w:rPr>
          <w:rFonts w:hint="eastAsia" w:ascii="仿宋_GB2312" w:hAnsi="仿宋_GB2312" w:eastAsia="仿宋_GB2312" w:cs="仿宋_GB2312"/>
          <w:color w:val="000000" w:themeColor="text1"/>
          <w14:textFill>
            <w14:solidFill>
              <w14:schemeClr w14:val="tx1"/>
            </w14:solidFill>
          </w14:textFill>
        </w:rPr>
        <w:sectPr>
          <w:pgSz w:w="11910" w:h="16840"/>
          <w:pgMar w:top="1420" w:right="480" w:bottom="960" w:left="940" w:header="0" w:footer="694" w:gutter="0"/>
          <w:cols w:space="720" w:num="1"/>
        </w:sectPr>
      </w:pPr>
    </w:p>
    <w:p>
      <w:pPr>
        <w:pStyle w:val="3"/>
        <w:numPr>
          <w:ilvl w:val="0"/>
          <w:numId w:val="1"/>
        </w:numPr>
        <w:tabs>
          <w:tab w:val="left" w:pos="1425"/>
        </w:tabs>
        <w:spacing w:before="43" w:after="0" w:line="240" w:lineRule="auto"/>
        <w:ind w:left="1424" w:right="0" w:hanging="565"/>
        <w:jc w:val="left"/>
        <w:rPr>
          <w:rFonts w:hint="eastAsia" w:ascii="仿宋_GB2312" w:hAnsi="仿宋_GB2312" w:eastAsia="仿宋_GB2312" w:cs="仿宋_GB2312"/>
          <w:color w:val="000000" w:themeColor="text1"/>
          <w14:textFill>
            <w14:solidFill>
              <w14:schemeClr w14:val="tx1"/>
            </w14:solidFill>
          </w14:textFill>
        </w:rPr>
      </w:pPr>
      <w:bookmarkStart w:id="98" w:name="_bookmark58"/>
      <w:bookmarkEnd w:id="98"/>
      <w:bookmarkStart w:id="99" w:name="_Toc22763"/>
      <w:r>
        <w:rPr>
          <w:rFonts w:hint="eastAsia" w:ascii="仿宋_GB2312" w:hAnsi="仿宋_GB2312" w:eastAsia="仿宋_GB2312" w:cs="仿宋_GB2312"/>
          <w:color w:val="000000" w:themeColor="text1"/>
          <w14:textFill>
            <w14:solidFill>
              <w14:schemeClr w14:val="tx1"/>
            </w14:solidFill>
          </w14:textFill>
        </w:rPr>
        <w:t>试题编号：J2-1-14</w:t>
      </w:r>
      <w:r>
        <w:rPr>
          <w:rFonts w:hint="eastAsia" w:ascii="仿宋_GB2312" w:hAnsi="仿宋_GB2312" w:eastAsia="仿宋_GB2312" w:cs="仿宋_GB2312"/>
          <w:color w:val="000000" w:themeColor="text1"/>
          <w:spacing w:val="-1"/>
          <w14:textFill>
            <w14:solidFill>
              <w14:schemeClr w14:val="tx1"/>
            </w14:solidFill>
          </w14:textFill>
        </w:rPr>
        <w:t xml:space="preserve"> ，</w:t>
      </w:r>
      <w:r>
        <w:rPr>
          <w:rFonts w:hint="eastAsia" w:ascii="仿宋_GB2312" w:hAnsi="仿宋_GB2312" w:eastAsia="仿宋_GB2312" w:cs="仿宋_GB2312"/>
          <w:color w:val="000000" w:themeColor="text1"/>
          <w:spacing w:val="-1"/>
          <w:lang w:eastAsia="zh-CN"/>
          <w14:textFill>
            <w14:solidFill>
              <w14:schemeClr w14:val="tx1"/>
            </w14:solidFill>
          </w14:textFill>
        </w:rPr>
        <w:t>宏利建筑公司工程管理</w:t>
      </w:r>
      <w:r>
        <w:rPr>
          <w:rFonts w:hint="eastAsia" w:ascii="仿宋_GB2312" w:hAnsi="仿宋_GB2312" w:eastAsia="仿宋_GB2312" w:cs="仿宋_GB2312"/>
          <w:color w:val="000000" w:themeColor="text1"/>
          <w:spacing w:val="-1"/>
          <w14:textFill>
            <w14:solidFill>
              <w14:schemeClr w14:val="tx1"/>
            </w14:solidFill>
          </w14:textFill>
        </w:rPr>
        <w:t>员工拓展活动策划</w:t>
      </w:r>
      <w:bookmarkEnd w:id="99"/>
    </w:p>
    <w:p>
      <w:pPr>
        <w:pStyle w:val="4"/>
        <w:spacing w:before="4"/>
        <w:ind w:left="0"/>
        <w:rPr>
          <w:rFonts w:hint="eastAsia" w:ascii="仿宋_GB2312" w:hAnsi="仿宋_GB2312" w:eastAsia="仿宋_GB2312" w:cs="仿宋_GB2312"/>
          <w:b/>
          <w:color w:val="000000" w:themeColor="text1"/>
          <w:sz w:val="23"/>
          <w14:textFill>
            <w14:solidFill>
              <w14:schemeClr w14:val="tx1"/>
            </w14:solidFill>
          </w14:textFill>
        </w:rPr>
      </w:pPr>
    </w:p>
    <w:p>
      <w:pPr>
        <w:keepNext w:val="0"/>
        <w:keepLines w:val="0"/>
        <w:pageBreakBefore w:val="0"/>
        <w:widowControl/>
        <w:suppressLineNumbers w:val="0"/>
        <w:kinsoku/>
        <w:wordWrap/>
        <w:overflowPunct/>
        <w:topLinePunct w:val="0"/>
        <w:autoSpaceDE w:val="0"/>
        <w:autoSpaceDN w:val="0"/>
        <w:bidi w:val="0"/>
        <w:adjustRightInd/>
        <w:snapToGrid/>
        <w:spacing w:before="0" w:beforeLines="100"/>
        <w:ind w:left="856" w:firstLine="561"/>
        <w:jc w:val="left"/>
        <w:textAlignment w:val="auto"/>
        <w:rPr>
          <w:rFonts w:hint="eastAsia" w:ascii="仿宋_GB2312" w:hAnsi="仿宋_GB2312" w:eastAsia="仿宋_GB2312" w:cs="仿宋_GB2312"/>
        </w:rPr>
      </w:pPr>
      <w:bookmarkStart w:id="100" w:name="_bookmark59"/>
      <w:bookmarkEnd w:id="100"/>
      <w:r>
        <w:rPr>
          <w:rFonts w:hint="eastAsia" w:ascii="仿宋_GB2312" w:hAnsi="仿宋_GB2312" w:eastAsia="仿宋_GB2312" w:cs="仿宋_GB2312"/>
          <w:color w:val="000000"/>
          <w:kern w:val="0"/>
          <w:sz w:val="28"/>
          <w:szCs w:val="28"/>
          <w:lang w:val="en-US" w:eastAsia="zh-CN" w:bidi="ar"/>
        </w:rPr>
        <w:t xml:space="preserve">（1）任务描述 </w:t>
      </w:r>
    </w:p>
    <w:p>
      <w:pPr>
        <w:keepNext w:val="0"/>
        <w:keepLines w:val="0"/>
        <w:pageBreakBefore w:val="0"/>
        <w:widowControl/>
        <w:suppressLineNumbers w:val="0"/>
        <w:kinsoku/>
        <w:wordWrap/>
        <w:overflowPunct/>
        <w:topLinePunct w:val="0"/>
        <w:autoSpaceDE w:val="0"/>
        <w:autoSpaceDN w:val="0"/>
        <w:bidi w:val="0"/>
        <w:adjustRightInd/>
        <w:snapToGrid/>
        <w:ind w:left="856" w:firstLine="561"/>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【背景资料】 </w:t>
      </w:r>
    </w:p>
    <w:p>
      <w:pPr>
        <w:pStyle w:val="4"/>
        <w:spacing w:before="4" w:line="228" w:lineRule="auto"/>
        <w:ind w:right="1316" w:firstLine="559"/>
        <w:jc w:val="both"/>
        <w:rPr>
          <w:rFonts w:hint="eastAsia" w:ascii="仿宋_GB2312" w:hAnsi="仿宋_GB2312" w:eastAsia="仿宋_GB2312" w:cs="仿宋_GB2312"/>
          <w:color w:val="000000" w:themeColor="text1"/>
          <w:spacing w:val="-5"/>
          <w14:textFill>
            <w14:solidFill>
              <w14:schemeClr w14:val="tx1"/>
            </w14:solidFill>
          </w14:textFill>
        </w:rPr>
      </w:pPr>
      <w:r>
        <w:rPr>
          <w:rFonts w:hint="eastAsia" w:ascii="仿宋_GB2312" w:hAnsi="仿宋_GB2312" w:eastAsia="仿宋_GB2312" w:cs="仿宋_GB2312"/>
          <w:color w:val="000000" w:themeColor="text1"/>
          <w:spacing w:val="-5"/>
          <w:lang w:val="en-US" w:eastAsia="zh-CN"/>
          <w14:textFill>
            <w14:solidFill>
              <w14:schemeClr w14:val="tx1"/>
            </w14:solidFill>
          </w14:textFill>
        </w:rPr>
        <w:t xml:space="preserve">宏利建筑公司原本是一家小企业，仅有 10 多名员工，主要承揽一些小型建筑项目和室内装修工程。创业之初，大家齐心协力，干劲十足，经过多年的艰苦奋斗和努力经营，目前已经发展成为员工数百资产近千万的中型建筑公司，有了比较稳定的顾客，生存已不存在问题，公司走上了比较稳定的发展道路。但仍有许多问题让公司严经理感到头疼。 </w:t>
      </w:r>
    </w:p>
    <w:p>
      <w:pPr>
        <w:pStyle w:val="4"/>
        <w:spacing w:before="4" w:line="228" w:lineRule="auto"/>
        <w:ind w:right="1316" w:firstLine="559"/>
        <w:jc w:val="both"/>
        <w:rPr>
          <w:rFonts w:hint="eastAsia" w:ascii="仿宋_GB2312" w:hAnsi="仿宋_GB2312" w:eastAsia="仿宋_GB2312" w:cs="仿宋_GB2312"/>
          <w:color w:val="000000" w:themeColor="text1"/>
          <w:spacing w:val="-5"/>
          <w14:textFill>
            <w14:solidFill>
              <w14:schemeClr w14:val="tx1"/>
            </w14:solidFill>
          </w14:textFill>
        </w:rPr>
      </w:pPr>
      <w:r>
        <w:rPr>
          <w:rFonts w:hint="eastAsia" w:ascii="仿宋_GB2312" w:hAnsi="仿宋_GB2312" w:eastAsia="仿宋_GB2312" w:cs="仿宋_GB2312"/>
          <w:color w:val="000000" w:themeColor="text1"/>
          <w:spacing w:val="-5"/>
          <w:lang w:val="en-US" w:eastAsia="zh-CN"/>
          <w14:textFill>
            <w14:solidFill>
              <w14:schemeClr w14:val="tx1"/>
            </w14:solidFill>
          </w14:textFill>
        </w:rPr>
        <w:t xml:space="preserve">创业初期，人手少，严经理和员工不分彼此，大家也没有分工，一个人顶上几个人用。拉项目，与工程队谈判，监督工程进展，谁在谁干，不分昼夜，不计较报酬，一些事情甚至在饭桌上就讨论解决了。严经理为人随和，十分关心和体贴员工。由于严经理的工作作风以及员工工作具有很大的自由度，大家工作热情高涨，公司因此得到快速发展。 </w:t>
      </w:r>
    </w:p>
    <w:p>
      <w:pPr>
        <w:pStyle w:val="4"/>
        <w:spacing w:before="4" w:line="228" w:lineRule="auto"/>
        <w:ind w:right="1316" w:firstLine="559"/>
        <w:jc w:val="both"/>
        <w:rPr>
          <w:rFonts w:hint="eastAsia" w:ascii="仿宋_GB2312" w:hAnsi="仿宋_GB2312" w:eastAsia="仿宋_GB2312" w:cs="仿宋_GB2312"/>
          <w:color w:val="000000" w:themeColor="text1"/>
          <w:spacing w:val="-5"/>
          <w:lang w:val="en-US" w:eastAsia="zh-CN"/>
          <w14:textFill>
            <w14:solidFill>
              <w14:schemeClr w14:val="tx1"/>
            </w14:solidFill>
          </w14:textFill>
        </w:rPr>
      </w:pPr>
      <w:r>
        <w:rPr>
          <w:rFonts w:hint="eastAsia" w:ascii="仿宋_GB2312" w:hAnsi="仿宋_GB2312" w:eastAsia="仿宋_GB2312" w:cs="仿宋_GB2312"/>
          <w:color w:val="000000" w:themeColor="text1"/>
          <w:spacing w:val="-5"/>
          <w:lang w:val="en-US" w:eastAsia="zh-CN"/>
          <w14:textFill>
            <w14:solidFill>
              <w14:schemeClr w14:val="tx1"/>
            </w14:solidFill>
          </w14:textFill>
        </w:rPr>
        <w:t xml:space="preserve">然而，随着公司业务的发展，特别是经营规模急剧扩大之后，严经理在工作中不时感觉到不象以前那样得心应手了。严经理感觉到公司的内部沟通经常不顺畅，大家谁也不愿意承担责任，一遇到事情就来向他汇报，但也仅仅是遇事汇报，很少有解决问题的建议，结果导致许多环节只要严经理不亲自去推动，似乎就要“停摆”。另外，严经理还感到，公司内部质量意识开始淡化，对工程项目的管理大不如从前，客户的抱怨也正逐渐增多。 </w:t>
      </w:r>
    </w:p>
    <w:p>
      <w:pPr>
        <w:pStyle w:val="4"/>
        <w:spacing w:before="4" w:line="228" w:lineRule="auto"/>
        <w:ind w:right="1316" w:firstLine="559"/>
        <w:jc w:val="both"/>
        <w:rPr>
          <w:rFonts w:hint="eastAsia" w:ascii="仿宋_GB2312" w:hAnsi="仿宋_GB2312" w:eastAsia="仿宋_GB2312" w:cs="仿宋_GB2312"/>
          <w:color w:val="000000" w:themeColor="text1"/>
          <w:spacing w:val="-5"/>
          <w:lang w:val="en-US" w:eastAsia="zh-CN"/>
          <w14:textFill>
            <w14:solidFill>
              <w14:schemeClr w14:val="tx1"/>
            </w14:solidFill>
          </w14:textFill>
        </w:rPr>
      </w:pPr>
      <w:r>
        <w:rPr>
          <w:rFonts w:hint="eastAsia" w:ascii="仿宋_GB2312" w:hAnsi="仿宋_GB2312" w:eastAsia="仿宋_GB2312" w:cs="仿宋_GB2312"/>
          <w:color w:val="000000" w:themeColor="text1"/>
          <w:spacing w:val="-5"/>
          <w:lang w:val="en-US" w:eastAsia="zh-CN"/>
          <w14:textFill>
            <w14:solidFill>
              <w14:schemeClr w14:val="tx1"/>
            </w14:solidFill>
          </w14:textFill>
        </w:rPr>
        <w:t xml:space="preserve">上述感觉让严经理焦急万分，他认识到必须进行管理整顿。但如何整顿呢？出于无奈，他请来了管理顾问，顾问建议严经理首先要进行团队拓展活动凝聚人心。 </w:t>
      </w:r>
    </w:p>
    <w:p>
      <w:pPr>
        <w:keepNext w:val="0"/>
        <w:keepLines w:val="0"/>
        <w:pageBreakBefore w:val="0"/>
        <w:widowControl/>
        <w:suppressLineNumbers w:val="0"/>
        <w:kinsoku/>
        <w:wordWrap/>
        <w:overflowPunct/>
        <w:topLinePunct w:val="0"/>
        <w:autoSpaceDE w:val="0"/>
        <w:autoSpaceDN w:val="0"/>
        <w:bidi w:val="0"/>
        <w:adjustRightInd/>
        <w:snapToGrid/>
        <w:ind w:left="856" w:firstLine="561"/>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28"/>
          <w:szCs w:val="28"/>
          <w:lang w:val="en-US" w:eastAsia="zh-CN" w:bidi="ar"/>
        </w:rPr>
        <w:t xml:space="preserve">【测试任务】 </w:t>
      </w:r>
    </w:p>
    <w:p>
      <w:pPr>
        <w:pStyle w:val="4"/>
        <w:spacing w:line="228" w:lineRule="auto"/>
        <w:ind w:right="1316" w:firstLine="556" w:firstLineChars="200"/>
        <w:jc w:val="both"/>
        <w:rPr>
          <w:rFonts w:hint="eastAsia" w:ascii="仿宋_GB2312" w:hAnsi="仿宋_GB2312" w:eastAsia="仿宋_GB2312" w:cs="仿宋_GB2312"/>
          <w:color w:val="000000" w:themeColor="text1"/>
          <w:spacing w:val="-1"/>
          <w14:textFill>
            <w14:solidFill>
              <w14:schemeClr w14:val="tx1"/>
            </w14:solidFill>
          </w14:textFill>
        </w:rPr>
      </w:pPr>
      <w:r>
        <w:rPr>
          <w:rFonts w:hint="eastAsia" w:ascii="仿宋_GB2312" w:hAnsi="仿宋_GB2312" w:eastAsia="仿宋_GB2312" w:cs="仿宋_GB2312"/>
          <w:color w:val="000000" w:themeColor="text1"/>
          <w:spacing w:val="-1"/>
          <w:lang w:val="en-US" w:eastAsia="zh-CN"/>
          <w14:textFill>
            <w14:solidFill>
              <w14:schemeClr w14:val="tx1"/>
            </w14:solidFill>
          </w14:textFill>
        </w:rPr>
        <w:t xml:space="preserve">①判断严经理的公司处于团队员工发展过程中的哪个阶段，这个阶段有什么特点？这个阶段严经理应该重视任务需要、团队需要、员工个人需要中的哪些需要？ </w:t>
      </w:r>
    </w:p>
    <w:p>
      <w:pPr>
        <w:pStyle w:val="4"/>
        <w:spacing w:line="228" w:lineRule="auto"/>
        <w:ind w:right="1316" w:firstLine="556" w:firstLineChars="200"/>
        <w:jc w:val="both"/>
        <w:rPr>
          <w:rFonts w:hint="eastAsia" w:ascii="仿宋_GB2312" w:hAnsi="仿宋_GB2312" w:eastAsia="仿宋_GB2312" w:cs="仿宋_GB2312"/>
          <w:color w:val="000000" w:themeColor="text1"/>
          <w:spacing w:val="-1"/>
          <w14:textFill>
            <w14:solidFill>
              <w14:schemeClr w14:val="tx1"/>
            </w14:solidFill>
          </w14:textFill>
        </w:rPr>
      </w:pPr>
      <w:r>
        <w:rPr>
          <w:rFonts w:hint="eastAsia" w:ascii="仿宋_GB2312" w:hAnsi="仿宋_GB2312" w:eastAsia="仿宋_GB2312" w:cs="仿宋_GB2312"/>
          <w:color w:val="000000" w:themeColor="text1"/>
          <w:spacing w:val="-1"/>
          <w:lang w:val="en-US" w:eastAsia="zh-CN"/>
          <w14:textFill>
            <w14:solidFill>
              <w14:schemeClr w14:val="tx1"/>
            </w14:solidFill>
          </w14:textFill>
        </w:rPr>
        <w:t xml:space="preserve">②为了提升企业员工凝聚力，促进团队和谐，严经理请管理咨询公司策划一次面向工程管理的员工拓展活动，参加人员60人。你是该公司的管理咨询顾问并设计本次活动方案。 </w:t>
      </w:r>
    </w:p>
    <w:p>
      <w:pPr>
        <w:pStyle w:val="4"/>
        <w:spacing w:line="228" w:lineRule="auto"/>
        <w:ind w:right="1316" w:firstLine="556" w:firstLineChars="200"/>
        <w:jc w:val="both"/>
        <w:rPr>
          <w:rFonts w:hint="eastAsia" w:ascii="仿宋_GB2312" w:hAnsi="仿宋_GB2312" w:eastAsia="仿宋_GB2312" w:cs="仿宋_GB2312"/>
          <w:color w:val="000000" w:themeColor="text1"/>
          <w:spacing w:val="-1"/>
          <w14:textFill>
            <w14:solidFill>
              <w14:schemeClr w14:val="tx1"/>
            </w14:solidFill>
          </w14:textFill>
        </w:rPr>
      </w:pPr>
      <w:r>
        <w:rPr>
          <w:rFonts w:hint="eastAsia" w:ascii="仿宋_GB2312" w:hAnsi="仿宋_GB2312" w:eastAsia="仿宋_GB2312" w:cs="仿宋_GB2312"/>
          <w:color w:val="000000" w:themeColor="text1"/>
          <w:spacing w:val="-1"/>
          <w:lang w:val="en-US" w:eastAsia="zh-CN"/>
          <w14:textFill>
            <w14:solidFill>
              <w14:schemeClr w14:val="tx1"/>
            </w14:solidFill>
          </w14:textFill>
        </w:rPr>
        <w:t xml:space="preserve">③请用Microsoft Office PowerPoint演示文稿软件，完成该公司工程管理员工拓展活动方案。完整演示文稿应该包括：封面、前言、目录、过渡页、文字页、封底等内容，内容不少于10页，演示时主要内容页要有动画播放效果。 </w:t>
      </w:r>
    </w:p>
    <w:p>
      <w:pPr>
        <w:pStyle w:val="4"/>
        <w:spacing w:line="228" w:lineRule="auto"/>
        <w:ind w:right="1316" w:firstLine="556" w:firstLineChars="200"/>
        <w:jc w:val="both"/>
        <w:rPr>
          <w:rFonts w:hint="eastAsia" w:ascii="仿宋_GB2312" w:hAnsi="仿宋_GB2312" w:eastAsia="仿宋_GB2312" w:cs="仿宋_GB2312"/>
          <w:color w:val="000000" w:themeColor="text1"/>
          <w:spacing w:val="-1"/>
          <w14:textFill>
            <w14:solidFill>
              <w14:schemeClr w14:val="tx1"/>
            </w14:solidFill>
          </w14:textFill>
        </w:rPr>
      </w:pPr>
      <w:r>
        <w:rPr>
          <w:rFonts w:hint="eastAsia" w:ascii="仿宋_GB2312" w:hAnsi="仿宋_GB2312" w:eastAsia="仿宋_GB2312" w:cs="仿宋_GB2312"/>
          <w:color w:val="000000" w:themeColor="text1"/>
          <w:spacing w:val="-1"/>
          <w:lang w:val="en-US" w:eastAsia="zh-CN"/>
          <w14:textFill>
            <w14:solidFill>
              <w14:schemeClr w14:val="tx1"/>
            </w14:solidFill>
          </w14:textFill>
        </w:rPr>
        <w:t xml:space="preserve">④员工活动策划方案内容要求包括：活动目的、活动主题、活动对象、活动时间、活动场地及说明、活动流程表、活动项目内容、活动预算表等8个基本要素。 </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862" w:right="1315" w:firstLine="556" w:firstLineChars="200"/>
        <w:jc w:val="both"/>
        <w:textAlignment w:val="auto"/>
        <w:rPr>
          <w:rFonts w:hint="eastAsia" w:ascii="仿宋_GB2312" w:hAnsi="仿宋_GB2312" w:eastAsia="仿宋_GB2312" w:cs="仿宋_GB2312"/>
          <w:color w:val="000000" w:themeColor="text1"/>
          <w:spacing w:val="-1"/>
          <w14:textFill>
            <w14:solidFill>
              <w14:schemeClr w14:val="tx1"/>
            </w14:solidFill>
          </w14:textFill>
        </w:rPr>
      </w:pPr>
      <w:r>
        <w:rPr>
          <w:rFonts w:hint="eastAsia" w:ascii="仿宋_GB2312" w:hAnsi="仿宋_GB2312" w:eastAsia="仿宋_GB2312" w:cs="仿宋_GB2312"/>
          <w:color w:val="000000" w:themeColor="text1"/>
          <w:spacing w:val="-1"/>
          <w:lang w:val="en-US" w:eastAsia="zh-CN"/>
          <w14:textFill>
            <w14:solidFill>
              <w14:schemeClr w14:val="tx1"/>
            </w14:solidFill>
          </w14:textFill>
        </w:rPr>
        <w:t xml:space="preserve">（2）实施条件 </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862" w:right="1315" w:firstLine="556" w:firstLineChars="200"/>
        <w:jc w:val="both"/>
        <w:textAlignment w:val="auto"/>
        <w:rPr>
          <w:rFonts w:hint="eastAsia" w:ascii="仿宋_GB2312" w:hAnsi="仿宋_GB2312" w:eastAsia="仿宋_GB2312" w:cs="仿宋_GB2312"/>
          <w:color w:val="000000" w:themeColor="text1"/>
          <w:spacing w:val="-1"/>
          <w14:textFill>
            <w14:solidFill>
              <w14:schemeClr w14:val="tx1"/>
            </w14:solidFill>
          </w14:textFill>
        </w:rPr>
      </w:pPr>
      <w:r>
        <w:rPr>
          <w:rFonts w:hint="eastAsia" w:ascii="仿宋_GB2312" w:hAnsi="仿宋_GB2312" w:eastAsia="仿宋_GB2312" w:cs="仿宋_GB2312"/>
          <w:color w:val="000000" w:themeColor="text1"/>
          <w:spacing w:val="-1"/>
          <w:lang w:val="en-US" w:eastAsia="zh-CN"/>
          <w14:textFill>
            <w14:solidFill>
              <w14:schemeClr w14:val="tx1"/>
            </w14:solidFill>
          </w14:textFill>
        </w:rPr>
        <w:t xml:space="preserve">见 J2-1-1 </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862" w:right="1315" w:firstLine="556" w:firstLineChars="200"/>
        <w:jc w:val="both"/>
        <w:textAlignment w:val="auto"/>
        <w:rPr>
          <w:rFonts w:hint="eastAsia" w:ascii="仿宋_GB2312" w:hAnsi="仿宋_GB2312" w:eastAsia="仿宋_GB2312" w:cs="仿宋_GB2312"/>
          <w:color w:val="000000" w:themeColor="text1"/>
          <w:spacing w:val="-1"/>
          <w14:textFill>
            <w14:solidFill>
              <w14:schemeClr w14:val="tx1"/>
            </w14:solidFill>
          </w14:textFill>
        </w:rPr>
      </w:pPr>
      <w:r>
        <w:rPr>
          <w:rFonts w:hint="eastAsia" w:ascii="仿宋_GB2312" w:hAnsi="仿宋_GB2312" w:eastAsia="仿宋_GB2312" w:cs="仿宋_GB2312"/>
          <w:color w:val="000000" w:themeColor="text1"/>
          <w:spacing w:val="-1"/>
          <w:lang w:val="en-US" w:eastAsia="zh-CN"/>
          <w14:textFill>
            <w14:solidFill>
              <w14:schemeClr w14:val="tx1"/>
            </w14:solidFill>
          </w14:textFill>
        </w:rPr>
        <w:t xml:space="preserve">（3）考核时量 </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862" w:right="1315" w:firstLine="556" w:firstLineChars="200"/>
        <w:jc w:val="both"/>
        <w:textAlignment w:val="auto"/>
        <w:rPr>
          <w:rFonts w:hint="eastAsia" w:ascii="仿宋_GB2312" w:hAnsi="仿宋_GB2312" w:eastAsia="仿宋_GB2312" w:cs="仿宋_GB2312"/>
          <w:color w:val="000000" w:themeColor="text1"/>
          <w:spacing w:val="-1"/>
          <w14:textFill>
            <w14:solidFill>
              <w14:schemeClr w14:val="tx1"/>
            </w14:solidFill>
          </w14:textFill>
        </w:rPr>
      </w:pPr>
      <w:r>
        <w:rPr>
          <w:rFonts w:hint="eastAsia" w:ascii="仿宋_GB2312" w:hAnsi="仿宋_GB2312" w:eastAsia="仿宋_GB2312" w:cs="仿宋_GB2312"/>
          <w:color w:val="000000" w:themeColor="text1"/>
          <w:spacing w:val="-1"/>
          <w:lang w:val="en-US" w:eastAsia="zh-CN"/>
          <w14:textFill>
            <w14:solidFill>
              <w14:schemeClr w14:val="tx1"/>
            </w14:solidFill>
          </w14:textFill>
        </w:rPr>
        <w:t xml:space="preserve">本试题考核时间为 120 分钟。 </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862" w:right="1315" w:firstLine="556" w:firstLineChars="200"/>
        <w:jc w:val="both"/>
        <w:textAlignment w:val="auto"/>
        <w:rPr>
          <w:rFonts w:hint="eastAsia" w:ascii="仿宋_GB2312" w:hAnsi="仿宋_GB2312" w:eastAsia="仿宋_GB2312" w:cs="仿宋_GB2312"/>
          <w:color w:val="000000" w:themeColor="text1"/>
          <w:spacing w:val="-1"/>
          <w14:textFill>
            <w14:solidFill>
              <w14:schemeClr w14:val="tx1"/>
            </w14:solidFill>
          </w14:textFill>
        </w:rPr>
      </w:pPr>
      <w:r>
        <w:rPr>
          <w:rFonts w:hint="eastAsia" w:ascii="仿宋_GB2312" w:hAnsi="仿宋_GB2312" w:eastAsia="仿宋_GB2312" w:cs="仿宋_GB2312"/>
          <w:color w:val="000000" w:themeColor="text1"/>
          <w:spacing w:val="-1"/>
          <w:lang w:val="en-US" w:eastAsia="zh-CN"/>
          <w14:textFill>
            <w14:solidFill>
              <w14:schemeClr w14:val="tx1"/>
            </w14:solidFill>
          </w14:textFill>
        </w:rPr>
        <w:t xml:space="preserve">（4）评分标准 </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862" w:right="1315" w:firstLine="556" w:firstLineChars="200"/>
        <w:jc w:val="both"/>
        <w:textAlignment w:val="auto"/>
        <w:rPr>
          <w:rFonts w:hint="eastAsia" w:ascii="仿宋_GB2312" w:hAnsi="仿宋_GB2312" w:eastAsia="仿宋_GB2312" w:cs="仿宋_GB2312"/>
          <w:color w:val="000000" w:themeColor="text1"/>
          <w:spacing w:val="-1"/>
          <w:lang w:val="en-US" w:eastAsia="zh-CN"/>
          <w14:textFill>
            <w14:solidFill>
              <w14:schemeClr w14:val="tx1"/>
            </w14:solidFill>
          </w14:textFill>
        </w:rPr>
      </w:pPr>
      <w:r>
        <w:rPr>
          <w:rFonts w:hint="eastAsia" w:ascii="仿宋_GB2312" w:hAnsi="仿宋_GB2312" w:eastAsia="仿宋_GB2312" w:cs="仿宋_GB2312"/>
          <w:color w:val="000000" w:themeColor="text1"/>
          <w:spacing w:val="-1"/>
          <w:lang w:val="en-US" w:eastAsia="zh-CN"/>
          <w14:textFill>
            <w14:solidFill>
              <w14:schemeClr w14:val="tx1"/>
            </w14:solidFill>
          </w14:textFill>
        </w:rPr>
        <w:t>见 J2-1-1</w:t>
      </w:r>
    </w:p>
    <w:p>
      <w:pPr>
        <w:pStyle w:val="4"/>
        <w:spacing w:line="228" w:lineRule="auto"/>
        <w:ind w:right="1316" w:firstLine="700"/>
        <w:jc w:val="both"/>
        <w:rPr>
          <w:rFonts w:hint="eastAsia" w:ascii="仿宋_GB2312" w:hAnsi="仿宋_GB2312" w:eastAsia="仿宋_GB2312" w:cs="仿宋_GB2312"/>
          <w:color w:val="000000" w:themeColor="text1"/>
          <w:spacing w:val="-1"/>
          <w:lang w:val="en-US" w:eastAsia="zh-CN"/>
          <w14:textFill>
            <w14:solidFill>
              <w14:schemeClr w14:val="tx1"/>
            </w14:solidFill>
          </w14:textFill>
        </w:rPr>
      </w:pPr>
    </w:p>
    <w:p>
      <w:pPr>
        <w:pStyle w:val="4"/>
        <w:spacing w:line="228" w:lineRule="auto"/>
        <w:ind w:right="1316" w:firstLine="700"/>
        <w:jc w:val="both"/>
        <w:rPr>
          <w:rFonts w:hint="eastAsia" w:ascii="仿宋_GB2312" w:hAnsi="仿宋_GB2312" w:eastAsia="仿宋_GB2312" w:cs="仿宋_GB2312"/>
          <w:color w:val="000000" w:themeColor="text1"/>
          <w:spacing w:val="-1"/>
          <w:lang w:val="en-US" w:eastAsia="zh-CN"/>
          <w14:textFill>
            <w14:solidFill>
              <w14:schemeClr w14:val="tx1"/>
            </w14:solidFill>
          </w14:textFill>
        </w:rPr>
      </w:pPr>
    </w:p>
    <w:p>
      <w:pPr>
        <w:pStyle w:val="4"/>
        <w:spacing w:line="228" w:lineRule="auto"/>
        <w:ind w:right="1316" w:firstLine="700"/>
        <w:jc w:val="both"/>
        <w:rPr>
          <w:rFonts w:hint="eastAsia" w:ascii="仿宋_GB2312" w:hAnsi="仿宋_GB2312" w:eastAsia="仿宋_GB2312" w:cs="仿宋_GB2312"/>
          <w:color w:val="000000" w:themeColor="text1"/>
          <w:spacing w:val="-1"/>
          <w:lang w:val="en-US" w:eastAsia="zh-CN"/>
          <w14:textFill>
            <w14:solidFill>
              <w14:schemeClr w14:val="tx1"/>
            </w14:solidFill>
          </w14:textFill>
        </w:rPr>
      </w:pPr>
    </w:p>
    <w:p>
      <w:pPr>
        <w:pStyle w:val="3"/>
        <w:numPr>
          <w:ilvl w:val="0"/>
          <w:numId w:val="1"/>
        </w:numPr>
        <w:tabs>
          <w:tab w:val="left" w:pos="1425"/>
        </w:tabs>
        <w:spacing w:before="43" w:after="0" w:line="240" w:lineRule="auto"/>
        <w:ind w:left="1424" w:right="0" w:hanging="565"/>
        <w:jc w:val="left"/>
        <w:rPr>
          <w:rFonts w:hint="eastAsia" w:ascii="仿宋_GB2312" w:hAnsi="仿宋_GB2312" w:eastAsia="仿宋_GB2312" w:cs="仿宋_GB2312"/>
          <w:color w:val="000000" w:themeColor="text1"/>
          <w14:textFill>
            <w14:solidFill>
              <w14:schemeClr w14:val="tx1"/>
            </w14:solidFill>
          </w14:textFill>
        </w:rPr>
      </w:pPr>
      <w:bookmarkStart w:id="101" w:name="_Toc23172"/>
      <w:r>
        <w:rPr>
          <w:rFonts w:hint="eastAsia" w:ascii="仿宋_GB2312" w:hAnsi="仿宋_GB2312" w:eastAsia="仿宋_GB2312" w:cs="仿宋_GB2312"/>
          <w:color w:val="000000" w:themeColor="text1"/>
          <w14:textFill>
            <w14:solidFill>
              <w14:schemeClr w14:val="tx1"/>
            </w14:solidFill>
          </w14:textFill>
        </w:rPr>
        <w:t>试题编号：J2-1-15，</w:t>
      </w:r>
      <w:r>
        <w:rPr>
          <w:rFonts w:hint="eastAsia" w:ascii="仿宋_GB2312" w:hAnsi="仿宋_GB2312" w:eastAsia="仿宋_GB2312" w:cs="仿宋_GB2312"/>
          <w:color w:val="000000" w:themeColor="text1"/>
          <w:lang w:eastAsia="zh-CN"/>
          <w14:textFill>
            <w14:solidFill>
              <w14:schemeClr w14:val="tx1"/>
            </w14:solidFill>
          </w14:textFill>
        </w:rPr>
        <w:t>华夏发电公司班组长</w:t>
      </w:r>
      <w:r>
        <w:rPr>
          <w:rFonts w:hint="eastAsia" w:ascii="仿宋_GB2312" w:hAnsi="仿宋_GB2312" w:eastAsia="仿宋_GB2312" w:cs="仿宋_GB2312"/>
          <w:color w:val="000000" w:themeColor="text1"/>
          <w:spacing w:val="-9"/>
          <w14:textFill>
            <w14:solidFill>
              <w14:schemeClr w14:val="tx1"/>
            </w14:solidFill>
          </w14:textFill>
        </w:rPr>
        <w:t>拓展活动策划</w:t>
      </w:r>
      <w:bookmarkEnd w:id="101"/>
    </w:p>
    <w:p>
      <w:pPr>
        <w:pStyle w:val="4"/>
        <w:spacing w:before="4"/>
        <w:ind w:left="0"/>
        <w:rPr>
          <w:rFonts w:hint="eastAsia" w:ascii="仿宋_GB2312" w:hAnsi="仿宋_GB2312" w:eastAsia="仿宋_GB2312" w:cs="仿宋_GB2312"/>
          <w:b/>
          <w:color w:val="000000" w:themeColor="text1"/>
          <w:sz w:val="23"/>
          <w14:textFill>
            <w14:solidFill>
              <w14:schemeClr w14:val="tx1"/>
            </w14:solidFill>
          </w14:textFill>
        </w:rPr>
      </w:pPr>
    </w:p>
    <w:p>
      <w:pPr>
        <w:pStyle w:val="11"/>
        <w:numPr>
          <w:ilvl w:val="0"/>
          <w:numId w:val="44"/>
        </w:numPr>
        <w:tabs>
          <w:tab w:val="left" w:pos="2117"/>
        </w:tabs>
        <w:spacing w:before="0"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before="43"/>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【背景资料】</w:t>
      </w:r>
    </w:p>
    <w:p>
      <w:pPr>
        <w:pStyle w:val="4"/>
        <w:spacing w:before="4" w:line="228" w:lineRule="auto"/>
        <w:ind w:right="1316" w:firstLine="559"/>
        <w:jc w:val="both"/>
        <w:rPr>
          <w:rFonts w:hint="eastAsia" w:ascii="仿宋_GB2312" w:hAnsi="仿宋_GB2312" w:eastAsia="仿宋_GB2312" w:cs="仿宋_GB2312"/>
          <w:color w:val="000000" w:themeColor="text1"/>
          <w:spacing w:val="-5"/>
          <w:lang w:val="en-US" w:eastAsia="zh-CN"/>
          <w14:textFill>
            <w14:solidFill>
              <w14:schemeClr w14:val="tx1"/>
            </w14:solidFill>
          </w14:textFill>
        </w:rPr>
      </w:pPr>
      <w:r>
        <w:rPr>
          <w:rFonts w:hint="eastAsia" w:ascii="仿宋_GB2312" w:hAnsi="仿宋_GB2312" w:eastAsia="仿宋_GB2312" w:cs="仿宋_GB2312"/>
          <w:color w:val="000000" w:themeColor="text1"/>
          <w:spacing w:val="-5"/>
          <w:lang w:val="en-US" w:eastAsia="zh-CN"/>
          <w14:textFill>
            <w14:solidFill>
              <w14:schemeClr w14:val="tx1"/>
            </w14:solidFill>
          </w14:textFill>
        </w:rPr>
        <w:t>华夏湘潭发电有限责任公司燃料公司化验班是进厂煤的检测中 心，1996 年组建，现有女职工 8 人，是全公司唯一的生产一线女子班，担负着每年 400 多万吨价值 20 多亿元的燃煤质量检测任务。在各级领导的高度重视和帮助指导下，化验班以“强素质、树形象、争一流”为目标，不断完善规章制度，规范班组管理，凭借“自尊、自信、自立、自强”的班组精神，由原来的公司二级班组升华为现在的“全国女职工先进集体”连续 7 年被评为公司“一级班组”、“模范职工小家”，2012 年获湖南省“模范职工小家”荣誉称号，成为湖南省电力公司“一流（双文明）班组”；2013 年被中华全国总工会授予“全国先进女职工集体”的荣誉称号；2014 年荣获湖南省“十大杰出标兵岗”和“全国巾帼文明岗”称号；2015 年荣获“全国能源化学系统先进女职工集体”称号；2016 年被中国华夏集团公司湖南分公司评为“标杆班组”。</w:t>
      </w:r>
    </w:p>
    <w:p>
      <w:pPr>
        <w:pStyle w:val="4"/>
        <w:spacing w:before="4" w:line="228" w:lineRule="auto"/>
        <w:ind w:right="1316" w:firstLine="559"/>
        <w:jc w:val="both"/>
        <w:rPr>
          <w:rFonts w:hint="eastAsia" w:ascii="仿宋_GB2312" w:hAnsi="仿宋_GB2312" w:eastAsia="仿宋_GB2312" w:cs="仿宋_GB2312"/>
          <w:color w:val="000000" w:themeColor="text1"/>
          <w:spacing w:val="-5"/>
          <w:lang w:val="en-US" w:eastAsia="zh-CN"/>
          <w14:textFill>
            <w14:solidFill>
              <w14:schemeClr w14:val="tx1"/>
            </w14:solidFill>
          </w14:textFill>
        </w:rPr>
      </w:pPr>
      <w:r>
        <w:rPr>
          <w:rFonts w:hint="eastAsia" w:ascii="仿宋_GB2312" w:hAnsi="仿宋_GB2312" w:eastAsia="仿宋_GB2312" w:cs="仿宋_GB2312"/>
          <w:color w:val="000000" w:themeColor="text1"/>
          <w:spacing w:val="-5"/>
          <w:lang w:val="en-US" w:eastAsia="zh-CN"/>
          <w14:textFill>
            <w14:solidFill>
              <w14:schemeClr w14:val="tx1"/>
            </w14:solidFill>
          </w14:textFill>
        </w:rPr>
        <w:t xml:space="preserve">在班组管理上，该班认真总结实践经验，提炼出科学、合理、新颖、有效并具自身特色的 1、2、3、4、5 工作管理法，即：“一个标准，两项对照，三级把关，四个做到，五分钟疑难解”管理方法。一个标准，就是实测发热量组和工业分析组人员在交换设备和变更化验项目时，对自己管辖的设备进行准确度校验，在第一程序上防止因设备失准而导致化验和分析结果的失真，两项对照，就是将实测发热量与工业分析互监、抽查样相对照进行化验工作，并将两个煤样的化验结果进行对照。三级把关，就是在整个测试过程中，采取化验员、审核员、班长三把关制度，各负其责，逐级把关。四个做到，就是在测试验过程中做到严、细、实、准。五分钟疑难解，就是对化验过程中经常出现的各种疑难问题，采取集体会诊、能者为师，以最佳的方法在现场即时解决，消除疑难。 </w:t>
      </w:r>
    </w:p>
    <w:p>
      <w:pPr>
        <w:keepNext w:val="0"/>
        <w:keepLines w:val="0"/>
        <w:pageBreakBefore w:val="0"/>
        <w:widowControl/>
        <w:suppressLineNumbers w:val="0"/>
        <w:kinsoku/>
        <w:wordWrap/>
        <w:overflowPunct/>
        <w:topLinePunct w:val="0"/>
        <w:autoSpaceDE w:val="0"/>
        <w:autoSpaceDN w:val="0"/>
        <w:bidi w:val="0"/>
        <w:adjustRightInd/>
        <w:snapToGrid/>
        <w:ind w:left="856" w:firstLine="561"/>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 xml:space="preserve">【测试任务】 </w:t>
      </w:r>
    </w:p>
    <w:p>
      <w:pPr>
        <w:pStyle w:val="4"/>
        <w:spacing w:line="228" w:lineRule="auto"/>
        <w:ind w:right="1316" w:firstLine="556" w:firstLineChars="200"/>
        <w:jc w:val="both"/>
        <w:rPr>
          <w:rFonts w:hint="eastAsia" w:ascii="仿宋_GB2312" w:hAnsi="仿宋_GB2312" w:eastAsia="仿宋_GB2312" w:cs="仿宋_GB2312"/>
          <w:color w:val="000000" w:themeColor="text1"/>
          <w:spacing w:val="-1"/>
          <w:lang w:val="en-US" w:eastAsia="zh-CN"/>
          <w14:textFill>
            <w14:solidFill>
              <w14:schemeClr w14:val="tx1"/>
            </w14:solidFill>
          </w14:textFill>
        </w:rPr>
      </w:pPr>
      <w:r>
        <w:rPr>
          <w:rFonts w:hint="eastAsia" w:ascii="仿宋_GB2312" w:hAnsi="仿宋_GB2312" w:eastAsia="仿宋_GB2312" w:cs="仿宋_GB2312"/>
          <w:color w:val="000000" w:themeColor="text1"/>
          <w:spacing w:val="-1"/>
          <w:lang w:val="en-US" w:eastAsia="zh-CN"/>
          <w14:textFill>
            <w14:solidFill>
              <w14:schemeClr w14:val="tx1"/>
            </w14:solidFill>
          </w14:textFill>
        </w:rPr>
        <w:t xml:space="preserve">①判断华夏湘潭发电公司的化验班处于团队员工发展过程中的 哪个阶段，这个阶段有什么特点？这个阶段他应该重视任务需要、团队需要、员工个人需要中的哪些需要？ </w:t>
      </w:r>
    </w:p>
    <w:p>
      <w:pPr>
        <w:pStyle w:val="4"/>
        <w:spacing w:line="228" w:lineRule="auto"/>
        <w:ind w:right="1316" w:firstLine="556" w:firstLineChars="200"/>
        <w:jc w:val="both"/>
        <w:rPr>
          <w:rFonts w:hint="eastAsia" w:ascii="仿宋_GB2312" w:hAnsi="仿宋_GB2312" w:eastAsia="仿宋_GB2312" w:cs="仿宋_GB2312"/>
          <w:color w:val="000000" w:themeColor="text1"/>
          <w:spacing w:val="-1"/>
          <w:lang w:val="en-US" w:eastAsia="zh-CN"/>
          <w14:textFill>
            <w14:solidFill>
              <w14:schemeClr w14:val="tx1"/>
            </w14:solidFill>
          </w14:textFill>
        </w:rPr>
      </w:pPr>
      <w:r>
        <w:rPr>
          <w:rFonts w:hint="eastAsia" w:ascii="仿宋_GB2312" w:hAnsi="仿宋_GB2312" w:eastAsia="仿宋_GB2312" w:cs="仿宋_GB2312"/>
          <w:color w:val="000000" w:themeColor="text1"/>
          <w:spacing w:val="-1"/>
          <w:lang w:val="en-US" w:eastAsia="zh-CN"/>
          <w14:textFill>
            <w14:solidFill>
              <w14:schemeClr w14:val="tx1"/>
            </w14:solidFill>
          </w14:textFill>
        </w:rPr>
        <w:t xml:space="preserve">②为了推广化验班的管理经验，公司计划组织所有18个班组开展“创建学习型班组”，在班员中引入“终身学习、全员学习”活动，计划组织班组长开展一次户外拓展动员活动，你是公司培训部主管，需要策划并完成本次员工拓展活动方案设计。 </w:t>
      </w:r>
    </w:p>
    <w:p>
      <w:pPr>
        <w:pStyle w:val="4"/>
        <w:spacing w:line="228" w:lineRule="auto"/>
        <w:ind w:right="1316" w:firstLine="700"/>
        <w:jc w:val="both"/>
        <w:rPr>
          <w:rFonts w:hint="eastAsia" w:ascii="仿宋_GB2312" w:hAnsi="仿宋_GB2312" w:eastAsia="仿宋_GB2312" w:cs="仿宋_GB2312"/>
          <w:color w:val="000000" w:themeColor="text1"/>
          <w:spacing w:val="-1"/>
          <w:lang w:val="en-US" w:eastAsia="zh-CN"/>
          <w14:textFill>
            <w14:solidFill>
              <w14:schemeClr w14:val="tx1"/>
            </w14:solidFill>
          </w14:textFill>
        </w:rPr>
      </w:pPr>
      <w:r>
        <w:rPr>
          <w:rFonts w:hint="eastAsia" w:ascii="仿宋_GB2312" w:hAnsi="仿宋_GB2312" w:eastAsia="仿宋_GB2312" w:cs="仿宋_GB2312"/>
          <w:color w:val="000000" w:themeColor="text1"/>
          <w:spacing w:val="-1"/>
          <w:lang w:val="en-US" w:eastAsia="zh-CN"/>
          <w14:textFill>
            <w14:solidFill>
              <w14:schemeClr w14:val="tx1"/>
            </w14:solidFill>
          </w14:textFill>
        </w:rPr>
        <w:t>③请用Microsoft Office PowerPoint演示文稿软件，完成该公司班组长拓展活动方案。完整演示文稿应该包括：封面、前言、目录、过渡页、文字页、封底等内容，内容不少于10页，演示时主要内容页要有动画播放效果。</w:t>
      </w:r>
    </w:p>
    <w:p>
      <w:pPr>
        <w:pStyle w:val="4"/>
        <w:spacing w:line="228" w:lineRule="auto"/>
        <w:ind w:right="1316" w:firstLine="700"/>
        <w:jc w:val="both"/>
        <w:rPr>
          <w:rFonts w:hint="eastAsia" w:ascii="仿宋_GB2312" w:hAnsi="仿宋_GB2312" w:eastAsia="仿宋_GB2312" w:cs="仿宋_GB2312"/>
          <w:color w:val="000000" w:themeColor="text1"/>
          <w:spacing w:val="-1"/>
          <w:lang w:val="en-US" w:eastAsia="zh-CN"/>
          <w14:textFill>
            <w14:solidFill>
              <w14:schemeClr w14:val="tx1"/>
            </w14:solidFill>
          </w14:textFill>
        </w:rPr>
      </w:pPr>
      <w:bookmarkStart w:id="102" w:name="_bookmark60"/>
      <w:bookmarkEnd w:id="102"/>
      <w:r>
        <w:rPr>
          <w:rFonts w:hint="eastAsia" w:ascii="仿宋_GB2312" w:hAnsi="仿宋_GB2312" w:eastAsia="仿宋_GB2312" w:cs="仿宋_GB2312"/>
          <w:color w:val="000000" w:themeColor="text1"/>
          <w:spacing w:val="-1"/>
          <w:lang w:val="en-US" w:eastAsia="zh-CN"/>
          <w14:textFill>
            <w14:solidFill>
              <w14:schemeClr w14:val="tx1"/>
            </w14:solidFill>
          </w14:textFill>
        </w:rPr>
        <w:t xml:space="preserve">④员工活动策划方案内容要求包括：活动目的、活动主题、活 动对象、活动时间、活动场地及说明、活动流程表、活动项目内容、活动预算表等8个基本要素。 </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862" w:right="1315" w:firstLine="556" w:firstLineChars="200"/>
        <w:jc w:val="both"/>
        <w:textAlignment w:val="auto"/>
        <w:rPr>
          <w:rFonts w:hint="eastAsia" w:ascii="仿宋_GB2312" w:hAnsi="仿宋_GB2312" w:eastAsia="仿宋_GB2312" w:cs="仿宋_GB2312"/>
          <w:color w:val="000000" w:themeColor="text1"/>
          <w:spacing w:val="-1"/>
          <w:lang w:val="en-US" w:eastAsia="zh-CN"/>
          <w14:textFill>
            <w14:solidFill>
              <w14:schemeClr w14:val="tx1"/>
            </w14:solidFill>
          </w14:textFill>
        </w:rPr>
      </w:pPr>
      <w:r>
        <w:rPr>
          <w:rFonts w:hint="eastAsia" w:ascii="仿宋_GB2312" w:hAnsi="仿宋_GB2312" w:eastAsia="仿宋_GB2312" w:cs="仿宋_GB2312"/>
          <w:color w:val="000000" w:themeColor="text1"/>
          <w:spacing w:val="-1"/>
          <w:lang w:val="en-US" w:eastAsia="zh-CN"/>
          <w14:textFill>
            <w14:solidFill>
              <w14:schemeClr w14:val="tx1"/>
            </w14:solidFill>
          </w14:textFill>
        </w:rPr>
        <w:t xml:space="preserve">（2）实施条件 </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862" w:right="1315" w:firstLine="556" w:firstLineChars="200"/>
        <w:jc w:val="both"/>
        <w:textAlignment w:val="auto"/>
        <w:rPr>
          <w:rFonts w:hint="eastAsia" w:ascii="仿宋_GB2312" w:hAnsi="仿宋_GB2312" w:eastAsia="仿宋_GB2312" w:cs="仿宋_GB2312"/>
          <w:color w:val="000000" w:themeColor="text1"/>
          <w:spacing w:val="-1"/>
          <w:lang w:val="en-US" w:eastAsia="zh-CN"/>
          <w14:textFill>
            <w14:solidFill>
              <w14:schemeClr w14:val="tx1"/>
            </w14:solidFill>
          </w14:textFill>
        </w:rPr>
      </w:pPr>
      <w:r>
        <w:rPr>
          <w:rFonts w:hint="eastAsia" w:ascii="仿宋_GB2312" w:hAnsi="仿宋_GB2312" w:eastAsia="仿宋_GB2312" w:cs="仿宋_GB2312"/>
          <w:color w:val="000000" w:themeColor="text1"/>
          <w:spacing w:val="-1"/>
          <w:lang w:val="en-US" w:eastAsia="zh-CN"/>
          <w14:textFill>
            <w14:solidFill>
              <w14:schemeClr w14:val="tx1"/>
            </w14:solidFill>
          </w14:textFill>
        </w:rPr>
        <w:t xml:space="preserve">见 J2-1-1 </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862" w:right="1315" w:firstLine="556" w:firstLineChars="200"/>
        <w:jc w:val="both"/>
        <w:textAlignment w:val="auto"/>
        <w:rPr>
          <w:rFonts w:hint="eastAsia" w:ascii="仿宋_GB2312" w:hAnsi="仿宋_GB2312" w:eastAsia="仿宋_GB2312" w:cs="仿宋_GB2312"/>
          <w:color w:val="000000" w:themeColor="text1"/>
          <w:spacing w:val="-1"/>
          <w:lang w:val="en-US" w:eastAsia="zh-CN"/>
          <w14:textFill>
            <w14:solidFill>
              <w14:schemeClr w14:val="tx1"/>
            </w14:solidFill>
          </w14:textFill>
        </w:rPr>
      </w:pPr>
      <w:r>
        <w:rPr>
          <w:rFonts w:hint="eastAsia" w:ascii="仿宋_GB2312" w:hAnsi="仿宋_GB2312" w:eastAsia="仿宋_GB2312" w:cs="仿宋_GB2312"/>
          <w:color w:val="000000" w:themeColor="text1"/>
          <w:spacing w:val="-1"/>
          <w:lang w:val="en-US" w:eastAsia="zh-CN"/>
          <w14:textFill>
            <w14:solidFill>
              <w14:schemeClr w14:val="tx1"/>
            </w14:solidFill>
          </w14:textFill>
        </w:rPr>
        <w:t xml:space="preserve">（3）考核时量 </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862" w:right="1315" w:firstLine="556" w:firstLineChars="200"/>
        <w:jc w:val="both"/>
        <w:textAlignment w:val="auto"/>
        <w:rPr>
          <w:rFonts w:hint="eastAsia" w:ascii="仿宋_GB2312" w:hAnsi="仿宋_GB2312" w:eastAsia="仿宋_GB2312" w:cs="仿宋_GB2312"/>
          <w:color w:val="000000" w:themeColor="text1"/>
          <w:spacing w:val="-1"/>
          <w:lang w:val="en-US" w:eastAsia="zh-CN"/>
          <w14:textFill>
            <w14:solidFill>
              <w14:schemeClr w14:val="tx1"/>
            </w14:solidFill>
          </w14:textFill>
        </w:rPr>
      </w:pPr>
      <w:r>
        <w:rPr>
          <w:rFonts w:hint="eastAsia" w:ascii="仿宋_GB2312" w:hAnsi="仿宋_GB2312" w:eastAsia="仿宋_GB2312" w:cs="仿宋_GB2312"/>
          <w:color w:val="000000" w:themeColor="text1"/>
          <w:spacing w:val="-1"/>
          <w:lang w:val="en-US" w:eastAsia="zh-CN"/>
          <w14:textFill>
            <w14:solidFill>
              <w14:schemeClr w14:val="tx1"/>
            </w14:solidFill>
          </w14:textFill>
        </w:rPr>
        <w:t xml:space="preserve">本试题考核时间为 120 分钟。 </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862" w:right="1315" w:firstLine="556" w:firstLineChars="200"/>
        <w:jc w:val="both"/>
        <w:textAlignment w:val="auto"/>
        <w:rPr>
          <w:rFonts w:hint="eastAsia" w:ascii="仿宋_GB2312" w:hAnsi="仿宋_GB2312" w:eastAsia="仿宋_GB2312" w:cs="仿宋_GB2312"/>
          <w:color w:val="000000" w:themeColor="text1"/>
          <w:spacing w:val="-1"/>
          <w:lang w:val="en-US" w:eastAsia="zh-CN"/>
          <w14:textFill>
            <w14:solidFill>
              <w14:schemeClr w14:val="tx1"/>
            </w14:solidFill>
          </w14:textFill>
        </w:rPr>
      </w:pPr>
      <w:r>
        <w:rPr>
          <w:rFonts w:hint="eastAsia" w:ascii="仿宋_GB2312" w:hAnsi="仿宋_GB2312" w:eastAsia="仿宋_GB2312" w:cs="仿宋_GB2312"/>
          <w:color w:val="000000" w:themeColor="text1"/>
          <w:spacing w:val="-1"/>
          <w:lang w:val="en-US" w:eastAsia="zh-CN"/>
          <w14:textFill>
            <w14:solidFill>
              <w14:schemeClr w14:val="tx1"/>
            </w14:solidFill>
          </w14:textFill>
        </w:rPr>
        <w:t xml:space="preserve">（4）评分标准 </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862" w:right="1315" w:firstLine="556" w:firstLineChars="200"/>
        <w:jc w:val="both"/>
        <w:textAlignment w:val="auto"/>
        <w:rPr>
          <w:rFonts w:hint="eastAsia" w:ascii="仿宋_GB2312" w:hAnsi="仿宋_GB2312" w:eastAsia="仿宋_GB2312" w:cs="仿宋_GB2312"/>
          <w:color w:val="000000" w:themeColor="text1"/>
          <w:spacing w:val="-1"/>
          <w:lang w:val="en-US" w:eastAsia="zh-CN"/>
          <w14:textFill>
            <w14:solidFill>
              <w14:schemeClr w14:val="tx1"/>
            </w14:solidFill>
          </w14:textFill>
        </w:rPr>
      </w:pPr>
      <w:r>
        <w:rPr>
          <w:rFonts w:hint="eastAsia" w:ascii="仿宋_GB2312" w:hAnsi="仿宋_GB2312" w:eastAsia="仿宋_GB2312" w:cs="仿宋_GB2312"/>
          <w:color w:val="000000" w:themeColor="text1"/>
          <w:spacing w:val="-1"/>
          <w:lang w:val="en-US" w:eastAsia="zh-CN"/>
          <w14:textFill>
            <w14:solidFill>
              <w14:schemeClr w14:val="tx1"/>
            </w14:solidFill>
          </w14:textFill>
        </w:rPr>
        <w:t>见 J2-1-1</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862" w:right="1315" w:firstLine="556" w:firstLineChars="200"/>
        <w:jc w:val="both"/>
        <w:textAlignment w:val="auto"/>
        <w:rPr>
          <w:rFonts w:hint="eastAsia" w:ascii="仿宋_GB2312" w:hAnsi="仿宋_GB2312" w:eastAsia="仿宋_GB2312" w:cs="仿宋_GB2312"/>
          <w:color w:val="000000" w:themeColor="text1"/>
          <w:spacing w:val="-1"/>
          <w:lang w:val="en-US" w:eastAsia="zh-CN"/>
          <w14:textFill>
            <w14:solidFill>
              <w14:schemeClr w14:val="tx1"/>
            </w14:solidFill>
          </w14:textFill>
        </w:rPr>
      </w:pPr>
      <w:r>
        <w:rPr>
          <w:rFonts w:hint="eastAsia" w:ascii="仿宋_GB2312" w:hAnsi="仿宋_GB2312" w:eastAsia="仿宋_GB2312" w:cs="仿宋_GB2312"/>
          <w:color w:val="000000" w:themeColor="text1"/>
          <w:spacing w:val="-1"/>
          <w:lang w:val="en-US" w:eastAsia="zh-CN"/>
          <w14:textFill>
            <w14:solidFill>
              <w14:schemeClr w14:val="tx1"/>
            </w14:solidFill>
          </w14:textFill>
        </w:rPr>
        <w:br w:type="page"/>
      </w:r>
    </w:p>
    <w:p>
      <w:pPr>
        <w:pStyle w:val="2"/>
        <w:ind w:left="1231"/>
        <w:jc w:val="center"/>
        <w:rPr>
          <w:rFonts w:hint="eastAsia" w:ascii="仿宋_GB2312" w:hAnsi="仿宋_GB2312" w:eastAsia="仿宋_GB2312" w:cs="仿宋_GB2312"/>
          <w:color w:val="000000" w:themeColor="text1"/>
          <w14:textFill>
            <w14:solidFill>
              <w14:schemeClr w14:val="tx1"/>
            </w14:solidFill>
          </w14:textFill>
        </w:rPr>
      </w:pPr>
      <w:bookmarkStart w:id="103" w:name="_Toc5774"/>
      <w:r>
        <w:rPr>
          <w:rFonts w:hint="eastAsia" w:ascii="仿宋_GB2312" w:hAnsi="仿宋_GB2312" w:eastAsia="仿宋_GB2312" w:cs="仿宋_GB2312"/>
          <w:color w:val="000000" w:themeColor="text1"/>
          <w14:textFill>
            <w14:solidFill>
              <w14:schemeClr w14:val="tx1"/>
            </w14:solidFill>
          </w14:textFill>
        </w:rPr>
        <w:t>项目二 制定员工激励方案</w:t>
      </w:r>
      <w:bookmarkEnd w:id="103"/>
    </w:p>
    <w:p>
      <w:pPr>
        <w:pStyle w:val="4"/>
        <w:spacing w:before="5"/>
        <w:ind w:left="0"/>
        <w:rPr>
          <w:rFonts w:hint="eastAsia" w:ascii="仿宋_GB2312" w:hAnsi="仿宋_GB2312" w:eastAsia="仿宋_GB2312" w:cs="仿宋_GB2312"/>
          <w:b/>
          <w:color w:val="000000" w:themeColor="text1"/>
          <w:sz w:val="30"/>
          <w14:textFill>
            <w14:solidFill>
              <w14:schemeClr w14:val="tx1"/>
            </w14:solidFill>
          </w14:textFill>
        </w:rPr>
      </w:pPr>
    </w:p>
    <w:p>
      <w:pPr>
        <w:pStyle w:val="3"/>
        <w:numPr>
          <w:ilvl w:val="0"/>
          <w:numId w:val="1"/>
        </w:numPr>
        <w:tabs>
          <w:tab w:val="left" w:pos="1698"/>
        </w:tabs>
        <w:spacing w:before="0" w:after="0" w:line="240" w:lineRule="auto"/>
        <w:ind w:left="1698" w:right="0" w:hanging="425"/>
        <w:jc w:val="left"/>
        <w:rPr>
          <w:rFonts w:hint="eastAsia" w:ascii="仿宋_GB2312" w:hAnsi="仿宋_GB2312" w:eastAsia="仿宋_GB2312" w:cs="仿宋_GB2312"/>
          <w:color w:val="000000" w:themeColor="text1"/>
          <w:sz w:val="26"/>
          <w14:textFill>
            <w14:solidFill>
              <w14:schemeClr w14:val="tx1"/>
            </w14:solidFill>
          </w14:textFill>
        </w:rPr>
      </w:pPr>
      <w:bookmarkStart w:id="104" w:name="_bookmark66"/>
      <w:bookmarkEnd w:id="104"/>
      <w:bookmarkStart w:id="105" w:name="_Toc11938"/>
      <w:r>
        <w:rPr>
          <w:rFonts w:hint="eastAsia" w:ascii="仿宋_GB2312" w:hAnsi="仿宋_GB2312" w:eastAsia="仿宋_GB2312" w:cs="仿宋_GB2312"/>
          <w:color w:val="000000" w:themeColor="text1"/>
          <w14:textFill>
            <w14:solidFill>
              <w14:schemeClr w14:val="tx1"/>
            </w14:solidFill>
          </w14:textFill>
        </w:rPr>
        <w:t>试题编号：J2-2-1</w:t>
      </w:r>
      <w:r>
        <w:rPr>
          <w:rFonts w:hint="eastAsia" w:ascii="仿宋_GB2312" w:hAnsi="仿宋_GB2312" w:eastAsia="仿宋_GB2312" w:cs="仿宋_GB2312"/>
          <w:color w:val="000000" w:themeColor="text1"/>
          <w:spacing w:val="-18"/>
          <w14:textFill>
            <w14:solidFill>
              <w14:schemeClr w14:val="tx1"/>
            </w14:solidFill>
          </w14:textFill>
        </w:rPr>
        <w:t xml:space="preserve">，制定 </w:t>
      </w:r>
      <w:r>
        <w:rPr>
          <w:rFonts w:hint="eastAsia" w:ascii="仿宋_GB2312" w:hAnsi="仿宋_GB2312" w:eastAsia="仿宋_GB2312" w:cs="仿宋_GB2312"/>
          <w:color w:val="000000" w:themeColor="text1"/>
          <w14:textFill>
            <w14:solidFill>
              <w14:schemeClr w14:val="tx1"/>
            </w14:solidFill>
          </w14:textFill>
        </w:rPr>
        <w:t>S</w:t>
      </w:r>
      <w:r>
        <w:rPr>
          <w:rFonts w:hint="eastAsia" w:ascii="仿宋_GB2312" w:hAnsi="仿宋_GB2312" w:eastAsia="仿宋_GB2312" w:cs="仿宋_GB2312"/>
          <w:color w:val="000000" w:themeColor="text1"/>
          <w:spacing w:val="-9"/>
          <w14:textFill>
            <w14:solidFill>
              <w14:schemeClr w14:val="tx1"/>
            </w14:solidFill>
          </w14:textFill>
        </w:rPr>
        <w:t xml:space="preserve"> 科技公司技术员工激励方案</w:t>
      </w:r>
      <w:bookmarkEnd w:id="105"/>
    </w:p>
    <w:p>
      <w:pPr>
        <w:pStyle w:val="4"/>
        <w:spacing w:before="7"/>
        <w:ind w:left="0"/>
        <w:rPr>
          <w:rFonts w:hint="eastAsia" w:ascii="仿宋_GB2312" w:hAnsi="仿宋_GB2312" w:eastAsia="仿宋_GB2312" w:cs="仿宋_GB2312"/>
          <w:b/>
          <w:color w:val="000000" w:themeColor="text1"/>
          <w:sz w:val="20"/>
          <w14:textFill>
            <w14:solidFill>
              <w14:schemeClr w14:val="tx1"/>
            </w14:solidFill>
          </w14:textFill>
        </w:rPr>
      </w:pPr>
    </w:p>
    <w:p>
      <w:pPr>
        <w:pStyle w:val="11"/>
        <w:numPr>
          <w:ilvl w:val="0"/>
          <w:numId w:val="45"/>
        </w:numPr>
        <w:tabs>
          <w:tab w:val="left" w:pos="2117"/>
        </w:tabs>
        <w:spacing w:before="0"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before="1"/>
        <w:ind w:left="1486"/>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1"/>
        <w:ind w:right="1314"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xml:space="preserve">S </w:t>
      </w:r>
      <w:r>
        <w:rPr>
          <w:rFonts w:hint="eastAsia" w:ascii="仿宋_GB2312" w:hAnsi="仿宋_GB2312" w:eastAsia="仿宋_GB2312" w:cs="仿宋_GB2312"/>
          <w:color w:val="000000" w:themeColor="text1"/>
          <w:spacing w:val="-7"/>
          <w14:textFill>
            <w14:solidFill>
              <w14:schemeClr w14:val="tx1"/>
            </w14:solidFill>
          </w14:textFill>
        </w:rPr>
        <w:t>公司是中国一家高新技术企业，该公司技术团队目前有人员共</w:t>
      </w:r>
      <w:r>
        <w:rPr>
          <w:rFonts w:hint="eastAsia" w:ascii="仿宋_GB2312" w:hAnsi="仿宋_GB2312" w:eastAsia="仿宋_GB2312" w:cs="仿宋_GB2312"/>
          <w:color w:val="000000" w:themeColor="text1"/>
          <w:spacing w:val="-29"/>
          <w14:textFill>
            <w14:solidFill>
              <w14:schemeClr w14:val="tx1"/>
            </w14:solidFill>
          </w14:textFill>
        </w:rPr>
        <w:t xml:space="preserve">计 </w:t>
      </w:r>
      <w:r>
        <w:rPr>
          <w:rFonts w:hint="eastAsia" w:ascii="仿宋_GB2312" w:hAnsi="仿宋_GB2312" w:eastAsia="仿宋_GB2312" w:cs="仿宋_GB2312"/>
          <w:color w:val="000000" w:themeColor="text1"/>
          <w14:textFill>
            <w14:solidFill>
              <w14:schemeClr w14:val="tx1"/>
            </w14:solidFill>
          </w14:textFill>
        </w:rPr>
        <w:t xml:space="preserve">50 </w:t>
      </w:r>
      <w:r>
        <w:rPr>
          <w:rFonts w:hint="eastAsia" w:ascii="仿宋_GB2312" w:hAnsi="仿宋_GB2312" w:eastAsia="仿宋_GB2312" w:cs="仿宋_GB2312"/>
          <w:color w:val="000000" w:themeColor="text1"/>
          <w:spacing w:val="-7"/>
          <w14:textFill>
            <w14:solidFill>
              <w14:schemeClr w14:val="tx1"/>
            </w14:solidFill>
          </w14:textFill>
        </w:rPr>
        <w:t xml:space="preserve">人，有本、硕士学历的员工占比 </w:t>
      </w:r>
      <w:r>
        <w:rPr>
          <w:rFonts w:hint="eastAsia" w:ascii="仿宋_GB2312" w:hAnsi="仿宋_GB2312" w:eastAsia="仿宋_GB2312" w:cs="仿宋_GB2312"/>
          <w:color w:val="000000" w:themeColor="text1"/>
          <w14:textFill>
            <w14:solidFill>
              <w14:schemeClr w14:val="tx1"/>
            </w14:solidFill>
          </w14:textFill>
        </w:rPr>
        <w:t>80%</w:t>
      </w:r>
      <w:r>
        <w:rPr>
          <w:rFonts w:hint="eastAsia" w:ascii="仿宋_GB2312" w:hAnsi="仿宋_GB2312" w:eastAsia="仿宋_GB2312" w:cs="仿宋_GB2312"/>
          <w:color w:val="000000" w:themeColor="text1"/>
          <w:spacing w:val="-4"/>
          <w14:textFill>
            <w14:solidFill>
              <w14:schemeClr w14:val="tx1"/>
            </w14:solidFill>
          </w14:textFill>
        </w:rPr>
        <w:t>。在人员快速膨胀的过程</w:t>
      </w:r>
      <w:r>
        <w:rPr>
          <w:rFonts w:hint="eastAsia" w:ascii="仿宋_GB2312" w:hAnsi="仿宋_GB2312" w:eastAsia="仿宋_GB2312" w:cs="仿宋_GB2312"/>
          <w:color w:val="000000" w:themeColor="text1"/>
          <w:spacing w:val="-3"/>
          <w14:textFill>
            <w14:solidFill>
              <w14:schemeClr w14:val="tx1"/>
            </w14:solidFill>
          </w14:textFill>
        </w:rPr>
        <w:t>中团队的管理出现了一些问题。具体如下：</w:t>
      </w:r>
    </w:p>
    <w:p>
      <w:pPr>
        <w:pStyle w:val="4"/>
        <w:spacing w:before="5"/>
        <w:ind w:right="1177"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9"/>
          <w14:textFill>
            <w14:solidFill>
              <w14:schemeClr w14:val="tx1"/>
            </w14:solidFill>
          </w14:textFill>
        </w:rPr>
        <w:t>①缺乏合理的淘汰机制。由于公司近年来经济效益较好，新项目</w:t>
      </w:r>
      <w:r>
        <w:rPr>
          <w:rFonts w:hint="eastAsia" w:ascii="仿宋_GB2312" w:hAnsi="仿宋_GB2312" w:eastAsia="仿宋_GB2312" w:cs="仿宋_GB2312"/>
          <w:color w:val="000000" w:themeColor="text1"/>
          <w:spacing w:val="-18"/>
          <w14:textFill>
            <w14:solidFill>
              <w14:schemeClr w14:val="tx1"/>
            </w14:solidFill>
          </w14:textFill>
        </w:rPr>
        <w:t>不断增加，使得员工产生一种“公司正是需要人的时候，绝不会裁人</w:t>
      </w:r>
      <w:r>
        <w:rPr>
          <w:rFonts w:hint="eastAsia" w:ascii="仿宋_GB2312" w:hAnsi="仿宋_GB2312" w:eastAsia="仿宋_GB2312" w:cs="仿宋_GB2312"/>
          <w:color w:val="000000" w:themeColor="text1"/>
          <w14:textFill>
            <w14:solidFill>
              <w14:schemeClr w14:val="tx1"/>
            </w14:solidFill>
          </w14:textFill>
        </w:rPr>
        <w:t xml:space="preserve">” </w:t>
      </w:r>
      <w:r>
        <w:rPr>
          <w:rFonts w:hint="eastAsia" w:ascii="仿宋_GB2312" w:hAnsi="仿宋_GB2312" w:eastAsia="仿宋_GB2312" w:cs="仿宋_GB2312"/>
          <w:color w:val="000000" w:themeColor="text1"/>
          <w:spacing w:val="-18"/>
          <w:w w:val="100"/>
          <w14:textFill>
            <w14:solidFill>
              <w14:schemeClr w14:val="tx1"/>
            </w14:solidFill>
          </w14:textFill>
        </w:rPr>
        <w:t>的观念，“搭便车</w:t>
      </w:r>
      <w:r>
        <w:rPr>
          <w:rFonts w:hint="eastAsia" w:ascii="仿宋_GB2312" w:hAnsi="仿宋_GB2312" w:eastAsia="仿宋_GB2312" w:cs="仿宋_GB2312"/>
          <w:color w:val="000000" w:themeColor="text1"/>
          <w:w w:val="100"/>
          <w14:textFill>
            <w14:solidFill>
              <w14:schemeClr w14:val="tx1"/>
            </w14:solidFill>
          </w14:textFill>
        </w:rPr>
        <w:t>”</w:t>
      </w:r>
      <w:r>
        <w:rPr>
          <w:rFonts w:hint="eastAsia" w:ascii="仿宋_GB2312" w:hAnsi="仿宋_GB2312" w:eastAsia="仿宋_GB2312" w:cs="仿宋_GB2312"/>
          <w:color w:val="000000" w:themeColor="text1"/>
          <w:spacing w:val="-1"/>
          <w:w w:val="100"/>
          <w14:textFill>
            <w14:solidFill>
              <w14:schemeClr w14:val="tx1"/>
            </w14:solidFill>
          </w14:textFill>
        </w:rPr>
        <w:t>的情况严重。公司尚未形成正式的人员淘汰机制，</w:t>
      </w:r>
      <w:r>
        <w:rPr>
          <w:rFonts w:hint="eastAsia" w:ascii="仿宋_GB2312" w:hAnsi="仿宋_GB2312" w:eastAsia="仿宋_GB2312" w:cs="仿宋_GB2312"/>
          <w:color w:val="000000" w:themeColor="text1"/>
          <w:spacing w:val="-8"/>
          <w14:textFill>
            <w14:solidFill>
              <w14:schemeClr w14:val="tx1"/>
            </w14:solidFill>
          </w14:textFill>
        </w:rPr>
        <w:t>部分优秀员工不满现状或为谋求更好的发展，主动走出去的比率呈上升趋势。</w:t>
      </w:r>
    </w:p>
    <w:p>
      <w:pPr>
        <w:pStyle w:val="4"/>
        <w:spacing w:before="6"/>
        <w:ind w:right="1316"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0"/>
          <w14:textFill>
            <w14:solidFill>
              <w14:schemeClr w14:val="tx1"/>
            </w14:solidFill>
          </w14:textFill>
        </w:rPr>
        <w:t>②缺乏科学的工作价值评价机制。目前还未形成专门针对技术团</w:t>
      </w:r>
      <w:r>
        <w:rPr>
          <w:rFonts w:hint="eastAsia" w:ascii="仿宋_GB2312" w:hAnsi="仿宋_GB2312" w:eastAsia="仿宋_GB2312" w:cs="仿宋_GB2312"/>
          <w:color w:val="000000" w:themeColor="text1"/>
          <w:spacing w:val="-12"/>
          <w14:textFill>
            <w14:solidFill>
              <w14:schemeClr w14:val="tx1"/>
            </w14:solidFill>
          </w14:textFill>
        </w:rPr>
        <w:t>队的考评体系，绩效沟通与改进工作为零，绩效考评结果与员工的薪</w:t>
      </w:r>
      <w:r>
        <w:rPr>
          <w:rFonts w:hint="eastAsia" w:ascii="仿宋_GB2312" w:hAnsi="仿宋_GB2312" w:eastAsia="仿宋_GB2312" w:cs="仿宋_GB2312"/>
          <w:color w:val="000000" w:themeColor="text1"/>
          <w:spacing w:val="-3"/>
          <w14:textFill>
            <w14:solidFill>
              <w14:schemeClr w14:val="tx1"/>
            </w14:solidFill>
          </w14:textFill>
        </w:rPr>
        <w:t>酬、晋升、员工的发展等挂钩的力度为零。</w:t>
      </w:r>
    </w:p>
    <w:p>
      <w:pPr>
        <w:pStyle w:val="4"/>
        <w:spacing w:before="4"/>
        <w:ind w:right="1312"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5"/>
          <w14:textFill>
            <w14:solidFill>
              <w14:schemeClr w14:val="tx1"/>
            </w14:solidFill>
          </w14:textFill>
        </w:rPr>
        <w:t>③强平均主义薪酬机制。</w:t>
      </w:r>
      <w:r>
        <w:rPr>
          <w:rFonts w:hint="eastAsia" w:ascii="仿宋_GB2312" w:hAnsi="仿宋_GB2312" w:eastAsia="仿宋_GB2312" w:cs="仿宋_GB2312"/>
          <w:color w:val="000000" w:themeColor="text1"/>
          <w14:textFill>
            <w14:solidFill>
              <w14:schemeClr w14:val="tx1"/>
            </w14:solidFill>
          </w14:textFill>
        </w:rPr>
        <w:t xml:space="preserve">S </w:t>
      </w:r>
      <w:r>
        <w:rPr>
          <w:rFonts w:hint="eastAsia" w:ascii="仿宋_GB2312" w:hAnsi="仿宋_GB2312" w:eastAsia="仿宋_GB2312" w:cs="仿宋_GB2312"/>
          <w:color w:val="000000" w:themeColor="text1"/>
          <w:spacing w:val="-5"/>
          <w14:textFill>
            <w14:solidFill>
              <w14:schemeClr w14:val="tx1"/>
            </w14:solidFill>
          </w14:textFill>
        </w:rPr>
        <w:t>公司技术人员的薪酬组合为“稳定的岗位工资，没有奖金，较为一般的福利</w:t>
      </w:r>
      <w:r>
        <w:rPr>
          <w:rFonts w:hint="eastAsia" w:ascii="仿宋_GB2312" w:hAnsi="仿宋_GB2312" w:eastAsia="仿宋_GB2312" w:cs="仿宋_GB2312"/>
          <w:color w:val="000000" w:themeColor="text1"/>
          <w14:textFill>
            <w14:solidFill>
              <w14:schemeClr w14:val="tx1"/>
            </w14:solidFill>
          </w14:textFill>
        </w:rPr>
        <w:t>”</w:t>
      </w:r>
      <w:r>
        <w:rPr>
          <w:rFonts w:hint="eastAsia" w:ascii="仿宋_GB2312" w:hAnsi="仿宋_GB2312" w:eastAsia="仿宋_GB2312" w:cs="仿宋_GB2312"/>
          <w:color w:val="000000" w:themeColor="text1"/>
          <w:spacing w:val="-1"/>
          <w14:textFill>
            <w14:solidFill>
              <w14:schemeClr w14:val="tx1"/>
            </w14:solidFill>
          </w14:textFill>
        </w:rPr>
        <w:t>的模式，员工几乎不用努力</w:t>
      </w:r>
      <w:r>
        <w:rPr>
          <w:rFonts w:hint="eastAsia" w:ascii="仿宋_GB2312" w:hAnsi="仿宋_GB2312" w:eastAsia="仿宋_GB2312" w:cs="仿宋_GB2312"/>
          <w:color w:val="000000" w:themeColor="text1"/>
          <w:spacing w:val="-10"/>
          <w14:textFill>
            <w14:solidFill>
              <w14:schemeClr w14:val="tx1"/>
            </w14:solidFill>
          </w14:textFill>
        </w:rPr>
        <w:t>就能获得全额的薪酬，技术的好与坏不影响技术人员的收益，该模式</w:t>
      </w:r>
      <w:r>
        <w:rPr>
          <w:rFonts w:hint="eastAsia" w:ascii="仿宋_GB2312" w:hAnsi="仿宋_GB2312" w:eastAsia="仿宋_GB2312" w:cs="仿宋_GB2312"/>
          <w:color w:val="000000" w:themeColor="text1"/>
          <w:spacing w:val="-12"/>
          <w14:textFill>
            <w14:solidFill>
              <w14:schemeClr w14:val="tx1"/>
            </w14:solidFill>
          </w14:textFill>
        </w:rPr>
        <w:t>无法发挥到压缩人工成本支出、减少冗员、减员分流，吸引和留住关</w:t>
      </w:r>
      <w:r>
        <w:rPr>
          <w:rFonts w:hint="eastAsia" w:ascii="仿宋_GB2312" w:hAnsi="仿宋_GB2312" w:eastAsia="仿宋_GB2312" w:cs="仿宋_GB2312"/>
          <w:color w:val="000000" w:themeColor="text1"/>
          <w:spacing w:val="-7"/>
          <w14:textFill>
            <w14:solidFill>
              <w14:schemeClr w14:val="tx1"/>
            </w14:solidFill>
          </w14:textFill>
        </w:rPr>
        <w:t>键人才、鼓励创新的作用。</w:t>
      </w:r>
    </w:p>
    <w:p>
      <w:pPr>
        <w:pStyle w:val="4"/>
        <w:spacing w:before="6"/>
        <w:ind w:right="1318"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0"/>
          <w14:textFill>
            <w14:solidFill>
              <w14:schemeClr w14:val="tx1"/>
            </w14:solidFill>
          </w14:textFill>
        </w:rPr>
        <w:t>④单一通道的成长激励机制。技术员工的个人发展通道狭窄，员</w:t>
      </w:r>
      <w:r>
        <w:rPr>
          <w:rFonts w:hint="eastAsia" w:ascii="仿宋_GB2312" w:hAnsi="仿宋_GB2312" w:eastAsia="仿宋_GB2312" w:cs="仿宋_GB2312"/>
          <w:color w:val="000000" w:themeColor="text1"/>
          <w:spacing w:val="-11"/>
          <w14:textFill>
            <w14:solidFill>
              <w14:schemeClr w14:val="tx1"/>
            </w14:solidFill>
          </w14:textFill>
        </w:rPr>
        <w:t>工如果要向上晋升，就意味着他最终要变成一名管理者。忽略了不同</w:t>
      </w:r>
      <w:r>
        <w:rPr>
          <w:rFonts w:hint="eastAsia" w:ascii="仿宋_GB2312" w:hAnsi="仿宋_GB2312" w:eastAsia="仿宋_GB2312" w:cs="仿宋_GB2312"/>
          <w:color w:val="000000" w:themeColor="text1"/>
          <w:spacing w:val="-9"/>
          <w14:textFill>
            <w14:solidFill>
              <w14:schemeClr w14:val="tx1"/>
            </w14:solidFill>
          </w14:textFill>
        </w:rPr>
        <w:t>岗位承担不同的工作职责而产生的差异性，也抹煞了不同岗位的价值</w:t>
      </w:r>
      <w:r>
        <w:rPr>
          <w:rFonts w:hint="eastAsia" w:ascii="仿宋_GB2312" w:hAnsi="仿宋_GB2312" w:eastAsia="仿宋_GB2312" w:cs="仿宋_GB2312"/>
          <w:color w:val="000000" w:themeColor="text1"/>
          <w:spacing w:val="-3"/>
          <w14:textFill>
            <w14:solidFill>
              <w14:schemeClr w14:val="tx1"/>
            </w14:solidFill>
          </w14:textFill>
        </w:rPr>
        <w:t>差异，挫伤了那些从事高技能、高知识工作岗位的员工的积极性。</w:t>
      </w:r>
    </w:p>
    <w:p>
      <w:pPr>
        <w:pStyle w:val="4"/>
        <w:spacing w:before="5"/>
        <w:ind w:left="1381"/>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before="2"/>
        <w:ind w:right="1315"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①根据背景材料你认为 S 科技公司技术员工激励管理的问题出在哪里？请说明原因。</w:t>
      </w:r>
    </w:p>
    <w:p>
      <w:pPr>
        <w:pStyle w:val="4"/>
        <w:spacing w:before="3"/>
        <w:ind w:right="1320"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②根据背景材料和人力资源知识分析员工激励成功实施的关键要素和资源保障是什么？</w:t>
      </w:r>
    </w:p>
    <w:p>
      <w:pPr>
        <w:pStyle w:val="4"/>
        <w:spacing w:before="2"/>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③假如你是人力资源部主管，面对当前员工激励困境会怎么做？</w:t>
      </w:r>
    </w:p>
    <w:p>
      <w:pPr>
        <w:pStyle w:val="4"/>
        <w:spacing w:before="1"/>
        <w:ind w:right="1174"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23"/>
          <w14:textFill>
            <w14:solidFill>
              <w14:schemeClr w14:val="tx1"/>
            </w14:solidFill>
          </w14:textFill>
        </w:rPr>
        <w:t>④请用</w:t>
      </w:r>
      <w:r>
        <w:rPr>
          <w:rFonts w:hint="eastAsia" w:ascii="仿宋_GB2312" w:hAnsi="仿宋_GB2312" w:eastAsia="仿宋_GB2312" w:cs="仿宋_GB2312"/>
          <w:color w:val="000000" w:themeColor="text1"/>
          <w14:textFill>
            <w14:solidFill>
              <w14:schemeClr w14:val="tx1"/>
            </w14:solidFill>
          </w14:textFill>
        </w:rPr>
        <w:t>Microsoft Office PowerPoint</w:t>
      </w:r>
      <w:r>
        <w:rPr>
          <w:rFonts w:hint="eastAsia" w:ascii="仿宋_GB2312" w:hAnsi="仿宋_GB2312" w:eastAsia="仿宋_GB2312" w:cs="仿宋_GB2312"/>
          <w:color w:val="000000" w:themeColor="text1"/>
          <w:spacing w:val="68"/>
          <w14:textFill>
            <w14:solidFill>
              <w14:schemeClr w14:val="tx1"/>
            </w14:solidFill>
          </w14:textFill>
        </w:rPr>
        <w:t xml:space="preserve"> </w:t>
      </w:r>
      <w:r>
        <w:rPr>
          <w:rFonts w:hint="eastAsia" w:ascii="仿宋_GB2312" w:hAnsi="仿宋_GB2312" w:eastAsia="仿宋_GB2312" w:cs="仿宋_GB2312"/>
          <w:color w:val="000000" w:themeColor="text1"/>
          <w:spacing w:val="6"/>
          <w14:textFill>
            <w14:solidFill>
              <w14:schemeClr w14:val="tx1"/>
            </w14:solidFill>
          </w14:textFill>
        </w:rPr>
        <w:t>演示文稿软件，完成</w:t>
      </w:r>
      <w:r>
        <w:rPr>
          <w:rFonts w:hint="eastAsia" w:ascii="仿宋_GB2312" w:hAnsi="仿宋_GB2312" w:eastAsia="仿宋_GB2312" w:cs="仿宋_GB2312"/>
          <w:color w:val="000000" w:themeColor="text1"/>
          <w14:textFill>
            <w14:solidFill>
              <w14:schemeClr w14:val="tx1"/>
            </w14:solidFill>
          </w14:textFill>
        </w:rPr>
        <w:t>S</w:t>
      </w:r>
      <w:r>
        <w:rPr>
          <w:rFonts w:hint="eastAsia" w:ascii="仿宋_GB2312" w:hAnsi="仿宋_GB2312" w:eastAsia="仿宋_GB2312" w:cs="仿宋_GB2312"/>
          <w:color w:val="000000" w:themeColor="text1"/>
          <w:spacing w:val="-25"/>
          <w14:textFill>
            <w14:solidFill>
              <w14:schemeClr w14:val="tx1"/>
            </w14:solidFill>
          </w14:textFill>
        </w:rPr>
        <w:t xml:space="preserve"> 科技公司技术员工激励方案。方案包括问题诊断、原因分析和改进策略。</w:t>
      </w:r>
      <w:r>
        <w:rPr>
          <w:rFonts w:hint="eastAsia" w:ascii="仿宋_GB2312" w:hAnsi="仿宋_GB2312" w:eastAsia="仿宋_GB2312" w:cs="仿宋_GB2312"/>
          <w:color w:val="000000" w:themeColor="text1"/>
          <w:spacing w:val="-23"/>
          <w14:textFill>
            <w14:solidFill>
              <w14:schemeClr w14:val="tx1"/>
            </w14:solidFill>
          </w14:textFill>
        </w:rPr>
        <w:t xml:space="preserve">完整演示文稿应该包括：封面、目录、过渡页、文字页、封底等内容， </w:t>
      </w:r>
      <w:r>
        <w:rPr>
          <w:rFonts w:hint="eastAsia" w:ascii="仿宋_GB2312" w:hAnsi="仿宋_GB2312" w:eastAsia="仿宋_GB2312" w:cs="仿宋_GB2312"/>
          <w:color w:val="000000" w:themeColor="text1"/>
          <w:spacing w:val="-31"/>
          <w14:textFill>
            <w14:solidFill>
              <w14:schemeClr w14:val="tx1"/>
            </w14:solidFill>
          </w14:textFill>
        </w:rPr>
        <w:t xml:space="preserve">内容不少于 </w:t>
      </w:r>
      <w:r>
        <w:rPr>
          <w:rFonts w:hint="eastAsia" w:ascii="仿宋_GB2312" w:hAnsi="仿宋_GB2312" w:eastAsia="仿宋_GB2312" w:cs="仿宋_GB2312"/>
          <w:color w:val="000000" w:themeColor="text1"/>
          <w14:textFill>
            <w14:solidFill>
              <w14:schemeClr w14:val="tx1"/>
            </w14:solidFill>
          </w14:textFill>
        </w:rPr>
        <w:t>8</w:t>
      </w:r>
      <w:r>
        <w:rPr>
          <w:rFonts w:hint="eastAsia" w:ascii="仿宋_GB2312" w:hAnsi="仿宋_GB2312" w:eastAsia="仿宋_GB2312" w:cs="仿宋_GB2312"/>
          <w:color w:val="000000" w:themeColor="text1"/>
          <w:spacing w:val="-11"/>
          <w14:textFill>
            <w14:solidFill>
              <w14:schemeClr w14:val="tx1"/>
            </w14:solidFill>
          </w14:textFill>
        </w:rPr>
        <w:t xml:space="preserve"> 页，演示时主要内容页要有动画播放效果。</w:t>
      </w:r>
    </w:p>
    <w:p>
      <w:pPr>
        <w:spacing w:after="0"/>
        <w:rPr>
          <w:rFonts w:hint="eastAsia" w:ascii="仿宋_GB2312" w:hAnsi="仿宋_GB2312" w:eastAsia="仿宋_GB2312" w:cs="仿宋_GB2312"/>
          <w:color w:val="000000" w:themeColor="text1"/>
          <w14:textFill>
            <w14:solidFill>
              <w14:schemeClr w14:val="tx1"/>
            </w14:solidFill>
          </w14:textFill>
        </w:rPr>
        <w:sectPr>
          <w:pgSz w:w="11910" w:h="16840"/>
          <w:pgMar w:top="1500" w:right="480" w:bottom="960" w:left="940" w:header="0" w:footer="694" w:gutter="0"/>
          <w:cols w:space="720" w:num="1"/>
        </w:sectPr>
      </w:pPr>
    </w:p>
    <w:p>
      <w:pPr>
        <w:pStyle w:val="11"/>
        <w:numPr>
          <w:ilvl w:val="0"/>
          <w:numId w:val="45"/>
        </w:numPr>
        <w:tabs>
          <w:tab w:val="left" w:pos="2117"/>
        </w:tabs>
        <w:spacing w:before="50"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实施条件</w:t>
      </w:r>
    </w:p>
    <w:tbl>
      <w:tblPr>
        <w:tblStyle w:val="8"/>
        <w:tblW w:w="9202" w:type="dxa"/>
        <w:tblInd w:w="7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6"/>
        <w:gridCol w:w="5698"/>
        <w:gridCol w:w="19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526" w:type="dxa"/>
          </w:tcPr>
          <w:p>
            <w:pPr>
              <w:pStyle w:val="12"/>
              <w:spacing w:before="1" w:line="339" w:lineRule="exact"/>
              <w:ind w:left="461" w:right="452"/>
              <w:jc w:val="center"/>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项目</w:t>
            </w:r>
          </w:p>
        </w:tc>
        <w:tc>
          <w:tcPr>
            <w:tcW w:w="5698" w:type="dxa"/>
          </w:tcPr>
          <w:p>
            <w:pPr>
              <w:pStyle w:val="12"/>
              <w:spacing w:before="1" w:line="339" w:lineRule="exact"/>
              <w:ind w:left="1990" w:right="1977"/>
              <w:jc w:val="center"/>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基本实施条件</w:t>
            </w:r>
          </w:p>
        </w:tc>
        <w:tc>
          <w:tcPr>
            <w:tcW w:w="1978" w:type="dxa"/>
          </w:tcPr>
          <w:p>
            <w:pPr>
              <w:pStyle w:val="12"/>
              <w:spacing w:before="1" w:line="339" w:lineRule="exact"/>
              <w:ind w:left="650" w:right="638"/>
              <w:jc w:val="center"/>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526" w:type="dxa"/>
          </w:tcPr>
          <w:p>
            <w:pPr>
              <w:pStyle w:val="12"/>
              <w:spacing w:before="1" w:line="339" w:lineRule="exact"/>
              <w:ind w:left="461" w:right="452"/>
              <w:jc w:val="center"/>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场地</w:t>
            </w:r>
          </w:p>
        </w:tc>
        <w:tc>
          <w:tcPr>
            <w:tcW w:w="5698" w:type="dxa"/>
          </w:tcPr>
          <w:p>
            <w:pPr>
              <w:pStyle w:val="12"/>
              <w:spacing w:before="1" w:line="339" w:lineRule="exact"/>
              <w:ind w:left="108"/>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测试场所不少于70平方，配套办公桌30张</w:t>
            </w:r>
          </w:p>
        </w:tc>
        <w:tc>
          <w:tcPr>
            <w:tcW w:w="1978" w:type="dxa"/>
          </w:tcPr>
          <w:p>
            <w:pPr>
              <w:pStyle w:val="12"/>
              <w:spacing w:before="1" w:line="339" w:lineRule="exact"/>
              <w:ind w:left="611" w:right="678"/>
              <w:jc w:val="center"/>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526" w:type="dxa"/>
          </w:tcPr>
          <w:p>
            <w:pPr>
              <w:pStyle w:val="12"/>
              <w:spacing w:before="3" w:line="339" w:lineRule="exact"/>
              <w:ind w:left="461" w:right="452"/>
              <w:jc w:val="center"/>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设备</w:t>
            </w:r>
          </w:p>
        </w:tc>
        <w:tc>
          <w:tcPr>
            <w:tcW w:w="5698" w:type="dxa"/>
          </w:tcPr>
          <w:p>
            <w:pPr>
              <w:pStyle w:val="12"/>
              <w:spacing w:before="3" w:line="339" w:lineRule="exact"/>
              <w:ind w:left="108"/>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每张桌子一台电脑及座椅，另配一台打印机</w:t>
            </w:r>
          </w:p>
        </w:tc>
        <w:tc>
          <w:tcPr>
            <w:tcW w:w="1978" w:type="dxa"/>
          </w:tcPr>
          <w:p>
            <w:pPr>
              <w:pStyle w:val="12"/>
              <w:spacing w:before="3" w:line="339" w:lineRule="exact"/>
              <w:ind w:left="650" w:right="638"/>
              <w:jc w:val="center"/>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526" w:type="dxa"/>
          </w:tcPr>
          <w:p>
            <w:pPr>
              <w:pStyle w:val="12"/>
              <w:spacing w:before="1" w:line="339" w:lineRule="exact"/>
              <w:ind w:left="461" w:right="452"/>
              <w:jc w:val="center"/>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工具</w:t>
            </w:r>
          </w:p>
        </w:tc>
        <w:tc>
          <w:tcPr>
            <w:tcW w:w="5698" w:type="dxa"/>
          </w:tcPr>
          <w:p>
            <w:pPr>
              <w:pStyle w:val="12"/>
              <w:spacing w:before="1" w:line="339" w:lineRule="exact"/>
              <w:ind w:left="108"/>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电脑内需配有Office 2007软件及相应PPT模板</w:t>
            </w:r>
          </w:p>
        </w:tc>
        <w:tc>
          <w:tcPr>
            <w:tcW w:w="1978" w:type="dxa"/>
          </w:tcPr>
          <w:p>
            <w:pPr>
              <w:pStyle w:val="12"/>
              <w:spacing w:before="1" w:line="339" w:lineRule="exact"/>
              <w:ind w:left="650" w:right="638"/>
              <w:jc w:val="center"/>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必备</w:t>
            </w:r>
          </w:p>
        </w:tc>
      </w:tr>
    </w:tbl>
    <w:p>
      <w:pPr>
        <w:pStyle w:val="11"/>
        <w:numPr>
          <w:ilvl w:val="0"/>
          <w:numId w:val="45"/>
        </w:numPr>
        <w:tabs>
          <w:tab w:val="left" w:pos="2117"/>
        </w:tabs>
        <w:spacing w:before="1"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before="1"/>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45"/>
        </w:numPr>
        <w:tabs>
          <w:tab w:val="left" w:pos="2117"/>
        </w:tabs>
        <w:spacing w:before="1" w:after="0" w:line="240" w:lineRule="auto"/>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评分标准</w:t>
      </w:r>
    </w:p>
    <w:tbl>
      <w:tblPr>
        <w:tblStyle w:val="8"/>
        <w:tblW w:w="10360"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4"/>
        <w:gridCol w:w="643"/>
        <w:gridCol w:w="1013"/>
        <w:gridCol w:w="599"/>
        <w:gridCol w:w="5308"/>
        <w:gridCol w:w="675"/>
        <w:gridCol w:w="14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2300" w:type="dxa"/>
            <w:gridSpan w:val="3"/>
          </w:tcPr>
          <w:p>
            <w:pPr>
              <w:pStyle w:val="12"/>
              <w:spacing w:line="220" w:lineRule="exact"/>
              <w:ind w:left="657"/>
              <w:rPr>
                <w:rFonts w:hint="eastAsia" w:ascii="仿宋_GB2312" w:hAnsi="仿宋_GB2312" w:eastAsia="仿宋_GB2312" w:cs="仿宋_GB2312"/>
                <w:b/>
                <w:color w:val="000000" w:themeColor="text1"/>
                <w:sz w:val="21"/>
                <w14:textFill>
                  <w14:solidFill>
                    <w14:schemeClr w14:val="tx1"/>
                  </w14:solidFill>
                </w14:textFill>
              </w:rPr>
            </w:pPr>
            <w:r>
              <w:rPr>
                <w:rFonts w:hint="eastAsia" w:ascii="仿宋_GB2312" w:hAnsi="仿宋_GB2312" w:eastAsia="仿宋_GB2312" w:cs="仿宋_GB2312"/>
                <w:b/>
                <w:color w:val="000000" w:themeColor="text1"/>
                <w:sz w:val="21"/>
                <w14:textFill>
                  <w14:solidFill>
                    <w14:schemeClr w14:val="tx1"/>
                  </w14:solidFill>
                </w14:textFill>
              </w:rPr>
              <w:t>评价内容</w:t>
            </w:r>
          </w:p>
        </w:tc>
        <w:tc>
          <w:tcPr>
            <w:tcW w:w="599" w:type="dxa"/>
          </w:tcPr>
          <w:p>
            <w:pPr>
              <w:pStyle w:val="12"/>
              <w:spacing w:line="220" w:lineRule="exact"/>
              <w:ind w:left="143"/>
              <w:rPr>
                <w:rFonts w:hint="eastAsia" w:ascii="仿宋_GB2312" w:hAnsi="仿宋_GB2312" w:eastAsia="仿宋_GB2312" w:cs="仿宋_GB2312"/>
                <w:b/>
                <w:color w:val="000000" w:themeColor="text1"/>
                <w:sz w:val="21"/>
                <w14:textFill>
                  <w14:solidFill>
                    <w14:schemeClr w14:val="tx1"/>
                  </w14:solidFill>
                </w14:textFill>
              </w:rPr>
            </w:pPr>
            <w:r>
              <w:rPr>
                <w:rFonts w:hint="eastAsia" w:ascii="仿宋_GB2312" w:hAnsi="仿宋_GB2312" w:eastAsia="仿宋_GB2312" w:cs="仿宋_GB2312"/>
                <w:b/>
                <w:color w:val="000000" w:themeColor="text1"/>
                <w:sz w:val="21"/>
                <w14:textFill>
                  <w14:solidFill>
                    <w14:schemeClr w14:val="tx1"/>
                  </w14:solidFill>
                </w14:textFill>
              </w:rPr>
              <w:t>配分</w:t>
            </w:r>
          </w:p>
        </w:tc>
        <w:tc>
          <w:tcPr>
            <w:tcW w:w="5983" w:type="dxa"/>
            <w:gridSpan w:val="2"/>
          </w:tcPr>
          <w:p>
            <w:pPr>
              <w:pStyle w:val="12"/>
              <w:spacing w:line="220" w:lineRule="exact"/>
              <w:ind w:left="2620" w:right="2606"/>
              <w:jc w:val="center"/>
              <w:rPr>
                <w:rFonts w:hint="eastAsia" w:ascii="仿宋_GB2312" w:hAnsi="仿宋_GB2312" w:eastAsia="仿宋_GB2312" w:cs="仿宋_GB2312"/>
                <w:b/>
                <w:color w:val="000000" w:themeColor="text1"/>
                <w:sz w:val="21"/>
                <w14:textFill>
                  <w14:solidFill>
                    <w14:schemeClr w14:val="tx1"/>
                  </w14:solidFill>
                </w14:textFill>
              </w:rPr>
            </w:pPr>
            <w:r>
              <w:rPr>
                <w:rFonts w:hint="eastAsia" w:ascii="仿宋_GB2312" w:hAnsi="仿宋_GB2312" w:eastAsia="仿宋_GB2312" w:cs="仿宋_GB2312"/>
                <w:b/>
                <w:color w:val="000000" w:themeColor="text1"/>
                <w:sz w:val="21"/>
                <w14:textFill>
                  <w14:solidFill>
                    <w14:schemeClr w14:val="tx1"/>
                  </w14:solidFill>
                </w14:textFill>
              </w:rPr>
              <w:t>考核点</w:t>
            </w:r>
          </w:p>
        </w:tc>
        <w:tc>
          <w:tcPr>
            <w:tcW w:w="1478" w:type="dxa"/>
          </w:tcPr>
          <w:p>
            <w:pPr>
              <w:pStyle w:val="12"/>
              <w:spacing w:line="220" w:lineRule="exact"/>
              <w:ind w:left="503" w:right="485"/>
              <w:jc w:val="center"/>
              <w:rPr>
                <w:rFonts w:hint="eastAsia" w:ascii="仿宋_GB2312" w:hAnsi="仿宋_GB2312" w:eastAsia="仿宋_GB2312" w:cs="仿宋_GB2312"/>
                <w:b/>
                <w:color w:val="000000" w:themeColor="text1"/>
                <w:sz w:val="21"/>
                <w14:textFill>
                  <w14:solidFill>
                    <w14:schemeClr w14:val="tx1"/>
                  </w14:solidFill>
                </w14:textFill>
              </w:rPr>
            </w:pPr>
            <w:r>
              <w:rPr>
                <w:rFonts w:hint="eastAsia" w:ascii="仿宋_GB2312" w:hAnsi="仿宋_GB2312" w:eastAsia="仿宋_GB2312" w:cs="仿宋_GB2312"/>
                <w:b/>
                <w:color w:val="000000" w:themeColor="text1"/>
                <w:sz w:val="21"/>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44" w:type="dxa"/>
          </w:tcPr>
          <w:p>
            <w:pPr>
              <w:pStyle w:val="12"/>
              <w:spacing w:before="8"/>
              <w:rPr>
                <w:rFonts w:hint="eastAsia" w:ascii="仿宋_GB2312" w:hAnsi="仿宋_GB2312" w:eastAsia="仿宋_GB2312" w:cs="仿宋_GB2312"/>
                <w:color w:val="000000" w:themeColor="text1"/>
                <w:sz w:val="18"/>
                <w14:textFill>
                  <w14:solidFill>
                    <w14:schemeClr w14:val="tx1"/>
                  </w14:solidFill>
                </w14:textFill>
              </w:rPr>
            </w:pPr>
          </w:p>
          <w:p>
            <w:pPr>
              <w:pStyle w:val="12"/>
              <w:spacing w:before="1" w:line="213" w:lineRule="auto"/>
              <w:ind w:left="107" w:right="93"/>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9"/>
                <w:sz w:val="21"/>
                <w14:textFill>
                  <w14:solidFill>
                    <w14:schemeClr w14:val="tx1"/>
                  </w14:solidFill>
                </w14:textFill>
              </w:rPr>
              <w:t>职业素养</w:t>
            </w:r>
          </w:p>
          <w:p>
            <w:pPr>
              <w:pStyle w:val="12"/>
              <w:spacing w:before="1" w:line="213" w:lineRule="auto"/>
              <w:ind w:left="107" w:right="93"/>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（10 分</w:t>
            </w:r>
            <w:r>
              <w:rPr>
                <w:rFonts w:hint="eastAsia" w:ascii="仿宋_GB2312" w:hAnsi="仿宋_GB2312" w:eastAsia="仿宋_GB2312" w:cs="仿宋_GB2312"/>
                <w:color w:val="000000" w:themeColor="text1"/>
                <w:spacing w:val="-17"/>
                <w:sz w:val="21"/>
                <w14:textFill>
                  <w14:solidFill>
                    <w14:schemeClr w14:val="tx1"/>
                  </w14:solidFill>
                </w14:textFill>
              </w:rPr>
              <w:t>）</w:t>
            </w:r>
          </w:p>
        </w:tc>
        <w:tc>
          <w:tcPr>
            <w:tcW w:w="1656" w:type="dxa"/>
            <w:gridSpan w:val="2"/>
          </w:tcPr>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spacing w:before="5"/>
              <w:rPr>
                <w:rFonts w:hint="eastAsia" w:ascii="仿宋_GB2312" w:hAnsi="仿宋_GB2312" w:eastAsia="仿宋_GB2312" w:cs="仿宋_GB2312"/>
                <w:color w:val="000000" w:themeColor="text1"/>
                <w:sz w:val="17"/>
                <w14:textFill>
                  <w14:solidFill>
                    <w14:schemeClr w14:val="tx1"/>
                  </w14:solidFill>
                </w14:textFill>
              </w:rPr>
            </w:pPr>
          </w:p>
          <w:p>
            <w:pPr>
              <w:pStyle w:val="12"/>
              <w:spacing w:line="213" w:lineRule="auto"/>
              <w:ind w:left="108" w:right="137"/>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职业道德与商务礼仪</w:t>
            </w:r>
          </w:p>
        </w:tc>
        <w:tc>
          <w:tcPr>
            <w:tcW w:w="599" w:type="dxa"/>
            <w:vAlign w:val="center"/>
          </w:tcPr>
          <w:p>
            <w:pPr>
              <w:pStyle w:val="12"/>
              <w:ind w:right="218"/>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lang w:val="en-US" w:eastAsia="zh-CN"/>
                <w14:textFill>
                  <w14:solidFill>
                    <w14:schemeClr w14:val="tx1"/>
                  </w14:solidFill>
                </w14:textFill>
              </w:rPr>
              <w:t xml:space="preserve">  1</w:t>
            </w:r>
            <w:r>
              <w:rPr>
                <w:rFonts w:hint="eastAsia" w:ascii="仿宋_GB2312" w:hAnsi="仿宋_GB2312" w:eastAsia="仿宋_GB2312" w:cs="仿宋_GB2312"/>
                <w:color w:val="000000" w:themeColor="text1"/>
                <w:sz w:val="21"/>
                <w14:textFill>
                  <w14:solidFill>
                    <w14:schemeClr w14:val="tx1"/>
                  </w14:solidFill>
                </w14:textFill>
              </w:rPr>
              <w:t>0</w:t>
            </w:r>
          </w:p>
        </w:tc>
        <w:tc>
          <w:tcPr>
            <w:tcW w:w="5983" w:type="dxa"/>
            <w:gridSpan w:val="2"/>
          </w:tcPr>
          <w:p>
            <w:pPr>
              <w:pStyle w:val="12"/>
              <w:spacing w:before="119" w:line="213" w:lineRule="auto"/>
              <w:ind w:left="110" w:right="60"/>
              <w:rPr>
                <w:rFonts w:hint="eastAsia" w:ascii="仿宋_GB2312" w:hAnsi="仿宋_GB2312" w:eastAsia="仿宋_GB2312" w:cs="仿宋_GB2312"/>
                <w:b/>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5"/>
                <w:w w:val="100"/>
                <w:sz w:val="21"/>
                <w14:textFill>
                  <w14:solidFill>
                    <w14:schemeClr w14:val="tx1"/>
                  </w14:solidFill>
                </w14:textFill>
              </w:rPr>
              <w:t>具有讲诚信的职业道德</w:t>
            </w:r>
            <w:r>
              <w:rPr>
                <w:rFonts w:hint="eastAsia" w:ascii="仿宋_GB2312" w:hAnsi="仿宋_GB2312" w:eastAsia="仿宋_GB2312" w:cs="仿宋_GB2312"/>
                <w:color w:val="000000" w:themeColor="text1"/>
                <w:spacing w:val="-3"/>
                <w:w w:val="100"/>
                <w:sz w:val="21"/>
                <w14:textFill>
                  <w14:solidFill>
                    <w14:schemeClr w14:val="tx1"/>
                  </w14:solidFill>
                </w14:textFill>
              </w:rPr>
              <w:t>（</w:t>
            </w:r>
            <w:r>
              <w:rPr>
                <w:rFonts w:hint="eastAsia" w:ascii="仿宋_GB2312" w:hAnsi="仿宋_GB2312" w:eastAsia="仿宋_GB2312" w:cs="仿宋_GB2312"/>
                <w:color w:val="000000" w:themeColor="text1"/>
                <w:w w:val="100"/>
                <w:sz w:val="21"/>
                <w14:textFill>
                  <w14:solidFill>
                    <w14:schemeClr w14:val="tx1"/>
                  </w14:solidFill>
                </w14:textFill>
              </w:rPr>
              <w:t>2</w:t>
            </w:r>
            <w:r>
              <w:rPr>
                <w:rFonts w:hint="eastAsia" w:ascii="仿宋_GB2312" w:hAnsi="仿宋_GB2312" w:eastAsia="仿宋_GB2312" w:cs="仿宋_GB2312"/>
                <w:color w:val="000000" w:themeColor="text1"/>
                <w:spacing w:val="-55"/>
                <w:sz w:val="21"/>
                <w14:textFill>
                  <w14:solidFill>
                    <w14:schemeClr w14:val="tx1"/>
                  </w14:solidFill>
                </w14:textFill>
              </w:rPr>
              <w:t xml:space="preserve"> </w:t>
            </w:r>
            <w:r>
              <w:rPr>
                <w:rFonts w:hint="eastAsia" w:ascii="仿宋_GB2312" w:hAnsi="仿宋_GB2312" w:eastAsia="仿宋_GB2312" w:cs="仿宋_GB2312"/>
                <w:color w:val="000000" w:themeColor="text1"/>
                <w:w w:val="100"/>
                <w:sz w:val="21"/>
                <w14:textFill>
                  <w14:solidFill>
                    <w14:schemeClr w14:val="tx1"/>
                  </w14:solidFill>
                </w14:textFill>
              </w:rPr>
              <w:t>分</w:t>
            </w:r>
            <w:r>
              <w:rPr>
                <w:rFonts w:hint="eastAsia" w:ascii="仿宋_GB2312" w:hAnsi="仿宋_GB2312" w:eastAsia="仿宋_GB2312" w:cs="仿宋_GB2312"/>
                <w:color w:val="000000" w:themeColor="text1"/>
                <w:spacing w:val="-106"/>
                <w:w w:val="100"/>
                <w:sz w:val="21"/>
                <w14:textFill>
                  <w14:solidFill>
                    <w14:schemeClr w14:val="tx1"/>
                  </w14:solidFill>
                </w14:textFill>
              </w:rPr>
              <w:t>）</w:t>
            </w:r>
            <w:r>
              <w:rPr>
                <w:rFonts w:hint="eastAsia" w:ascii="仿宋_GB2312" w:hAnsi="仿宋_GB2312" w:eastAsia="仿宋_GB2312" w:cs="仿宋_GB2312"/>
                <w:color w:val="000000" w:themeColor="text1"/>
                <w:spacing w:val="-5"/>
                <w:w w:val="100"/>
                <w:sz w:val="21"/>
                <w14:textFill>
                  <w14:solidFill>
                    <w14:schemeClr w14:val="tx1"/>
                  </w14:solidFill>
                </w14:textFill>
              </w:rPr>
              <w:t>，员工激励方案不违背职业道德</w:t>
            </w:r>
            <w:r>
              <w:rPr>
                <w:rFonts w:hint="eastAsia" w:ascii="仿宋_GB2312" w:hAnsi="仿宋_GB2312" w:eastAsia="仿宋_GB2312" w:cs="仿宋_GB2312"/>
                <w:color w:val="000000" w:themeColor="text1"/>
                <w:spacing w:val="-4"/>
                <w:sz w:val="21"/>
                <w14:textFill>
                  <w14:solidFill>
                    <w14:schemeClr w14:val="tx1"/>
                  </w14:solidFill>
                </w14:textFill>
              </w:rPr>
              <w:t>与企业经营伦理，遵守企业经营法律法规，细致严谨</w:t>
            </w:r>
            <w:r>
              <w:rPr>
                <w:rFonts w:hint="eastAsia" w:ascii="仿宋_GB2312" w:hAnsi="仿宋_GB2312" w:eastAsia="仿宋_GB2312" w:cs="仿宋_GB2312"/>
                <w:color w:val="000000" w:themeColor="text1"/>
                <w:sz w:val="21"/>
                <w14:textFill>
                  <w14:solidFill>
                    <w14:schemeClr w14:val="tx1"/>
                  </w14:solidFill>
                </w14:textFill>
              </w:rPr>
              <w:t>（2</w:t>
            </w:r>
            <w:r>
              <w:rPr>
                <w:rFonts w:hint="eastAsia" w:ascii="仿宋_GB2312" w:hAnsi="仿宋_GB2312" w:eastAsia="仿宋_GB2312" w:cs="仿宋_GB2312"/>
                <w:color w:val="000000" w:themeColor="text1"/>
                <w:spacing w:val="-14"/>
                <w:sz w:val="21"/>
                <w14:textFill>
                  <w14:solidFill>
                    <w14:schemeClr w14:val="tx1"/>
                  </w14:solidFill>
                </w14:textFill>
              </w:rPr>
              <w:t xml:space="preserve"> 分</w:t>
            </w:r>
            <w:r>
              <w:rPr>
                <w:rFonts w:hint="eastAsia" w:ascii="仿宋_GB2312" w:hAnsi="仿宋_GB2312" w:eastAsia="仿宋_GB2312" w:cs="仿宋_GB2312"/>
                <w:color w:val="000000" w:themeColor="text1"/>
                <w:spacing w:val="-108"/>
                <w:sz w:val="21"/>
                <w14:textFill>
                  <w14:solidFill>
                    <w14:schemeClr w14:val="tx1"/>
                  </w14:solidFill>
                </w14:textFill>
              </w:rPr>
              <w:t>）</w:t>
            </w:r>
            <w:r>
              <w:rPr>
                <w:rFonts w:hint="eastAsia" w:ascii="仿宋_GB2312" w:hAnsi="仿宋_GB2312" w:eastAsia="仿宋_GB2312" w:cs="仿宋_GB2312"/>
                <w:color w:val="000000" w:themeColor="text1"/>
                <w:sz w:val="21"/>
                <w14:textFill>
                  <w14:solidFill>
                    <w14:schemeClr w14:val="tx1"/>
                  </w14:solidFill>
                </w14:textFill>
              </w:rPr>
              <w:t>。</w:t>
            </w:r>
            <w:r>
              <w:rPr>
                <w:rFonts w:hint="eastAsia" w:ascii="仿宋_GB2312" w:hAnsi="仿宋_GB2312" w:eastAsia="仿宋_GB2312" w:cs="仿宋_GB2312"/>
                <w:color w:val="000000" w:themeColor="text1"/>
                <w:spacing w:val="-3"/>
                <w:sz w:val="21"/>
                <w14:textFill>
                  <w14:solidFill>
                    <w14:schemeClr w14:val="tx1"/>
                  </w14:solidFill>
                </w14:textFill>
              </w:rPr>
              <w:t>着装规范，有较强的商务演示文档制作能力，能在规定时间内完成任务</w:t>
            </w:r>
            <w:r>
              <w:rPr>
                <w:rFonts w:hint="eastAsia" w:ascii="仿宋_GB2312" w:hAnsi="仿宋_GB2312" w:eastAsia="仿宋_GB2312" w:cs="仿宋_GB2312"/>
                <w:color w:val="000000" w:themeColor="text1"/>
                <w:sz w:val="21"/>
                <w14:textFill>
                  <w14:solidFill>
                    <w14:schemeClr w14:val="tx1"/>
                  </w14:solidFill>
                </w14:textFill>
              </w:rPr>
              <w:t>（3</w:t>
            </w:r>
            <w:r>
              <w:rPr>
                <w:rFonts w:hint="eastAsia" w:ascii="仿宋_GB2312" w:hAnsi="仿宋_GB2312" w:eastAsia="仿宋_GB2312" w:cs="仿宋_GB2312"/>
                <w:color w:val="000000" w:themeColor="text1"/>
                <w:spacing w:val="-26"/>
                <w:sz w:val="21"/>
                <w14:textFill>
                  <w14:solidFill>
                    <w14:schemeClr w14:val="tx1"/>
                  </w14:solidFill>
                </w14:textFill>
              </w:rPr>
              <w:t xml:space="preserve"> 分</w:t>
            </w:r>
            <w:r>
              <w:rPr>
                <w:rFonts w:hint="eastAsia" w:ascii="仿宋_GB2312" w:hAnsi="仿宋_GB2312" w:eastAsia="仿宋_GB2312" w:cs="仿宋_GB2312"/>
                <w:color w:val="000000" w:themeColor="text1"/>
                <w:spacing w:val="-106"/>
                <w:sz w:val="21"/>
                <w14:textFill>
                  <w14:solidFill>
                    <w14:schemeClr w14:val="tx1"/>
                  </w14:solidFill>
                </w14:textFill>
              </w:rPr>
              <w:t>）</w:t>
            </w:r>
            <w:r>
              <w:rPr>
                <w:rFonts w:hint="eastAsia" w:ascii="仿宋_GB2312" w:hAnsi="仿宋_GB2312" w:eastAsia="仿宋_GB2312" w:cs="仿宋_GB2312"/>
                <w:color w:val="000000" w:themeColor="text1"/>
                <w:spacing w:val="-3"/>
                <w:sz w:val="21"/>
                <w14:textFill>
                  <w14:solidFill>
                    <w14:schemeClr w14:val="tx1"/>
                  </w14:solidFill>
                </w14:textFill>
              </w:rPr>
              <w:t>。</w:t>
            </w:r>
            <w:r>
              <w:rPr>
                <w:rFonts w:hint="eastAsia" w:ascii="仿宋_GB2312" w:hAnsi="仿宋_GB2312" w:eastAsia="仿宋_GB2312" w:cs="仿宋_GB2312"/>
                <w:b/>
                <w:color w:val="000000" w:themeColor="text1"/>
                <w:spacing w:val="-3"/>
                <w:sz w:val="21"/>
                <w14:textFill>
                  <w14:solidFill>
                    <w14:schemeClr w14:val="tx1"/>
                  </w14:solidFill>
                </w14:textFill>
              </w:rPr>
              <w:t>完成作品命名为：试题编号+工位号，保存至桌面，清理好工作台后离开</w:t>
            </w:r>
            <w:r>
              <w:rPr>
                <w:rFonts w:hint="eastAsia" w:ascii="仿宋_GB2312" w:hAnsi="仿宋_GB2312" w:eastAsia="仿宋_GB2312" w:cs="仿宋_GB2312"/>
                <w:b/>
                <w:color w:val="000000" w:themeColor="text1"/>
                <w:sz w:val="21"/>
                <w14:textFill>
                  <w14:solidFill>
                    <w14:schemeClr w14:val="tx1"/>
                  </w14:solidFill>
                </w14:textFill>
              </w:rPr>
              <w:t>（3</w:t>
            </w:r>
            <w:r>
              <w:rPr>
                <w:rFonts w:hint="eastAsia" w:ascii="仿宋_GB2312" w:hAnsi="仿宋_GB2312" w:eastAsia="仿宋_GB2312" w:cs="仿宋_GB2312"/>
                <w:b/>
                <w:color w:val="000000" w:themeColor="text1"/>
                <w:spacing w:val="-27"/>
                <w:sz w:val="21"/>
                <w14:textFill>
                  <w14:solidFill>
                    <w14:schemeClr w14:val="tx1"/>
                  </w14:solidFill>
                </w14:textFill>
              </w:rPr>
              <w:t xml:space="preserve"> 分</w:t>
            </w:r>
            <w:r>
              <w:rPr>
                <w:rFonts w:hint="eastAsia" w:ascii="仿宋_GB2312" w:hAnsi="仿宋_GB2312" w:eastAsia="仿宋_GB2312" w:cs="仿宋_GB2312"/>
                <w:b/>
                <w:color w:val="000000" w:themeColor="text1"/>
                <w:spacing w:val="-106"/>
                <w:sz w:val="21"/>
                <w14:textFill>
                  <w14:solidFill>
                    <w14:schemeClr w14:val="tx1"/>
                  </w14:solidFill>
                </w14:textFill>
              </w:rPr>
              <w:t>）</w:t>
            </w:r>
            <w:r>
              <w:rPr>
                <w:rFonts w:hint="eastAsia" w:ascii="仿宋_GB2312" w:hAnsi="仿宋_GB2312" w:eastAsia="仿宋_GB2312" w:cs="仿宋_GB2312"/>
                <w:b/>
                <w:color w:val="000000" w:themeColor="text1"/>
                <w:sz w:val="21"/>
                <w14:textFill>
                  <w14:solidFill>
                    <w14:schemeClr w14:val="tx1"/>
                  </w14:solidFill>
                </w14:textFill>
              </w:rPr>
              <w:t>。</w:t>
            </w:r>
          </w:p>
        </w:tc>
        <w:tc>
          <w:tcPr>
            <w:tcW w:w="1478" w:type="dxa"/>
          </w:tcPr>
          <w:p>
            <w:pPr>
              <w:pStyle w:val="12"/>
              <w:spacing w:line="213" w:lineRule="auto"/>
              <w:ind w:left="112" w:right="42" w:firstLine="211"/>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不遵守考试纪律，严重违规、影响恶劣者，取消考试资格，本项</w:t>
            </w:r>
          </w:p>
          <w:p>
            <w:pPr>
              <w:pStyle w:val="12"/>
              <w:spacing w:line="224" w:lineRule="exact"/>
              <w:ind w:left="112"/>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目记 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644" w:type="dxa"/>
            <w:vMerge w:val="restart"/>
          </w:tcPr>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spacing w:before="6"/>
              <w:rPr>
                <w:rFonts w:hint="eastAsia" w:ascii="仿宋_GB2312" w:hAnsi="仿宋_GB2312" w:eastAsia="仿宋_GB2312" w:cs="仿宋_GB2312"/>
                <w:color w:val="000000" w:themeColor="text1"/>
                <w:sz w:val="26"/>
                <w14:textFill>
                  <w14:solidFill>
                    <w14:schemeClr w14:val="tx1"/>
                  </w14:solidFill>
                </w14:textFill>
              </w:rPr>
            </w:pPr>
          </w:p>
          <w:p>
            <w:pPr>
              <w:pStyle w:val="12"/>
              <w:spacing w:line="213" w:lineRule="auto"/>
              <w:ind w:left="107" w:right="93"/>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9"/>
                <w:sz w:val="21"/>
                <w14:textFill>
                  <w14:solidFill>
                    <w14:schemeClr w14:val="tx1"/>
                  </w14:solidFill>
                </w14:textFill>
              </w:rPr>
              <w:t>专业技能</w:t>
            </w:r>
          </w:p>
          <w:p>
            <w:pPr>
              <w:pStyle w:val="12"/>
              <w:spacing w:before="1" w:line="213" w:lineRule="auto"/>
              <w:ind w:left="107" w:right="93"/>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（90 分</w:t>
            </w:r>
            <w:r>
              <w:rPr>
                <w:rFonts w:hint="eastAsia" w:ascii="仿宋_GB2312" w:hAnsi="仿宋_GB2312" w:eastAsia="仿宋_GB2312" w:cs="仿宋_GB2312"/>
                <w:color w:val="000000" w:themeColor="text1"/>
                <w:spacing w:val="-17"/>
                <w:sz w:val="21"/>
                <w14:textFill>
                  <w14:solidFill>
                    <w14:schemeClr w14:val="tx1"/>
                  </w14:solidFill>
                </w14:textFill>
              </w:rPr>
              <w:t>）</w:t>
            </w:r>
          </w:p>
        </w:tc>
        <w:tc>
          <w:tcPr>
            <w:tcW w:w="643" w:type="dxa"/>
            <w:vMerge w:val="restart"/>
          </w:tcPr>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spacing w:before="172" w:line="213" w:lineRule="auto"/>
              <w:ind w:left="108" w:right="92"/>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9"/>
                <w:sz w:val="21"/>
                <w14:textFill>
                  <w14:solidFill>
                    <w14:schemeClr w14:val="tx1"/>
                  </w14:solidFill>
                </w14:textFill>
              </w:rPr>
              <w:t>演示文稿制作</w:t>
            </w:r>
          </w:p>
          <w:p>
            <w:pPr>
              <w:pStyle w:val="12"/>
              <w:spacing w:before="2" w:line="213" w:lineRule="auto"/>
              <w:ind w:left="108" w:right="92"/>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（35 分</w:t>
            </w:r>
            <w:r>
              <w:rPr>
                <w:rFonts w:hint="eastAsia" w:ascii="仿宋_GB2312" w:hAnsi="仿宋_GB2312" w:eastAsia="仿宋_GB2312" w:cs="仿宋_GB2312"/>
                <w:color w:val="000000" w:themeColor="text1"/>
                <w:spacing w:val="-18"/>
                <w:sz w:val="21"/>
                <w14:textFill>
                  <w14:solidFill>
                    <w14:schemeClr w14:val="tx1"/>
                  </w14:solidFill>
                </w14:textFill>
              </w:rPr>
              <w:t>）</w:t>
            </w:r>
          </w:p>
        </w:tc>
        <w:tc>
          <w:tcPr>
            <w:tcW w:w="1013" w:type="dxa"/>
            <w:vAlign w:val="center"/>
          </w:tcPr>
          <w:p>
            <w:pPr>
              <w:pStyle w:val="12"/>
              <w:spacing w:before="8"/>
              <w:jc w:val="center"/>
              <w:rPr>
                <w:rFonts w:hint="eastAsia" w:ascii="仿宋_GB2312" w:hAnsi="仿宋_GB2312" w:eastAsia="仿宋_GB2312" w:cs="仿宋_GB2312"/>
                <w:color w:val="000000" w:themeColor="text1"/>
                <w:sz w:val="18"/>
                <w14:textFill>
                  <w14:solidFill>
                    <w14:schemeClr w14:val="tx1"/>
                  </w14:solidFill>
                </w14:textFill>
              </w:rPr>
            </w:pPr>
          </w:p>
          <w:p>
            <w:pPr>
              <w:pStyle w:val="12"/>
              <w:spacing w:line="213" w:lineRule="auto"/>
              <w:ind w:left="128" w:right="112"/>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封面、封底页</w:t>
            </w:r>
          </w:p>
        </w:tc>
        <w:tc>
          <w:tcPr>
            <w:tcW w:w="599" w:type="dxa"/>
            <w:vAlign w:val="center"/>
          </w:tcPr>
          <w:p>
            <w:pPr>
              <w:pStyle w:val="12"/>
              <w:spacing w:before="2"/>
              <w:jc w:val="center"/>
              <w:rPr>
                <w:rFonts w:hint="eastAsia" w:ascii="仿宋_GB2312" w:hAnsi="仿宋_GB2312" w:eastAsia="仿宋_GB2312" w:cs="仿宋_GB2312"/>
                <w:color w:val="000000" w:themeColor="text1"/>
                <w:sz w:val="26"/>
                <w14:textFill>
                  <w14:solidFill>
                    <w14:schemeClr w14:val="tx1"/>
                  </w14:solidFill>
                </w14:textFill>
              </w:rPr>
            </w:pPr>
          </w:p>
          <w:p>
            <w:pPr>
              <w:pStyle w:val="12"/>
              <w:ind w:left="11"/>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w w:val="100"/>
                <w:sz w:val="21"/>
                <w14:textFill>
                  <w14:solidFill>
                    <w14:schemeClr w14:val="tx1"/>
                  </w14:solidFill>
                </w14:textFill>
              </w:rPr>
              <w:t>5</w:t>
            </w:r>
          </w:p>
        </w:tc>
        <w:tc>
          <w:tcPr>
            <w:tcW w:w="5308" w:type="dxa"/>
            <w:vAlign w:val="center"/>
          </w:tcPr>
          <w:p>
            <w:pPr>
              <w:pStyle w:val="12"/>
              <w:spacing w:line="213" w:lineRule="auto"/>
              <w:ind w:left="110" w:right="90"/>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6"/>
                <w:sz w:val="21"/>
                <w14:textFill>
                  <w14:solidFill>
                    <w14:schemeClr w14:val="tx1"/>
                  </w14:solidFill>
                </w14:textFill>
              </w:rPr>
              <w:t>封面有标题、且字体、字号美观、字体大小合理、色彩</w:t>
            </w:r>
            <w:r>
              <w:rPr>
                <w:rFonts w:hint="eastAsia" w:ascii="仿宋_GB2312" w:hAnsi="仿宋_GB2312" w:eastAsia="仿宋_GB2312" w:cs="仿宋_GB2312"/>
                <w:color w:val="000000" w:themeColor="text1"/>
                <w:spacing w:val="-8"/>
                <w:sz w:val="21"/>
                <w14:textFill>
                  <w14:solidFill>
                    <w14:schemeClr w14:val="tx1"/>
                  </w14:solidFill>
                </w14:textFill>
              </w:rPr>
              <w:t xml:space="preserve">搭配合理、可保证 </w:t>
            </w:r>
            <w:r>
              <w:rPr>
                <w:rFonts w:hint="eastAsia" w:ascii="仿宋_GB2312" w:hAnsi="仿宋_GB2312" w:eastAsia="仿宋_GB2312" w:cs="仿宋_GB2312"/>
                <w:color w:val="000000" w:themeColor="text1"/>
                <w:sz w:val="21"/>
                <w14:textFill>
                  <w14:solidFill>
                    <w14:schemeClr w14:val="tx1"/>
                  </w14:solidFill>
                </w14:textFill>
              </w:rPr>
              <w:t>50</w:t>
            </w:r>
            <w:r>
              <w:rPr>
                <w:rFonts w:hint="eastAsia" w:ascii="仿宋_GB2312" w:hAnsi="仿宋_GB2312" w:eastAsia="仿宋_GB2312" w:cs="仿宋_GB2312"/>
                <w:color w:val="000000" w:themeColor="text1"/>
                <w:spacing w:val="-9"/>
                <w:sz w:val="21"/>
                <w14:textFill>
                  <w14:solidFill>
                    <w14:schemeClr w14:val="tx1"/>
                  </w14:solidFill>
                </w14:textFill>
              </w:rPr>
              <w:t xml:space="preserve"> 平米左右会议室全场看清。有封</w:t>
            </w:r>
            <w:r>
              <w:rPr>
                <w:rFonts w:hint="eastAsia" w:ascii="仿宋_GB2312" w:hAnsi="仿宋_GB2312" w:eastAsia="仿宋_GB2312" w:cs="仿宋_GB2312"/>
                <w:color w:val="000000" w:themeColor="text1"/>
                <w:spacing w:val="-6"/>
                <w:sz w:val="21"/>
                <w14:textFill>
                  <w14:solidFill>
                    <w14:schemeClr w14:val="tx1"/>
                  </w14:solidFill>
                </w14:textFill>
              </w:rPr>
              <w:t>底，封底包含致谢短语、策划小组或部门人员、时间及</w:t>
            </w:r>
          </w:p>
          <w:p>
            <w:pPr>
              <w:pStyle w:val="12"/>
              <w:spacing w:line="222" w:lineRule="exact"/>
              <w:ind w:left="110"/>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联系方式等要素。</w:t>
            </w:r>
          </w:p>
        </w:tc>
        <w:tc>
          <w:tcPr>
            <w:tcW w:w="675" w:type="dxa"/>
            <w:vMerge w:val="restart"/>
          </w:tcPr>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spacing w:before="1"/>
              <w:rPr>
                <w:rFonts w:hint="eastAsia" w:ascii="仿宋_GB2312" w:hAnsi="仿宋_GB2312" w:eastAsia="仿宋_GB2312" w:cs="仿宋_GB2312"/>
                <w:color w:val="000000" w:themeColor="text1"/>
                <w:sz w:val="19"/>
                <w14:textFill>
                  <w14:solidFill>
                    <w14:schemeClr w14:val="tx1"/>
                  </w14:solidFill>
                </w14:textFill>
              </w:rPr>
            </w:pPr>
          </w:p>
          <w:p>
            <w:pPr>
              <w:pStyle w:val="12"/>
              <w:spacing w:before="1" w:line="213" w:lineRule="auto"/>
              <w:ind w:left="111" w:right="90"/>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5</w:t>
            </w:r>
            <w:r>
              <w:rPr>
                <w:rFonts w:hint="eastAsia" w:ascii="仿宋_GB2312" w:hAnsi="仿宋_GB2312" w:eastAsia="仿宋_GB2312" w:cs="仿宋_GB2312"/>
                <w:color w:val="000000" w:themeColor="text1"/>
                <w:spacing w:val="-31"/>
                <w:sz w:val="21"/>
                <w14:textFill>
                  <w14:solidFill>
                    <w14:schemeClr w14:val="tx1"/>
                  </w14:solidFill>
                </w14:textFill>
              </w:rPr>
              <w:t xml:space="preserve"> 分- </w:t>
            </w:r>
            <w:r>
              <w:rPr>
                <w:rFonts w:hint="eastAsia" w:ascii="仿宋_GB2312" w:hAnsi="仿宋_GB2312" w:eastAsia="仿宋_GB2312" w:cs="仿宋_GB2312"/>
                <w:color w:val="000000" w:themeColor="text1"/>
                <w:sz w:val="21"/>
                <w14:textFill>
                  <w14:solidFill>
                    <w14:schemeClr w14:val="tx1"/>
                  </w14:solidFill>
                </w14:textFill>
              </w:rPr>
              <w:t>完全符 合； 4</w:t>
            </w:r>
            <w:r>
              <w:rPr>
                <w:rFonts w:hint="eastAsia" w:ascii="仿宋_GB2312" w:hAnsi="仿宋_GB2312" w:eastAsia="仿宋_GB2312" w:cs="仿宋_GB2312"/>
                <w:color w:val="000000" w:themeColor="text1"/>
                <w:spacing w:val="-31"/>
                <w:sz w:val="21"/>
                <w14:textFill>
                  <w14:solidFill>
                    <w14:schemeClr w14:val="tx1"/>
                  </w14:solidFill>
                </w14:textFill>
              </w:rPr>
              <w:t xml:space="preserve"> 分- </w:t>
            </w:r>
            <w:r>
              <w:rPr>
                <w:rFonts w:hint="eastAsia" w:ascii="仿宋_GB2312" w:hAnsi="仿宋_GB2312" w:eastAsia="仿宋_GB2312" w:cs="仿宋_GB2312"/>
                <w:color w:val="000000" w:themeColor="text1"/>
                <w:sz w:val="21"/>
                <w14:textFill>
                  <w14:solidFill>
                    <w14:schemeClr w14:val="tx1"/>
                  </w14:solidFill>
                </w14:textFill>
              </w:rPr>
              <w:t>大部分符合； 3</w:t>
            </w:r>
            <w:r>
              <w:rPr>
                <w:rFonts w:hint="eastAsia" w:ascii="仿宋_GB2312" w:hAnsi="仿宋_GB2312" w:eastAsia="仿宋_GB2312" w:cs="仿宋_GB2312"/>
                <w:color w:val="000000" w:themeColor="text1"/>
                <w:spacing w:val="-31"/>
                <w:sz w:val="21"/>
                <w14:textFill>
                  <w14:solidFill>
                    <w14:schemeClr w14:val="tx1"/>
                  </w14:solidFill>
                </w14:textFill>
              </w:rPr>
              <w:t xml:space="preserve"> 分- </w:t>
            </w:r>
            <w:r>
              <w:rPr>
                <w:rFonts w:hint="eastAsia" w:ascii="仿宋_GB2312" w:hAnsi="仿宋_GB2312" w:eastAsia="仿宋_GB2312" w:cs="仿宋_GB2312"/>
                <w:color w:val="000000" w:themeColor="text1"/>
                <w:sz w:val="21"/>
                <w14:textFill>
                  <w14:solidFill>
                    <w14:schemeClr w14:val="tx1"/>
                  </w14:solidFill>
                </w14:textFill>
              </w:rPr>
              <w:t>基本符 合； 2</w:t>
            </w:r>
            <w:r>
              <w:rPr>
                <w:rFonts w:hint="eastAsia" w:ascii="仿宋_GB2312" w:hAnsi="仿宋_GB2312" w:eastAsia="仿宋_GB2312" w:cs="仿宋_GB2312"/>
                <w:color w:val="000000" w:themeColor="text1"/>
                <w:spacing w:val="-31"/>
                <w:sz w:val="21"/>
                <w14:textFill>
                  <w14:solidFill>
                    <w14:schemeClr w14:val="tx1"/>
                  </w14:solidFill>
                </w14:textFill>
              </w:rPr>
              <w:t xml:space="preserve"> 分- </w:t>
            </w:r>
            <w:r>
              <w:rPr>
                <w:rFonts w:hint="eastAsia" w:ascii="仿宋_GB2312" w:hAnsi="仿宋_GB2312" w:eastAsia="仿宋_GB2312" w:cs="仿宋_GB2312"/>
                <w:color w:val="000000" w:themeColor="text1"/>
                <w:sz w:val="21"/>
                <w14:textFill>
                  <w14:solidFill>
                    <w14:schemeClr w14:val="tx1"/>
                  </w14:solidFill>
                </w14:textFill>
              </w:rPr>
              <w:t>小部分不符； 1</w:t>
            </w:r>
            <w:r>
              <w:rPr>
                <w:rFonts w:hint="eastAsia" w:ascii="仿宋_GB2312" w:hAnsi="仿宋_GB2312" w:eastAsia="仿宋_GB2312" w:cs="仿宋_GB2312"/>
                <w:color w:val="000000" w:themeColor="text1"/>
                <w:spacing w:val="-31"/>
                <w:sz w:val="21"/>
                <w14:textFill>
                  <w14:solidFill>
                    <w14:schemeClr w14:val="tx1"/>
                  </w14:solidFill>
                </w14:textFill>
              </w:rPr>
              <w:t xml:space="preserve"> 分- </w:t>
            </w:r>
            <w:r>
              <w:rPr>
                <w:rFonts w:hint="eastAsia" w:ascii="仿宋_GB2312" w:hAnsi="仿宋_GB2312" w:eastAsia="仿宋_GB2312" w:cs="仿宋_GB2312"/>
                <w:color w:val="000000" w:themeColor="text1"/>
                <w:sz w:val="21"/>
                <w14:textFill>
                  <w14:solidFill>
                    <w14:schemeClr w14:val="tx1"/>
                  </w14:solidFill>
                </w14:textFill>
              </w:rPr>
              <w:t>大部分不符； 0</w:t>
            </w:r>
            <w:r>
              <w:rPr>
                <w:rFonts w:hint="eastAsia" w:ascii="仿宋_GB2312" w:hAnsi="仿宋_GB2312" w:eastAsia="仿宋_GB2312" w:cs="仿宋_GB2312"/>
                <w:color w:val="000000" w:themeColor="text1"/>
                <w:spacing w:val="-31"/>
                <w:sz w:val="21"/>
                <w14:textFill>
                  <w14:solidFill>
                    <w14:schemeClr w14:val="tx1"/>
                  </w14:solidFill>
                </w14:textFill>
              </w:rPr>
              <w:t xml:space="preserve"> 分- </w:t>
            </w:r>
            <w:r>
              <w:rPr>
                <w:rFonts w:hint="eastAsia" w:ascii="仿宋_GB2312" w:hAnsi="仿宋_GB2312" w:eastAsia="仿宋_GB2312" w:cs="仿宋_GB2312"/>
                <w:color w:val="000000" w:themeColor="text1"/>
                <w:sz w:val="21"/>
                <w14:textFill>
                  <w14:solidFill>
                    <w14:schemeClr w14:val="tx1"/>
                  </w14:solidFill>
                </w14:textFill>
              </w:rPr>
              <w:t>完全不符合</w:t>
            </w:r>
          </w:p>
        </w:tc>
        <w:tc>
          <w:tcPr>
            <w:tcW w:w="1478" w:type="dxa"/>
            <w:vMerge w:val="restart"/>
          </w:tcPr>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spacing w:before="3"/>
              <w:rPr>
                <w:rFonts w:hint="eastAsia" w:ascii="仿宋_GB2312" w:hAnsi="仿宋_GB2312" w:eastAsia="仿宋_GB2312" w:cs="仿宋_GB2312"/>
                <w:color w:val="000000" w:themeColor="text1"/>
                <w:sz w:val="16"/>
                <w14:textFill>
                  <w14:solidFill>
                    <w14:schemeClr w14:val="tx1"/>
                  </w14:solidFill>
                </w14:textFill>
              </w:rPr>
            </w:pPr>
          </w:p>
          <w:p>
            <w:pPr>
              <w:pStyle w:val="12"/>
              <w:spacing w:line="213" w:lineRule="auto"/>
              <w:ind w:left="112" w:right="334" w:firstLine="211"/>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2"/>
                <w:sz w:val="21"/>
                <w14:textFill>
                  <w14:solidFill>
                    <w14:schemeClr w14:val="tx1"/>
                  </w14:solidFill>
                </w14:textFill>
              </w:rPr>
              <w:t>演示文</w:t>
            </w:r>
            <w:r>
              <w:rPr>
                <w:rFonts w:hint="eastAsia" w:ascii="仿宋_GB2312" w:hAnsi="仿宋_GB2312" w:eastAsia="仿宋_GB2312" w:cs="仿宋_GB2312"/>
                <w:color w:val="000000" w:themeColor="text1"/>
                <w:spacing w:val="-13"/>
                <w:sz w:val="21"/>
                <w14:textFill>
                  <w14:solidFill>
                    <w14:schemeClr w14:val="tx1"/>
                  </w14:solidFill>
                </w14:textFill>
              </w:rPr>
              <w:t xml:space="preserve">档不少于 </w:t>
            </w:r>
            <w:r>
              <w:rPr>
                <w:rFonts w:hint="eastAsia" w:ascii="仿宋_GB2312" w:hAnsi="仿宋_GB2312" w:eastAsia="仿宋_GB2312" w:cs="仿宋_GB2312"/>
                <w:color w:val="000000" w:themeColor="text1"/>
                <w:spacing w:val="-16"/>
                <w:sz w:val="21"/>
                <w14:textFill>
                  <w14:solidFill>
                    <w14:schemeClr w14:val="tx1"/>
                  </w14:solidFill>
                </w14:textFill>
              </w:rPr>
              <w:t>8</w:t>
            </w:r>
          </w:p>
          <w:p>
            <w:pPr>
              <w:pStyle w:val="12"/>
              <w:spacing w:line="233" w:lineRule="exact"/>
              <w:ind w:left="112"/>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15"/>
                <w:sz w:val="21"/>
                <w14:textFill>
                  <w14:solidFill>
                    <w14:schemeClr w14:val="tx1"/>
                  </w14:solidFill>
                </w14:textFill>
              </w:rPr>
              <w:t xml:space="preserve">页，每少 </w:t>
            </w:r>
            <w:r>
              <w:rPr>
                <w:rFonts w:hint="eastAsia" w:ascii="仿宋_GB2312" w:hAnsi="仿宋_GB2312" w:eastAsia="仿宋_GB2312" w:cs="仿宋_GB2312"/>
                <w:color w:val="000000" w:themeColor="text1"/>
                <w:sz w:val="21"/>
                <w14:textFill>
                  <w14:solidFill>
                    <w14:schemeClr w14:val="tx1"/>
                  </w14:solidFill>
                </w14:textFill>
              </w:rPr>
              <w:t>1</w:t>
            </w:r>
            <w:r>
              <w:rPr>
                <w:rFonts w:hint="eastAsia" w:ascii="仿宋_GB2312" w:hAnsi="仿宋_GB2312" w:eastAsia="仿宋_GB2312" w:cs="仿宋_GB2312"/>
                <w:color w:val="000000" w:themeColor="text1"/>
                <w:spacing w:val="-26"/>
                <w:sz w:val="21"/>
                <w14:textFill>
                  <w14:solidFill>
                    <w14:schemeClr w14:val="tx1"/>
                  </w14:solidFill>
                </w14:textFill>
              </w:rPr>
              <w:t xml:space="preserve"> 页</w:t>
            </w:r>
          </w:p>
          <w:p>
            <w:pPr>
              <w:pStyle w:val="12"/>
              <w:spacing w:line="255" w:lineRule="exact"/>
              <w:ind w:left="112"/>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扣 2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644"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43"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013" w:type="dxa"/>
            <w:vAlign w:val="center"/>
          </w:tcPr>
          <w:p>
            <w:pPr>
              <w:pStyle w:val="12"/>
              <w:spacing w:before="98"/>
              <w:ind w:right="112"/>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目录页</w:t>
            </w:r>
          </w:p>
        </w:tc>
        <w:tc>
          <w:tcPr>
            <w:tcW w:w="599" w:type="dxa"/>
            <w:vAlign w:val="center"/>
          </w:tcPr>
          <w:p>
            <w:pPr>
              <w:pStyle w:val="12"/>
              <w:spacing w:before="98"/>
              <w:ind w:left="11"/>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w w:val="100"/>
                <w:sz w:val="21"/>
                <w14:textFill>
                  <w14:solidFill>
                    <w14:schemeClr w14:val="tx1"/>
                  </w14:solidFill>
                </w14:textFill>
              </w:rPr>
              <w:t>5</w:t>
            </w:r>
          </w:p>
        </w:tc>
        <w:tc>
          <w:tcPr>
            <w:tcW w:w="5308" w:type="dxa"/>
            <w:vAlign w:val="center"/>
          </w:tcPr>
          <w:p>
            <w:pPr>
              <w:pStyle w:val="12"/>
              <w:spacing w:line="233" w:lineRule="exact"/>
              <w:ind w:left="110"/>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有目录页，且一目了然、层次清晰，目录与演示文档内</w:t>
            </w:r>
          </w:p>
          <w:p>
            <w:pPr>
              <w:pStyle w:val="12"/>
              <w:spacing w:line="229" w:lineRule="exact"/>
              <w:ind w:left="110"/>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容一致。</w:t>
            </w:r>
          </w:p>
        </w:tc>
        <w:tc>
          <w:tcPr>
            <w:tcW w:w="675"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478"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5" w:hRule="atLeast"/>
        </w:trPr>
        <w:tc>
          <w:tcPr>
            <w:tcW w:w="644"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43"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013" w:type="dxa"/>
            <w:vAlign w:val="center"/>
          </w:tcPr>
          <w:p>
            <w:pPr>
              <w:pStyle w:val="12"/>
              <w:spacing w:before="10"/>
              <w:jc w:val="center"/>
              <w:rPr>
                <w:rFonts w:hint="eastAsia" w:ascii="仿宋_GB2312" w:hAnsi="仿宋_GB2312" w:eastAsia="仿宋_GB2312" w:cs="仿宋_GB2312"/>
                <w:color w:val="000000" w:themeColor="text1"/>
                <w:sz w:val="16"/>
                <w14:textFill>
                  <w14:solidFill>
                    <w14:schemeClr w14:val="tx1"/>
                  </w14:solidFill>
                </w14:textFill>
              </w:rPr>
            </w:pPr>
          </w:p>
          <w:p>
            <w:pPr>
              <w:pStyle w:val="12"/>
              <w:ind w:right="112"/>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文字页</w:t>
            </w:r>
          </w:p>
        </w:tc>
        <w:tc>
          <w:tcPr>
            <w:tcW w:w="599" w:type="dxa"/>
            <w:vAlign w:val="center"/>
          </w:tcPr>
          <w:p>
            <w:pPr>
              <w:pStyle w:val="12"/>
              <w:spacing w:before="10"/>
              <w:jc w:val="center"/>
              <w:rPr>
                <w:rFonts w:hint="eastAsia" w:ascii="仿宋_GB2312" w:hAnsi="仿宋_GB2312" w:eastAsia="仿宋_GB2312" w:cs="仿宋_GB2312"/>
                <w:color w:val="000000" w:themeColor="text1"/>
                <w:sz w:val="16"/>
                <w14:textFill>
                  <w14:solidFill>
                    <w14:schemeClr w14:val="tx1"/>
                  </w14:solidFill>
                </w14:textFill>
              </w:rPr>
            </w:pPr>
          </w:p>
          <w:p>
            <w:pPr>
              <w:pStyle w:val="12"/>
              <w:ind w:left="11"/>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w w:val="100"/>
                <w:sz w:val="21"/>
                <w14:textFill>
                  <w14:solidFill>
                    <w14:schemeClr w14:val="tx1"/>
                  </w14:solidFill>
                </w14:textFill>
              </w:rPr>
              <w:t>5</w:t>
            </w:r>
          </w:p>
        </w:tc>
        <w:tc>
          <w:tcPr>
            <w:tcW w:w="5308" w:type="dxa"/>
            <w:vAlign w:val="center"/>
          </w:tcPr>
          <w:p>
            <w:pPr>
              <w:pStyle w:val="12"/>
              <w:spacing w:line="213" w:lineRule="auto"/>
              <w:ind w:left="110" w:right="47"/>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表达顺畅，无病句；用词准确，无错别字或词不达意现象，无大段文字，多用分段、短句。页标题为本页内容</w:t>
            </w:r>
          </w:p>
          <w:p>
            <w:pPr>
              <w:pStyle w:val="12"/>
              <w:spacing w:line="222" w:lineRule="exact"/>
              <w:ind w:left="110"/>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的概括，而不是章节或课程的主题。</w:t>
            </w:r>
          </w:p>
        </w:tc>
        <w:tc>
          <w:tcPr>
            <w:tcW w:w="675"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478"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4" w:hRule="atLeast"/>
        </w:trPr>
        <w:tc>
          <w:tcPr>
            <w:tcW w:w="644"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43"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013" w:type="dxa"/>
            <w:vAlign w:val="center"/>
          </w:tcPr>
          <w:p>
            <w:pPr>
              <w:pStyle w:val="12"/>
              <w:spacing w:before="119" w:line="213" w:lineRule="auto"/>
              <w:ind w:right="112"/>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图表绘制</w:t>
            </w:r>
          </w:p>
        </w:tc>
        <w:tc>
          <w:tcPr>
            <w:tcW w:w="599" w:type="dxa"/>
            <w:vAlign w:val="center"/>
          </w:tcPr>
          <w:p>
            <w:pPr>
              <w:pStyle w:val="12"/>
              <w:spacing w:before="10"/>
              <w:jc w:val="center"/>
              <w:rPr>
                <w:rFonts w:hint="eastAsia" w:ascii="仿宋_GB2312" w:hAnsi="仿宋_GB2312" w:eastAsia="仿宋_GB2312" w:cs="仿宋_GB2312"/>
                <w:color w:val="000000" w:themeColor="text1"/>
                <w:sz w:val="16"/>
                <w14:textFill>
                  <w14:solidFill>
                    <w14:schemeClr w14:val="tx1"/>
                  </w14:solidFill>
                </w14:textFill>
              </w:rPr>
            </w:pPr>
          </w:p>
          <w:p>
            <w:pPr>
              <w:pStyle w:val="12"/>
              <w:ind w:left="11"/>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w w:val="100"/>
                <w:sz w:val="21"/>
                <w14:textFill>
                  <w14:solidFill>
                    <w14:schemeClr w14:val="tx1"/>
                  </w14:solidFill>
                </w14:textFill>
              </w:rPr>
              <w:t>5</w:t>
            </w:r>
          </w:p>
        </w:tc>
        <w:tc>
          <w:tcPr>
            <w:tcW w:w="5308" w:type="dxa"/>
            <w:vAlign w:val="center"/>
          </w:tcPr>
          <w:p>
            <w:pPr>
              <w:pStyle w:val="12"/>
              <w:spacing w:line="213" w:lineRule="auto"/>
              <w:ind w:left="110" w:right="46"/>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注重形象化表达，能充分并恰当的使用图表诠释所讲的内容，图表绘制清晰、精美，大小插入适当，且与内容</w:t>
            </w:r>
          </w:p>
          <w:p>
            <w:pPr>
              <w:pStyle w:val="12"/>
              <w:spacing w:line="222" w:lineRule="exact"/>
              <w:ind w:left="110"/>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主题高度相关。</w:t>
            </w:r>
          </w:p>
        </w:tc>
        <w:tc>
          <w:tcPr>
            <w:tcW w:w="675"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478"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644"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43"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013" w:type="dxa"/>
            <w:vAlign w:val="center"/>
          </w:tcPr>
          <w:p>
            <w:pPr>
              <w:pStyle w:val="12"/>
              <w:spacing w:line="230" w:lineRule="exact"/>
              <w:ind w:right="95"/>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动画设</w:t>
            </w:r>
            <w:r>
              <w:rPr>
                <w:rFonts w:hint="eastAsia" w:ascii="仿宋_GB2312" w:hAnsi="仿宋_GB2312" w:eastAsia="仿宋_GB2312" w:cs="仿宋_GB2312"/>
                <w:color w:val="000000" w:themeColor="text1"/>
                <w:w w:val="100"/>
                <w:sz w:val="21"/>
                <w14:textFill>
                  <w14:solidFill>
                    <w14:schemeClr w14:val="tx1"/>
                  </w14:solidFill>
                </w14:textFill>
              </w:rPr>
              <w:t>置</w:t>
            </w:r>
          </w:p>
        </w:tc>
        <w:tc>
          <w:tcPr>
            <w:tcW w:w="599" w:type="dxa"/>
            <w:vAlign w:val="center"/>
          </w:tcPr>
          <w:p>
            <w:pPr>
              <w:pStyle w:val="12"/>
              <w:spacing w:before="95"/>
              <w:ind w:left="11"/>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w w:val="100"/>
                <w:sz w:val="21"/>
                <w14:textFill>
                  <w14:solidFill>
                    <w14:schemeClr w14:val="tx1"/>
                  </w14:solidFill>
                </w14:textFill>
              </w:rPr>
              <w:t>5</w:t>
            </w:r>
          </w:p>
        </w:tc>
        <w:tc>
          <w:tcPr>
            <w:tcW w:w="5308" w:type="dxa"/>
            <w:vAlign w:val="center"/>
          </w:tcPr>
          <w:p>
            <w:pPr>
              <w:pStyle w:val="12"/>
              <w:spacing w:line="230" w:lineRule="exact"/>
              <w:ind w:left="110"/>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内容页设置必要的自定义动画，且动画简洁短促、与演</w:t>
            </w:r>
          </w:p>
          <w:p>
            <w:pPr>
              <w:pStyle w:val="12"/>
              <w:spacing w:line="229" w:lineRule="exact"/>
              <w:ind w:left="110"/>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示内容协同；没有多余的动画</w:t>
            </w:r>
          </w:p>
        </w:tc>
        <w:tc>
          <w:tcPr>
            <w:tcW w:w="675"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478"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644"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43"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013" w:type="dxa"/>
            <w:vAlign w:val="center"/>
          </w:tcPr>
          <w:p>
            <w:pPr>
              <w:pStyle w:val="12"/>
              <w:spacing w:line="230" w:lineRule="exact"/>
              <w:ind w:right="95"/>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演示播</w:t>
            </w:r>
            <w:r>
              <w:rPr>
                <w:rFonts w:hint="eastAsia" w:ascii="仿宋_GB2312" w:hAnsi="仿宋_GB2312" w:eastAsia="仿宋_GB2312" w:cs="仿宋_GB2312"/>
                <w:color w:val="000000" w:themeColor="text1"/>
                <w:w w:val="100"/>
                <w:sz w:val="21"/>
                <w14:textFill>
                  <w14:solidFill>
                    <w14:schemeClr w14:val="tx1"/>
                  </w14:solidFill>
                </w14:textFill>
              </w:rPr>
              <w:t>放</w:t>
            </w:r>
          </w:p>
        </w:tc>
        <w:tc>
          <w:tcPr>
            <w:tcW w:w="599" w:type="dxa"/>
            <w:vAlign w:val="center"/>
          </w:tcPr>
          <w:p>
            <w:pPr>
              <w:pStyle w:val="12"/>
              <w:spacing w:before="96"/>
              <w:ind w:left="11"/>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w w:val="100"/>
                <w:sz w:val="21"/>
                <w14:textFill>
                  <w14:solidFill>
                    <w14:schemeClr w14:val="tx1"/>
                  </w14:solidFill>
                </w14:textFill>
              </w:rPr>
              <w:t>5</w:t>
            </w:r>
          </w:p>
        </w:tc>
        <w:tc>
          <w:tcPr>
            <w:tcW w:w="5308" w:type="dxa"/>
            <w:vAlign w:val="center"/>
          </w:tcPr>
          <w:p>
            <w:pPr>
              <w:pStyle w:val="12"/>
              <w:spacing w:line="230" w:lineRule="exact"/>
              <w:ind w:left="110"/>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文档演示应配合方案内容按顺序播放，而不需要通过超</w:t>
            </w:r>
          </w:p>
          <w:p>
            <w:pPr>
              <w:pStyle w:val="12"/>
              <w:spacing w:line="229" w:lineRule="exact"/>
              <w:ind w:left="110"/>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链接等在不同页面之间跳来跳去。</w:t>
            </w:r>
          </w:p>
        </w:tc>
        <w:tc>
          <w:tcPr>
            <w:tcW w:w="675"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478"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4" w:hRule="atLeast"/>
        </w:trPr>
        <w:tc>
          <w:tcPr>
            <w:tcW w:w="644"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43"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013" w:type="dxa"/>
            <w:vAlign w:val="center"/>
          </w:tcPr>
          <w:p>
            <w:pPr>
              <w:pStyle w:val="12"/>
              <w:spacing w:line="213" w:lineRule="auto"/>
              <w:ind w:right="112"/>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整体可视化效</w:t>
            </w:r>
            <w:r>
              <w:rPr>
                <w:rFonts w:hint="eastAsia" w:ascii="仿宋_GB2312" w:hAnsi="仿宋_GB2312" w:eastAsia="仿宋_GB2312" w:cs="仿宋_GB2312"/>
                <w:color w:val="000000" w:themeColor="text1"/>
                <w:w w:val="100"/>
                <w:sz w:val="21"/>
                <w14:textFill>
                  <w14:solidFill>
                    <w14:schemeClr w14:val="tx1"/>
                  </w14:solidFill>
                </w14:textFill>
              </w:rPr>
              <w:t>果</w:t>
            </w:r>
          </w:p>
        </w:tc>
        <w:tc>
          <w:tcPr>
            <w:tcW w:w="599" w:type="dxa"/>
            <w:vAlign w:val="center"/>
          </w:tcPr>
          <w:p>
            <w:pPr>
              <w:pStyle w:val="12"/>
              <w:spacing w:before="10"/>
              <w:jc w:val="center"/>
              <w:rPr>
                <w:rFonts w:hint="eastAsia" w:ascii="仿宋_GB2312" w:hAnsi="仿宋_GB2312" w:eastAsia="仿宋_GB2312" w:cs="仿宋_GB2312"/>
                <w:color w:val="000000" w:themeColor="text1"/>
                <w:sz w:val="16"/>
                <w14:textFill>
                  <w14:solidFill>
                    <w14:schemeClr w14:val="tx1"/>
                  </w14:solidFill>
                </w14:textFill>
              </w:rPr>
            </w:pPr>
          </w:p>
          <w:p>
            <w:pPr>
              <w:pStyle w:val="12"/>
              <w:ind w:left="11"/>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w w:val="100"/>
                <w:sz w:val="21"/>
                <w14:textFill>
                  <w14:solidFill>
                    <w14:schemeClr w14:val="tx1"/>
                  </w14:solidFill>
                </w14:textFill>
              </w:rPr>
              <w:t>5</w:t>
            </w:r>
          </w:p>
        </w:tc>
        <w:tc>
          <w:tcPr>
            <w:tcW w:w="5308" w:type="dxa"/>
            <w:vAlign w:val="center"/>
          </w:tcPr>
          <w:p>
            <w:pPr>
              <w:pStyle w:val="12"/>
              <w:spacing w:before="119" w:line="213" w:lineRule="auto"/>
              <w:ind w:left="110" w:right="46"/>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整体设计风格与企业员工激励方案特点相吻合，页面风格保持一致；相同元素前后呼应。</w:t>
            </w:r>
          </w:p>
        </w:tc>
        <w:tc>
          <w:tcPr>
            <w:tcW w:w="675"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478"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644"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43" w:type="dxa"/>
            <w:vMerge w:val="restart"/>
          </w:tcPr>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rPr>
                <w:rFonts w:hint="eastAsia" w:ascii="仿宋_GB2312" w:hAnsi="仿宋_GB2312" w:eastAsia="仿宋_GB2312" w:cs="仿宋_GB2312"/>
                <w:color w:val="000000" w:themeColor="text1"/>
                <w:sz w:val="20"/>
                <w14:textFill>
                  <w14:solidFill>
                    <w14:schemeClr w14:val="tx1"/>
                  </w14:solidFill>
                </w14:textFill>
              </w:rPr>
            </w:pPr>
          </w:p>
          <w:p>
            <w:pPr>
              <w:pStyle w:val="12"/>
              <w:spacing w:before="7"/>
              <w:rPr>
                <w:rFonts w:hint="eastAsia" w:ascii="仿宋_GB2312" w:hAnsi="仿宋_GB2312" w:eastAsia="仿宋_GB2312" w:cs="仿宋_GB2312"/>
                <w:color w:val="000000" w:themeColor="text1"/>
                <w:sz w:val="16"/>
                <w14:textFill>
                  <w14:solidFill>
                    <w14:schemeClr w14:val="tx1"/>
                  </w14:solidFill>
                </w14:textFill>
              </w:rPr>
            </w:pPr>
          </w:p>
          <w:p>
            <w:pPr>
              <w:pStyle w:val="12"/>
              <w:spacing w:line="213" w:lineRule="auto"/>
              <w:ind w:left="108" w:right="92"/>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9"/>
                <w:sz w:val="21"/>
                <w14:textFill>
                  <w14:solidFill>
                    <w14:schemeClr w14:val="tx1"/>
                  </w14:solidFill>
                </w14:textFill>
              </w:rPr>
              <w:t>员工激励方案</w:t>
            </w:r>
          </w:p>
          <w:p>
            <w:pPr>
              <w:pStyle w:val="12"/>
              <w:spacing w:before="2" w:line="213" w:lineRule="auto"/>
              <w:ind w:left="108" w:right="92"/>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（55 分</w:t>
            </w:r>
            <w:r>
              <w:rPr>
                <w:rFonts w:hint="eastAsia" w:ascii="仿宋_GB2312" w:hAnsi="仿宋_GB2312" w:eastAsia="仿宋_GB2312" w:cs="仿宋_GB2312"/>
                <w:color w:val="000000" w:themeColor="text1"/>
                <w:spacing w:val="-18"/>
                <w:sz w:val="21"/>
                <w14:textFill>
                  <w14:solidFill>
                    <w14:schemeClr w14:val="tx1"/>
                  </w14:solidFill>
                </w14:textFill>
              </w:rPr>
              <w:t>）</w:t>
            </w:r>
          </w:p>
        </w:tc>
        <w:tc>
          <w:tcPr>
            <w:tcW w:w="1013" w:type="dxa"/>
            <w:vAlign w:val="center"/>
          </w:tcPr>
          <w:p>
            <w:pPr>
              <w:pStyle w:val="12"/>
              <w:spacing w:line="233" w:lineRule="exact"/>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管理工具使用</w:t>
            </w:r>
          </w:p>
        </w:tc>
        <w:tc>
          <w:tcPr>
            <w:tcW w:w="599" w:type="dxa"/>
            <w:vAlign w:val="center"/>
          </w:tcPr>
          <w:p>
            <w:pPr>
              <w:pStyle w:val="12"/>
              <w:ind w:right="218"/>
              <w:jc w:val="center"/>
              <w:rPr>
                <w:rFonts w:hint="eastAsia" w:ascii="仿宋_GB2312" w:hAnsi="仿宋_GB2312" w:eastAsia="仿宋_GB2312" w:cs="仿宋_GB2312"/>
                <w:color w:val="000000" w:themeColor="text1"/>
                <w:sz w:val="21"/>
                <w:lang w:val="en-US" w:eastAsia="zh-CN"/>
                <w14:textFill>
                  <w14:solidFill>
                    <w14:schemeClr w14:val="tx1"/>
                  </w14:solidFill>
                </w14:textFill>
              </w:rPr>
            </w:pPr>
            <w:r>
              <w:rPr>
                <w:rFonts w:hint="eastAsia" w:ascii="仿宋_GB2312" w:hAnsi="仿宋_GB2312" w:eastAsia="仿宋_GB2312" w:cs="仿宋_GB2312"/>
                <w:color w:val="000000" w:themeColor="text1"/>
                <w:sz w:val="21"/>
                <w:lang w:val="en-US" w:eastAsia="zh-CN"/>
                <w14:textFill>
                  <w14:solidFill>
                    <w14:schemeClr w14:val="tx1"/>
                  </w14:solidFill>
                </w14:textFill>
              </w:rPr>
              <w:t xml:space="preserve"> 10</w:t>
            </w:r>
          </w:p>
        </w:tc>
        <w:tc>
          <w:tcPr>
            <w:tcW w:w="5308" w:type="dxa"/>
            <w:vAlign w:val="center"/>
          </w:tcPr>
          <w:p>
            <w:pPr>
              <w:pStyle w:val="12"/>
              <w:spacing w:line="233" w:lineRule="exact"/>
              <w:ind w:left="110"/>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恰当地运用了管理工具与方法（5 分）。</w:t>
            </w:r>
          </w:p>
          <w:p>
            <w:pPr>
              <w:pStyle w:val="12"/>
              <w:spacing w:line="229" w:lineRule="exact"/>
              <w:ind w:left="110"/>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管理工具分析准确，条理阐述清晰。（5 分）</w:t>
            </w:r>
          </w:p>
        </w:tc>
        <w:tc>
          <w:tcPr>
            <w:tcW w:w="675"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478"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644"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43"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013" w:type="dxa"/>
            <w:vAlign w:val="center"/>
          </w:tcPr>
          <w:p>
            <w:pPr>
              <w:pStyle w:val="12"/>
              <w:spacing w:line="231" w:lineRule="exact"/>
              <w:ind w:right="95"/>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问题诊</w:t>
            </w:r>
            <w:r>
              <w:rPr>
                <w:rFonts w:hint="eastAsia" w:ascii="仿宋_GB2312" w:hAnsi="仿宋_GB2312" w:eastAsia="仿宋_GB2312" w:cs="仿宋_GB2312"/>
                <w:color w:val="000000" w:themeColor="text1"/>
                <w:w w:val="100"/>
                <w:sz w:val="21"/>
                <w14:textFill>
                  <w14:solidFill>
                    <w14:schemeClr w14:val="tx1"/>
                  </w14:solidFill>
                </w14:textFill>
              </w:rPr>
              <w:t>断</w:t>
            </w:r>
          </w:p>
        </w:tc>
        <w:tc>
          <w:tcPr>
            <w:tcW w:w="599" w:type="dxa"/>
            <w:vAlign w:val="center"/>
          </w:tcPr>
          <w:p>
            <w:pPr>
              <w:pStyle w:val="12"/>
              <w:ind w:right="218"/>
              <w:jc w:val="center"/>
              <w:rPr>
                <w:rFonts w:hint="eastAsia" w:ascii="仿宋_GB2312" w:hAnsi="仿宋_GB2312" w:eastAsia="仿宋_GB2312" w:cs="仿宋_GB2312"/>
                <w:color w:val="000000" w:themeColor="text1"/>
                <w:sz w:val="21"/>
                <w:lang w:val="en-US" w:eastAsia="zh-CN"/>
                <w14:textFill>
                  <w14:solidFill>
                    <w14:schemeClr w14:val="tx1"/>
                  </w14:solidFill>
                </w14:textFill>
              </w:rPr>
            </w:pPr>
            <w:r>
              <w:rPr>
                <w:rFonts w:hint="eastAsia" w:ascii="仿宋_GB2312" w:hAnsi="仿宋_GB2312" w:eastAsia="仿宋_GB2312" w:cs="仿宋_GB2312"/>
                <w:color w:val="000000" w:themeColor="text1"/>
                <w:sz w:val="21"/>
                <w:lang w:val="en-US" w:eastAsia="zh-CN"/>
                <w14:textFill>
                  <w14:solidFill>
                    <w14:schemeClr w14:val="tx1"/>
                  </w14:solidFill>
                </w14:textFill>
              </w:rPr>
              <w:t xml:space="preserve"> 10</w:t>
            </w:r>
          </w:p>
        </w:tc>
        <w:tc>
          <w:tcPr>
            <w:tcW w:w="5308" w:type="dxa"/>
            <w:vAlign w:val="center"/>
          </w:tcPr>
          <w:p>
            <w:pPr>
              <w:pStyle w:val="12"/>
              <w:spacing w:line="231" w:lineRule="exact"/>
              <w:ind w:left="110"/>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3"/>
                <w:sz w:val="21"/>
                <w14:textFill>
                  <w14:solidFill>
                    <w14:schemeClr w14:val="tx1"/>
                  </w14:solidFill>
                </w14:textFill>
              </w:rPr>
              <w:t>对员工激励管理存在的问题诊断准确</w:t>
            </w:r>
            <w:r>
              <w:rPr>
                <w:rFonts w:hint="eastAsia" w:ascii="仿宋_GB2312" w:hAnsi="仿宋_GB2312" w:eastAsia="仿宋_GB2312" w:cs="仿宋_GB2312"/>
                <w:color w:val="000000" w:themeColor="text1"/>
                <w:sz w:val="21"/>
                <w14:textFill>
                  <w14:solidFill>
                    <w14:schemeClr w14:val="tx1"/>
                  </w14:solidFill>
                </w14:textFill>
              </w:rPr>
              <w:t>（5</w:t>
            </w:r>
            <w:r>
              <w:rPr>
                <w:rFonts w:hint="eastAsia" w:ascii="仿宋_GB2312" w:hAnsi="仿宋_GB2312" w:eastAsia="仿宋_GB2312" w:cs="仿宋_GB2312"/>
                <w:color w:val="000000" w:themeColor="text1"/>
                <w:spacing w:val="-16"/>
                <w:sz w:val="21"/>
                <w14:textFill>
                  <w14:solidFill>
                    <w14:schemeClr w14:val="tx1"/>
                  </w14:solidFill>
                </w14:textFill>
              </w:rPr>
              <w:t xml:space="preserve"> 分</w:t>
            </w:r>
            <w:r>
              <w:rPr>
                <w:rFonts w:hint="eastAsia" w:ascii="仿宋_GB2312" w:hAnsi="仿宋_GB2312" w:eastAsia="仿宋_GB2312" w:cs="仿宋_GB2312"/>
                <w:color w:val="000000" w:themeColor="text1"/>
                <w:spacing w:val="-3"/>
                <w:sz w:val="21"/>
                <w14:textFill>
                  <w14:solidFill>
                    <w14:schemeClr w14:val="tx1"/>
                  </w14:solidFill>
                </w14:textFill>
              </w:rPr>
              <w:t>）</w:t>
            </w:r>
            <w:r>
              <w:rPr>
                <w:rFonts w:hint="eastAsia" w:ascii="仿宋_GB2312" w:hAnsi="仿宋_GB2312" w:eastAsia="仿宋_GB2312" w:cs="仿宋_GB2312"/>
                <w:color w:val="000000" w:themeColor="text1"/>
                <w:sz w:val="21"/>
                <w14:textFill>
                  <w14:solidFill>
                    <w14:schemeClr w14:val="tx1"/>
                  </w14:solidFill>
                </w14:textFill>
              </w:rPr>
              <w:t>。</w:t>
            </w:r>
          </w:p>
          <w:p>
            <w:pPr>
              <w:pStyle w:val="12"/>
              <w:spacing w:line="229" w:lineRule="exact"/>
              <w:ind w:left="110"/>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3"/>
                <w:sz w:val="21"/>
                <w14:textFill>
                  <w14:solidFill>
                    <w14:schemeClr w14:val="tx1"/>
                  </w14:solidFill>
                </w14:textFill>
              </w:rPr>
              <w:t>对员工激励管理存在的问题诊断全面</w:t>
            </w:r>
            <w:r>
              <w:rPr>
                <w:rFonts w:hint="eastAsia" w:ascii="仿宋_GB2312" w:hAnsi="仿宋_GB2312" w:eastAsia="仿宋_GB2312" w:cs="仿宋_GB2312"/>
                <w:color w:val="000000" w:themeColor="text1"/>
                <w:sz w:val="21"/>
                <w14:textFill>
                  <w14:solidFill>
                    <w14:schemeClr w14:val="tx1"/>
                  </w14:solidFill>
                </w14:textFill>
              </w:rPr>
              <w:t>（5</w:t>
            </w:r>
            <w:r>
              <w:rPr>
                <w:rFonts w:hint="eastAsia" w:ascii="仿宋_GB2312" w:hAnsi="仿宋_GB2312" w:eastAsia="仿宋_GB2312" w:cs="仿宋_GB2312"/>
                <w:color w:val="000000" w:themeColor="text1"/>
                <w:spacing w:val="-16"/>
                <w:sz w:val="21"/>
                <w14:textFill>
                  <w14:solidFill>
                    <w14:schemeClr w14:val="tx1"/>
                  </w14:solidFill>
                </w14:textFill>
              </w:rPr>
              <w:t xml:space="preserve"> 分</w:t>
            </w:r>
            <w:r>
              <w:rPr>
                <w:rFonts w:hint="eastAsia" w:ascii="仿宋_GB2312" w:hAnsi="仿宋_GB2312" w:eastAsia="仿宋_GB2312" w:cs="仿宋_GB2312"/>
                <w:color w:val="000000" w:themeColor="text1"/>
                <w:spacing w:val="-3"/>
                <w:sz w:val="21"/>
                <w14:textFill>
                  <w14:solidFill>
                    <w14:schemeClr w14:val="tx1"/>
                  </w14:solidFill>
                </w14:textFill>
              </w:rPr>
              <w:t>）</w:t>
            </w:r>
            <w:r>
              <w:rPr>
                <w:rFonts w:hint="eastAsia" w:ascii="仿宋_GB2312" w:hAnsi="仿宋_GB2312" w:eastAsia="仿宋_GB2312" w:cs="仿宋_GB2312"/>
                <w:color w:val="000000" w:themeColor="text1"/>
                <w:sz w:val="21"/>
                <w14:textFill>
                  <w14:solidFill>
                    <w14:schemeClr w14:val="tx1"/>
                  </w14:solidFill>
                </w14:textFill>
              </w:rPr>
              <w:t>。</w:t>
            </w:r>
          </w:p>
        </w:tc>
        <w:tc>
          <w:tcPr>
            <w:tcW w:w="675"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478"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644"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43"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013" w:type="dxa"/>
            <w:vAlign w:val="center"/>
          </w:tcPr>
          <w:p>
            <w:pPr>
              <w:pStyle w:val="12"/>
              <w:spacing w:line="230" w:lineRule="exact"/>
              <w:ind w:right="95"/>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原因分</w:t>
            </w:r>
            <w:r>
              <w:rPr>
                <w:rFonts w:hint="eastAsia" w:ascii="仿宋_GB2312" w:hAnsi="仿宋_GB2312" w:eastAsia="仿宋_GB2312" w:cs="仿宋_GB2312"/>
                <w:color w:val="000000" w:themeColor="text1"/>
                <w:w w:val="100"/>
                <w:sz w:val="21"/>
                <w14:textFill>
                  <w14:solidFill>
                    <w14:schemeClr w14:val="tx1"/>
                  </w14:solidFill>
                </w14:textFill>
              </w:rPr>
              <w:t>析</w:t>
            </w:r>
          </w:p>
        </w:tc>
        <w:tc>
          <w:tcPr>
            <w:tcW w:w="599" w:type="dxa"/>
            <w:vAlign w:val="center"/>
          </w:tcPr>
          <w:p>
            <w:pPr>
              <w:pStyle w:val="12"/>
              <w:ind w:right="218"/>
              <w:jc w:val="center"/>
              <w:rPr>
                <w:rFonts w:hint="eastAsia" w:ascii="仿宋_GB2312" w:hAnsi="仿宋_GB2312" w:eastAsia="仿宋_GB2312" w:cs="仿宋_GB2312"/>
                <w:color w:val="000000" w:themeColor="text1"/>
                <w:sz w:val="21"/>
                <w:lang w:val="en-US" w:eastAsia="zh-CN"/>
                <w14:textFill>
                  <w14:solidFill>
                    <w14:schemeClr w14:val="tx1"/>
                  </w14:solidFill>
                </w14:textFill>
              </w:rPr>
            </w:pPr>
            <w:r>
              <w:rPr>
                <w:rFonts w:hint="eastAsia" w:ascii="仿宋_GB2312" w:hAnsi="仿宋_GB2312" w:eastAsia="仿宋_GB2312" w:cs="仿宋_GB2312"/>
                <w:color w:val="000000" w:themeColor="text1"/>
                <w:sz w:val="21"/>
                <w:lang w:val="en-US" w:eastAsia="zh-CN"/>
                <w14:textFill>
                  <w14:solidFill>
                    <w14:schemeClr w14:val="tx1"/>
                  </w14:solidFill>
                </w14:textFill>
              </w:rPr>
              <w:t xml:space="preserve"> 10</w:t>
            </w:r>
          </w:p>
        </w:tc>
        <w:tc>
          <w:tcPr>
            <w:tcW w:w="5308" w:type="dxa"/>
            <w:vAlign w:val="center"/>
          </w:tcPr>
          <w:p>
            <w:pPr>
              <w:pStyle w:val="12"/>
              <w:spacing w:line="230" w:lineRule="exact"/>
              <w:ind w:left="110"/>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员工激励效果影响因素相关性分析科学合理（5 分）。</w:t>
            </w:r>
          </w:p>
          <w:p>
            <w:pPr>
              <w:pStyle w:val="12"/>
              <w:spacing w:line="229" w:lineRule="exact"/>
              <w:ind w:left="110"/>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原因判断准确、分析具体（5 分）。</w:t>
            </w:r>
          </w:p>
        </w:tc>
        <w:tc>
          <w:tcPr>
            <w:tcW w:w="675"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478"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644"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43"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013" w:type="dxa"/>
            <w:vAlign w:val="center"/>
          </w:tcPr>
          <w:p>
            <w:pPr>
              <w:pStyle w:val="12"/>
              <w:spacing w:line="213" w:lineRule="auto"/>
              <w:ind w:right="112"/>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7"/>
                <w:sz w:val="21"/>
                <w14:textFill>
                  <w14:solidFill>
                    <w14:schemeClr w14:val="tx1"/>
                  </w14:solidFill>
                </w14:textFill>
              </w:rPr>
              <w:t>关键要素和资</w:t>
            </w:r>
            <w:r>
              <w:rPr>
                <w:rFonts w:hint="eastAsia" w:ascii="仿宋_GB2312" w:hAnsi="仿宋_GB2312" w:eastAsia="仿宋_GB2312" w:cs="仿宋_GB2312"/>
                <w:color w:val="000000" w:themeColor="text1"/>
                <w:sz w:val="21"/>
                <w14:textFill>
                  <w14:solidFill>
                    <w14:schemeClr w14:val="tx1"/>
                  </w14:solidFill>
                </w14:textFill>
              </w:rPr>
              <w:t>源保障</w:t>
            </w:r>
          </w:p>
        </w:tc>
        <w:tc>
          <w:tcPr>
            <w:tcW w:w="599" w:type="dxa"/>
            <w:vAlign w:val="center"/>
          </w:tcPr>
          <w:p>
            <w:pPr>
              <w:pStyle w:val="12"/>
              <w:ind w:right="218"/>
              <w:jc w:val="center"/>
              <w:rPr>
                <w:rFonts w:hint="eastAsia" w:ascii="仿宋_GB2312" w:hAnsi="仿宋_GB2312" w:eastAsia="仿宋_GB2312" w:cs="仿宋_GB2312"/>
                <w:color w:val="000000" w:themeColor="text1"/>
                <w:sz w:val="21"/>
                <w:lang w:val="en-US" w:eastAsia="zh-CN"/>
                <w14:textFill>
                  <w14:solidFill>
                    <w14:schemeClr w14:val="tx1"/>
                  </w14:solidFill>
                </w14:textFill>
              </w:rPr>
            </w:pPr>
          </w:p>
          <w:p>
            <w:pPr>
              <w:pStyle w:val="12"/>
              <w:ind w:right="218"/>
              <w:jc w:val="center"/>
              <w:rPr>
                <w:rFonts w:hint="eastAsia" w:ascii="仿宋_GB2312" w:hAnsi="仿宋_GB2312" w:eastAsia="仿宋_GB2312" w:cs="仿宋_GB2312"/>
                <w:color w:val="000000" w:themeColor="text1"/>
                <w:sz w:val="21"/>
                <w:lang w:val="en-US" w:eastAsia="zh-CN"/>
                <w14:textFill>
                  <w14:solidFill>
                    <w14:schemeClr w14:val="tx1"/>
                  </w14:solidFill>
                </w14:textFill>
              </w:rPr>
            </w:pPr>
            <w:r>
              <w:rPr>
                <w:rFonts w:hint="eastAsia" w:ascii="仿宋_GB2312" w:hAnsi="仿宋_GB2312" w:eastAsia="仿宋_GB2312" w:cs="仿宋_GB2312"/>
                <w:color w:val="000000" w:themeColor="text1"/>
                <w:sz w:val="21"/>
                <w:lang w:val="en-US" w:eastAsia="zh-CN"/>
                <w14:textFill>
                  <w14:solidFill>
                    <w14:schemeClr w14:val="tx1"/>
                  </w14:solidFill>
                </w14:textFill>
              </w:rPr>
              <w:t xml:space="preserve"> 10</w:t>
            </w:r>
          </w:p>
        </w:tc>
        <w:tc>
          <w:tcPr>
            <w:tcW w:w="5308" w:type="dxa"/>
            <w:vAlign w:val="center"/>
          </w:tcPr>
          <w:p>
            <w:pPr>
              <w:pStyle w:val="12"/>
              <w:spacing w:before="119" w:line="213" w:lineRule="auto"/>
              <w:ind w:left="110" w:right="66"/>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影响员工激励效果的关键要素分析准确、完整（5 分） 实施员工激励措施的资源保障分析准确、完整（5 分）</w:t>
            </w:r>
          </w:p>
        </w:tc>
        <w:tc>
          <w:tcPr>
            <w:tcW w:w="675"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478"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644"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643"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013" w:type="dxa"/>
            <w:vAlign w:val="center"/>
          </w:tcPr>
          <w:p>
            <w:pPr>
              <w:pStyle w:val="12"/>
              <w:spacing w:line="213" w:lineRule="auto"/>
              <w:ind w:right="112"/>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改进策略</w:t>
            </w:r>
          </w:p>
        </w:tc>
        <w:tc>
          <w:tcPr>
            <w:tcW w:w="599" w:type="dxa"/>
            <w:vAlign w:val="center"/>
          </w:tcPr>
          <w:p>
            <w:pPr>
              <w:pStyle w:val="12"/>
              <w:ind w:right="218"/>
              <w:jc w:val="center"/>
              <w:rPr>
                <w:rFonts w:hint="eastAsia" w:ascii="仿宋_GB2312" w:hAnsi="仿宋_GB2312" w:eastAsia="仿宋_GB2312" w:cs="仿宋_GB2312"/>
                <w:color w:val="000000" w:themeColor="text1"/>
                <w:sz w:val="21"/>
                <w:lang w:val="en-US" w:eastAsia="zh-CN"/>
                <w14:textFill>
                  <w14:solidFill>
                    <w14:schemeClr w14:val="tx1"/>
                  </w14:solidFill>
                </w14:textFill>
              </w:rPr>
            </w:pPr>
            <w:r>
              <w:rPr>
                <w:rFonts w:hint="eastAsia" w:ascii="仿宋_GB2312" w:hAnsi="仿宋_GB2312" w:eastAsia="仿宋_GB2312" w:cs="仿宋_GB2312"/>
                <w:color w:val="000000" w:themeColor="text1"/>
                <w:sz w:val="21"/>
                <w:lang w:val="en-US" w:eastAsia="zh-CN"/>
                <w14:textFill>
                  <w14:solidFill>
                    <w14:schemeClr w14:val="tx1"/>
                  </w14:solidFill>
                </w14:textFill>
              </w:rPr>
              <w:t xml:space="preserve"> 15</w:t>
            </w:r>
          </w:p>
        </w:tc>
        <w:tc>
          <w:tcPr>
            <w:tcW w:w="5308" w:type="dxa"/>
            <w:vAlign w:val="center"/>
          </w:tcPr>
          <w:p>
            <w:pPr>
              <w:pStyle w:val="12"/>
              <w:spacing w:line="230" w:lineRule="exact"/>
              <w:ind w:left="110"/>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解决措施目标清晰明确、有时间要求（5 分）。</w:t>
            </w:r>
          </w:p>
          <w:p>
            <w:pPr>
              <w:pStyle w:val="12"/>
              <w:spacing w:before="3" w:line="240" w:lineRule="exact"/>
              <w:ind w:left="110" w:right="88"/>
              <w:jc w:val="both"/>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pacing w:val="-3"/>
                <w:sz w:val="21"/>
                <w14:textFill>
                  <w14:solidFill>
                    <w14:schemeClr w14:val="tx1"/>
                  </w14:solidFill>
                </w14:textFill>
              </w:rPr>
              <w:t>解决措施从实际问题出发，有针对性、可行性</w:t>
            </w:r>
            <w:r>
              <w:rPr>
                <w:rFonts w:hint="eastAsia" w:ascii="仿宋_GB2312" w:hAnsi="仿宋_GB2312" w:eastAsia="仿宋_GB2312" w:cs="仿宋_GB2312"/>
                <w:color w:val="000000" w:themeColor="text1"/>
                <w:sz w:val="21"/>
                <w14:textFill>
                  <w14:solidFill>
                    <w14:schemeClr w14:val="tx1"/>
                  </w14:solidFill>
                </w14:textFill>
              </w:rPr>
              <w:t>（5</w:t>
            </w:r>
            <w:r>
              <w:rPr>
                <w:rFonts w:hint="eastAsia" w:ascii="仿宋_GB2312" w:hAnsi="仿宋_GB2312" w:eastAsia="仿宋_GB2312" w:cs="仿宋_GB2312"/>
                <w:color w:val="000000" w:themeColor="text1"/>
                <w:spacing w:val="-22"/>
                <w:sz w:val="21"/>
                <w14:textFill>
                  <w14:solidFill>
                    <w14:schemeClr w14:val="tx1"/>
                  </w14:solidFill>
                </w14:textFill>
              </w:rPr>
              <w:t xml:space="preserve"> 分</w:t>
            </w:r>
            <w:r>
              <w:rPr>
                <w:rFonts w:hint="eastAsia" w:ascii="仿宋_GB2312" w:hAnsi="仿宋_GB2312" w:eastAsia="仿宋_GB2312" w:cs="仿宋_GB2312"/>
                <w:color w:val="000000" w:themeColor="text1"/>
                <w:sz w:val="21"/>
                <w14:textFill>
                  <w14:solidFill>
                    <w14:schemeClr w14:val="tx1"/>
                  </w14:solidFill>
                </w14:textFill>
              </w:rPr>
              <w:t xml:space="preserve">） </w:t>
            </w:r>
            <w:r>
              <w:rPr>
                <w:rFonts w:hint="eastAsia" w:ascii="仿宋_GB2312" w:hAnsi="仿宋_GB2312" w:eastAsia="仿宋_GB2312" w:cs="仿宋_GB2312"/>
                <w:color w:val="000000" w:themeColor="text1"/>
                <w:spacing w:val="-4"/>
                <w:sz w:val="21"/>
                <w14:textFill>
                  <w14:solidFill>
                    <w14:schemeClr w14:val="tx1"/>
                  </w14:solidFill>
                </w14:textFill>
              </w:rPr>
              <w:t>解决措施符合人力资源管理基本原则，有利于公司发展</w:t>
            </w:r>
            <w:r>
              <w:rPr>
                <w:rFonts w:hint="eastAsia" w:ascii="仿宋_GB2312" w:hAnsi="仿宋_GB2312" w:eastAsia="仿宋_GB2312" w:cs="仿宋_GB2312"/>
                <w:color w:val="000000" w:themeColor="text1"/>
                <w:spacing w:val="-3"/>
                <w:sz w:val="21"/>
                <w14:textFill>
                  <w14:solidFill>
                    <w14:schemeClr w14:val="tx1"/>
                  </w14:solidFill>
                </w14:textFill>
              </w:rPr>
              <w:t>和员工成长</w:t>
            </w:r>
            <w:r>
              <w:rPr>
                <w:rFonts w:hint="eastAsia" w:ascii="仿宋_GB2312" w:hAnsi="仿宋_GB2312" w:eastAsia="仿宋_GB2312" w:cs="仿宋_GB2312"/>
                <w:color w:val="000000" w:themeColor="text1"/>
                <w:sz w:val="21"/>
                <w14:textFill>
                  <w14:solidFill>
                    <w14:schemeClr w14:val="tx1"/>
                  </w14:solidFill>
                </w14:textFill>
              </w:rPr>
              <w:t>（5</w:t>
            </w:r>
            <w:r>
              <w:rPr>
                <w:rFonts w:hint="eastAsia" w:ascii="仿宋_GB2312" w:hAnsi="仿宋_GB2312" w:eastAsia="仿宋_GB2312" w:cs="仿宋_GB2312"/>
                <w:color w:val="000000" w:themeColor="text1"/>
                <w:spacing w:val="-28"/>
                <w:sz w:val="21"/>
                <w14:textFill>
                  <w14:solidFill>
                    <w14:schemeClr w14:val="tx1"/>
                  </w14:solidFill>
                </w14:textFill>
              </w:rPr>
              <w:t xml:space="preserve"> 分</w:t>
            </w:r>
            <w:r>
              <w:rPr>
                <w:rFonts w:hint="eastAsia" w:ascii="仿宋_GB2312" w:hAnsi="仿宋_GB2312" w:eastAsia="仿宋_GB2312" w:cs="仿宋_GB2312"/>
                <w:color w:val="000000" w:themeColor="text1"/>
                <w:spacing w:val="-3"/>
                <w:sz w:val="21"/>
                <w14:textFill>
                  <w14:solidFill>
                    <w14:schemeClr w14:val="tx1"/>
                  </w14:solidFill>
                </w14:textFill>
              </w:rPr>
              <w:t>）</w:t>
            </w:r>
            <w:r>
              <w:rPr>
                <w:rFonts w:hint="eastAsia" w:ascii="仿宋_GB2312" w:hAnsi="仿宋_GB2312" w:eastAsia="仿宋_GB2312" w:cs="仿宋_GB2312"/>
                <w:color w:val="000000" w:themeColor="text1"/>
                <w:sz w:val="21"/>
                <w14:textFill>
                  <w14:solidFill>
                    <w14:schemeClr w14:val="tx1"/>
                  </w14:solidFill>
                </w14:textFill>
              </w:rPr>
              <w:t>。</w:t>
            </w:r>
          </w:p>
        </w:tc>
        <w:tc>
          <w:tcPr>
            <w:tcW w:w="675"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c>
          <w:tcPr>
            <w:tcW w:w="1478"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2300" w:type="dxa"/>
            <w:gridSpan w:val="3"/>
            <w:vAlign w:val="center"/>
          </w:tcPr>
          <w:p>
            <w:pPr>
              <w:pStyle w:val="12"/>
              <w:spacing w:before="96"/>
              <w:ind w:left="107"/>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小计</w:t>
            </w:r>
          </w:p>
        </w:tc>
        <w:tc>
          <w:tcPr>
            <w:tcW w:w="599" w:type="dxa"/>
            <w:vAlign w:val="center"/>
          </w:tcPr>
          <w:p>
            <w:pPr>
              <w:pStyle w:val="12"/>
              <w:spacing w:line="245" w:lineRule="exact"/>
              <w:ind w:left="109"/>
              <w:jc w:val="center"/>
              <w:rPr>
                <w:rFonts w:hint="eastAsia" w:ascii="仿宋_GB2312" w:hAnsi="仿宋_GB2312" w:eastAsia="仿宋_GB2312" w:cs="仿宋_GB2312"/>
                <w:color w:val="000000" w:themeColor="text1"/>
                <w:sz w:val="2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100</w:t>
            </w:r>
          </w:p>
        </w:tc>
        <w:tc>
          <w:tcPr>
            <w:tcW w:w="5983" w:type="dxa"/>
            <w:gridSpan w:val="2"/>
          </w:tcPr>
          <w:p>
            <w:pPr>
              <w:pStyle w:val="12"/>
              <w:rPr>
                <w:rFonts w:hint="eastAsia" w:ascii="仿宋_GB2312" w:hAnsi="仿宋_GB2312" w:eastAsia="仿宋_GB2312" w:cs="仿宋_GB2312"/>
                <w:color w:val="000000" w:themeColor="text1"/>
                <w:sz w:val="20"/>
                <w14:textFill>
                  <w14:solidFill>
                    <w14:schemeClr w14:val="tx1"/>
                  </w14:solidFill>
                </w14:textFill>
              </w:rPr>
            </w:pPr>
          </w:p>
        </w:tc>
        <w:tc>
          <w:tcPr>
            <w:tcW w:w="1478" w:type="dxa"/>
            <w:vMerge w:val="continue"/>
            <w:tcBorders>
              <w:top w:val="nil"/>
            </w:tcBorders>
          </w:tcPr>
          <w:p>
            <w:pPr>
              <w:rPr>
                <w:rFonts w:hint="eastAsia" w:ascii="仿宋_GB2312" w:hAnsi="仿宋_GB2312" w:eastAsia="仿宋_GB2312" w:cs="仿宋_GB2312"/>
                <w:color w:val="000000" w:themeColor="text1"/>
                <w:sz w:val="2"/>
                <w:szCs w:val="2"/>
                <w14:textFill>
                  <w14:solidFill>
                    <w14:schemeClr w14:val="tx1"/>
                  </w14:solidFill>
                </w14:textFill>
              </w:rPr>
            </w:pPr>
          </w:p>
        </w:tc>
      </w:tr>
    </w:tbl>
    <w:p>
      <w:pPr>
        <w:spacing w:after="0"/>
        <w:rPr>
          <w:rFonts w:hint="eastAsia" w:ascii="仿宋_GB2312" w:hAnsi="仿宋_GB2312" w:eastAsia="仿宋_GB2312" w:cs="仿宋_GB2312"/>
          <w:color w:val="000000" w:themeColor="text1"/>
          <w:sz w:val="2"/>
          <w:szCs w:val="2"/>
          <w14:textFill>
            <w14:solidFill>
              <w14:schemeClr w14:val="tx1"/>
            </w14:solidFill>
          </w14:textFill>
        </w:rPr>
        <w:sectPr>
          <w:pgSz w:w="11910" w:h="16840"/>
          <w:pgMar w:top="1380" w:right="480" w:bottom="960" w:left="940" w:header="0" w:footer="694" w:gutter="0"/>
          <w:cols w:space="720" w:num="1"/>
        </w:sectPr>
      </w:pPr>
    </w:p>
    <w:p>
      <w:pPr>
        <w:pStyle w:val="3"/>
        <w:numPr>
          <w:ilvl w:val="0"/>
          <w:numId w:val="1"/>
        </w:numPr>
        <w:tabs>
          <w:tab w:val="left" w:pos="1698"/>
        </w:tabs>
        <w:spacing w:before="41" w:after="0" w:line="240" w:lineRule="auto"/>
        <w:ind w:left="1698" w:right="0" w:hanging="425"/>
        <w:jc w:val="left"/>
        <w:rPr>
          <w:rFonts w:hint="eastAsia" w:ascii="仿宋_GB2312" w:hAnsi="仿宋_GB2312" w:eastAsia="仿宋_GB2312" w:cs="仿宋_GB2312"/>
          <w:color w:val="000000" w:themeColor="text1"/>
          <w:sz w:val="26"/>
          <w14:textFill>
            <w14:solidFill>
              <w14:schemeClr w14:val="tx1"/>
            </w14:solidFill>
          </w14:textFill>
        </w:rPr>
      </w:pPr>
      <w:bookmarkStart w:id="106" w:name="_bookmark67"/>
      <w:bookmarkEnd w:id="106"/>
      <w:bookmarkStart w:id="107" w:name="_bookmark68"/>
      <w:bookmarkEnd w:id="107"/>
      <w:bookmarkStart w:id="108" w:name="_Toc5561"/>
      <w:r>
        <w:rPr>
          <w:rFonts w:hint="eastAsia" w:ascii="仿宋_GB2312" w:hAnsi="仿宋_GB2312" w:eastAsia="仿宋_GB2312" w:cs="仿宋_GB2312"/>
          <w:color w:val="000000" w:themeColor="text1"/>
          <w14:textFill>
            <w14:solidFill>
              <w14:schemeClr w14:val="tx1"/>
            </w14:solidFill>
          </w14:textFill>
        </w:rPr>
        <w:t>试题编号：J2-2-</w:t>
      </w:r>
      <w:r>
        <w:rPr>
          <w:rFonts w:hint="eastAsia" w:ascii="仿宋_GB2312" w:hAnsi="仿宋_GB2312" w:eastAsia="仿宋_GB2312" w:cs="仿宋_GB2312"/>
          <w:color w:val="000000" w:themeColor="text1"/>
          <w:lang w:val="en-US" w:eastAsia="zh-CN"/>
          <w14:textFill>
            <w14:solidFill>
              <w14:schemeClr w14:val="tx1"/>
            </w14:solidFill>
          </w14:textFill>
        </w:rPr>
        <w:t>2</w:t>
      </w:r>
      <w:r>
        <w:rPr>
          <w:rFonts w:hint="eastAsia" w:ascii="仿宋_GB2312" w:hAnsi="仿宋_GB2312" w:eastAsia="仿宋_GB2312" w:cs="仿宋_GB2312"/>
          <w:color w:val="000000" w:themeColor="text1"/>
          <w:spacing w:val="-17"/>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制定</w:t>
      </w:r>
      <w:r>
        <w:rPr>
          <w:rFonts w:hint="eastAsia" w:ascii="仿宋_GB2312" w:hAnsi="仿宋_GB2312" w:eastAsia="仿宋_GB2312" w:cs="仿宋_GB2312"/>
          <w:color w:val="000000" w:themeColor="text1"/>
          <w:lang w:val="en-US" w:eastAsia="zh-CN"/>
          <w14:textFill>
            <w14:solidFill>
              <w14:schemeClr w14:val="tx1"/>
            </w14:solidFill>
          </w14:textFill>
        </w:rPr>
        <w:t>G</w:t>
      </w:r>
      <w:r>
        <w:rPr>
          <w:rFonts w:hint="eastAsia" w:ascii="仿宋_GB2312" w:hAnsi="仿宋_GB2312" w:eastAsia="仿宋_GB2312" w:cs="仿宋_GB2312"/>
          <w:color w:val="000000" w:themeColor="text1"/>
          <w14:textFill>
            <w14:solidFill>
              <w14:schemeClr w14:val="tx1"/>
            </w14:solidFill>
          </w14:textFill>
        </w:rPr>
        <w:t xml:space="preserve"> </w:t>
      </w:r>
      <w:r>
        <w:rPr>
          <w:rFonts w:hint="eastAsia" w:ascii="仿宋_GB2312" w:hAnsi="仿宋_GB2312" w:eastAsia="仿宋_GB2312" w:cs="仿宋_GB2312"/>
          <w:color w:val="000000" w:themeColor="text1"/>
          <w:lang w:eastAsia="zh-CN"/>
          <w14:textFill>
            <w14:solidFill>
              <w14:schemeClr w14:val="tx1"/>
            </w14:solidFill>
          </w14:textFill>
        </w:rPr>
        <w:t>酒业</w:t>
      </w:r>
      <w:r>
        <w:rPr>
          <w:rFonts w:hint="eastAsia" w:ascii="仿宋_GB2312" w:hAnsi="仿宋_GB2312" w:eastAsia="仿宋_GB2312" w:cs="仿宋_GB2312"/>
          <w:color w:val="000000" w:themeColor="text1"/>
          <w14:textFill>
            <w14:solidFill>
              <w14:schemeClr w14:val="tx1"/>
            </w14:solidFill>
          </w14:textFill>
        </w:rPr>
        <w:t>公司</w:t>
      </w:r>
      <w:r>
        <w:rPr>
          <w:rFonts w:hint="eastAsia" w:ascii="仿宋_GB2312" w:hAnsi="仿宋_GB2312" w:eastAsia="仿宋_GB2312" w:cs="仿宋_GB2312"/>
          <w:color w:val="000000" w:themeColor="text1"/>
          <w:lang w:eastAsia="zh-CN"/>
          <w14:textFill>
            <w14:solidFill>
              <w14:schemeClr w14:val="tx1"/>
            </w14:solidFill>
          </w14:textFill>
        </w:rPr>
        <w:t>营销部门</w:t>
      </w:r>
      <w:r>
        <w:rPr>
          <w:rFonts w:hint="eastAsia" w:ascii="仿宋_GB2312" w:hAnsi="仿宋_GB2312" w:eastAsia="仿宋_GB2312" w:cs="仿宋_GB2312"/>
          <w:color w:val="000000" w:themeColor="text1"/>
          <w14:textFill>
            <w14:solidFill>
              <w14:schemeClr w14:val="tx1"/>
            </w14:solidFill>
          </w14:textFill>
        </w:rPr>
        <w:t>员工激励方案</w:t>
      </w:r>
      <w:bookmarkEnd w:id="108"/>
    </w:p>
    <w:p>
      <w:pPr>
        <w:pStyle w:val="11"/>
        <w:numPr>
          <w:ilvl w:val="0"/>
          <w:numId w:val="46"/>
        </w:numPr>
        <w:tabs>
          <w:tab w:val="left" w:pos="2122"/>
        </w:tabs>
        <w:spacing w:before="220" w:after="0" w:line="339" w:lineRule="exact"/>
        <w:ind w:left="2121"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line="319" w:lineRule="exact"/>
        <w:ind w:left="1486"/>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4" w:line="228" w:lineRule="auto"/>
        <w:ind w:right="975"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G 酒业公司是某省白酒企业四强之一，年产量超过 5000 吨。公司核心团队营销部门占公司人数34%，营销人员流动特别频繁，高达40%。G 酒业集团公司营销部门员工激励体系存在以下问题：</w:t>
      </w:r>
    </w:p>
    <w:p>
      <w:pPr>
        <w:pStyle w:val="4"/>
        <w:spacing w:before="4" w:line="228" w:lineRule="auto"/>
        <w:ind w:right="975"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①激励方式过于单一。营销人员的激励不分对象、不分时期，都只给予物质激励，形式单一，单纯激励加深了员工对物质追求的欲望，在没有物质激励的情况下就不能很好地工作，不利于团队战斗力的凝聚。同时公司的激励成本上升，但是营销人员的工作积极性却难以同步增长，出现激励的边际效应递减问题。</w:t>
      </w:r>
    </w:p>
    <w:p>
      <w:pPr>
        <w:pStyle w:val="4"/>
        <w:spacing w:before="4" w:line="228" w:lineRule="auto"/>
        <w:ind w:right="975"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考评过于注重结果，忽视对过程的激励。仅仅以回款作为考核营销人员业绩的指标，不利于市场的良性发展和营销人员综合素质的提高。营销人员把主要精力放到回款上，而疏于培育市场，这样成长起来的品牌自然是畸形的，生命力难以持久也就不足为怪；另一方面只以回款一项指标来考核营销人员的业绩，营销人员成为单纯的催款人员，不注重市场调研和自身学习，其业务水平也难以提高。导致营销团队整体素质下降。</w:t>
      </w:r>
    </w:p>
    <w:p>
      <w:pPr>
        <w:pStyle w:val="4"/>
        <w:spacing w:before="4" w:line="228" w:lineRule="auto"/>
        <w:ind w:right="975"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过分重视对个人的激励，忽视整个团队的建设。对团队中表现卓越者给与奖励是必须的，在团队运行中起到指示灯的作用。但是过分强调对团队某些成员的激励，造成这些成员的自大心理和优越意识，对其他同事的工作指手画脚，引起他人的不满和不公平感，大大降低团队的平均满意度，削弱了整个团队的战斗力，不利于团队目标任务的完成。</w:t>
      </w:r>
    </w:p>
    <w:p>
      <w:pPr>
        <w:pStyle w:val="4"/>
        <w:spacing w:before="5"/>
        <w:ind w:left="1381"/>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测试任务】</w:t>
      </w:r>
    </w:p>
    <w:p>
      <w:pPr>
        <w:pStyle w:val="4"/>
        <w:spacing w:line="228" w:lineRule="auto"/>
        <w:ind w:right="1315"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①根据背景材料你认为 G 酒业公司营销部门员工激励管理的问题出在哪里？请说明原因。</w:t>
      </w:r>
    </w:p>
    <w:p>
      <w:pPr>
        <w:pStyle w:val="4"/>
        <w:spacing w:line="228" w:lineRule="auto"/>
        <w:ind w:right="1315"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②根据背景材料和人力资源知识分析员工激励成功实施的关键要素和资源保障是什么？</w:t>
      </w:r>
    </w:p>
    <w:p>
      <w:pPr>
        <w:pStyle w:val="4"/>
        <w:spacing w:line="228" w:lineRule="auto"/>
        <w:ind w:right="1315"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③假如你是人力资源部主管，面对当前员工激励困境会怎做？</w:t>
      </w:r>
    </w:p>
    <w:p>
      <w:pPr>
        <w:pStyle w:val="4"/>
        <w:spacing w:line="228" w:lineRule="auto"/>
        <w:ind w:right="1315"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④请用 Microsoft Office PowerPoint 演示文稿软件，完成 G 酒业公司营销部门员工激励方案。方案包括问题诊断、原因分析和改进策略。完整演示文稿应该包括：封面、目录、过渡页、文字页、封底等内容，内容不少于 8 页，演示时主要内容页要有动画播放效果。</w:t>
      </w:r>
    </w:p>
    <w:p>
      <w:pPr>
        <w:pStyle w:val="4"/>
        <w:spacing w:line="228" w:lineRule="auto"/>
        <w:ind w:right="1315"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实施条件同J2-2-1</w:t>
      </w:r>
    </w:p>
    <w:p>
      <w:pPr>
        <w:pStyle w:val="4"/>
        <w:spacing w:line="228" w:lineRule="auto"/>
        <w:ind w:right="1315"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考核时量</w:t>
      </w:r>
    </w:p>
    <w:p>
      <w:pPr>
        <w:pStyle w:val="4"/>
        <w:spacing w:line="228" w:lineRule="auto"/>
        <w:ind w:right="1315"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4"/>
        <w:spacing w:line="228" w:lineRule="auto"/>
        <w:ind w:right="1315"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评分标准同J2-2-1</w:t>
      </w:r>
    </w:p>
    <w:p>
      <w:pPr>
        <w:pStyle w:val="4"/>
        <w:spacing w:line="228" w:lineRule="auto"/>
        <w:ind w:right="1315" w:firstLine="554"/>
        <w:rPr>
          <w:rFonts w:hint="eastAsia" w:ascii="仿宋_GB2312" w:hAnsi="仿宋_GB2312" w:eastAsia="仿宋_GB2312" w:cs="仿宋_GB2312"/>
          <w:color w:val="000000" w:themeColor="text1"/>
          <w14:textFill>
            <w14:solidFill>
              <w14:schemeClr w14:val="tx1"/>
            </w14:solidFill>
          </w14:textFill>
        </w:rPr>
        <w:sectPr>
          <w:pgSz w:w="11910" w:h="16840"/>
          <w:pgMar w:top="1360" w:right="480" w:bottom="960" w:left="940" w:header="0" w:footer="694" w:gutter="0"/>
          <w:cols w:space="720" w:num="1"/>
        </w:sectPr>
      </w:pPr>
    </w:p>
    <w:p>
      <w:pPr>
        <w:pStyle w:val="3"/>
        <w:numPr>
          <w:ilvl w:val="0"/>
          <w:numId w:val="1"/>
        </w:numPr>
        <w:tabs>
          <w:tab w:val="left" w:pos="1698"/>
        </w:tabs>
        <w:spacing w:before="35" w:after="0" w:line="240" w:lineRule="auto"/>
        <w:ind w:left="1698" w:right="0" w:hanging="425"/>
        <w:jc w:val="left"/>
        <w:rPr>
          <w:rFonts w:hint="eastAsia" w:ascii="仿宋_GB2312" w:hAnsi="仿宋_GB2312" w:eastAsia="仿宋_GB2312" w:cs="仿宋_GB2312"/>
          <w:color w:val="000000" w:themeColor="text1"/>
          <w:sz w:val="26"/>
          <w14:textFill>
            <w14:solidFill>
              <w14:schemeClr w14:val="tx1"/>
            </w14:solidFill>
          </w14:textFill>
        </w:rPr>
      </w:pPr>
      <w:bookmarkStart w:id="109" w:name="_bookmark69"/>
      <w:bookmarkEnd w:id="109"/>
      <w:bookmarkStart w:id="110" w:name="_Toc22188"/>
      <w:r>
        <w:rPr>
          <w:rFonts w:hint="eastAsia" w:ascii="仿宋_GB2312" w:hAnsi="仿宋_GB2312" w:eastAsia="仿宋_GB2312" w:cs="仿宋_GB2312"/>
          <w:color w:val="000000" w:themeColor="text1"/>
          <w14:textFill>
            <w14:solidFill>
              <w14:schemeClr w14:val="tx1"/>
            </w14:solidFill>
          </w14:textFill>
        </w:rPr>
        <w:t>试题编号：J2-2-</w:t>
      </w:r>
      <w:r>
        <w:rPr>
          <w:rFonts w:hint="eastAsia" w:ascii="仿宋_GB2312" w:hAnsi="仿宋_GB2312" w:eastAsia="仿宋_GB2312" w:cs="仿宋_GB2312"/>
          <w:color w:val="000000" w:themeColor="text1"/>
          <w:lang w:val="en-US" w:eastAsia="zh-CN"/>
          <w14:textFill>
            <w14:solidFill>
              <w14:schemeClr w14:val="tx1"/>
            </w14:solidFill>
          </w14:textFill>
        </w:rPr>
        <w:t>3</w:t>
      </w:r>
      <w:r>
        <w:rPr>
          <w:rFonts w:hint="eastAsia" w:ascii="仿宋_GB2312" w:hAnsi="仿宋_GB2312" w:eastAsia="仿宋_GB2312" w:cs="仿宋_GB2312"/>
          <w:color w:val="000000" w:themeColor="text1"/>
          <w:spacing w:val="-18"/>
          <w14:textFill>
            <w14:solidFill>
              <w14:schemeClr w14:val="tx1"/>
            </w14:solidFill>
          </w14:textFill>
        </w:rPr>
        <w:t xml:space="preserve">，制定 </w:t>
      </w:r>
      <w:r>
        <w:rPr>
          <w:rFonts w:hint="eastAsia" w:ascii="仿宋_GB2312" w:hAnsi="仿宋_GB2312" w:eastAsia="仿宋_GB2312" w:cs="仿宋_GB2312"/>
          <w:color w:val="000000" w:themeColor="text1"/>
          <w14:textFill>
            <w14:solidFill>
              <w14:schemeClr w14:val="tx1"/>
            </w14:solidFill>
          </w14:textFill>
        </w:rPr>
        <w:t>L</w:t>
      </w:r>
      <w:r>
        <w:rPr>
          <w:rFonts w:hint="eastAsia" w:ascii="仿宋_GB2312" w:hAnsi="仿宋_GB2312" w:eastAsia="仿宋_GB2312" w:cs="仿宋_GB2312"/>
          <w:color w:val="000000" w:themeColor="text1"/>
          <w:spacing w:val="-9"/>
          <w14:textFill>
            <w14:solidFill>
              <w14:schemeClr w14:val="tx1"/>
            </w14:solidFill>
          </w14:textFill>
        </w:rPr>
        <w:t xml:space="preserve"> 猎头公司员工激励方案</w:t>
      </w:r>
      <w:bookmarkEnd w:id="110"/>
    </w:p>
    <w:p>
      <w:pPr>
        <w:pStyle w:val="11"/>
        <w:numPr>
          <w:ilvl w:val="0"/>
          <w:numId w:val="47"/>
        </w:numPr>
        <w:tabs>
          <w:tab w:val="left" w:pos="2117"/>
        </w:tabs>
        <w:spacing w:before="239" w:after="0" w:line="350"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line="340" w:lineRule="exact"/>
        <w:ind w:left="1486"/>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4" w:line="228" w:lineRule="auto"/>
        <w:ind w:right="975"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L 公司是一家快速成长的中小型猎头公司，通过成立几年的发展，公司已经建立相对完善的员工激励制度，但是在项目实际操作层面，制度往往落不到实践中，具体问题如下：</w:t>
      </w:r>
    </w:p>
    <w:p>
      <w:pPr>
        <w:pStyle w:val="4"/>
        <w:spacing w:line="228" w:lineRule="auto"/>
        <w:ind w:right="1175"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
          <w14:textFill>
            <w14:solidFill>
              <w14:schemeClr w14:val="tx1"/>
            </w14:solidFill>
          </w14:textFill>
        </w:rPr>
        <w:t xml:space="preserve">①项目负责人对激励的片面理解和执行力不够。片面理解激励， </w:t>
      </w:r>
      <w:r>
        <w:rPr>
          <w:rFonts w:hint="eastAsia" w:ascii="仿宋_GB2312" w:hAnsi="仿宋_GB2312" w:eastAsia="仿宋_GB2312" w:cs="仿宋_GB2312"/>
          <w:color w:val="000000" w:themeColor="text1"/>
          <w:spacing w:val="-11"/>
          <w14:textFill>
            <w14:solidFill>
              <w14:schemeClr w14:val="tx1"/>
            </w14:solidFill>
          </w14:textFill>
        </w:rPr>
        <w:t>只看重物质激励，忽略与员工情感的交流，致使与员工关系日渐疏远</w:t>
      </w:r>
      <w:r>
        <w:rPr>
          <w:rFonts w:hint="eastAsia" w:ascii="仿宋_GB2312" w:hAnsi="仿宋_GB2312" w:eastAsia="仿宋_GB2312" w:cs="仿宋_GB2312"/>
          <w:color w:val="000000" w:themeColor="text1"/>
          <w:spacing w:val="-22"/>
          <w14:textFill>
            <w14:solidFill>
              <w14:schemeClr w14:val="tx1"/>
            </w14:solidFill>
          </w14:textFill>
        </w:rPr>
        <w:t xml:space="preserve">甚至紧张。尽管 </w:t>
      </w:r>
      <w:r>
        <w:rPr>
          <w:rFonts w:hint="eastAsia" w:ascii="仿宋_GB2312" w:hAnsi="仿宋_GB2312" w:eastAsia="仿宋_GB2312" w:cs="仿宋_GB2312"/>
          <w:color w:val="000000" w:themeColor="text1"/>
          <w14:textFill>
            <w14:solidFill>
              <w14:schemeClr w14:val="tx1"/>
            </w14:solidFill>
          </w14:textFill>
        </w:rPr>
        <w:t>L</w:t>
      </w:r>
      <w:r>
        <w:rPr>
          <w:rFonts w:hint="eastAsia" w:ascii="仿宋_GB2312" w:hAnsi="仿宋_GB2312" w:eastAsia="仿宋_GB2312" w:cs="仿宋_GB2312"/>
          <w:color w:val="000000" w:themeColor="text1"/>
          <w:spacing w:val="-7"/>
          <w14:textFill>
            <w14:solidFill>
              <w14:schemeClr w14:val="tx1"/>
            </w14:solidFill>
          </w14:textFill>
        </w:rPr>
        <w:t>公司先后出台了很多相关的激励机制，但是执行不</w:t>
      </w:r>
      <w:r>
        <w:rPr>
          <w:rFonts w:hint="eastAsia" w:ascii="仿宋_GB2312" w:hAnsi="仿宋_GB2312" w:eastAsia="仿宋_GB2312" w:cs="仿宋_GB2312"/>
          <w:color w:val="000000" w:themeColor="text1"/>
          <w:spacing w:val="-5"/>
          <w14:textFill>
            <w14:solidFill>
              <w14:schemeClr w14:val="tx1"/>
            </w14:solidFill>
          </w14:textFill>
        </w:rPr>
        <w:t>够彻底</w:t>
      </w:r>
      <w:r>
        <w:rPr>
          <w:rFonts w:hint="eastAsia" w:cs="仿宋_GB2312"/>
          <w:color w:val="000000" w:themeColor="text1"/>
          <w:spacing w:val="-5"/>
          <w:lang w:eastAsia="zh-CN"/>
          <w14:textFill>
            <w14:solidFill>
              <w14:schemeClr w14:val="tx1"/>
            </w14:solidFill>
          </w14:textFill>
        </w:rPr>
        <w:t>，</w:t>
      </w:r>
      <w:r>
        <w:rPr>
          <w:rFonts w:hint="eastAsia" w:ascii="仿宋_GB2312" w:hAnsi="仿宋_GB2312" w:eastAsia="仿宋_GB2312" w:cs="仿宋_GB2312"/>
          <w:color w:val="000000" w:themeColor="text1"/>
          <w:spacing w:val="-5"/>
          <w14:textFill>
            <w14:solidFill>
              <w14:schemeClr w14:val="tx1"/>
            </w14:solidFill>
          </w14:textFill>
        </w:rPr>
        <w:t>失信于员工</w:t>
      </w:r>
      <w:r>
        <w:rPr>
          <w:rFonts w:hint="eastAsia" w:cs="仿宋_GB2312"/>
          <w:color w:val="000000" w:themeColor="text1"/>
          <w:spacing w:val="-5"/>
          <w:lang w:eastAsia="zh-CN"/>
          <w14:textFill>
            <w14:solidFill>
              <w14:schemeClr w14:val="tx1"/>
            </w14:solidFill>
          </w14:textFill>
        </w:rPr>
        <w:t>，</w:t>
      </w:r>
      <w:r>
        <w:rPr>
          <w:rFonts w:hint="eastAsia" w:ascii="仿宋_GB2312" w:hAnsi="仿宋_GB2312" w:eastAsia="仿宋_GB2312" w:cs="仿宋_GB2312"/>
          <w:color w:val="000000" w:themeColor="text1"/>
          <w:spacing w:val="-5"/>
          <w14:textFill>
            <w14:solidFill>
              <w14:schemeClr w14:val="tx1"/>
            </w14:solidFill>
          </w14:textFill>
        </w:rPr>
        <w:t>导致人才流失。</w:t>
      </w:r>
    </w:p>
    <w:p>
      <w:pPr>
        <w:pStyle w:val="4"/>
        <w:spacing w:line="228" w:lineRule="auto"/>
        <w:ind w:right="1178"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6"/>
          <w14:textFill>
            <w14:solidFill>
              <w14:schemeClr w14:val="tx1"/>
            </w14:solidFill>
          </w14:textFill>
        </w:rPr>
        <w:t xml:space="preserve">②薪酬体系激励作用太小。虽然 </w:t>
      </w:r>
      <w:r>
        <w:rPr>
          <w:rFonts w:hint="eastAsia" w:ascii="仿宋_GB2312" w:hAnsi="仿宋_GB2312" w:eastAsia="仿宋_GB2312" w:cs="仿宋_GB2312"/>
          <w:color w:val="000000" w:themeColor="text1"/>
          <w14:textFill>
            <w14:solidFill>
              <w14:schemeClr w14:val="tx1"/>
            </w14:solidFill>
          </w14:textFill>
        </w:rPr>
        <w:t xml:space="preserve">L </w:t>
      </w:r>
      <w:r>
        <w:rPr>
          <w:rFonts w:hint="eastAsia" w:ascii="仿宋_GB2312" w:hAnsi="仿宋_GB2312" w:eastAsia="仿宋_GB2312" w:cs="仿宋_GB2312"/>
          <w:color w:val="000000" w:themeColor="text1"/>
          <w:spacing w:val="-4"/>
          <w14:textFill>
            <w14:solidFill>
              <w14:schemeClr w14:val="tx1"/>
            </w14:solidFill>
          </w14:textFill>
        </w:rPr>
        <w:t xml:space="preserve">公司制定了相应的薪酬制度， </w:t>
      </w:r>
      <w:r>
        <w:rPr>
          <w:rFonts w:hint="eastAsia" w:ascii="仿宋_GB2312" w:hAnsi="仿宋_GB2312" w:eastAsia="仿宋_GB2312" w:cs="仿宋_GB2312"/>
          <w:color w:val="000000" w:themeColor="text1"/>
          <w:spacing w:val="-11"/>
          <w14:textFill>
            <w14:solidFill>
              <w14:schemeClr w14:val="tx1"/>
            </w14:solidFill>
          </w14:textFill>
        </w:rPr>
        <w:t>但在实际操作中，学历，技能，岗位，职务等基本因素对工薪报酬的</w:t>
      </w:r>
      <w:r>
        <w:rPr>
          <w:rFonts w:hint="eastAsia" w:ascii="仿宋_GB2312" w:hAnsi="仿宋_GB2312" w:eastAsia="仿宋_GB2312" w:cs="仿宋_GB2312"/>
          <w:color w:val="000000" w:themeColor="text1"/>
          <w:spacing w:val="-22"/>
          <w14:textFill>
            <w14:solidFill>
              <w14:schemeClr w14:val="tx1"/>
            </w14:solidFill>
          </w14:textFill>
        </w:rPr>
        <w:t>影响较大，尤其是岗位和职务</w:t>
      </w:r>
      <w:r>
        <w:rPr>
          <w:rFonts w:hint="eastAsia" w:cs="仿宋_GB2312"/>
          <w:color w:val="000000" w:themeColor="text1"/>
          <w:spacing w:val="-22"/>
          <w:lang w:eastAsia="zh-CN"/>
          <w14:textFill>
            <w14:solidFill>
              <w14:schemeClr w14:val="tx1"/>
            </w14:solidFill>
          </w14:textFill>
        </w:rPr>
        <w:t>，</w:t>
      </w:r>
      <w:r>
        <w:rPr>
          <w:rFonts w:hint="eastAsia" w:ascii="仿宋_GB2312" w:hAnsi="仿宋_GB2312" w:eastAsia="仿宋_GB2312" w:cs="仿宋_GB2312"/>
          <w:color w:val="000000" w:themeColor="text1"/>
          <w:spacing w:val="-22"/>
          <w14:textFill>
            <w14:solidFill>
              <w14:schemeClr w14:val="tx1"/>
            </w14:solidFill>
          </w14:textFill>
        </w:rPr>
        <w:t>只要是相同岗位，薪酬就无大的区别，</w:t>
      </w:r>
      <w:r>
        <w:rPr>
          <w:rFonts w:hint="eastAsia" w:ascii="仿宋_GB2312" w:hAnsi="仿宋_GB2312" w:eastAsia="仿宋_GB2312" w:cs="仿宋_GB2312"/>
          <w:color w:val="000000" w:themeColor="text1"/>
          <w:spacing w:val="-13"/>
          <w14:textFill>
            <w14:solidFill>
              <w14:schemeClr w14:val="tx1"/>
            </w14:solidFill>
          </w14:textFill>
        </w:rPr>
        <w:t>导致员工的实际绩效评价对收入的影响是非常小的，尤其在缺少科学的岗位设定和准确绩效评价下，非常容易陷入平均主义分配，发挥不</w:t>
      </w:r>
      <w:r>
        <w:rPr>
          <w:rFonts w:hint="eastAsia" w:ascii="仿宋_GB2312" w:hAnsi="仿宋_GB2312" w:eastAsia="仿宋_GB2312" w:cs="仿宋_GB2312"/>
          <w:color w:val="000000" w:themeColor="text1"/>
          <w:spacing w:val="-8"/>
          <w14:textFill>
            <w14:solidFill>
              <w14:schemeClr w14:val="tx1"/>
            </w14:solidFill>
          </w14:textFill>
        </w:rPr>
        <w:t>出薪酬激励的杠杆作用。</w:t>
      </w:r>
    </w:p>
    <w:p>
      <w:pPr>
        <w:pStyle w:val="4"/>
        <w:spacing w:line="228" w:lineRule="auto"/>
        <w:ind w:right="1318"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9"/>
          <w14:textFill>
            <w14:solidFill>
              <w14:schemeClr w14:val="tx1"/>
            </w14:solidFill>
          </w14:textFill>
        </w:rPr>
        <w:t>③项目奖金的发放存在较大比例的滞后现象，有些项目奖金的发</w:t>
      </w:r>
      <w:r>
        <w:rPr>
          <w:rFonts w:hint="eastAsia" w:ascii="仿宋_GB2312" w:hAnsi="仿宋_GB2312" w:eastAsia="仿宋_GB2312" w:cs="仿宋_GB2312"/>
          <w:color w:val="000000" w:themeColor="text1"/>
          <w:spacing w:val="-12"/>
          <w14:textFill>
            <w14:solidFill>
              <w14:schemeClr w14:val="tx1"/>
            </w14:solidFill>
          </w14:textFill>
        </w:rPr>
        <w:t>放滞后半年到一年，甚至两年的现象，这种滞后伤害了成员工作的积</w:t>
      </w:r>
      <w:r>
        <w:rPr>
          <w:rFonts w:hint="eastAsia" w:ascii="仿宋_GB2312" w:hAnsi="仿宋_GB2312" w:eastAsia="仿宋_GB2312" w:cs="仿宋_GB2312"/>
          <w:color w:val="000000" w:themeColor="text1"/>
          <w:spacing w:val="-3"/>
          <w14:textFill>
            <w14:solidFill>
              <w14:schemeClr w14:val="tx1"/>
            </w14:solidFill>
          </w14:textFill>
        </w:rPr>
        <w:t>极性，激励效果也大打折扣。</w:t>
      </w:r>
    </w:p>
    <w:p>
      <w:pPr>
        <w:pStyle w:val="4"/>
        <w:spacing w:line="228" w:lineRule="auto"/>
        <w:ind w:right="1314"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0"/>
          <w14:textFill>
            <w14:solidFill>
              <w14:schemeClr w14:val="tx1"/>
            </w14:solidFill>
          </w14:textFill>
        </w:rPr>
        <w:t>④采用的激励手段较少，激励机制缺少灵活性。培训方式和晋升</w:t>
      </w:r>
      <w:r>
        <w:rPr>
          <w:rFonts w:hint="eastAsia" w:ascii="仿宋_GB2312" w:hAnsi="仿宋_GB2312" w:eastAsia="仿宋_GB2312" w:cs="仿宋_GB2312"/>
          <w:color w:val="000000" w:themeColor="text1"/>
          <w:spacing w:val="-12"/>
          <w14:textFill>
            <w14:solidFill>
              <w14:schemeClr w14:val="tx1"/>
            </w14:solidFill>
          </w14:textFill>
        </w:rPr>
        <w:t>渠道单一，长期激励界定不清晰，员工缺乏对自身职业前景的了解和</w:t>
      </w:r>
      <w:r>
        <w:rPr>
          <w:rFonts w:hint="eastAsia" w:ascii="仿宋_GB2312" w:hAnsi="仿宋_GB2312" w:eastAsia="仿宋_GB2312" w:cs="仿宋_GB2312"/>
          <w:color w:val="000000" w:themeColor="text1"/>
          <w:spacing w:val="-3"/>
          <w14:textFill>
            <w14:solidFill>
              <w14:schemeClr w14:val="tx1"/>
            </w14:solidFill>
          </w14:textFill>
        </w:rPr>
        <w:t>规划，容易滋生不满情绪。</w:t>
      </w:r>
    </w:p>
    <w:p>
      <w:pPr>
        <w:pStyle w:val="4"/>
        <w:spacing w:line="333"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⑤员工的个性需求没有得到足够重视和满足。员工很不满意整个</w:t>
      </w:r>
    </w:p>
    <w:p>
      <w:pPr>
        <w:pStyle w:val="4"/>
        <w:spacing w:line="340"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L 公司现有的工作环境，相互干扰，企业形象和高端职位招聘不符合。</w:t>
      </w:r>
    </w:p>
    <w:p>
      <w:pPr>
        <w:pStyle w:val="4"/>
        <w:spacing w:line="340" w:lineRule="exact"/>
        <w:ind w:left="1275"/>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line="228" w:lineRule="auto"/>
        <w:ind w:right="1315"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①根据背景材料你认为 L 猎头公司员工激励管理的问题出在哪里？请说明原因。</w:t>
      </w:r>
    </w:p>
    <w:p>
      <w:pPr>
        <w:pStyle w:val="4"/>
        <w:spacing w:line="228" w:lineRule="auto"/>
        <w:ind w:right="1320"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②根据背景材料和人力资源知识分析员工激励成功实施的关键要素和资源保障是什么？</w:t>
      </w:r>
    </w:p>
    <w:p>
      <w:pPr>
        <w:pStyle w:val="4"/>
        <w:spacing w:line="335" w:lineRule="exact"/>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③假如你是人力资源部主管，面对当前员工激励困境会怎么做？</w:t>
      </w:r>
    </w:p>
    <w:p>
      <w:pPr>
        <w:pStyle w:val="4"/>
        <w:spacing w:line="228" w:lineRule="auto"/>
        <w:ind w:right="1315"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23"/>
          <w14:textFill>
            <w14:solidFill>
              <w14:schemeClr w14:val="tx1"/>
            </w14:solidFill>
          </w14:textFill>
        </w:rPr>
        <w:t>④请用</w:t>
      </w:r>
      <w:r>
        <w:rPr>
          <w:rFonts w:hint="eastAsia" w:ascii="仿宋_GB2312" w:hAnsi="仿宋_GB2312" w:eastAsia="仿宋_GB2312" w:cs="仿宋_GB2312"/>
          <w:color w:val="000000" w:themeColor="text1"/>
          <w14:textFill>
            <w14:solidFill>
              <w14:schemeClr w14:val="tx1"/>
            </w14:solidFill>
          </w14:textFill>
        </w:rPr>
        <w:t>Microsoft Office PowerPoint</w:t>
      </w:r>
      <w:r>
        <w:rPr>
          <w:rFonts w:hint="eastAsia" w:ascii="仿宋_GB2312" w:hAnsi="仿宋_GB2312" w:eastAsia="仿宋_GB2312" w:cs="仿宋_GB2312"/>
          <w:color w:val="000000" w:themeColor="text1"/>
          <w:spacing w:val="65"/>
          <w14:textFill>
            <w14:solidFill>
              <w14:schemeClr w14:val="tx1"/>
            </w14:solidFill>
          </w14:textFill>
        </w:rPr>
        <w:t xml:space="preserve"> </w:t>
      </w:r>
      <w:r>
        <w:rPr>
          <w:rFonts w:hint="eastAsia" w:ascii="仿宋_GB2312" w:hAnsi="仿宋_GB2312" w:eastAsia="仿宋_GB2312" w:cs="仿宋_GB2312"/>
          <w:color w:val="000000" w:themeColor="text1"/>
          <w:spacing w:val="6"/>
          <w14:textFill>
            <w14:solidFill>
              <w14:schemeClr w14:val="tx1"/>
            </w14:solidFill>
          </w14:textFill>
        </w:rPr>
        <w:t>演示文稿软件，完成</w:t>
      </w:r>
      <w:r>
        <w:rPr>
          <w:rFonts w:hint="eastAsia" w:ascii="仿宋_GB2312" w:hAnsi="仿宋_GB2312" w:eastAsia="仿宋_GB2312" w:cs="仿宋_GB2312"/>
          <w:color w:val="000000" w:themeColor="text1"/>
          <w14:textFill>
            <w14:solidFill>
              <w14:schemeClr w14:val="tx1"/>
            </w14:solidFill>
          </w14:textFill>
        </w:rPr>
        <w:t>L</w:t>
      </w:r>
      <w:r>
        <w:rPr>
          <w:rFonts w:hint="eastAsia" w:ascii="仿宋_GB2312" w:hAnsi="仿宋_GB2312" w:eastAsia="仿宋_GB2312" w:cs="仿宋_GB2312"/>
          <w:color w:val="000000" w:themeColor="text1"/>
          <w:spacing w:val="-25"/>
          <w14:textFill>
            <w14:solidFill>
              <w14:schemeClr w14:val="tx1"/>
            </w14:solidFill>
          </w14:textFill>
        </w:rPr>
        <w:t xml:space="preserve"> 猎头</w:t>
      </w:r>
      <w:r>
        <w:rPr>
          <w:rFonts w:hint="eastAsia" w:ascii="仿宋_GB2312" w:hAnsi="仿宋_GB2312" w:eastAsia="仿宋_GB2312" w:cs="仿宋_GB2312"/>
          <w:color w:val="000000" w:themeColor="text1"/>
          <w:spacing w:val="-15"/>
          <w14:textFill>
            <w14:solidFill>
              <w14:schemeClr w14:val="tx1"/>
            </w14:solidFill>
          </w14:textFill>
        </w:rPr>
        <w:t>公司员工激励方案。方案包括问题诊断、原因分析和改进策略。完整</w:t>
      </w:r>
      <w:r>
        <w:rPr>
          <w:rFonts w:hint="eastAsia" w:ascii="仿宋_GB2312" w:hAnsi="仿宋_GB2312" w:eastAsia="仿宋_GB2312" w:cs="仿宋_GB2312"/>
          <w:color w:val="000000" w:themeColor="text1"/>
          <w:spacing w:val="-11"/>
          <w14:textFill>
            <w14:solidFill>
              <w14:schemeClr w14:val="tx1"/>
            </w14:solidFill>
          </w14:textFill>
        </w:rPr>
        <w:t>演示文稿应该包括：封面、目录、过渡页、文字页、封底等内容，内</w:t>
      </w:r>
      <w:r>
        <w:rPr>
          <w:rFonts w:hint="eastAsia" w:ascii="仿宋_GB2312" w:hAnsi="仿宋_GB2312" w:eastAsia="仿宋_GB2312" w:cs="仿宋_GB2312"/>
          <w:color w:val="000000" w:themeColor="text1"/>
          <w:spacing w:val="-15"/>
          <w14:textFill>
            <w14:solidFill>
              <w14:schemeClr w14:val="tx1"/>
            </w14:solidFill>
          </w14:textFill>
        </w:rPr>
        <w:t xml:space="preserve">容不少于 </w:t>
      </w:r>
      <w:r>
        <w:rPr>
          <w:rFonts w:hint="eastAsia" w:ascii="仿宋_GB2312" w:hAnsi="仿宋_GB2312" w:eastAsia="仿宋_GB2312" w:cs="仿宋_GB2312"/>
          <w:color w:val="000000" w:themeColor="text1"/>
          <w14:textFill>
            <w14:solidFill>
              <w14:schemeClr w14:val="tx1"/>
            </w14:solidFill>
          </w14:textFill>
        </w:rPr>
        <w:t>8</w:t>
      </w:r>
      <w:r>
        <w:rPr>
          <w:rFonts w:hint="eastAsia" w:ascii="仿宋_GB2312" w:hAnsi="仿宋_GB2312" w:eastAsia="仿宋_GB2312" w:cs="仿宋_GB2312"/>
          <w:color w:val="000000" w:themeColor="text1"/>
          <w:spacing w:val="-9"/>
          <w14:textFill>
            <w14:solidFill>
              <w14:schemeClr w14:val="tx1"/>
            </w14:solidFill>
          </w14:textFill>
        </w:rPr>
        <w:t xml:space="preserve"> 页，演示时主要内容页要有动画播放效果。</w:t>
      </w:r>
    </w:p>
    <w:p>
      <w:pPr>
        <w:pStyle w:val="11"/>
        <w:numPr>
          <w:ilvl w:val="0"/>
          <w:numId w:val="47"/>
        </w:numPr>
        <w:tabs>
          <w:tab w:val="left" w:pos="2117"/>
        </w:tabs>
        <w:spacing w:before="0" w:after="0" w:line="228"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J2-2-1</w:t>
      </w:r>
    </w:p>
    <w:p>
      <w:pPr>
        <w:pStyle w:val="11"/>
        <w:numPr>
          <w:ilvl w:val="0"/>
          <w:numId w:val="47"/>
        </w:numPr>
        <w:tabs>
          <w:tab w:val="left" w:pos="2117"/>
        </w:tabs>
        <w:spacing w:before="0" w:after="0" w:line="334"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line="341"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47"/>
        </w:numPr>
        <w:tabs>
          <w:tab w:val="left" w:pos="2117"/>
        </w:tabs>
        <w:spacing w:before="1" w:after="0" w:line="225"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J2-2-1</w:t>
      </w:r>
    </w:p>
    <w:p>
      <w:pPr>
        <w:spacing w:after="0" w:line="225" w:lineRule="auto"/>
        <w:jc w:val="left"/>
        <w:rPr>
          <w:rFonts w:hint="eastAsia" w:ascii="仿宋_GB2312" w:hAnsi="仿宋_GB2312" w:eastAsia="仿宋_GB2312" w:cs="仿宋_GB2312"/>
          <w:color w:val="000000" w:themeColor="text1"/>
          <w:sz w:val="28"/>
          <w14:textFill>
            <w14:solidFill>
              <w14:schemeClr w14:val="tx1"/>
            </w14:solidFill>
          </w14:textFill>
        </w:rPr>
        <w:sectPr>
          <w:pgSz w:w="11910" w:h="16840"/>
          <w:pgMar w:top="1380" w:right="480" w:bottom="960" w:left="940" w:header="0" w:footer="694" w:gutter="0"/>
          <w:cols w:space="720" w:num="1"/>
        </w:sectPr>
      </w:pPr>
    </w:p>
    <w:p>
      <w:pPr>
        <w:pStyle w:val="3"/>
        <w:numPr>
          <w:ilvl w:val="0"/>
          <w:numId w:val="1"/>
        </w:numPr>
        <w:tabs>
          <w:tab w:val="left" w:pos="1698"/>
        </w:tabs>
        <w:spacing w:before="35" w:after="0" w:line="240" w:lineRule="auto"/>
        <w:ind w:left="1698" w:right="0" w:hanging="425"/>
        <w:jc w:val="left"/>
        <w:rPr>
          <w:rFonts w:hint="eastAsia" w:ascii="仿宋_GB2312" w:hAnsi="仿宋_GB2312" w:eastAsia="仿宋_GB2312" w:cs="仿宋_GB2312"/>
          <w:color w:val="000000" w:themeColor="text1"/>
          <w:sz w:val="26"/>
          <w14:textFill>
            <w14:solidFill>
              <w14:schemeClr w14:val="tx1"/>
            </w14:solidFill>
          </w14:textFill>
        </w:rPr>
      </w:pPr>
      <w:bookmarkStart w:id="111" w:name="_bookmark70"/>
      <w:bookmarkEnd w:id="111"/>
      <w:bookmarkStart w:id="112" w:name="_Toc25761"/>
      <w:r>
        <w:rPr>
          <w:rFonts w:hint="eastAsia" w:ascii="仿宋_GB2312" w:hAnsi="仿宋_GB2312" w:eastAsia="仿宋_GB2312" w:cs="仿宋_GB2312"/>
          <w:color w:val="000000" w:themeColor="text1"/>
          <w14:textFill>
            <w14:solidFill>
              <w14:schemeClr w14:val="tx1"/>
            </w14:solidFill>
          </w14:textFill>
        </w:rPr>
        <w:t>试题编号：J2-2-</w:t>
      </w:r>
      <w:r>
        <w:rPr>
          <w:rFonts w:hint="eastAsia" w:ascii="仿宋_GB2312" w:hAnsi="仿宋_GB2312" w:eastAsia="仿宋_GB2312" w:cs="仿宋_GB2312"/>
          <w:color w:val="000000" w:themeColor="text1"/>
          <w:lang w:val="en-US" w:eastAsia="zh-CN"/>
          <w14:textFill>
            <w14:solidFill>
              <w14:schemeClr w14:val="tx1"/>
            </w14:solidFill>
          </w14:textFill>
        </w:rPr>
        <w:t>4</w:t>
      </w:r>
      <w:r>
        <w:rPr>
          <w:rFonts w:hint="eastAsia" w:ascii="仿宋_GB2312" w:hAnsi="仿宋_GB2312" w:eastAsia="仿宋_GB2312" w:cs="仿宋_GB2312"/>
          <w:color w:val="000000" w:themeColor="text1"/>
          <w:spacing w:val="-18"/>
          <w14:textFill>
            <w14:solidFill>
              <w14:schemeClr w14:val="tx1"/>
            </w14:solidFill>
          </w14:textFill>
        </w:rPr>
        <w:t xml:space="preserve">，制定 </w:t>
      </w:r>
      <w:r>
        <w:rPr>
          <w:rFonts w:hint="eastAsia" w:ascii="仿宋_GB2312" w:hAnsi="仿宋_GB2312" w:eastAsia="仿宋_GB2312" w:cs="仿宋_GB2312"/>
          <w:color w:val="000000" w:themeColor="text1"/>
          <w14:textFill>
            <w14:solidFill>
              <w14:schemeClr w14:val="tx1"/>
            </w14:solidFill>
          </w14:textFill>
        </w:rPr>
        <w:t>H</w:t>
      </w:r>
      <w:r>
        <w:rPr>
          <w:rFonts w:hint="eastAsia" w:ascii="仿宋_GB2312" w:hAnsi="仿宋_GB2312" w:eastAsia="仿宋_GB2312" w:cs="仿宋_GB2312"/>
          <w:color w:val="000000" w:themeColor="text1"/>
          <w:spacing w:val="-9"/>
          <w14:textFill>
            <w14:solidFill>
              <w14:schemeClr w14:val="tx1"/>
            </w14:solidFill>
          </w14:textFill>
        </w:rPr>
        <w:t xml:space="preserve"> 汽车销售公司员工激励方案</w:t>
      </w:r>
      <w:bookmarkEnd w:id="112"/>
    </w:p>
    <w:p>
      <w:pPr>
        <w:pStyle w:val="11"/>
        <w:numPr>
          <w:ilvl w:val="0"/>
          <w:numId w:val="48"/>
        </w:numPr>
        <w:tabs>
          <w:tab w:val="left" w:pos="2117"/>
        </w:tabs>
        <w:spacing w:before="239" w:after="0" w:line="350"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line="340" w:lineRule="exact"/>
        <w:ind w:left="1486"/>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4" w:line="228" w:lineRule="auto"/>
        <w:ind w:right="1173"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H</w:t>
      </w:r>
      <w:r>
        <w:rPr>
          <w:rFonts w:hint="eastAsia" w:ascii="仿宋_GB2312" w:hAnsi="仿宋_GB2312" w:eastAsia="仿宋_GB2312" w:cs="仿宋_GB2312"/>
          <w:color w:val="000000" w:themeColor="text1"/>
          <w:spacing w:val="4"/>
          <w14:textFill>
            <w14:solidFill>
              <w14:schemeClr w14:val="tx1"/>
            </w14:solidFill>
          </w14:textFill>
        </w:rPr>
        <w:t xml:space="preserve"> </w:t>
      </w:r>
      <w:r>
        <w:rPr>
          <w:rFonts w:hint="eastAsia" w:ascii="仿宋_GB2312" w:hAnsi="仿宋_GB2312" w:eastAsia="仿宋_GB2312" w:cs="仿宋_GB2312"/>
          <w:color w:val="000000" w:themeColor="text1"/>
          <w:spacing w:val="-7"/>
          <w14:textFill>
            <w14:solidFill>
              <w14:schemeClr w14:val="tx1"/>
            </w14:solidFill>
          </w14:textFill>
        </w:rPr>
        <w:t>公司是山东省内少数几家高档汽车销售公司之一，拥有相对稳</w:t>
      </w:r>
      <w:r>
        <w:rPr>
          <w:rFonts w:hint="eastAsia" w:ascii="仿宋_GB2312" w:hAnsi="仿宋_GB2312" w:eastAsia="仿宋_GB2312" w:cs="仿宋_GB2312"/>
          <w:color w:val="000000" w:themeColor="text1"/>
          <w:spacing w:val="-8"/>
          <w14:textFill>
            <w14:solidFill>
              <w14:schemeClr w14:val="tx1"/>
            </w14:solidFill>
          </w14:textFill>
        </w:rPr>
        <w:t xml:space="preserve">定的市场客户群体。但近几年，随着外部环境恶化，公司增速变缓， </w:t>
      </w:r>
      <w:r>
        <w:rPr>
          <w:rFonts w:hint="eastAsia" w:ascii="仿宋_GB2312" w:hAnsi="仿宋_GB2312" w:eastAsia="仿宋_GB2312" w:cs="仿宋_GB2312"/>
          <w:color w:val="000000" w:themeColor="text1"/>
          <w:spacing w:val="-3"/>
          <w14:textFill>
            <w14:solidFill>
              <w14:schemeClr w14:val="tx1"/>
            </w14:solidFill>
          </w14:textFill>
        </w:rPr>
        <w:t>部分员工对公司现状不满，影响了工作质量和效率。具体如下：</w:t>
      </w:r>
    </w:p>
    <w:p>
      <w:pPr>
        <w:pStyle w:val="4"/>
        <w:spacing w:line="228" w:lineRule="auto"/>
        <w:ind w:right="1037"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9"/>
          <w14:textFill>
            <w14:solidFill>
              <w14:schemeClr w14:val="tx1"/>
            </w14:solidFill>
          </w14:textFill>
        </w:rPr>
        <w:t>①薪酬外部竞争力缺失，造成激化人才流失的风险。主要体现在</w:t>
      </w:r>
      <w:r>
        <w:rPr>
          <w:rFonts w:hint="eastAsia" w:ascii="仿宋_GB2312" w:hAnsi="仿宋_GB2312" w:eastAsia="仿宋_GB2312" w:cs="仿宋_GB2312"/>
          <w:color w:val="000000" w:themeColor="text1"/>
          <w:spacing w:val="-22"/>
          <w14:textFill>
            <w14:solidFill>
              <w14:schemeClr w14:val="tx1"/>
            </w14:solidFill>
          </w14:textFill>
        </w:rPr>
        <w:t xml:space="preserve">领取固定薪金的岗位，财务、人事、客服、配件等部门领取固定薪酬， </w:t>
      </w:r>
      <w:r>
        <w:rPr>
          <w:rFonts w:hint="eastAsia" w:ascii="仿宋_GB2312" w:hAnsi="仿宋_GB2312" w:eastAsia="仿宋_GB2312" w:cs="仿宋_GB2312"/>
          <w:color w:val="000000" w:themeColor="text1"/>
          <w:spacing w:val="-15"/>
          <w14:textFill>
            <w14:solidFill>
              <w14:schemeClr w14:val="tx1"/>
            </w14:solidFill>
          </w14:textFill>
        </w:rPr>
        <w:t>通过行业对比，</w:t>
      </w:r>
      <w:r>
        <w:rPr>
          <w:rFonts w:hint="eastAsia" w:ascii="仿宋_GB2312" w:hAnsi="仿宋_GB2312" w:eastAsia="仿宋_GB2312" w:cs="仿宋_GB2312"/>
          <w:color w:val="000000" w:themeColor="text1"/>
          <w:spacing w:val="-22"/>
          <w14:textFill>
            <w14:solidFill>
              <w14:schemeClr w14:val="tx1"/>
            </w14:solidFill>
          </w14:textFill>
        </w:rPr>
        <w:t>H</w:t>
      </w:r>
      <w:r>
        <w:rPr>
          <w:rFonts w:hint="eastAsia" w:ascii="仿宋_GB2312" w:hAnsi="仿宋_GB2312" w:eastAsia="仿宋_GB2312" w:cs="仿宋_GB2312"/>
          <w:color w:val="000000" w:themeColor="text1"/>
          <w:spacing w:val="-20"/>
          <w14:textFill>
            <w14:solidFill>
              <w14:schemeClr w14:val="tx1"/>
            </w14:solidFill>
          </w14:textFill>
        </w:rPr>
        <w:t xml:space="preserve">  </w:t>
      </w:r>
      <w:r>
        <w:rPr>
          <w:rFonts w:hint="eastAsia" w:ascii="仿宋_GB2312" w:hAnsi="仿宋_GB2312" w:eastAsia="仿宋_GB2312" w:cs="仿宋_GB2312"/>
          <w:color w:val="000000" w:themeColor="text1"/>
          <w:spacing w:val="-6"/>
          <w14:textFill>
            <w14:solidFill>
              <w14:schemeClr w14:val="tx1"/>
            </w14:solidFill>
          </w14:textFill>
        </w:rPr>
        <w:t>公司固定薪酬水平处于较低水平。此外现行的薪酬制</w:t>
      </w:r>
      <w:r>
        <w:rPr>
          <w:rFonts w:hint="eastAsia" w:ascii="仿宋_GB2312" w:hAnsi="仿宋_GB2312" w:eastAsia="仿宋_GB2312" w:cs="仿宋_GB2312"/>
          <w:color w:val="000000" w:themeColor="text1"/>
          <w:spacing w:val="-11"/>
          <w14:textFill>
            <w14:solidFill>
              <w14:schemeClr w14:val="tx1"/>
            </w14:solidFill>
          </w14:textFill>
        </w:rPr>
        <w:t>度未体现公司对核心员工的重视，更谈不上在同行中具有领先地位。</w:t>
      </w:r>
    </w:p>
    <w:p>
      <w:pPr>
        <w:pStyle w:val="4"/>
        <w:spacing w:line="228" w:lineRule="auto"/>
        <w:ind w:right="1315"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1"/>
          <w14:textFill>
            <w14:solidFill>
              <w14:schemeClr w14:val="tx1"/>
            </w14:solidFill>
          </w14:textFill>
        </w:rPr>
        <w:t>②薪酬结构失衡。销售顾问、业务接待、一线员工不但提成工资</w:t>
      </w:r>
      <w:r>
        <w:rPr>
          <w:rFonts w:hint="eastAsia" w:ascii="仿宋_GB2312" w:hAnsi="仿宋_GB2312" w:eastAsia="仿宋_GB2312" w:cs="仿宋_GB2312"/>
          <w:color w:val="000000" w:themeColor="text1"/>
          <w:spacing w:val="-23"/>
          <w14:textFill>
            <w14:solidFill>
              <w14:schemeClr w14:val="tx1"/>
            </w14:solidFill>
          </w14:textFill>
        </w:rPr>
        <w:t>的领取比例较高，而且提成的范围很广，包括保险、维修提成等内容。</w:t>
      </w:r>
      <w:r>
        <w:rPr>
          <w:rFonts w:hint="eastAsia" w:ascii="仿宋_GB2312" w:hAnsi="仿宋_GB2312" w:eastAsia="仿宋_GB2312" w:cs="仿宋_GB2312"/>
          <w:color w:val="000000" w:themeColor="text1"/>
          <w:spacing w:val="-11"/>
          <w14:textFill>
            <w14:solidFill>
              <w14:schemeClr w14:val="tx1"/>
            </w14:solidFill>
          </w14:textFill>
        </w:rPr>
        <w:t>在同行业中有较大优势。相对而言，支援部门只有唯一的岗位工资以</w:t>
      </w:r>
      <w:r>
        <w:rPr>
          <w:rFonts w:hint="eastAsia" w:ascii="仿宋_GB2312" w:hAnsi="仿宋_GB2312" w:eastAsia="仿宋_GB2312" w:cs="仿宋_GB2312"/>
          <w:color w:val="000000" w:themeColor="text1"/>
          <w:spacing w:val="-12"/>
          <w14:textFill>
            <w14:solidFill>
              <w14:schemeClr w14:val="tx1"/>
            </w14:solidFill>
          </w14:textFill>
        </w:rPr>
        <w:t>及保险，激励工资形式单一。业绩较好的月份，一线员工提成可达到</w:t>
      </w:r>
      <w:r>
        <w:rPr>
          <w:rFonts w:hint="eastAsia" w:ascii="仿宋_GB2312" w:hAnsi="仿宋_GB2312" w:eastAsia="仿宋_GB2312" w:cs="仿宋_GB2312"/>
          <w:color w:val="000000" w:themeColor="text1"/>
          <w:spacing w:val="-7"/>
          <w14:textFill>
            <w14:solidFill>
              <w14:schemeClr w14:val="tx1"/>
            </w14:solidFill>
          </w14:textFill>
        </w:rPr>
        <w:t>支援部门半年至一年的薪资。</w:t>
      </w:r>
    </w:p>
    <w:p>
      <w:pPr>
        <w:pStyle w:val="4"/>
        <w:spacing w:line="228" w:lineRule="auto"/>
        <w:ind w:right="1175"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3"/>
          <w14:textFill>
            <w14:solidFill>
              <w14:schemeClr w14:val="tx1"/>
            </w14:solidFill>
          </w14:textFill>
        </w:rPr>
        <w:t xml:space="preserve">③薪酬与绩效考核脱节。在 </w:t>
      </w:r>
      <w:r>
        <w:rPr>
          <w:rFonts w:hint="eastAsia" w:ascii="仿宋_GB2312" w:hAnsi="仿宋_GB2312" w:eastAsia="仿宋_GB2312" w:cs="仿宋_GB2312"/>
          <w:color w:val="000000" w:themeColor="text1"/>
          <w14:textFill>
            <w14:solidFill>
              <w14:schemeClr w14:val="tx1"/>
            </w14:solidFill>
          </w14:textFill>
        </w:rPr>
        <w:t>H</w:t>
      </w:r>
      <w:r>
        <w:rPr>
          <w:rFonts w:hint="eastAsia" w:ascii="仿宋_GB2312" w:hAnsi="仿宋_GB2312" w:eastAsia="仿宋_GB2312" w:cs="仿宋_GB2312"/>
          <w:color w:val="000000" w:themeColor="text1"/>
          <w:spacing w:val="67"/>
          <w14:textFill>
            <w14:solidFill>
              <w14:schemeClr w14:val="tx1"/>
            </w14:solidFill>
          </w14:textFill>
        </w:rPr>
        <w:t xml:space="preserve"> </w:t>
      </w:r>
      <w:r>
        <w:rPr>
          <w:rFonts w:hint="eastAsia" w:ascii="仿宋_GB2312" w:hAnsi="仿宋_GB2312" w:eastAsia="仿宋_GB2312" w:cs="仿宋_GB2312"/>
          <w:color w:val="000000" w:themeColor="text1"/>
          <w:spacing w:val="-3"/>
          <w14:textFill>
            <w14:solidFill>
              <w14:schemeClr w14:val="tx1"/>
            </w14:solidFill>
          </w14:textFill>
        </w:rPr>
        <w:t>公司，绩效考核的真正意义没有</w:t>
      </w:r>
      <w:r>
        <w:rPr>
          <w:rFonts w:hint="eastAsia" w:ascii="仿宋_GB2312" w:hAnsi="仿宋_GB2312" w:eastAsia="仿宋_GB2312" w:cs="仿宋_GB2312"/>
          <w:color w:val="000000" w:themeColor="text1"/>
          <w:spacing w:val="-4"/>
          <w14:textFill>
            <w14:solidFill>
              <w14:schemeClr w14:val="tx1"/>
            </w14:solidFill>
          </w14:textFill>
        </w:rPr>
        <w:t xml:space="preserve">得到自上而下的认识，考核流于形式。考核中有部分指标无法量化， </w:t>
      </w:r>
      <w:r>
        <w:rPr>
          <w:rFonts w:hint="eastAsia" w:ascii="仿宋_GB2312" w:hAnsi="仿宋_GB2312" w:eastAsia="仿宋_GB2312" w:cs="仿宋_GB2312"/>
          <w:color w:val="000000" w:themeColor="text1"/>
          <w:spacing w:val="-10"/>
          <w14:textFill>
            <w14:solidFill>
              <w14:schemeClr w14:val="tx1"/>
            </w14:solidFill>
          </w14:textFill>
        </w:rPr>
        <w:t>考核评价缺乏科学性，考核结果无法作为奖惩的准确依据，奖金变成</w:t>
      </w:r>
      <w:r>
        <w:rPr>
          <w:rFonts w:hint="eastAsia" w:ascii="仿宋_GB2312" w:hAnsi="仿宋_GB2312" w:eastAsia="仿宋_GB2312" w:cs="仿宋_GB2312"/>
          <w:color w:val="000000" w:themeColor="text1"/>
          <w:spacing w:val="-7"/>
          <w14:textFill>
            <w14:solidFill>
              <w14:schemeClr w14:val="tx1"/>
            </w14:solidFill>
          </w14:textFill>
        </w:rPr>
        <w:t>了保障性工资，对员工失去了激励作用。</w:t>
      </w:r>
    </w:p>
    <w:p>
      <w:pPr>
        <w:pStyle w:val="4"/>
        <w:spacing w:line="228" w:lineRule="auto"/>
        <w:ind w:right="1318"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5"/>
          <w14:textFill>
            <w14:solidFill>
              <w14:schemeClr w14:val="tx1"/>
            </w14:solidFill>
          </w14:textFill>
        </w:rPr>
        <w:t xml:space="preserve">④ </w:t>
      </w:r>
      <w:r>
        <w:rPr>
          <w:rFonts w:hint="eastAsia" w:ascii="仿宋_GB2312" w:hAnsi="仿宋_GB2312" w:eastAsia="仿宋_GB2312" w:cs="仿宋_GB2312"/>
          <w:color w:val="000000" w:themeColor="text1"/>
          <w14:textFill>
            <w14:solidFill>
              <w14:schemeClr w14:val="tx1"/>
            </w14:solidFill>
          </w14:textFill>
        </w:rPr>
        <w:t>H</w:t>
      </w:r>
      <w:r>
        <w:rPr>
          <w:rFonts w:hint="eastAsia" w:ascii="仿宋_GB2312" w:hAnsi="仿宋_GB2312" w:eastAsia="仿宋_GB2312" w:cs="仿宋_GB2312"/>
          <w:color w:val="000000" w:themeColor="text1"/>
          <w:spacing w:val="66"/>
          <w14:textFill>
            <w14:solidFill>
              <w14:schemeClr w14:val="tx1"/>
            </w14:solidFill>
          </w14:textFill>
        </w:rPr>
        <w:t xml:space="preserve"> </w:t>
      </w:r>
      <w:r>
        <w:rPr>
          <w:rFonts w:hint="eastAsia" w:ascii="仿宋_GB2312" w:hAnsi="仿宋_GB2312" w:eastAsia="仿宋_GB2312" w:cs="仿宋_GB2312"/>
          <w:color w:val="000000" w:themeColor="text1"/>
          <w:spacing w:val="-4"/>
          <w14:textFill>
            <w14:solidFill>
              <w14:schemeClr w14:val="tx1"/>
            </w14:solidFill>
          </w14:textFill>
        </w:rPr>
        <w:t>公司长期注重短期激励，忽视长期激励。对中高层人员及</w:t>
      </w:r>
      <w:r>
        <w:rPr>
          <w:rFonts w:hint="eastAsia" w:ascii="仿宋_GB2312" w:hAnsi="仿宋_GB2312" w:eastAsia="仿宋_GB2312" w:cs="仿宋_GB2312"/>
          <w:color w:val="000000" w:themeColor="text1"/>
          <w:spacing w:val="-3"/>
          <w14:textFill>
            <w14:solidFill>
              <w14:schemeClr w14:val="tx1"/>
            </w14:solidFill>
          </w14:textFill>
        </w:rPr>
        <w:t>核心员工激励方式极为单一，至今未建立长期激励方案。</w:t>
      </w:r>
    </w:p>
    <w:p>
      <w:pPr>
        <w:pStyle w:val="4"/>
        <w:spacing w:line="333"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⑤员工的个性需求没有得到足够重视和满足。员工很不满意整个</w:t>
      </w:r>
    </w:p>
    <w:p>
      <w:pPr>
        <w:pStyle w:val="4"/>
        <w:spacing w:line="341" w:lineRule="exac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H 公司现有的工作环境，相互干扰，企业形象和高端职位招聘不符合。</w:t>
      </w:r>
    </w:p>
    <w:p>
      <w:pPr>
        <w:pStyle w:val="4"/>
        <w:spacing w:line="340" w:lineRule="exact"/>
        <w:ind w:left="1275"/>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line="228" w:lineRule="auto"/>
        <w:ind w:right="1315"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①根据背景材料你认为 H 汽车销售公司员工激励管理的问题出在哪里？请说明原因。</w:t>
      </w:r>
    </w:p>
    <w:p>
      <w:pPr>
        <w:pStyle w:val="4"/>
        <w:spacing w:line="225" w:lineRule="auto"/>
        <w:ind w:right="1320"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②根据背景材料和人力资源知识分析员工激励成功实施的关键要素和资源保障是什么？</w:t>
      </w:r>
    </w:p>
    <w:p>
      <w:pPr>
        <w:pStyle w:val="4"/>
        <w:spacing w:line="338" w:lineRule="exact"/>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③假如你是人力资源部主管，面对当前员工激励困境会怎么做？</w:t>
      </w:r>
    </w:p>
    <w:p>
      <w:pPr>
        <w:pStyle w:val="4"/>
        <w:spacing w:line="228" w:lineRule="auto"/>
        <w:ind w:right="1174"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23"/>
          <w14:textFill>
            <w14:solidFill>
              <w14:schemeClr w14:val="tx1"/>
            </w14:solidFill>
          </w14:textFill>
        </w:rPr>
        <w:t>④请用</w:t>
      </w:r>
      <w:r>
        <w:rPr>
          <w:rFonts w:hint="eastAsia" w:ascii="仿宋_GB2312" w:hAnsi="仿宋_GB2312" w:eastAsia="仿宋_GB2312" w:cs="仿宋_GB2312"/>
          <w:color w:val="000000" w:themeColor="text1"/>
          <w14:textFill>
            <w14:solidFill>
              <w14:schemeClr w14:val="tx1"/>
            </w14:solidFill>
          </w14:textFill>
        </w:rPr>
        <w:t>Microsoft Office PowerPoint</w:t>
      </w:r>
      <w:r>
        <w:rPr>
          <w:rFonts w:hint="eastAsia" w:ascii="仿宋_GB2312" w:hAnsi="仿宋_GB2312" w:eastAsia="仿宋_GB2312" w:cs="仿宋_GB2312"/>
          <w:color w:val="000000" w:themeColor="text1"/>
          <w:spacing w:val="68"/>
          <w14:textFill>
            <w14:solidFill>
              <w14:schemeClr w14:val="tx1"/>
            </w14:solidFill>
          </w14:textFill>
        </w:rPr>
        <w:t xml:space="preserve"> </w:t>
      </w:r>
      <w:r>
        <w:rPr>
          <w:rFonts w:hint="eastAsia" w:ascii="仿宋_GB2312" w:hAnsi="仿宋_GB2312" w:eastAsia="仿宋_GB2312" w:cs="仿宋_GB2312"/>
          <w:color w:val="000000" w:themeColor="text1"/>
          <w:spacing w:val="6"/>
          <w14:textFill>
            <w14:solidFill>
              <w14:schemeClr w14:val="tx1"/>
            </w14:solidFill>
          </w14:textFill>
        </w:rPr>
        <w:t>演示文稿软件，完成</w:t>
      </w:r>
      <w:r>
        <w:rPr>
          <w:rFonts w:hint="eastAsia" w:ascii="仿宋_GB2312" w:hAnsi="仿宋_GB2312" w:eastAsia="仿宋_GB2312" w:cs="仿宋_GB2312"/>
          <w:color w:val="000000" w:themeColor="text1"/>
          <w14:textFill>
            <w14:solidFill>
              <w14:schemeClr w14:val="tx1"/>
            </w14:solidFill>
          </w14:textFill>
        </w:rPr>
        <w:t>H</w:t>
      </w:r>
      <w:r>
        <w:rPr>
          <w:rFonts w:hint="eastAsia" w:ascii="仿宋_GB2312" w:hAnsi="仿宋_GB2312" w:eastAsia="仿宋_GB2312" w:cs="仿宋_GB2312"/>
          <w:color w:val="000000" w:themeColor="text1"/>
          <w:spacing w:val="-25"/>
          <w14:textFill>
            <w14:solidFill>
              <w14:schemeClr w14:val="tx1"/>
            </w14:solidFill>
          </w14:textFill>
        </w:rPr>
        <w:t xml:space="preserve"> 汽车销售公司员工激励方案。方案包括问题诊断、原因分析和改进策略。</w:t>
      </w:r>
      <w:r>
        <w:rPr>
          <w:rFonts w:hint="eastAsia" w:ascii="仿宋_GB2312" w:hAnsi="仿宋_GB2312" w:eastAsia="仿宋_GB2312" w:cs="仿宋_GB2312"/>
          <w:color w:val="000000" w:themeColor="text1"/>
          <w:spacing w:val="-23"/>
          <w14:textFill>
            <w14:solidFill>
              <w14:schemeClr w14:val="tx1"/>
            </w14:solidFill>
          </w14:textFill>
        </w:rPr>
        <w:t xml:space="preserve">完整演示文稿应该包括：封面、目录、过渡页、文字页、封底等内容， </w:t>
      </w:r>
      <w:r>
        <w:rPr>
          <w:rFonts w:hint="eastAsia" w:ascii="仿宋_GB2312" w:hAnsi="仿宋_GB2312" w:eastAsia="仿宋_GB2312" w:cs="仿宋_GB2312"/>
          <w:color w:val="000000" w:themeColor="text1"/>
          <w:spacing w:val="-31"/>
          <w14:textFill>
            <w14:solidFill>
              <w14:schemeClr w14:val="tx1"/>
            </w14:solidFill>
          </w14:textFill>
        </w:rPr>
        <w:t xml:space="preserve">内容不少于 </w:t>
      </w:r>
      <w:r>
        <w:rPr>
          <w:rFonts w:hint="eastAsia" w:ascii="仿宋_GB2312" w:hAnsi="仿宋_GB2312" w:eastAsia="仿宋_GB2312" w:cs="仿宋_GB2312"/>
          <w:color w:val="000000" w:themeColor="text1"/>
          <w14:textFill>
            <w14:solidFill>
              <w14:schemeClr w14:val="tx1"/>
            </w14:solidFill>
          </w14:textFill>
        </w:rPr>
        <w:t>8</w:t>
      </w:r>
      <w:r>
        <w:rPr>
          <w:rFonts w:hint="eastAsia" w:ascii="仿宋_GB2312" w:hAnsi="仿宋_GB2312" w:eastAsia="仿宋_GB2312" w:cs="仿宋_GB2312"/>
          <w:color w:val="000000" w:themeColor="text1"/>
          <w:spacing w:val="-11"/>
          <w14:textFill>
            <w14:solidFill>
              <w14:schemeClr w14:val="tx1"/>
            </w14:solidFill>
          </w14:textFill>
        </w:rPr>
        <w:t xml:space="preserve"> 页，演示时主要内容页要有动画播放效果。</w:t>
      </w:r>
    </w:p>
    <w:p>
      <w:pPr>
        <w:pStyle w:val="11"/>
        <w:numPr>
          <w:ilvl w:val="0"/>
          <w:numId w:val="48"/>
        </w:numPr>
        <w:tabs>
          <w:tab w:val="left" w:pos="2117"/>
        </w:tabs>
        <w:spacing w:before="0" w:after="0" w:line="228"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J2-2-1</w:t>
      </w:r>
    </w:p>
    <w:p>
      <w:pPr>
        <w:pStyle w:val="11"/>
        <w:numPr>
          <w:ilvl w:val="0"/>
          <w:numId w:val="48"/>
        </w:numPr>
        <w:tabs>
          <w:tab w:val="left" w:pos="2117"/>
        </w:tabs>
        <w:spacing w:before="0" w:after="0" w:line="335"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line="340"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48"/>
        </w:numPr>
        <w:tabs>
          <w:tab w:val="left" w:pos="2117"/>
        </w:tabs>
        <w:spacing w:before="1" w:after="0" w:line="228"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J2-2-1</w:t>
      </w:r>
    </w:p>
    <w:p>
      <w:pPr>
        <w:spacing w:after="0" w:line="228" w:lineRule="auto"/>
        <w:jc w:val="left"/>
        <w:rPr>
          <w:rFonts w:hint="eastAsia" w:ascii="仿宋_GB2312" w:hAnsi="仿宋_GB2312" w:eastAsia="仿宋_GB2312" w:cs="仿宋_GB2312"/>
          <w:color w:val="000000" w:themeColor="text1"/>
          <w:sz w:val="28"/>
          <w14:textFill>
            <w14:solidFill>
              <w14:schemeClr w14:val="tx1"/>
            </w14:solidFill>
          </w14:textFill>
        </w:rPr>
        <w:sectPr>
          <w:pgSz w:w="11910" w:h="16840"/>
          <w:pgMar w:top="1380" w:right="480" w:bottom="960" w:left="940" w:header="0" w:footer="694" w:gutter="0"/>
          <w:cols w:space="720" w:num="1"/>
        </w:sectPr>
      </w:pPr>
    </w:p>
    <w:p>
      <w:pPr>
        <w:pStyle w:val="3"/>
        <w:numPr>
          <w:ilvl w:val="0"/>
          <w:numId w:val="1"/>
        </w:numPr>
        <w:tabs>
          <w:tab w:val="left" w:pos="1698"/>
        </w:tabs>
        <w:spacing w:before="42" w:after="0" w:line="240" w:lineRule="auto"/>
        <w:ind w:left="1698" w:right="0" w:hanging="425"/>
        <w:jc w:val="left"/>
        <w:rPr>
          <w:rFonts w:hint="eastAsia" w:ascii="仿宋_GB2312" w:hAnsi="仿宋_GB2312" w:eastAsia="仿宋_GB2312" w:cs="仿宋_GB2312"/>
          <w:color w:val="000000" w:themeColor="text1"/>
          <w:sz w:val="26"/>
          <w14:textFill>
            <w14:solidFill>
              <w14:schemeClr w14:val="tx1"/>
            </w14:solidFill>
          </w14:textFill>
        </w:rPr>
      </w:pPr>
      <w:bookmarkStart w:id="113" w:name="_bookmark71"/>
      <w:bookmarkEnd w:id="113"/>
      <w:bookmarkStart w:id="114" w:name="_Toc28167"/>
      <w:r>
        <w:rPr>
          <w:rFonts w:hint="eastAsia" w:ascii="仿宋_GB2312" w:hAnsi="仿宋_GB2312" w:eastAsia="仿宋_GB2312" w:cs="仿宋_GB2312"/>
          <w:color w:val="000000" w:themeColor="text1"/>
          <w14:textFill>
            <w14:solidFill>
              <w14:schemeClr w14:val="tx1"/>
            </w14:solidFill>
          </w14:textFill>
        </w:rPr>
        <w:t>试题编号：J2-2-</w:t>
      </w:r>
      <w:r>
        <w:rPr>
          <w:rFonts w:hint="eastAsia" w:ascii="仿宋_GB2312" w:hAnsi="仿宋_GB2312" w:eastAsia="仿宋_GB2312" w:cs="仿宋_GB2312"/>
          <w:color w:val="000000" w:themeColor="text1"/>
          <w:lang w:val="en-US" w:eastAsia="zh-CN"/>
          <w14:textFill>
            <w14:solidFill>
              <w14:schemeClr w14:val="tx1"/>
            </w14:solidFill>
          </w14:textFill>
        </w:rPr>
        <w:t>5</w:t>
      </w:r>
      <w:r>
        <w:rPr>
          <w:rFonts w:hint="eastAsia" w:ascii="仿宋_GB2312" w:hAnsi="仿宋_GB2312" w:eastAsia="仿宋_GB2312" w:cs="仿宋_GB2312"/>
          <w:color w:val="000000" w:themeColor="text1"/>
          <w:spacing w:val="-18"/>
          <w14:textFill>
            <w14:solidFill>
              <w14:schemeClr w14:val="tx1"/>
            </w14:solidFill>
          </w14:textFill>
        </w:rPr>
        <w:t xml:space="preserve">，制定 </w:t>
      </w:r>
      <w:r>
        <w:rPr>
          <w:rFonts w:hint="eastAsia" w:ascii="仿宋_GB2312" w:hAnsi="仿宋_GB2312" w:eastAsia="仿宋_GB2312" w:cs="仿宋_GB2312"/>
          <w:color w:val="000000" w:themeColor="text1"/>
          <w14:textFill>
            <w14:solidFill>
              <w14:schemeClr w14:val="tx1"/>
            </w14:solidFill>
          </w14:textFill>
        </w:rPr>
        <w:t>Y</w:t>
      </w:r>
      <w:r>
        <w:rPr>
          <w:rFonts w:hint="eastAsia" w:ascii="仿宋_GB2312" w:hAnsi="仿宋_GB2312" w:eastAsia="仿宋_GB2312" w:cs="仿宋_GB2312"/>
          <w:color w:val="000000" w:themeColor="text1"/>
          <w:spacing w:val="-9"/>
          <w14:textFill>
            <w14:solidFill>
              <w14:schemeClr w14:val="tx1"/>
            </w14:solidFill>
          </w14:textFill>
        </w:rPr>
        <w:t xml:space="preserve"> 石油公司员工激励方案</w:t>
      </w:r>
      <w:bookmarkEnd w:id="114"/>
    </w:p>
    <w:p>
      <w:pPr>
        <w:pStyle w:val="11"/>
        <w:numPr>
          <w:ilvl w:val="0"/>
          <w:numId w:val="49"/>
        </w:numPr>
        <w:tabs>
          <w:tab w:val="left" w:pos="2122"/>
        </w:tabs>
        <w:spacing w:before="200" w:after="0" w:line="329" w:lineRule="exact"/>
        <w:ind w:left="2121"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line="300" w:lineRule="exact"/>
        <w:ind w:left="1486"/>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16" w:line="201" w:lineRule="auto"/>
        <w:ind w:right="1316"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xml:space="preserve">Y </w:t>
      </w:r>
      <w:r>
        <w:rPr>
          <w:rFonts w:hint="eastAsia" w:ascii="仿宋_GB2312" w:hAnsi="仿宋_GB2312" w:eastAsia="仿宋_GB2312" w:cs="仿宋_GB2312"/>
          <w:color w:val="000000" w:themeColor="text1"/>
          <w:spacing w:val="-10"/>
          <w14:textFill>
            <w14:solidFill>
              <w14:schemeClr w14:val="tx1"/>
            </w14:solidFill>
          </w14:textFill>
        </w:rPr>
        <w:t>石油集团是某省首批创新型企业，以科技攻关和服务生产两大</w:t>
      </w:r>
      <w:r>
        <w:rPr>
          <w:rFonts w:hint="eastAsia" w:ascii="仿宋_GB2312" w:hAnsi="仿宋_GB2312" w:eastAsia="仿宋_GB2312" w:cs="仿宋_GB2312"/>
          <w:color w:val="000000" w:themeColor="text1"/>
          <w:spacing w:val="7"/>
          <w14:textFill>
            <w14:solidFill>
              <w14:schemeClr w14:val="tx1"/>
            </w14:solidFill>
          </w14:textFill>
        </w:rPr>
        <w:t>任务为中心。目前</w:t>
      </w:r>
      <w:r>
        <w:rPr>
          <w:rFonts w:hint="eastAsia" w:ascii="仿宋_GB2312" w:hAnsi="仿宋_GB2312" w:eastAsia="仿宋_GB2312" w:cs="仿宋_GB2312"/>
          <w:color w:val="000000" w:themeColor="text1"/>
          <w14:textFill>
            <w14:solidFill>
              <w14:schemeClr w14:val="tx1"/>
            </w14:solidFill>
          </w14:textFill>
        </w:rPr>
        <w:t xml:space="preserve">Y </w:t>
      </w:r>
      <w:r>
        <w:rPr>
          <w:rFonts w:hint="eastAsia" w:ascii="仿宋_GB2312" w:hAnsi="仿宋_GB2312" w:eastAsia="仿宋_GB2312" w:cs="仿宋_GB2312"/>
          <w:color w:val="000000" w:themeColor="text1"/>
          <w:spacing w:val="-3"/>
          <w14:textFill>
            <w14:solidFill>
              <w14:schemeClr w14:val="tx1"/>
            </w14:solidFill>
          </w14:textFill>
        </w:rPr>
        <w:t>集团员工激励管理存在以下问题：</w:t>
      </w:r>
    </w:p>
    <w:p>
      <w:pPr>
        <w:pStyle w:val="4"/>
        <w:spacing w:line="201" w:lineRule="auto"/>
        <w:ind w:right="1317"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1"/>
          <w14:textFill>
            <w14:solidFill>
              <w14:schemeClr w14:val="tx1"/>
            </w14:solidFill>
          </w14:textFill>
        </w:rPr>
        <w:t>①薪酬设计不合理。目前集团公司科研人员薪酬水平与管理人员</w:t>
      </w:r>
      <w:r>
        <w:rPr>
          <w:rFonts w:hint="eastAsia" w:ascii="仿宋_GB2312" w:hAnsi="仿宋_GB2312" w:eastAsia="仿宋_GB2312" w:cs="仿宋_GB2312"/>
          <w:color w:val="000000" w:themeColor="text1"/>
          <w:spacing w:val="-10"/>
          <w14:textFill>
            <w14:solidFill>
              <w14:schemeClr w14:val="tx1"/>
            </w14:solidFill>
          </w14:textFill>
        </w:rPr>
        <w:t>差距比较大，薪酬的激励作用和福利的保障作用发挥的不充分，关键</w:t>
      </w:r>
      <w:r>
        <w:rPr>
          <w:rFonts w:hint="eastAsia" w:ascii="仿宋_GB2312" w:hAnsi="仿宋_GB2312" w:eastAsia="仿宋_GB2312" w:cs="仿宋_GB2312"/>
          <w:color w:val="000000" w:themeColor="text1"/>
          <w:spacing w:val="-12"/>
          <w14:textFill>
            <w14:solidFill>
              <w14:schemeClr w14:val="tx1"/>
            </w14:solidFill>
          </w14:textFill>
        </w:rPr>
        <w:t>技术研发和科技管理岗位的收入低于外部水平，而普通的科研人员收入却高于平均行业水平，这种缺乏市场竞争力的薪酬机制导致核心研</w:t>
      </w:r>
      <w:r>
        <w:rPr>
          <w:rFonts w:hint="eastAsia" w:ascii="仿宋_GB2312" w:hAnsi="仿宋_GB2312" w:eastAsia="仿宋_GB2312" w:cs="仿宋_GB2312"/>
          <w:color w:val="000000" w:themeColor="text1"/>
          <w:spacing w:val="-3"/>
          <w14:textFill>
            <w14:solidFill>
              <w14:schemeClr w14:val="tx1"/>
            </w14:solidFill>
          </w14:textFill>
        </w:rPr>
        <w:t>发人员流失率偏高，内部自主创新主动性较差的局面。</w:t>
      </w:r>
    </w:p>
    <w:p>
      <w:pPr>
        <w:pStyle w:val="4"/>
        <w:spacing w:line="201" w:lineRule="auto"/>
        <w:ind w:right="1316"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1"/>
          <w14:textFill>
            <w14:solidFill>
              <w14:schemeClr w14:val="tx1"/>
            </w14:solidFill>
          </w14:textFill>
        </w:rPr>
        <w:t>②科研人员的考核机制不健全。没有建立与科研项目挂钩的科技管理人员考核激励措施，导致了激励标准不明确，即使制定了相关措施，在实际工作中，也未得以执行，使得科技管理人员的工作量难以</w:t>
      </w:r>
      <w:r>
        <w:rPr>
          <w:rFonts w:hint="eastAsia" w:ascii="仿宋_GB2312" w:hAnsi="仿宋_GB2312" w:eastAsia="仿宋_GB2312" w:cs="仿宋_GB2312"/>
          <w:color w:val="000000" w:themeColor="text1"/>
          <w:spacing w:val="-7"/>
          <w14:textFill>
            <w14:solidFill>
              <w14:schemeClr w14:val="tx1"/>
            </w14:solidFill>
          </w14:textFill>
        </w:rPr>
        <w:t>公平体现，挫伤了其工作积极性。</w:t>
      </w:r>
    </w:p>
    <w:p>
      <w:pPr>
        <w:pStyle w:val="4"/>
        <w:spacing w:line="201" w:lineRule="auto"/>
        <w:ind w:right="1315"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0"/>
          <w14:textFill>
            <w14:solidFill>
              <w14:schemeClr w14:val="tx1"/>
            </w14:solidFill>
          </w14:textFill>
        </w:rPr>
        <w:t>③长效激励机制匮乏。目前的激励机制多侧重于短期激励，工资</w:t>
      </w:r>
      <w:r>
        <w:rPr>
          <w:rFonts w:hint="eastAsia" w:ascii="仿宋_GB2312" w:hAnsi="仿宋_GB2312" w:eastAsia="仿宋_GB2312" w:cs="仿宋_GB2312"/>
          <w:color w:val="000000" w:themeColor="text1"/>
          <w:spacing w:val="-13"/>
          <w14:textFill>
            <w14:solidFill>
              <w14:schemeClr w14:val="tx1"/>
            </w14:solidFill>
          </w14:textFill>
        </w:rPr>
        <w:t>较为固定，奖金和福利等多数是一次发放完毕，不具有长期激励的效</w:t>
      </w:r>
      <w:r>
        <w:rPr>
          <w:rFonts w:hint="eastAsia" w:ascii="仿宋_GB2312" w:hAnsi="仿宋_GB2312" w:eastAsia="仿宋_GB2312" w:cs="仿宋_GB2312"/>
          <w:color w:val="000000" w:themeColor="text1"/>
          <w:spacing w:val="-11"/>
          <w14:textFill>
            <w14:solidFill>
              <w14:schemeClr w14:val="tx1"/>
            </w14:solidFill>
          </w14:textFill>
        </w:rPr>
        <w:t>果。没有引入国外企业股票和期权等长效激励手段，造成吸引和保留</w:t>
      </w:r>
      <w:r>
        <w:rPr>
          <w:rFonts w:hint="eastAsia" w:ascii="仿宋_GB2312" w:hAnsi="仿宋_GB2312" w:eastAsia="仿宋_GB2312" w:cs="仿宋_GB2312"/>
          <w:color w:val="000000" w:themeColor="text1"/>
          <w:spacing w:val="-3"/>
          <w14:textFill>
            <w14:solidFill>
              <w14:schemeClr w14:val="tx1"/>
            </w14:solidFill>
          </w14:textFill>
        </w:rPr>
        <w:t>人才的措施不足，力度不够，科研人员技术创新动力不足。</w:t>
      </w:r>
    </w:p>
    <w:p>
      <w:pPr>
        <w:pStyle w:val="4"/>
        <w:spacing w:line="201" w:lineRule="auto"/>
        <w:ind w:right="1037"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9"/>
          <w14:textFill>
            <w14:solidFill>
              <w14:schemeClr w14:val="tx1"/>
            </w14:solidFill>
          </w14:textFill>
        </w:rPr>
        <w:t xml:space="preserve">④科技成果奖励全面性和公平性欠缺。结合近几年的奖励情况发 </w:t>
      </w:r>
      <w:r>
        <w:rPr>
          <w:rFonts w:hint="eastAsia" w:ascii="仿宋_GB2312" w:hAnsi="仿宋_GB2312" w:eastAsia="仿宋_GB2312" w:cs="仿宋_GB2312"/>
          <w:color w:val="000000" w:themeColor="text1"/>
          <w:spacing w:val="-10"/>
          <w14:textFill>
            <w14:solidFill>
              <w14:schemeClr w14:val="tx1"/>
            </w14:solidFill>
          </w14:textFill>
        </w:rPr>
        <w:t xml:space="preserve">现，成果奖励对工艺改进、技术革新、基础研究等方面关注不够，只 </w:t>
      </w:r>
      <w:r>
        <w:rPr>
          <w:rFonts w:hint="eastAsia" w:ascii="仿宋_GB2312" w:hAnsi="仿宋_GB2312" w:eastAsia="仿宋_GB2312" w:cs="仿宋_GB2312"/>
          <w:color w:val="000000" w:themeColor="text1"/>
          <w:spacing w:val="-13"/>
          <w14:textFill>
            <w14:solidFill>
              <w14:schemeClr w14:val="tx1"/>
            </w14:solidFill>
          </w14:textFill>
        </w:rPr>
        <w:t>侧重对一些重点科技项目进行奖励，造成了整体技术水平发展不协调、</w:t>
      </w:r>
      <w:r>
        <w:rPr>
          <w:rFonts w:hint="eastAsia" w:ascii="仿宋_GB2312" w:hAnsi="仿宋_GB2312" w:eastAsia="仿宋_GB2312" w:cs="仿宋_GB2312"/>
          <w:color w:val="000000" w:themeColor="text1"/>
          <w14:textFill>
            <w14:solidFill>
              <w14:schemeClr w14:val="tx1"/>
            </w14:solidFill>
          </w14:textFill>
        </w:rPr>
        <w:t>不全面。</w:t>
      </w:r>
    </w:p>
    <w:p>
      <w:pPr>
        <w:pStyle w:val="4"/>
        <w:spacing w:line="201" w:lineRule="auto"/>
        <w:ind w:right="1315"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9"/>
          <w14:textFill>
            <w14:solidFill>
              <w14:schemeClr w14:val="tx1"/>
            </w14:solidFill>
          </w14:textFill>
        </w:rPr>
        <w:t>⑤科技人才队伍建设缺乏制度保障。尽管集团公司提出了一系列</w:t>
      </w:r>
      <w:r>
        <w:rPr>
          <w:rFonts w:hint="eastAsia" w:ascii="仿宋_GB2312" w:hAnsi="仿宋_GB2312" w:eastAsia="仿宋_GB2312" w:cs="仿宋_GB2312"/>
          <w:color w:val="000000" w:themeColor="text1"/>
          <w:spacing w:val="-12"/>
          <w14:textFill>
            <w14:solidFill>
              <w14:schemeClr w14:val="tx1"/>
            </w14:solidFill>
          </w14:textFill>
        </w:rPr>
        <w:t>科技人才培养的目标，但是没有根据这些目标，结合集团科技人员专</w:t>
      </w:r>
      <w:r>
        <w:rPr>
          <w:rFonts w:hint="eastAsia" w:ascii="仿宋_GB2312" w:hAnsi="仿宋_GB2312" w:eastAsia="仿宋_GB2312" w:cs="仿宋_GB2312"/>
          <w:color w:val="000000" w:themeColor="text1"/>
          <w:spacing w:val="-11"/>
          <w14:textFill>
            <w14:solidFill>
              <w14:schemeClr w14:val="tx1"/>
            </w14:solidFill>
          </w14:textFill>
        </w:rPr>
        <w:t>业结构、学识水平以及个人目标，优选培养对象，制定出具体到各学科、各专业的人才培养实施计划。没有具体制度和计划，将难以保证</w:t>
      </w:r>
      <w:r>
        <w:rPr>
          <w:rFonts w:hint="eastAsia" w:ascii="仿宋_GB2312" w:hAnsi="仿宋_GB2312" w:eastAsia="仿宋_GB2312" w:cs="仿宋_GB2312"/>
          <w:color w:val="000000" w:themeColor="text1"/>
          <w:spacing w:val="-7"/>
          <w14:textFill>
            <w14:solidFill>
              <w14:schemeClr w14:val="tx1"/>
            </w14:solidFill>
          </w14:textFill>
        </w:rPr>
        <w:t>科技人才队伍建设目标的实现。</w:t>
      </w:r>
    </w:p>
    <w:p>
      <w:pPr>
        <w:pStyle w:val="4"/>
        <w:spacing w:line="278" w:lineRule="exact"/>
        <w:ind w:left="1275"/>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line="201" w:lineRule="auto"/>
        <w:ind w:right="1315"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①根据背景材料你认为 Y 石油公司员工激励管理的问题出在哪里？请说明原因。</w:t>
      </w:r>
    </w:p>
    <w:p>
      <w:pPr>
        <w:pStyle w:val="4"/>
        <w:spacing w:line="201" w:lineRule="auto"/>
        <w:ind w:right="1320"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②根据背景材料和人力资源知识分析员工激励成功实施的关键要素和资源保障是什么？</w:t>
      </w:r>
    </w:p>
    <w:p>
      <w:pPr>
        <w:pStyle w:val="4"/>
        <w:spacing w:line="282" w:lineRule="exact"/>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③假如你是人力资源部主管，面对当前员工激励困境会怎么做？</w:t>
      </w:r>
    </w:p>
    <w:p>
      <w:pPr>
        <w:pStyle w:val="4"/>
        <w:spacing w:before="3" w:line="201" w:lineRule="auto"/>
        <w:ind w:right="1315"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23"/>
          <w14:textFill>
            <w14:solidFill>
              <w14:schemeClr w14:val="tx1"/>
            </w14:solidFill>
          </w14:textFill>
        </w:rPr>
        <w:t>④请用</w:t>
      </w:r>
      <w:r>
        <w:rPr>
          <w:rFonts w:hint="eastAsia" w:ascii="仿宋_GB2312" w:hAnsi="仿宋_GB2312" w:eastAsia="仿宋_GB2312" w:cs="仿宋_GB2312"/>
          <w:color w:val="000000" w:themeColor="text1"/>
          <w14:textFill>
            <w14:solidFill>
              <w14:schemeClr w14:val="tx1"/>
            </w14:solidFill>
          </w14:textFill>
        </w:rPr>
        <w:t>Microsoft Office PowerPoint</w:t>
      </w:r>
      <w:r>
        <w:rPr>
          <w:rFonts w:hint="eastAsia" w:ascii="仿宋_GB2312" w:hAnsi="仿宋_GB2312" w:eastAsia="仿宋_GB2312" w:cs="仿宋_GB2312"/>
          <w:color w:val="000000" w:themeColor="text1"/>
          <w:spacing w:val="67"/>
          <w14:textFill>
            <w14:solidFill>
              <w14:schemeClr w14:val="tx1"/>
            </w14:solidFill>
          </w14:textFill>
        </w:rPr>
        <w:t xml:space="preserve"> </w:t>
      </w:r>
      <w:r>
        <w:rPr>
          <w:rFonts w:hint="eastAsia" w:ascii="仿宋_GB2312" w:hAnsi="仿宋_GB2312" w:eastAsia="仿宋_GB2312" w:cs="仿宋_GB2312"/>
          <w:color w:val="000000" w:themeColor="text1"/>
          <w:spacing w:val="6"/>
          <w14:textFill>
            <w14:solidFill>
              <w14:schemeClr w14:val="tx1"/>
            </w14:solidFill>
          </w14:textFill>
        </w:rPr>
        <w:t>演示文稿软件，完成</w:t>
      </w:r>
      <w:r>
        <w:rPr>
          <w:rFonts w:hint="eastAsia" w:ascii="仿宋_GB2312" w:hAnsi="仿宋_GB2312" w:eastAsia="仿宋_GB2312" w:cs="仿宋_GB2312"/>
          <w:color w:val="000000" w:themeColor="text1"/>
          <w14:textFill>
            <w14:solidFill>
              <w14:schemeClr w14:val="tx1"/>
            </w14:solidFill>
          </w14:textFill>
        </w:rPr>
        <w:t>Y</w:t>
      </w:r>
      <w:r>
        <w:rPr>
          <w:rFonts w:hint="eastAsia" w:ascii="仿宋_GB2312" w:hAnsi="仿宋_GB2312" w:eastAsia="仿宋_GB2312" w:cs="仿宋_GB2312"/>
          <w:color w:val="000000" w:themeColor="text1"/>
          <w:spacing w:val="-25"/>
          <w14:textFill>
            <w14:solidFill>
              <w14:schemeClr w14:val="tx1"/>
            </w14:solidFill>
          </w14:textFill>
        </w:rPr>
        <w:t xml:space="preserve"> 石油</w:t>
      </w:r>
      <w:r>
        <w:rPr>
          <w:rFonts w:hint="eastAsia" w:ascii="仿宋_GB2312" w:hAnsi="仿宋_GB2312" w:eastAsia="仿宋_GB2312" w:cs="仿宋_GB2312"/>
          <w:color w:val="000000" w:themeColor="text1"/>
          <w:spacing w:val="-15"/>
          <w14:textFill>
            <w14:solidFill>
              <w14:schemeClr w14:val="tx1"/>
            </w14:solidFill>
          </w14:textFill>
        </w:rPr>
        <w:t>公司员工激励方案。方案包括问题诊断、原因分析和改进策略。完整</w:t>
      </w:r>
      <w:r>
        <w:rPr>
          <w:rFonts w:hint="eastAsia" w:ascii="仿宋_GB2312" w:hAnsi="仿宋_GB2312" w:eastAsia="仿宋_GB2312" w:cs="仿宋_GB2312"/>
          <w:color w:val="000000" w:themeColor="text1"/>
          <w:spacing w:val="-14"/>
          <w14:textFill>
            <w14:solidFill>
              <w14:schemeClr w14:val="tx1"/>
            </w14:solidFill>
          </w14:textFill>
        </w:rPr>
        <w:t>演示文稿应该包括：封面、目录、过渡页、文字页、封底等内容，内</w:t>
      </w:r>
      <w:r>
        <w:rPr>
          <w:rFonts w:hint="eastAsia" w:ascii="仿宋_GB2312" w:hAnsi="仿宋_GB2312" w:eastAsia="仿宋_GB2312" w:cs="仿宋_GB2312"/>
          <w:color w:val="000000" w:themeColor="text1"/>
          <w:spacing w:val="-15"/>
          <w14:textFill>
            <w14:solidFill>
              <w14:schemeClr w14:val="tx1"/>
            </w14:solidFill>
          </w14:textFill>
        </w:rPr>
        <w:t xml:space="preserve">容不少于 </w:t>
      </w:r>
      <w:r>
        <w:rPr>
          <w:rFonts w:hint="eastAsia" w:ascii="仿宋_GB2312" w:hAnsi="仿宋_GB2312" w:eastAsia="仿宋_GB2312" w:cs="仿宋_GB2312"/>
          <w:color w:val="000000" w:themeColor="text1"/>
          <w14:textFill>
            <w14:solidFill>
              <w14:schemeClr w14:val="tx1"/>
            </w14:solidFill>
          </w14:textFill>
        </w:rPr>
        <w:t>8</w:t>
      </w:r>
      <w:r>
        <w:rPr>
          <w:rFonts w:hint="eastAsia" w:ascii="仿宋_GB2312" w:hAnsi="仿宋_GB2312" w:eastAsia="仿宋_GB2312" w:cs="仿宋_GB2312"/>
          <w:color w:val="000000" w:themeColor="text1"/>
          <w:spacing w:val="-9"/>
          <w14:textFill>
            <w14:solidFill>
              <w14:schemeClr w14:val="tx1"/>
            </w14:solidFill>
          </w14:textFill>
        </w:rPr>
        <w:t xml:space="preserve"> 页，演示时主要内容页要有动画播放效果。</w:t>
      </w:r>
    </w:p>
    <w:p>
      <w:pPr>
        <w:pStyle w:val="11"/>
        <w:numPr>
          <w:ilvl w:val="0"/>
          <w:numId w:val="49"/>
        </w:numPr>
        <w:tabs>
          <w:tab w:val="left" w:pos="2117"/>
        </w:tabs>
        <w:spacing w:before="0" w:after="0" w:line="201"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J2-2-1</w:t>
      </w:r>
    </w:p>
    <w:p>
      <w:pPr>
        <w:pStyle w:val="11"/>
        <w:numPr>
          <w:ilvl w:val="0"/>
          <w:numId w:val="49"/>
        </w:numPr>
        <w:tabs>
          <w:tab w:val="left" w:pos="2117"/>
        </w:tabs>
        <w:spacing w:before="0" w:after="0" w:line="282"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line="300"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49"/>
        </w:numPr>
        <w:tabs>
          <w:tab w:val="left" w:pos="2117"/>
        </w:tabs>
        <w:spacing w:before="10" w:after="0" w:line="201"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J2-2-1</w:t>
      </w:r>
    </w:p>
    <w:p>
      <w:pPr>
        <w:spacing w:after="0" w:line="201" w:lineRule="auto"/>
        <w:jc w:val="left"/>
        <w:rPr>
          <w:rFonts w:hint="eastAsia" w:ascii="仿宋_GB2312" w:hAnsi="仿宋_GB2312" w:eastAsia="仿宋_GB2312" w:cs="仿宋_GB2312"/>
          <w:color w:val="000000" w:themeColor="text1"/>
          <w:sz w:val="28"/>
          <w14:textFill>
            <w14:solidFill>
              <w14:schemeClr w14:val="tx1"/>
            </w14:solidFill>
          </w14:textFill>
        </w:rPr>
        <w:sectPr>
          <w:pgSz w:w="11910" w:h="16840"/>
          <w:pgMar w:top="1340" w:right="480" w:bottom="960" w:left="940" w:header="0" w:footer="694" w:gutter="0"/>
          <w:cols w:space="720" w:num="1"/>
        </w:sectPr>
      </w:pPr>
    </w:p>
    <w:p>
      <w:pPr>
        <w:pStyle w:val="3"/>
        <w:numPr>
          <w:ilvl w:val="0"/>
          <w:numId w:val="1"/>
        </w:numPr>
        <w:tabs>
          <w:tab w:val="left" w:pos="1698"/>
        </w:tabs>
        <w:spacing w:before="42" w:after="0" w:line="240" w:lineRule="auto"/>
        <w:ind w:left="1698" w:right="0" w:hanging="425"/>
        <w:jc w:val="left"/>
        <w:rPr>
          <w:rFonts w:hint="eastAsia" w:ascii="仿宋_GB2312" w:hAnsi="仿宋_GB2312" w:eastAsia="仿宋_GB2312" w:cs="仿宋_GB2312"/>
          <w:color w:val="000000" w:themeColor="text1"/>
          <w:sz w:val="26"/>
          <w14:textFill>
            <w14:solidFill>
              <w14:schemeClr w14:val="tx1"/>
            </w14:solidFill>
          </w14:textFill>
        </w:rPr>
      </w:pPr>
      <w:bookmarkStart w:id="115" w:name="_bookmark72"/>
      <w:bookmarkEnd w:id="115"/>
      <w:bookmarkStart w:id="116" w:name="_Toc1777"/>
      <w:r>
        <w:rPr>
          <w:rFonts w:hint="eastAsia" w:ascii="仿宋_GB2312" w:hAnsi="仿宋_GB2312" w:eastAsia="仿宋_GB2312" w:cs="仿宋_GB2312"/>
          <w:color w:val="000000" w:themeColor="text1"/>
          <w14:textFill>
            <w14:solidFill>
              <w14:schemeClr w14:val="tx1"/>
            </w14:solidFill>
          </w14:textFill>
        </w:rPr>
        <w:t>试题编号：J2-2-</w:t>
      </w:r>
      <w:r>
        <w:rPr>
          <w:rFonts w:hint="eastAsia" w:ascii="仿宋_GB2312" w:hAnsi="仿宋_GB2312" w:eastAsia="仿宋_GB2312" w:cs="仿宋_GB2312"/>
          <w:color w:val="000000" w:themeColor="text1"/>
          <w:lang w:val="en-US" w:eastAsia="zh-CN"/>
          <w14:textFill>
            <w14:solidFill>
              <w14:schemeClr w14:val="tx1"/>
            </w14:solidFill>
          </w14:textFill>
        </w:rPr>
        <w:t>6</w:t>
      </w:r>
      <w:r>
        <w:rPr>
          <w:rFonts w:hint="eastAsia" w:ascii="仿宋_GB2312" w:hAnsi="仿宋_GB2312" w:eastAsia="仿宋_GB2312" w:cs="仿宋_GB2312"/>
          <w:color w:val="000000" w:themeColor="text1"/>
          <w:spacing w:val="-18"/>
          <w14:textFill>
            <w14:solidFill>
              <w14:schemeClr w14:val="tx1"/>
            </w14:solidFill>
          </w14:textFill>
        </w:rPr>
        <w:t xml:space="preserve">，制定 </w:t>
      </w:r>
      <w:r>
        <w:rPr>
          <w:rFonts w:hint="eastAsia" w:ascii="仿宋_GB2312" w:hAnsi="仿宋_GB2312" w:eastAsia="仿宋_GB2312" w:cs="仿宋_GB2312"/>
          <w:color w:val="000000" w:themeColor="text1"/>
          <w14:textFill>
            <w14:solidFill>
              <w14:schemeClr w14:val="tx1"/>
            </w14:solidFill>
          </w14:textFill>
        </w:rPr>
        <w:t>N</w:t>
      </w:r>
      <w:r>
        <w:rPr>
          <w:rFonts w:hint="eastAsia" w:ascii="仿宋_GB2312" w:hAnsi="仿宋_GB2312" w:eastAsia="仿宋_GB2312" w:cs="仿宋_GB2312"/>
          <w:color w:val="000000" w:themeColor="text1"/>
          <w:spacing w:val="-9"/>
          <w14:textFill>
            <w14:solidFill>
              <w14:schemeClr w14:val="tx1"/>
            </w14:solidFill>
          </w14:textFill>
        </w:rPr>
        <w:t xml:space="preserve"> 高新技术公司研发人员激励方案</w:t>
      </w:r>
      <w:bookmarkEnd w:id="116"/>
    </w:p>
    <w:p>
      <w:pPr>
        <w:pStyle w:val="11"/>
        <w:numPr>
          <w:ilvl w:val="0"/>
          <w:numId w:val="50"/>
        </w:numPr>
        <w:tabs>
          <w:tab w:val="left" w:pos="2117"/>
        </w:tabs>
        <w:spacing w:before="239" w:after="0" w:line="350"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line="340" w:lineRule="exact"/>
        <w:ind w:left="1486"/>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4" w:line="228" w:lineRule="auto"/>
        <w:ind w:right="1315"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xml:space="preserve">N </w:t>
      </w:r>
      <w:r>
        <w:rPr>
          <w:rFonts w:hint="eastAsia" w:ascii="仿宋_GB2312" w:hAnsi="仿宋_GB2312" w:eastAsia="仿宋_GB2312" w:cs="仿宋_GB2312"/>
          <w:color w:val="000000" w:themeColor="text1"/>
          <w:spacing w:val="-3"/>
          <w14:textFill>
            <w14:solidFill>
              <w14:schemeClr w14:val="tx1"/>
            </w14:solidFill>
          </w14:textFill>
        </w:rPr>
        <w:t xml:space="preserve">公司是一家处于中部地区的高新技术企业，人员规模在 </w:t>
      </w:r>
      <w:r>
        <w:rPr>
          <w:rFonts w:hint="eastAsia" w:ascii="仿宋_GB2312" w:hAnsi="仿宋_GB2312" w:eastAsia="仿宋_GB2312" w:cs="仿宋_GB2312"/>
          <w:color w:val="000000" w:themeColor="text1"/>
          <w14:textFill>
            <w14:solidFill>
              <w14:schemeClr w14:val="tx1"/>
            </w14:solidFill>
          </w14:textFill>
        </w:rPr>
        <w:t xml:space="preserve">2000 </w:t>
      </w:r>
      <w:r>
        <w:rPr>
          <w:rFonts w:hint="eastAsia" w:ascii="仿宋_GB2312" w:hAnsi="仿宋_GB2312" w:eastAsia="仿宋_GB2312" w:cs="仿宋_GB2312"/>
          <w:color w:val="000000" w:themeColor="text1"/>
          <w:spacing w:val="-11"/>
          <w14:textFill>
            <w14:solidFill>
              <w14:schemeClr w14:val="tx1"/>
            </w14:solidFill>
          </w14:textFill>
        </w:rPr>
        <w:t xml:space="preserve">人左右，其中研发人员占比 </w:t>
      </w:r>
      <w:r>
        <w:rPr>
          <w:rFonts w:hint="eastAsia" w:ascii="仿宋_GB2312" w:hAnsi="仿宋_GB2312" w:eastAsia="仿宋_GB2312" w:cs="仿宋_GB2312"/>
          <w:color w:val="000000" w:themeColor="text1"/>
          <w:spacing w:val="-2"/>
          <w14:textFill>
            <w14:solidFill>
              <w14:schemeClr w14:val="tx1"/>
            </w14:solidFill>
          </w14:textFill>
        </w:rPr>
        <w:t>34%</w:t>
      </w:r>
      <w:r>
        <w:rPr>
          <w:rFonts w:hint="eastAsia" w:ascii="仿宋_GB2312" w:hAnsi="仿宋_GB2312" w:eastAsia="仿宋_GB2312" w:cs="仿宋_GB2312"/>
          <w:color w:val="000000" w:themeColor="text1"/>
          <w:spacing w:val="-10"/>
          <w14:textFill>
            <w14:solidFill>
              <w14:schemeClr w14:val="tx1"/>
            </w14:solidFill>
          </w14:textFill>
        </w:rPr>
        <w:t>。作为公司核心团队，大多数研发员</w:t>
      </w:r>
      <w:r>
        <w:rPr>
          <w:rFonts w:hint="eastAsia" w:ascii="仿宋_GB2312" w:hAnsi="仿宋_GB2312" w:eastAsia="仿宋_GB2312" w:cs="仿宋_GB2312"/>
          <w:color w:val="000000" w:themeColor="text1"/>
          <w:spacing w:val="-7"/>
          <w14:textFill>
            <w14:solidFill>
              <w14:schemeClr w14:val="tx1"/>
            </w14:solidFill>
          </w14:textFill>
        </w:rPr>
        <w:t>工对公司目前的激励体系不甚满意，经调查主要存在以下问题：</w:t>
      </w:r>
    </w:p>
    <w:p>
      <w:pPr>
        <w:pStyle w:val="4"/>
        <w:spacing w:line="228" w:lineRule="auto"/>
        <w:ind w:right="1316"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1"/>
          <w14:textFill>
            <w14:solidFill>
              <w14:schemeClr w14:val="tx1"/>
            </w14:solidFill>
          </w14:textFill>
        </w:rPr>
        <w:t>①激励措施针对性不强。在设计激励方案之前基本都没有对研发人员进行需求调查分析，直接照搬别人的成功经验，想当然制定激励</w:t>
      </w:r>
      <w:r>
        <w:rPr>
          <w:rFonts w:hint="eastAsia" w:ascii="仿宋_GB2312" w:hAnsi="仿宋_GB2312" w:eastAsia="仿宋_GB2312" w:cs="仿宋_GB2312"/>
          <w:color w:val="000000" w:themeColor="text1"/>
          <w:spacing w:val="-3"/>
          <w14:textFill>
            <w14:solidFill>
              <w14:schemeClr w14:val="tx1"/>
            </w14:solidFill>
          </w14:textFill>
        </w:rPr>
        <w:t>措施，导致针对性不强。</w:t>
      </w:r>
    </w:p>
    <w:p>
      <w:pPr>
        <w:pStyle w:val="4"/>
        <w:spacing w:line="228" w:lineRule="auto"/>
        <w:ind w:right="1174"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8"/>
          <w14:textFill>
            <w14:solidFill>
              <w14:schemeClr w14:val="tx1"/>
            </w14:solidFill>
          </w14:textFill>
        </w:rPr>
        <w:t xml:space="preserve">②激励结构不合理。重物质激励轻精神激励；重正激励轻负激励； </w:t>
      </w:r>
      <w:r>
        <w:rPr>
          <w:rFonts w:hint="eastAsia" w:ascii="仿宋_GB2312" w:hAnsi="仿宋_GB2312" w:eastAsia="仿宋_GB2312" w:cs="仿宋_GB2312"/>
          <w:color w:val="000000" w:themeColor="text1"/>
          <w:spacing w:val="-8"/>
          <w14:textFill>
            <w14:solidFill>
              <w14:schemeClr w14:val="tx1"/>
            </w14:solidFill>
          </w14:textFill>
        </w:rPr>
        <w:t>重短期激励轻长期激励。从调查结果发现，培训、职业生涯规划、股</w:t>
      </w:r>
      <w:r>
        <w:rPr>
          <w:rFonts w:hint="eastAsia" w:ascii="仿宋_GB2312" w:hAnsi="仿宋_GB2312" w:eastAsia="仿宋_GB2312" w:cs="仿宋_GB2312"/>
          <w:color w:val="000000" w:themeColor="text1"/>
          <w:spacing w:val="-9"/>
          <w14:textFill>
            <w14:solidFill>
              <w14:schemeClr w14:val="tx1"/>
            </w14:solidFill>
          </w14:textFill>
        </w:rPr>
        <w:t>票期权和企业文化等长期激励方式被公司严重忽视，导致留不住核心</w:t>
      </w:r>
      <w:r>
        <w:rPr>
          <w:rFonts w:hint="eastAsia" w:ascii="仿宋_GB2312" w:hAnsi="仿宋_GB2312" w:eastAsia="仿宋_GB2312" w:cs="仿宋_GB2312"/>
          <w:color w:val="000000" w:themeColor="text1"/>
          <w:spacing w:val="-7"/>
          <w14:textFill>
            <w14:solidFill>
              <w14:schemeClr w14:val="tx1"/>
            </w14:solidFill>
          </w14:textFill>
        </w:rPr>
        <w:t>研发人才。</w:t>
      </w:r>
    </w:p>
    <w:p>
      <w:pPr>
        <w:pStyle w:val="4"/>
        <w:spacing w:line="228" w:lineRule="auto"/>
        <w:ind w:right="1175"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0"/>
          <w14:textFill>
            <w14:solidFill>
              <w14:schemeClr w14:val="tx1"/>
            </w14:solidFill>
          </w14:textFill>
        </w:rPr>
        <w:t>③绩效考核体系不完善。考核目的不明确，只是把考核当作监督</w:t>
      </w:r>
      <w:r>
        <w:rPr>
          <w:rFonts w:hint="eastAsia" w:ascii="仿宋_GB2312" w:hAnsi="仿宋_GB2312" w:eastAsia="仿宋_GB2312" w:cs="仿宋_GB2312"/>
          <w:color w:val="000000" w:themeColor="text1"/>
          <w:spacing w:val="-12"/>
          <w14:textFill>
            <w14:solidFill>
              <w14:schemeClr w14:val="tx1"/>
            </w14:solidFill>
          </w14:textFill>
        </w:rPr>
        <w:t>研发人员努力工作的工具，导致员工一提考核就反感，就抵触；考核内容不全面，注重考核结果而忽视工作态度和能力，以个人激励为主</w:t>
      </w:r>
      <w:r>
        <w:rPr>
          <w:rFonts w:hint="eastAsia" w:ascii="仿宋_GB2312" w:hAnsi="仿宋_GB2312" w:eastAsia="仿宋_GB2312" w:cs="仿宋_GB2312"/>
          <w:color w:val="000000" w:themeColor="text1"/>
          <w:spacing w:val="-13"/>
          <w14:textFill>
            <w14:solidFill>
              <w14:schemeClr w14:val="tx1"/>
            </w14:solidFill>
          </w14:textFill>
        </w:rPr>
        <w:t>体，团队激励为次；考核结果没有得到实际应用，没有与薪酬分配、</w:t>
      </w:r>
      <w:r>
        <w:rPr>
          <w:rFonts w:hint="eastAsia" w:ascii="仿宋_GB2312" w:hAnsi="仿宋_GB2312" w:eastAsia="仿宋_GB2312" w:cs="仿宋_GB2312"/>
          <w:color w:val="000000" w:themeColor="text1"/>
          <w:spacing w:val="-3"/>
          <w14:textFill>
            <w14:solidFill>
              <w14:schemeClr w14:val="tx1"/>
            </w14:solidFill>
          </w14:textFill>
        </w:rPr>
        <w:t>培训计划等结合起来，导致考核的实际意义不大。</w:t>
      </w:r>
    </w:p>
    <w:p>
      <w:pPr>
        <w:pStyle w:val="4"/>
        <w:spacing w:line="228" w:lineRule="auto"/>
        <w:ind w:right="1175"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9"/>
          <w14:textFill>
            <w14:solidFill>
              <w14:schemeClr w14:val="tx1"/>
            </w14:solidFill>
          </w14:textFill>
        </w:rPr>
        <w:t>④薪酬体系不合理。研发人员的薪资水平偏低，缺乏竞争力。造</w:t>
      </w:r>
      <w:r>
        <w:rPr>
          <w:rFonts w:hint="eastAsia" w:ascii="仿宋_GB2312" w:hAnsi="仿宋_GB2312" w:eastAsia="仿宋_GB2312" w:cs="仿宋_GB2312"/>
          <w:color w:val="000000" w:themeColor="text1"/>
          <w:spacing w:val="-11"/>
          <w:w w:val="100"/>
          <w14:textFill>
            <w14:solidFill>
              <w14:schemeClr w14:val="tx1"/>
            </w14:solidFill>
          </w14:textFill>
        </w:rPr>
        <w:t>成“引才难，留才难”，薪酬结构不合理。研发人员薪酬采用工资加</w:t>
      </w:r>
      <w:r>
        <w:rPr>
          <w:rFonts w:hint="eastAsia" w:ascii="仿宋_GB2312" w:hAnsi="仿宋_GB2312" w:eastAsia="仿宋_GB2312" w:cs="仿宋_GB2312"/>
          <w:color w:val="000000" w:themeColor="text1"/>
          <w:spacing w:val="-12"/>
          <w14:textFill>
            <w14:solidFill>
              <w14:schemeClr w14:val="tx1"/>
            </w14:solidFill>
          </w14:textFill>
        </w:rPr>
        <w:t xml:space="preserve">各种津贴或奖金的形式。但是缺乏与绩效考核结果挂钩的浮动工资； </w:t>
      </w:r>
      <w:r>
        <w:rPr>
          <w:rFonts w:hint="eastAsia" w:ascii="仿宋_GB2312" w:hAnsi="仿宋_GB2312" w:eastAsia="仿宋_GB2312" w:cs="仿宋_GB2312"/>
          <w:color w:val="000000" w:themeColor="text1"/>
          <w:spacing w:val="-3"/>
          <w14:textFill>
            <w14:solidFill>
              <w14:schemeClr w14:val="tx1"/>
            </w14:solidFill>
          </w14:textFill>
        </w:rPr>
        <w:t>薪酬缺乏公平性，奖金分配过程平均主义倾向严重。</w:t>
      </w:r>
    </w:p>
    <w:p>
      <w:pPr>
        <w:pStyle w:val="4"/>
        <w:spacing w:line="228" w:lineRule="auto"/>
        <w:ind w:right="1318"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0"/>
          <w14:textFill>
            <w14:solidFill>
              <w14:schemeClr w14:val="tx1"/>
            </w14:solidFill>
          </w14:textFill>
        </w:rPr>
        <w:t>⑤研发人员个人发展不受重视。体现在培训体系的不健全、个人</w:t>
      </w:r>
      <w:r>
        <w:rPr>
          <w:rFonts w:hint="eastAsia" w:ascii="仿宋_GB2312" w:hAnsi="仿宋_GB2312" w:eastAsia="仿宋_GB2312" w:cs="仿宋_GB2312"/>
          <w:color w:val="000000" w:themeColor="text1"/>
          <w:spacing w:val="-3"/>
          <w14:textFill>
            <w14:solidFill>
              <w14:schemeClr w14:val="tx1"/>
            </w14:solidFill>
          </w14:textFill>
        </w:rPr>
        <w:t>职业生涯发展规划的缺失、晋升路径狭窄等方面。</w:t>
      </w:r>
    </w:p>
    <w:p>
      <w:pPr>
        <w:pStyle w:val="4"/>
        <w:spacing w:line="333" w:lineRule="exact"/>
        <w:ind w:left="1275"/>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line="228" w:lineRule="auto"/>
        <w:ind w:right="1314"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①根据背景材料你认为 N 高新技术公司研发人员激励问题出在哪里？请说明原因。</w:t>
      </w:r>
    </w:p>
    <w:p>
      <w:pPr>
        <w:pStyle w:val="4"/>
        <w:spacing w:line="228" w:lineRule="auto"/>
        <w:ind w:right="1320"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②根据背景材料和人力资源知识分析员工激励成功实施的关键要素和资源保障是什么？</w:t>
      </w:r>
    </w:p>
    <w:p>
      <w:pPr>
        <w:pStyle w:val="4"/>
        <w:spacing w:line="335" w:lineRule="exact"/>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③假如你是人力资源部主管，面对当前员工激励困境会怎么做？</w:t>
      </w:r>
    </w:p>
    <w:p>
      <w:pPr>
        <w:pStyle w:val="4"/>
        <w:spacing w:line="228" w:lineRule="auto"/>
        <w:ind w:right="1315"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23"/>
          <w14:textFill>
            <w14:solidFill>
              <w14:schemeClr w14:val="tx1"/>
            </w14:solidFill>
          </w14:textFill>
        </w:rPr>
        <w:t>④请用</w:t>
      </w:r>
      <w:r>
        <w:rPr>
          <w:rFonts w:hint="eastAsia" w:ascii="仿宋_GB2312" w:hAnsi="仿宋_GB2312" w:eastAsia="仿宋_GB2312" w:cs="仿宋_GB2312"/>
          <w:color w:val="000000" w:themeColor="text1"/>
          <w14:textFill>
            <w14:solidFill>
              <w14:schemeClr w14:val="tx1"/>
            </w14:solidFill>
          </w14:textFill>
        </w:rPr>
        <w:t>Microsoft Office PowerPoint</w:t>
      </w:r>
      <w:r>
        <w:rPr>
          <w:rFonts w:hint="eastAsia" w:ascii="仿宋_GB2312" w:hAnsi="仿宋_GB2312" w:eastAsia="仿宋_GB2312" w:cs="仿宋_GB2312"/>
          <w:color w:val="000000" w:themeColor="text1"/>
          <w:spacing w:val="67"/>
          <w14:textFill>
            <w14:solidFill>
              <w14:schemeClr w14:val="tx1"/>
            </w14:solidFill>
          </w14:textFill>
        </w:rPr>
        <w:t xml:space="preserve"> </w:t>
      </w:r>
      <w:r>
        <w:rPr>
          <w:rFonts w:hint="eastAsia" w:ascii="仿宋_GB2312" w:hAnsi="仿宋_GB2312" w:eastAsia="仿宋_GB2312" w:cs="仿宋_GB2312"/>
          <w:color w:val="000000" w:themeColor="text1"/>
          <w:spacing w:val="6"/>
          <w14:textFill>
            <w14:solidFill>
              <w14:schemeClr w14:val="tx1"/>
            </w14:solidFill>
          </w14:textFill>
        </w:rPr>
        <w:t>演示文稿软件，完成</w:t>
      </w:r>
      <w:r>
        <w:rPr>
          <w:rFonts w:hint="eastAsia" w:ascii="仿宋_GB2312" w:hAnsi="仿宋_GB2312" w:eastAsia="仿宋_GB2312" w:cs="仿宋_GB2312"/>
          <w:color w:val="000000" w:themeColor="text1"/>
          <w14:textFill>
            <w14:solidFill>
              <w14:schemeClr w14:val="tx1"/>
            </w14:solidFill>
          </w14:textFill>
        </w:rPr>
        <w:t>N</w:t>
      </w:r>
      <w:r>
        <w:rPr>
          <w:rFonts w:hint="eastAsia" w:ascii="仿宋_GB2312" w:hAnsi="仿宋_GB2312" w:eastAsia="仿宋_GB2312" w:cs="仿宋_GB2312"/>
          <w:color w:val="000000" w:themeColor="text1"/>
          <w:spacing w:val="-25"/>
          <w14:textFill>
            <w14:solidFill>
              <w14:schemeClr w14:val="tx1"/>
            </w14:solidFill>
          </w14:textFill>
        </w:rPr>
        <w:t xml:space="preserve"> 高新</w:t>
      </w:r>
      <w:r>
        <w:rPr>
          <w:rFonts w:hint="eastAsia" w:ascii="仿宋_GB2312" w:hAnsi="仿宋_GB2312" w:eastAsia="仿宋_GB2312" w:cs="仿宋_GB2312"/>
          <w:color w:val="000000" w:themeColor="text1"/>
          <w:spacing w:val="-15"/>
          <w14:textFill>
            <w14:solidFill>
              <w14:schemeClr w14:val="tx1"/>
            </w14:solidFill>
          </w14:textFill>
        </w:rPr>
        <w:t>技术公司研发人员激励方案。方案包括问题诊断、原因分析和改进策</w:t>
      </w:r>
      <w:r>
        <w:rPr>
          <w:rFonts w:hint="eastAsia" w:ascii="仿宋_GB2312" w:hAnsi="仿宋_GB2312" w:eastAsia="仿宋_GB2312" w:cs="仿宋_GB2312"/>
          <w:color w:val="000000" w:themeColor="text1"/>
          <w:spacing w:val="-10"/>
          <w14:textFill>
            <w14:solidFill>
              <w14:schemeClr w14:val="tx1"/>
            </w14:solidFill>
          </w14:textFill>
        </w:rPr>
        <w:t>略。完整演示文稿应该包括：封面、目录、过渡页、文字页、封底等</w:t>
      </w:r>
      <w:r>
        <w:rPr>
          <w:rFonts w:hint="eastAsia" w:ascii="仿宋_GB2312" w:hAnsi="仿宋_GB2312" w:eastAsia="仿宋_GB2312" w:cs="仿宋_GB2312"/>
          <w:color w:val="000000" w:themeColor="text1"/>
          <w:spacing w:val="-9"/>
          <w14:textFill>
            <w14:solidFill>
              <w14:schemeClr w14:val="tx1"/>
            </w14:solidFill>
          </w14:textFill>
        </w:rPr>
        <w:t xml:space="preserve">内容，内容不少于 </w:t>
      </w:r>
      <w:r>
        <w:rPr>
          <w:rFonts w:hint="eastAsia" w:ascii="仿宋_GB2312" w:hAnsi="仿宋_GB2312" w:eastAsia="仿宋_GB2312" w:cs="仿宋_GB2312"/>
          <w:color w:val="000000" w:themeColor="text1"/>
          <w14:textFill>
            <w14:solidFill>
              <w14:schemeClr w14:val="tx1"/>
            </w14:solidFill>
          </w14:textFill>
        </w:rPr>
        <w:t>8</w:t>
      </w:r>
      <w:r>
        <w:rPr>
          <w:rFonts w:hint="eastAsia" w:ascii="仿宋_GB2312" w:hAnsi="仿宋_GB2312" w:eastAsia="仿宋_GB2312" w:cs="仿宋_GB2312"/>
          <w:color w:val="000000" w:themeColor="text1"/>
          <w:spacing w:val="-10"/>
          <w14:textFill>
            <w14:solidFill>
              <w14:schemeClr w14:val="tx1"/>
            </w14:solidFill>
          </w14:textFill>
        </w:rPr>
        <w:t xml:space="preserve"> 页，演示时主要内容页要有动画播放效果。</w:t>
      </w:r>
    </w:p>
    <w:p>
      <w:pPr>
        <w:pStyle w:val="11"/>
        <w:numPr>
          <w:ilvl w:val="0"/>
          <w:numId w:val="50"/>
        </w:numPr>
        <w:tabs>
          <w:tab w:val="left" w:pos="2117"/>
        </w:tabs>
        <w:spacing w:before="0" w:after="0" w:line="228"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J2-2-1</w:t>
      </w:r>
    </w:p>
    <w:p>
      <w:pPr>
        <w:pStyle w:val="11"/>
        <w:numPr>
          <w:ilvl w:val="0"/>
          <w:numId w:val="50"/>
        </w:numPr>
        <w:tabs>
          <w:tab w:val="left" w:pos="2117"/>
        </w:tabs>
        <w:spacing w:before="0" w:after="0" w:line="334"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line="341"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50"/>
        </w:numPr>
        <w:tabs>
          <w:tab w:val="left" w:pos="2117"/>
        </w:tabs>
        <w:spacing w:before="0" w:after="0" w:line="225"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sectPr>
          <w:pgSz w:w="11910" w:h="16840"/>
          <w:pgMar w:top="1380" w:right="480" w:bottom="960" w:left="940" w:header="0" w:footer="694" w:gutter="0"/>
          <w:cols w:space="720" w:num="1"/>
        </w:sect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J2-2-1</w:t>
      </w:r>
    </w:p>
    <w:p>
      <w:pPr>
        <w:pStyle w:val="3"/>
        <w:numPr>
          <w:ilvl w:val="0"/>
          <w:numId w:val="1"/>
        </w:numPr>
        <w:tabs>
          <w:tab w:val="left" w:pos="1698"/>
        </w:tabs>
        <w:spacing w:before="35" w:after="0" w:line="240" w:lineRule="auto"/>
        <w:ind w:left="1698" w:right="0" w:hanging="425"/>
        <w:jc w:val="left"/>
        <w:rPr>
          <w:rFonts w:hint="eastAsia" w:ascii="仿宋_GB2312" w:hAnsi="仿宋_GB2312" w:eastAsia="仿宋_GB2312" w:cs="仿宋_GB2312"/>
          <w:color w:val="000000" w:themeColor="text1"/>
          <w:sz w:val="26"/>
          <w14:textFill>
            <w14:solidFill>
              <w14:schemeClr w14:val="tx1"/>
            </w14:solidFill>
          </w14:textFill>
        </w:rPr>
      </w:pPr>
      <w:bookmarkStart w:id="117" w:name="_bookmark75"/>
      <w:bookmarkEnd w:id="117"/>
      <w:bookmarkStart w:id="118" w:name="_bookmark73"/>
      <w:bookmarkEnd w:id="118"/>
      <w:bookmarkStart w:id="119" w:name="_bookmark74"/>
      <w:bookmarkEnd w:id="119"/>
      <w:bookmarkStart w:id="120" w:name="_Toc28689"/>
      <w:r>
        <w:rPr>
          <w:rFonts w:hint="eastAsia" w:ascii="仿宋_GB2312" w:hAnsi="仿宋_GB2312" w:eastAsia="仿宋_GB2312" w:cs="仿宋_GB2312"/>
          <w:color w:val="000000" w:themeColor="text1"/>
          <w14:textFill>
            <w14:solidFill>
              <w14:schemeClr w14:val="tx1"/>
            </w14:solidFill>
          </w14:textFill>
        </w:rPr>
        <w:t>试题编号：J2-2-</w:t>
      </w:r>
      <w:r>
        <w:rPr>
          <w:rFonts w:hint="eastAsia" w:ascii="仿宋_GB2312" w:hAnsi="仿宋_GB2312" w:eastAsia="仿宋_GB2312" w:cs="仿宋_GB2312"/>
          <w:color w:val="000000" w:themeColor="text1"/>
          <w:lang w:val="en-US" w:eastAsia="zh-CN"/>
          <w14:textFill>
            <w14:solidFill>
              <w14:schemeClr w14:val="tx1"/>
            </w14:solidFill>
          </w14:textFill>
        </w:rPr>
        <w:t>7</w:t>
      </w:r>
      <w:r>
        <w:rPr>
          <w:rFonts w:hint="eastAsia" w:ascii="仿宋_GB2312" w:hAnsi="仿宋_GB2312" w:eastAsia="仿宋_GB2312" w:cs="仿宋_GB2312"/>
          <w:color w:val="000000" w:themeColor="text1"/>
          <w:spacing w:val="-18"/>
          <w14:textFill>
            <w14:solidFill>
              <w14:schemeClr w14:val="tx1"/>
            </w14:solidFill>
          </w14:textFill>
        </w:rPr>
        <w:t xml:space="preserve">，制定 </w:t>
      </w:r>
      <w:r>
        <w:rPr>
          <w:rFonts w:hint="eastAsia" w:ascii="仿宋_GB2312" w:hAnsi="仿宋_GB2312" w:eastAsia="仿宋_GB2312" w:cs="仿宋_GB2312"/>
          <w:color w:val="000000" w:themeColor="text1"/>
          <w14:textFill>
            <w14:solidFill>
              <w14:schemeClr w14:val="tx1"/>
            </w14:solidFill>
          </w14:textFill>
        </w:rPr>
        <w:t>M</w:t>
      </w:r>
      <w:r>
        <w:rPr>
          <w:rFonts w:hint="eastAsia" w:ascii="仿宋_GB2312" w:hAnsi="仿宋_GB2312" w:eastAsia="仿宋_GB2312" w:cs="仿宋_GB2312"/>
          <w:color w:val="000000" w:themeColor="text1"/>
          <w:spacing w:val="-9"/>
          <w14:textFill>
            <w14:solidFill>
              <w14:schemeClr w14:val="tx1"/>
            </w14:solidFill>
          </w14:textFill>
        </w:rPr>
        <w:t xml:space="preserve"> 服饰公司员工激励方案</w:t>
      </w:r>
      <w:bookmarkEnd w:id="120"/>
    </w:p>
    <w:p>
      <w:pPr>
        <w:pStyle w:val="11"/>
        <w:numPr>
          <w:ilvl w:val="0"/>
          <w:numId w:val="51"/>
        </w:numPr>
        <w:tabs>
          <w:tab w:val="left" w:pos="2122"/>
        </w:tabs>
        <w:spacing w:before="239" w:after="0" w:line="350" w:lineRule="exact"/>
        <w:ind w:left="2121"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line="340" w:lineRule="exact"/>
        <w:ind w:left="1486"/>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4" w:line="228" w:lineRule="auto"/>
        <w:ind w:right="1316"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xml:space="preserve">M </w:t>
      </w:r>
      <w:r>
        <w:rPr>
          <w:rFonts w:hint="eastAsia" w:ascii="仿宋_GB2312" w:hAnsi="仿宋_GB2312" w:eastAsia="仿宋_GB2312" w:cs="仿宋_GB2312"/>
          <w:color w:val="000000" w:themeColor="text1"/>
          <w:spacing w:val="-6"/>
          <w14:textFill>
            <w14:solidFill>
              <w14:schemeClr w14:val="tx1"/>
            </w14:solidFill>
          </w14:textFill>
        </w:rPr>
        <w:t xml:space="preserve">公司是浙江某市一家知名服饰公司，拥有员工 </w:t>
      </w:r>
      <w:r>
        <w:rPr>
          <w:rFonts w:hint="eastAsia" w:ascii="仿宋_GB2312" w:hAnsi="仿宋_GB2312" w:eastAsia="仿宋_GB2312" w:cs="仿宋_GB2312"/>
          <w:color w:val="000000" w:themeColor="text1"/>
          <w14:textFill>
            <w14:solidFill>
              <w14:schemeClr w14:val="tx1"/>
            </w14:solidFill>
          </w14:textFill>
        </w:rPr>
        <w:t xml:space="preserve">3000 </w:t>
      </w:r>
      <w:r>
        <w:rPr>
          <w:rFonts w:hint="eastAsia" w:ascii="仿宋_GB2312" w:hAnsi="仿宋_GB2312" w:eastAsia="仿宋_GB2312" w:cs="仿宋_GB2312"/>
          <w:color w:val="000000" w:themeColor="text1"/>
          <w:spacing w:val="-2"/>
          <w14:textFill>
            <w14:solidFill>
              <w14:schemeClr w14:val="tx1"/>
            </w14:solidFill>
          </w14:textFill>
        </w:rPr>
        <w:t>多人，近</w:t>
      </w:r>
      <w:r>
        <w:rPr>
          <w:rFonts w:hint="eastAsia" w:ascii="仿宋_GB2312" w:hAnsi="仿宋_GB2312" w:eastAsia="仿宋_GB2312" w:cs="仿宋_GB2312"/>
          <w:color w:val="000000" w:themeColor="text1"/>
          <w:spacing w:val="-11"/>
          <w14:textFill>
            <w14:solidFill>
              <w14:schemeClr w14:val="tx1"/>
            </w14:solidFill>
          </w14:textFill>
        </w:rPr>
        <w:t>年来员工流失率较高，直接影响到公司稳定发展。经调查发现以下问</w:t>
      </w:r>
      <w:r>
        <w:rPr>
          <w:rFonts w:hint="eastAsia" w:ascii="仿宋_GB2312" w:hAnsi="仿宋_GB2312" w:eastAsia="仿宋_GB2312" w:cs="仿宋_GB2312"/>
          <w:color w:val="000000" w:themeColor="text1"/>
          <w14:textFill>
            <w14:solidFill>
              <w14:schemeClr w14:val="tx1"/>
            </w14:solidFill>
          </w14:textFill>
        </w:rPr>
        <w:t>题：</w:t>
      </w:r>
    </w:p>
    <w:p>
      <w:pPr>
        <w:pStyle w:val="4"/>
        <w:spacing w:line="228" w:lineRule="auto"/>
        <w:ind w:right="1313" w:firstLine="571"/>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2"/>
          <w14:textFill>
            <w14:solidFill>
              <w14:schemeClr w14:val="tx1"/>
            </w14:solidFill>
          </w14:textFill>
        </w:rPr>
        <w:t>①薪酬整体水平偏低。因入职门滥很低，与其他行业的工资相比</w:t>
      </w:r>
      <w:r>
        <w:rPr>
          <w:rFonts w:hint="eastAsia" w:ascii="仿宋_GB2312" w:hAnsi="仿宋_GB2312" w:eastAsia="仿宋_GB2312" w:cs="仿宋_GB2312"/>
          <w:color w:val="000000" w:themeColor="text1"/>
          <w:spacing w:val="-4"/>
          <w14:textFill>
            <w14:solidFill>
              <w14:schemeClr w14:val="tx1"/>
            </w14:solidFill>
          </w14:textFill>
        </w:rPr>
        <w:t xml:space="preserve">较，服装零售行业的工资处于中下水平。而 </w:t>
      </w:r>
      <w:r>
        <w:rPr>
          <w:rFonts w:hint="eastAsia" w:ascii="仿宋_GB2312" w:hAnsi="仿宋_GB2312" w:eastAsia="仿宋_GB2312" w:cs="仿宋_GB2312"/>
          <w:color w:val="000000" w:themeColor="text1"/>
          <w14:textFill>
            <w14:solidFill>
              <w14:schemeClr w14:val="tx1"/>
            </w14:solidFill>
          </w14:textFill>
        </w:rPr>
        <w:t xml:space="preserve">M </w:t>
      </w:r>
      <w:r>
        <w:rPr>
          <w:rFonts w:hint="eastAsia" w:ascii="仿宋_GB2312" w:hAnsi="仿宋_GB2312" w:eastAsia="仿宋_GB2312" w:cs="仿宋_GB2312"/>
          <w:color w:val="000000" w:themeColor="text1"/>
          <w:spacing w:val="-2"/>
          <w14:textFill>
            <w14:solidFill>
              <w14:schemeClr w14:val="tx1"/>
            </w14:solidFill>
          </w14:textFill>
        </w:rPr>
        <w:t>服饰公司薪酬水平处</w:t>
      </w:r>
      <w:r>
        <w:rPr>
          <w:rFonts w:hint="eastAsia" w:ascii="仿宋_GB2312" w:hAnsi="仿宋_GB2312" w:eastAsia="仿宋_GB2312" w:cs="仿宋_GB2312"/>
          <w:color w:val="000000" w:themeColor="text1"/>
          <w:spacing w:val="-11"/>
          <w14:textFill>
            <w14:solidFill>
              <w14:schemeClr w14:val="tx1"/>
            </w14:solidFill>
          </w14:textFill>
        </w:rPr>
        <w:t>于同行业中低水平。员工的工资水平与人力资源市场的供求价位严重</w:t>
      </w:r>
      <w:r>
        <w:rPr>
          <w:rFonts w:hint="eastAsia" w:ascii="仿宋_GB2312" w:hAnsi="仿宋_GB2312" w:eastAsia="仿宋_GB2312" w:cs="仿宋_GB2312"/>
          <w:color w:val="000000" w:themeColor="text1"/>
          <w:spacing w:val="-7"/>
          <w14:textFill>
            <w14:solidFill>
              <w14:schemeClr w14:val="tx1"/>
            </w14:solidFill>
          </w14:textFill>
        </w:rPr>
        <w:t>脱节，但企业却一直没有提出相关的应对方案。</w:t>
      </w:r>
    </w:p>
    <w:p>
      <w:pPr>
        <w:pStyle w:val="4"/>
        <w:spacing w:line="228" w:lineRule="auto"/>
        <w:ind w:right="1179" w:firstLine="571"/>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7"/>
          <w14:textFill>
            <w14:solidFill>
              <w14:schemeClr w14:val="tx1"/>
            </w14:solidFill>
          </w14:textFill>
        </w:rPr>
        <w:t>②员工发展渠道狭窄。</w:t>
      </w:r>
      <w:r>
        <w:rPr>
          <w:rFonts w:hint="eastAsia" w:ascii="仿宋_GB2312" w:hAnsi="仿宋_GB2312" w:eastAsia="仿宋_GB2312" w:cs="仿宋_GB2312"/>
          <w:color w:val="000000" w:themeColor="text1"/>
          <w14:textFill>
            <w14:solidFill>
              <w14:schemeClr w14:val="tx1"/>
            </w14:solidFill>
          </w14:textFill>
        </w:rPr>
        <w:t xml:space="preserve">M </w:t>
      </w:r>
      <w:r>
        <w:rPr>
          <w:rFonts w:hint="eastAsia" w:ascii="仿宋_GB2312" w:hAnsi="仿宋_GB2312" w:eastAsia="仿宋_GB2312" w:cs="仿宋_GB2312"/>
          <w:color w:val="000000" w:themeColor="text1"/>
          <w:spacing w:val="-3"/>
          <w14:textFill>
            <w14:solidFill>
              <w14:schemeClr w14:val="tx1"/>
            </w14:solidFill>
          </w14:textFill>
        </w:rPr>
        <w:t xml:space="preserve">服装公司上下级的薪酬水平差距较大， </w:t>
      </w:r>
      <w:r>
        <w:rPr>
          <w:rFonts w:hint="eastAsia" w:ascii="仿宋_GB2312" w:hAnsi="仿宋_GB2312" w:eastAsia="仿宋_GB2312" w:cs="仿宋_GB2312"/>
          <w:color w:val="000000" w:themeColor="text1"/>
          <w:spacing w:val="-11"/>
          <w14:textFill>
            <w14:solidFill>
              <w14:schemeClr w14:val="tx1"/>
            </w14:solidFill>
          </w14:textFill>
        </w:rPr>
        <w:t>而同级工资带又太窄，因此员工过于专注晋升，但员工的晋升机会很少，随着他们销售能力和管理能力逐步提高，在未达到晋升考核要求</w:t>
      </w:r>
      <w:r>
        <w:rPr>
          <w:rFonts w:hint="eastAsia" w:ascii="仿宋_GB2312" w:hAnsi="仿宋_GB2312" w:eastAsia="仿宋_GB2312" w:cs="仿宋_GB2312"/>
          <w:color w:val="000000" w:themeColor="text1"/>
          <w:spacing w:val="-19"/>
          <w14:textFill>
            <w14:solidFill>
              <w14:schemeClr w14:val="tx1"/>
            </w14:solidFill>
          </w14:textFill>
        </w:rPr>
        <w:t>之前，对他们的薪酬没有相应的提升办法，优秀员工的流失很难避免。</w:t>
      </w:r>
    </w:p>
    <w:p>
      <w:pPr>
        <w:pStyle w:val="4"/>
        <w:spacing w:line="228" w:lineRule="auto"/>
        <w:ind w:right="1311" w:firstLine="571"/>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③薪酬与绩效考核没有直接挂钩。M 服饰公司目前所釆</w:t>
      </w:r>
      <w:r>
        <w:rPr>
          <w:rFonts w:hint="eastAsia" w:ascii="仿宋_GB2312" w:hAnsi="仿宋_GB2312" w:eastAsia="仿宋_GB2312" w:cs="仿宋_GB2312"/>
          <w:color w:val="000000" w:themeColor="text1"/>
          <w:spacing w:val="-4"/>
          <w14:textFill>
            <w14:solidFill>
              <w14:schemeClr w14:val="tx1"/>
            </w14:solidFill>
          </w14:textFill>
        </w:rPr>
        <w:t>用的薪</w:t>
      </w:r>
      <w:r>
        <w:rPr>
          <w:rFonts w:hint="eastAsia" w:ascii="仿宋_GB2312" w:hAnsi="仿宋_GB2312" w:eastAsia="仿宋_GB2312" w:cs="仿宋_GB2312"/>
          <w:color w:val="000000" w:themeColor="text1"/>
          <w:spacing w:val="-8"/>
          <w14:textFill>
            <w14:solidFill>
              <w14:schemeClr w14:val="tx1"/>
            </w14:solidFill>
          </w14:textFill>
        </w:rPr>
        <w:t>酬制度并没有发挥出实际应有的作用。员工工资与个人能力、工作绩</w:t>
      </w:r>
      <w:r>
        <w:rPr>
          <w:rFonts w:hint="eastAsia" w:ascii="仿宋_GB2312" w:hAnsi="仿宋_GB2312" w:eastAsia="仿宋_GB2312" w:cs="仿宋_GB2312"/>
          <w:color w:val="000000" w:themeColor="text1"/>
          <w:spacing w:val="-11"/>
          <w14:textFill>
            <w14:solidFill>
              <w14:schemeClr w14:val="tx1"/>
            </w14:solidFill>
          </w14:textFill>
        </w:rPr>
        <w:t>效没有有效地联系，不能激励员工努力工作，且导致员工的流失率持</w:t>
      </w:r>
      <w:r>
        <w:rPr>
          <w:rFonts w:hint="eastAsia" w:ascii="仿宋_GB2312" w:hAnsi="仿宋_GB2312" w:eastAsia="仿宋_GB2312" w:cs="仿宋_GB2312"/>
          <w:color w:val="000000" w:themeColor="text1"/>
          <w:spacing w:val="-7"/>
          <w14:textFill>
            <w14:solidFill>
              <w14:schemeClr w14:val="tx1"/>
            </w14:solidFill>
          </w14:textFill>
        </w:rPr>
        <w:t>续增高，关键岗位员工空缺频繁。</w:t>
      </w:r>
    </w:p>
    <w:p>
      <w:pPr>
        <w:pStyle w:val="4"/>
        <w:spacing w:line="228" w:lineRule="auto"/>
        <w:ind w:right="1316" w:firstLine="559"/>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7"/>
          <w14:textFill>
            <w14:solidFill>
              <w14:schemeClr w14:val="tx1"/>
            </w14:solidFill>
          </w14:textFill>
        </w:rPr>
        <w:t>④企业发展与员工发展未建立统一战线。</w:t>
      </w:r>
      <w:r>
        <w:rPr>
          <w:rFonts w:hint="eastAsia" w:ascii="仿宋_GB2312" w:hAnsi="仿宋_GB2312" w:eastAsia="仿宋_GB2312" w:cs="仿宋_GB2312"/>
          <w:color w:val="000000" w:themeColor="text1"/>
          <w14:textFill>
            <w14:solidFill>
              <w14:schemeClr w14:val="tx1"/>
            </w14:solidFill>
          </w14:textFill>
        </w:rPr>
        <w:t xml:space="preserve">M </w:t>
      </w:r>
      <w:r>
        <w:rPr>
          <w:rFonts w:hint="eastAsia" w:ascii="仿宋_GB2312" w:hAnsi="仿宋_GB2312" w:eastAsia="仿宋_GB2312" w:cs="仿宋_GB2312"/>
          <w:color w:val="000000" w:themeColor="text1"/>
          <w:spacing w:val="-11"/>
          <w14:textFill>
            <w14:solidFill>
              <w14:schemeClr w14:val="tx1"/>
            </w14:solidFill>
          </w14:textFill>
        </w:rPr>
        <w:t>公司在发展战略、年</w:t>
      </w:r>
      <w:r>
        <w:rPr>
          <w:rFonts w:hint="eastAsia" w:ascii="仿宋_GB2312" w:hAnsi="仿宋_GB2312" w:eastAsia="仿宋_GB2312" w:cs="仿宋_GB2312"/>
          <w:color w:val="000000" w:themeColor="text1"/>
          <w:spacing w:val="3"/>
          <w14:textFill>
            <w14:solidFill>
              <w14:schemeClr w14:val="tx1"/>
            </w14:solidFill>
          </w14:textFill>
        </w:rPr>
        <w:t>度销售目标和企业薪酬管理制度三个方面并没有建立任何内在的联</w:t>
      </w:r>
      <w:r>
        <w:rPr>
          <w:rFonts w:hint="eastAsia" w:ascii="仿宋_GB2312" w:hAnsi="仿宋_GB2312" w:eastAsia="仿宋_GB2312" w:cs="仿宋_GB2312"/>
          <w:color w:val="000000" w:themeColor="text1"/>
          <w:spacing w:val="-10"/>
          <w14:textFill>
            <w14:solidFill>
              <w14:schemeClr w14:val="tx1"/>
            </w14:solidFill>
          </w14:textFill>
        </w:rPr>
        <w:t>系。员工对企业的贡献程度没有衡量的指标，因此在企业内部，员工</w:t>
      </w:r>
      <w:r>
        <w:rPr>
          <w:rFonts w:hint="eastAsia" w:ascii="仿宋_GB2312" w:hAnsi="仿宋_GB2312" w:eastAsia="仿宋_GB2312" w:cs="仿宋_GB2312"/>
          <w:color w:val="000000" w:themeColor="text1"/>
          <w:spacing w:val="-7"/>
          <w14:textFill>
            <w14:solidFill>
              <w14:schemeClr w14:val="tx1"/>
            </w14:solidFill>
          </w14:textFill>
        </w:rPr>
        <w:t>感受不到竞争，对工作也就没有动力。</w:t>
      </w:r>
    </w:p>
    <w:p>
      <w:pPr>
        <w:pStyle w:val="4"/>
        <w:spacing w:line="333" w:lineRule="exact"/>
        <w:ind w:left="128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line="225" w:lineRule="auto"/>
        <w:ind w:right="1315"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①根据背景材料你认为 M 服饰公司员工激励管理的问题出在哪里？请说明原因。</w:t>
      </w:r>
    </w:p>
    <w:p>
      <w:pPr>
        <w:pStyle w:val="4"/>
        <w:spacing w:line="228" w:lineRule="auto"/>
        <w:ind w:right="1320"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②根据背景材料和人力资源知识分析员工激励成功实施的关键要素和资源保障是什么？</w:t>
      </w:r>
    </w:p>
    <w:p>
      <w:pPr>
        <w:pStyle w:val="4"/>
        <w:spacing w:line="334" w:lineRule="exact"/>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③假如你是人力资源部主管，面对当前员工激励困境会怎么做？</w:t>
      </w:r>
    </w:p>
    <w:p>
      <w:pPr>
        <w:pStyle w:val="4"/>
        <w:spacing w:before="4" w:line="228" w:lineRule="auto"/>
        <w:ind w:right="1315"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23"/>
          <w14:textFill>
            <w14:solidFill>
              <w14:schemeClr w14:val="tx1"/>
            </w14:solidFill>
          </w14:textFill>
        </w:rPr>
        <w:t>④请用</w:t>
      </w:r>
      <w:r>
        <w:rPr>
          <w:rFonts w:hint="eastAsia" w:ascii="仿宋_GB2312" w:hAnsi="仿宋_GB2312" w:eastAsia="仿宋_GB2312" w:cs="仿宋_GB2312"/>
          <w:color w:val="000000" w:themeColor="text1"/>
          <w14:textFill>
            <w14:solidFill>
              <w14:schemeClr w14:val="tx1"/>
            </w14:solidFill>
          </w14:textFill>
        </w:rPr>
        <w:t>Microsoft Office PowerPoint</w:t>
      </w:r>
      <w:r>
        <w:rPr>
          <w:rFonts w:hint="eastAsia" w:ascii="仿宋_GB2312" w:hAnsi="仿宋_GB2312" w:eastAsia="仿宋_GB2312" w:cs="仿宋_GB2312"/>
          <w:color w:val="000000" w:themeColor="text1"/>
          <w:spacing w:val="67"/>
          <w14:textFill>
            <w14:solidFill>
              <w14:schemeClr w14:val="tx1"/>
            </w14:solidFill>
          </w14:textFill>
        </w:rPr>
        <w:t xml:space="preserve"> </w:t>
      </w:r>
      <w:r>
        <w:rPr>
          <w:rFonts w:hint="eastAsia" w:ascii="仿宋_GB2312" w:hAnsi="仿宋_GB2312" w:eastAsia="仿宋_GB2312" w:cs="仿宋_GB2312"/>
          <w:color w:val="000000" w:themeColor="text1"/>
          <w:spacing w:val="6"/>
          <w14:textFill>
            <w14:solidFill>
              <w14:schemeClr w14:val="tx1"/>
            </w14:solidFill>
          </w14:textFill>
        </w:rPr>
        <w:t>演示文稿软件，完成</w:t>
      </w:r>
      <w:r>
        <w:rPr>
          <w:rFonts w:hint="eastAsia" w:ascii="仿宋_GB2312" w:hAnsi="仿宋_GB2312" w:eastAsia="仿宋_GB2312" w:cs="仿宋_GB2312"/>
          <w:color w:val="000000" w:themeColor="text1"/>
          <w14:textFill>
            <w14:solidFill>
              <w14:schemeClr w14:val="tx1"/>
            </w14:solidFill>
          </w14:textFill>
        </w:rPr>
        <w:t>M</w:t>
      </w:r>
      <w:r>
        <w:rPr>
          <w:rFonts w:hint="eastAsia" w:ascii="仿宋_GB2312" w:hAnsi="仿宋_GB2312" w:eastAsia="仿宋_GB2312" w:cs="仿宋_GB2312"/>
          <w:color w:val="000000" w:themeColor="text1"/>
          <w:spacing w:val="-25"/>
          <w14:textFill>
            <w14:solidFill>
              <w14:schemeClr w14:val="tx1"/>
            </w14:solidFill>
          </w14:textFill>
        </w:rPr>
        <w:t xml:space="preserve"> 服饰</w:t>
      </w:r>
      <w:r>
        <w:rPr>
          <w:rFonts w:hint="eastAsia" w:ascii="仿宋_GB2312" w:hAnsi="仿宋_GB2312" w:eastAsia="仿宋_GB2312" w:cs="仿宋_GB2312"/>
          <w:color w:val="000000" w:themeColor="text1"/>
          <w:spacing w:val="-15"/>
          <w14:textFill>
            <w14:solidFill>
              <w14:schemeClr w14:val="tx1"/>
            </w14:solidFill>
          </w14:textFill>
        </w:rPr>
        <w:t>公司员工激励方案。方案包括问题诊断、原因分析和改进策略。完整</w:t>
      </w:r>
      <w:r>
        <w:rPr>
          <w:rFonts w:hint="eastAsia" w:ascii="仿宋_GB2312" w:hAnsi="仿宋_GB2312" w:eastAsia="仿宋_GB2312" w:cs="仿宋_GB2312"/>
          <w:color w:val="000000" w:themeColor="text1"/>
          <w:spacing w:val="-11"/>
          <w14:textFill>
            <w14:solidFill>
              <w14:schemeClr w14:val="tx1"/>
            </w14:solidFill>
          </w14:textFill>
        </w:rPr>
        <w:t>演示文稿应该包括：封面、目录、过渡页、文字页、封底等内容，内</w:t>
      </w:r>
      <w:r>
        <w:rPr>
          <w:rFonts w:hint="eastAsia" w:ascii="仿宋_GB2312" w:hAnsi="仿宋_GB2312" w:eastAsia="仿宋_GB2312" w:cs="仿宋_GB2312"/>
          <w:color w:val="000000" w:themeColor="text1"/>
          <w:spacing w:val="-15"/>
          <w14:textFill>
            <w14:solidFill>
              <w14:schemeClr w14:val="tx1"/>
            </w14:solidFill>
          </w14:textFill>
        </w:rPr>
        <w:t xml:space="preserve">容不少于 </w:t>
      </w:r>
      <w:r>
        <w:rPr>
          <w:rFonts w:hint="eastAsia" w:ascii="仿宋_GB2312" w:hAnsi="仿宋_GB2312" w:eastAsia="仿宋_GB2312" w:cs="仿宋_GB2312"/>
          <w:color w:val="000000" w:themeColor="text1"/>
          <w14:textFill>
            <w14:solidFill>
              <w14:schemeClr w14:val="tx1"/>
            </w14:solidFill>
          </w14:textFill>
        </w:rPr>
        <w:t>8</w:t>
      </w:r>
      <w:r>
        <w:rPr>
          <w:rFonts w:hint="eastAsia" w:ascii="仿宋_GB2312" w:hAnsi="仿宋_GB2312" w:eastAsia="仿宋_GB2312" w:cs="仿宋_GB2312"/>
          <w:color w:val="000000" w:themeColor="text1"/>
          <w:spacing w:val="-9"/>
          <w14:textFill>
            <w14:solidFill>
              <w14:schemeClr w14:val="tx1"/>
            </w14:solidFill>
          </w14:textFill>
        </w:rPr>
        <w:t xml:space="preserve"> 页，演示时主要内容页要有动画播放效果。</w:t>
      </w:r>
    </w:p>
    <w:p>
      <w:pPr>
        <w:pStyle w:val="11"/>
        <w:numPr>
          <w:ilvl w:val="0"/>
          <w:numId w:val="51"/>
        </w:numPr>
        <w:tabs>
          <w:tab w:val="left" w:pos="2117"/>
        </w:tabs>
        <w:spacing w:before="0" w:after="0" w:line="225"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J2-2-1</w:t>
      </w:r>
    </w:p>
    <w:p>
      <w:pPr>
        <w:pStyle w:val="11"/>
        <w:numPr>
          <w:ilvl w:val="0"/>
          <w:numId w:val="51"/>
        </w:numPr>
        <w:tabs>
          <w:tab w:val="left" w:pos="2117"/>
        </w:tabs>
        <w:spacing w:before="0" w:after="0" w:line="338"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line="340"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51"/>
        </w:numPr>
        <w:tabs>
          <w:tab w:val="left" w:pos="2117"/>
        </w:tabs>
        <w:spacing w:before="4" w:after="0" w:line="228"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J2-2-1</w:t>
      </w:r>
    </w:p>
    <w:p>
      <w:pPr>
        <w:spacing w:after="0" w:line="228" w:lineRule="auto"/>
        <w:jc w:val="left"/>
        <w:rPr>
          <w:rFonts w:hint="eastAsia" w:ascii="仿宋_GB2312" w:hAnsi="仿宋_GB2312" w:eastAsia="仿宋_GB2312" w:cs="仿宋_GB2312"/>
          <w:color w:val="000000" w:themeColor="text1"/>
          <w:sz w:val="28"/>
          <w14:textFill>
            <w14:solidFill>
              <w14:schemeClr w14:val="tx1"/>
            </w14:solidFill>
          </w14:textFill>
        </w:rPr>
        <w:sectPr>
          <w:pgSz w:w="11910" w:h="16840"/>
          <w:pgMar w:top="1380" w:right="480" w:bottom="960" w:left="940" w:header="0" w:footer="694" w:gutter="0"/>
          <w:cols w:space="720" w:num="1"/>
        </w:sectPr>
      </w:pPr>
    </w:p>
    <w:p>
      <w:pPr>
        <w:pStyle w:val="3"/>
        <w:numPr>
          <w:ilvl w:val="0"/>
          <w:numId w:val="1"/>
        </w:numPr>
        <w:tabs>
          <w:tab w:val="left" w:pos="1698"/>
        </w:tabs>
        <w:spacing w:before="42" w:after="0" w:line="240" w:lineRule="auto"/>
        <w:ind w:left="1698" w:right="0" w:hanging="425"/>
        <w:jc w:val="left"/>
        <w:rPr>
          <w:rFonts w:hint="eastAsia" w:ascii="仿宋_GB2312" w:hAnsi="仿宋_GB2312" w:eastAsia="仿宋_GB2312" w:cs="仿宋_GB2312"/>
          <w:color w:val="000000" w:themeColor="text1"/>
          <w:sz w:val="26"/>
          <w14:textFill>
            <w14:solidFill>
              <w14:schemeClr w14:val="tx1"/>
            </w14:solidFill>
          </w14:textFill>
        </w:rPr>
      </w:pPr>
      <w:bookmarkStart w:id="121" w:name="_bookmark76"/>
      <w:bookmarkEnd w:id="121"/>
      <w:bookmarkStart w:id="122" w:name="_Toc24453"/>
      <w:r>
        <w:rPr>
          <w:rFonts w:hint="eastAsia" w:ascii="仿宋_GB2312" w:hAnsi="仿宋_GB2312" w:eastAsia="仿宋_GB2312" w:cs="仿宋_GB2312"/>
          <w:color w:val="000000" w:themeColor="text1"/>
          <w14:textFill>
            <w14:solidFill>
              <w14:schemeClr w14:val="tx1"/>
            </w14:solidFill>
          </w14:textFill>
        </w:rPr>
        <w:t>试题编号：J2-2-</w:t>
      </w:r>
      <w:r>
        <w:rPr>
          <w:rFonts w:hint="eastAsia" w:ascii="仿宋_GB2312" w:hAnsi="仿宋_GB2312" w:eastAsia="仿宋_GB2312" w:cs="仿宋_GB2312"/>
          <w:color w:val="000000" w:themeColor="text1"/>
          <w:lang w:val="en-US" w:eastAsia="zh-CN"/>
          <w14:textFill>
            <w14:solidFill>
              <w14:schemeClr w14:val="tx1"/>
            </w14:solidFill>
          </w14:textFill>
        </w:rPr>
        <w:t>8</w:t>
      </w:r>
      <w:r>
        <w:rPr>
          <w:rFonts w:hint="eastAsia" w:ascii="仿宋_GB2312" w:hAnsi="仿宋_GB2312" w:eastAsia="仿宋_GB2312" w:cs="仿宋_GB2312"/>
          <w:color w:val="000000" w:themeColor="text1"/>
          <w:spacing w:val="-18"/>
          <w14:textFill>
            <w14:solidFill>
              <w14:schemeClr w14:val="tx1"/>
            </w14:solidFill>
          </w14:textFill>
        </w:rPr>
        <w:t xml:space="preserve">，制定 </w:t>
      </w:r>
      <w:r>
        <w:rPr>
          <w:rFonts w:hint="eastAsia" w:ascii="仿宋_GB2312" w:hAnsi="仿宋_GB2312" w:eastAsia="仿宋_GB2312" w:cs="仿宋_GB2312"/>
          <w:color w:val="000000" w:themeColor="text1"/>
          <w14:textFill>
            <w14:solidFill>
              <w14:schemeClr w14:val="tx1"/>
            </w14:solidFill>
          </w14:textFill>
        </w:rPr>
        <w:t>W</w:t>
      </w:r>
      <w:r>
        <w:rPr>
          <w:rFonts w:hint="eastAsia" w:ascii="仿宋_GB2312" w:hAnsi="仿宋_GB2312" w:eastAsia="仿宋_GB2312" w:cs="仿宋_GB2312"/>
          <w:color w:val="000000" w:themeColor="text1"/>
          <w:spacing w:val="-9"/>
          <w14:textFill>
            <w14:solidFill>
              <w14:schemeClr w14:val="tx1"/>
            </w14:solidFill>
          </w14:textFill>
        </w:rPr>
        <w:t xml:space="preserve"> 咨询公司员工激励方案</w:t>
      </w:r>
      <w:bookmarkEnd w:id="122"/>
    </w:p>
    <w:p>
      <w:pPr>
        <w:pStyle w:val="11"/>
        <w:numPr>
          <w:ilvl w:val="0"/>
          <w:numId w:val="52"/>
        </w:numPr>
        <w:tabs>
          <w:tab w:val="left" w:pos="2117"/>
        </w:tabs>
        <w:spacing w:before="200" w:after="0" w:line="329"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line="300" w:lineRule="exact"/>
        <w:ind w:left="1486"/>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16" w:line="201" w:lineRule="auto"/>
        <w:ind w:right="1316"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W</w:t>
      </w:r>
      <w:r>
        <w:rPr>
          <w:rFonts w:hint="eastAsia" w:ascii="仿宋_GB2312" w:hAnsi="仿宋_GB2312" w:eastAsia="仿宋_GB2312" w:cs="仿宋_GB2312"/>
          <w:color w:val="000000" w:themeColor="text1"/>
          <w:spacing w:val="52"/>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管理咨询有限公司是一家有着丰富的管理实践经验，致力于</w:t>
      </w:r>
      <w:r>
        <w:rPr>
          <w:rFonts w:hint="eastAsia" w:ascii="仿宋_GB2312" w:hAnsi="仿宋_GB2312" w:eastAsia="仿宋_GB2312" w:cs="仿宋_GB2312"/>
          <w:color w:val="000000" w:themeColor="text1"/>
          <w:spacing w:val="-11"/>
          <w14:textFill>
            <w14:solidFill>
              <w14:schemeClr w14:val="tx1"/>
            </w14:solidFill>
          </w14:textFill>
        </w:rPr>
        <w:t>提供专业化、差异化产品和服务的管理咨询公司，下内设五个对外业</w:t>
      </w:r>
      <w:r>
        <w:rPr>
          <w:rFonts w:hint="eastAsia" w:ascii="仿宋_GB2312" w:hAnsi="仿宋_GB2312" w:eastAsia="仿宋_GB2312" w:cs="仿宋_GB2312"/>
          <w:color w:val="000000" w:themeColor="text1"/>
          <w:spacing w:val="-7"/>
          <w14:textFill>
            <w14:solidFill>
              <w14:schemeClr w14:val="tx1"/>
            </w14:solidFill>
          </w14:textFill>
        </w:rPr>
        <w:t xml:space="preserve">务部门和三个对内管理部门，员工人数 </w:t>
      </w:r>
      <w:r>
        <w:rPr>
          <w:rFonts w:hint="eastAsia" w:ascii="仿宋_GB2312" w:hAnsi="仿宋_GB2312" w:eastAsia="仿宋_GB2312" w:cs="仿宋_GB2312"/>
          <w:color w:val="000000" w:themeColor="text1"/>
          <w14:textFill>
            <w14:solidFill>
              <w14:schemeClr w14:val="tx1"/>
            </w14:solidFill>
          </w14:textFill>
        </w:rPr>
        <w:t>51 人。</w:t>
      </w:r>
    </w:p>
    <w:p>
      <w:pPr>
        <w:pStyle w:val="4"/>
        <w:spacing w:line="201" w:lineRule="auto"/>
        <w:ind w:right="1175"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0"/>
          <w14:textFill>
            <w14:solidFill>
              <w14:schemeClr w14:val="tx1"/>
            </w14:solidFill>
          </w14:textFill>
        </w:rPr>
        <w:t>①绩效管理与公司战略脱节。每个部门只根据部门上年度的经验</w:t>
      </w:r>
      <w:r>
        <w:rPr>
          <w:rFonts w:hint="eastAsia" w:ascii="仿宋_GB2312" w:hAnsi="仿宋_GB2312" w:eastAsia="仿宋_GB2312" w:cs="仿宋_GB2312"/>
          <w:color w:val="000000" w:themeColor="text1"/>
          <w:spacing w:val="-13"/>
          <w14:textFill>
            <w14:solidFill>
              <w14:schemeClr w14:val="tx1"/>
            </w14:solidFill>
          </w14:textFill>
        </w:rPr>
        <w:t>和现有的实际情况制定出部门目标，未对公司战略和经营目标进行分</w:t>
      </w:r>
      <w:r>
        <w:rPr>
          <w:rFonts w:hint="eastAsia" w:ascii="仿宋_GB2312" w:hAnsi="仿宋_GB2312" w:eastAsia="仿宋_GB2312" w:cs="仿宋_GB2312"/>
          <w:color w:val="000000" w:themeColor="text1"/>
          <w:spacing w:val="-14"/>
          <w14:textFill>
            <w14:solidFill>
              <w14:schemeClr w14:val="tx1"/>
            </w14:solidFill>
          </w14:textFill>
        </w:rPr>
        <w:t>解。而公司管理层没有从整个公司的战略出发对部门目标提出要求。</w:t>
      </w:r>
      <w:r>
        <w:rPr>
          <w:rFonts w:hint="eastAsia" w:ascii="仿宋_GB2312" w:hAnsi="仿宋_GB2312" w:eastAsia="仿宋_GB2312" w:cs="仿宋_GB2312"/>
          <w:color w:val="000000" w:themeColor="text1"/>
          <w:spacing w:val="-3"/>
          <w14:textFill>
            <w14:solidFill>
              <w14:schemeClr w14:val="tx1"/>
            </w14:solidFill>
          </w14:textFill>
        </w:rPr>
        <w:t>造成了部门绩效与公司战略不一致，员工发展与公司发展不同步。</w:t>
      </w:r>
    </w:p>
    <w:p>
      <w:pPr>
        <w:pStyle w:val="4"/>
        <w:spacing w:line="201" w:lineRule="auto"/>
        <w:ind w:right="1037"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1"/>
          <w14:textFill>
            <w14:solidFill>
              <w14:schemeClr w14:val="tx1"/>
            </w14:solidFill>
          </w14:textFill>
        </w:rPr>
        <w:t xml:space="preserve">②绩效考核缺乏科学性。公司现行的考核办法只对管理人员和员 </w:t>
      </w:r>
      <w:r>
        <w:rPr>
          <w:rFonts w:hint="eastAsia" w:ascii="仿宋_GB2312" w:hAnsi="仿宋_GB2312" w:eastAsia="仿宋_GB2312" w:cs="仿宋_GB2312"/>
          <w:color w:val="000000" w:themeColor="text1"/>
          <w:spacing w:val="-14"/>
          <w14:textFill>
            <w14:solidFill>
              <w14:schemeClr w14:val="tx1"/>
            </w14:solidFill>
          </w14:textFill>
        </w:rPr>
        <w:t xml:space="preserve">工做了区分，并没有根据特定岗位设计相应的考核指标体系和权重分 </w:t>
      </w:r>
      <w:r>
        <w:rPr>
          <w:rFonts w:hint="eastAsia" w:ascii="仿宋_GB2312" w:hAnsi="仿宋_GB2312" w:eastAsia="仿宋_GB2312" w:cs="仿宋_GB2312"/>
          <w:color w:val="000000" w:themeColor="text1"/>
          <w:spacing w:val="-12"/>
          <w14:textFill>
            <w14:solidFill>
              <w14:schemeClr w14:val="tx1"/>
            </w14:solidFill>
          </w14:textFill>
        </w:rPr>
        <w:t xml:space="preserve">配，绩效考核的指标设置与被考核员工的工作内容和职责关系不紧密， </w:t>
      </w:r>
      <w:r>
        <w:rPr>
          <w:rFonts w:hint="eastAsia" w:ascii="仿宋_GB2312" w:hAnsi="仿宋_GB2312" w:eastAsia="仿宋_GB2312" w:cs="仿宋_GB2312"/>
          <w:color w:val="000000" w:themeColor="text1"/>
          <w:spacing w:val="-9"/>
          <w14:textFill>
            <w14:solidFill>
              <w14:schemeClr w14:val="tx1"/>
            </w14:solidFill>
          </w14:textFill>
        </w:rPr>
        <w:t xml:space="preserve">因此不能公平地衡量所有员工的绩效，引发一些部门对考核结果的不 </w:t>
      </w:r>
      <w:r>
        <w:rPr>
          <w:rFonts w:hint="eastAsia" w:ascii="仿宋_GB2312" w:hAnsi="仿宋_GB2312" w:eastAsia="仿宋_GB2312" w:cs="仿宋_GB2312"/>
          <w:color w:val="000000" w:themeColor="text1"/>
          <w:spacing w:val="-6"/>
          <w14:textFill>
            <w14:solidFill>
              <w14:schemeClr w14:val="tx1"/>
            </w14:solidFill>
          </w14:textFill>
        </w:rPr>
        <w:t>满，对考核制度很抵触。</w:t>
      </w:r>
    </w:p>
    <w:p>
      <w:pPr>
        <w:pStyle w:val="4"/>
        <w:spacing w:line="201" w:lineRule="auto"/>
        <w:ind w:right="1316"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2"/>
          <w14:textFill>
            <w14:solidFill>
              <w14:schemeClr w14:val="tx1"/>
            </w14:solidFill>
          </w14:textFill>
        </w:rPr>
        <w:t>③考核主体单一，主观性强。公司的绩效考核都是由上级经理一</w:t>
      </w:r>
      <w:r>
        <w:rPr>
          <w:rFonts w:hint="eastAsia" w:ascii="仿宋_GB2312" w:hAnsi="仿宋_GB2312" w:eastAsia="仿宋_GB2312" w:cs="仿宋_GB2312"/>
          <w:color w:val="000000" w:themeColor="text1"/>
          <w:spacing w:val="-10"/>
          <w14:textFill>
            <w14:solidFill>
              <w14:schemeClr w14:val="tx1"/>
            </w14:solidFill>
          </w14:textFill>
        </w:rPr>
        <w:t>人完成，没有有效地引入员工本人、同事及客户等对员工的评价，从</w:t>
      </w:r>
      <w:r>
        <w:rPr>
          <w:rFonts w:hint="eastAsia" w:ascii="仿宋_GB2312" w:hAnsi="仿宋_GB2312" w:eastAsia="仿宋_GB2312" w:cs="仿宋_GB2312"/>
          <w:color w:val="000000" w:themeColor="text1"/>
          <w:spacing w:val="-13"/>
          <w14:textFill>
            <w14:solidFill>
              <w14:schemeClr w14:val="tx1"/>
            </w14:solidFill>
          </w14:textFill>
        </w:rPr>
        <w:t>而影响考核结果的公正和公平性。部门经理在对下属员工进行考核时</w:t>
      </w:r>
      <w:r>
        <w:rPr>
          <w:rFonts w:hint="eastAsia" w:ascii="仿宋_GB2312" w:hAnsi="仿宋_GB2312" w:eastAsia="仿宋_GB2312" w:cs="仿宋_GB2312"/>
          <w:color w:val="000000" w:themeColor="text1"/>
          <w:spacing w:val="-14"/>
          <w14:textFill>
            <w14:solidFill>
              <w14:schemeClr w14:val="tx1"/>
            </w14:solidFill>
          </w14:textFill>
        </w:rPr>
        <w:t>往往存在“一碗水端平”的思想，对绩效确实优秀的员工积极性的挫伤很大。</w:t>
      </w:r>
    </w:p>
    <w:p>
      <w:pPr>
        <w:pStyle w:val="4"/>
        <w:spacing w:line="201" w:lineRule="auto"/>
        <w:ind w:right="1037"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1"/>
          <w14:textFill>
            <w14:solidFill>
              <w14:schemeClr w14:val="tx1"/>
            </w14:solidFill>
          </w14:textFill>
        </w:rPr>
        <w:t xml:space="preserve">④忽视员工参与，缺乏有效沟通。绩效考核指标基本都由公司管 </w:t>
      </w:r>
      <w:r>
        <w:rPr>
          <w:rFonts w:hint="eastAsia" w:ascii="仿宋_GB2312" w:hAnsi="仿宋_GB2312" w:eastAsia="仿宋_GB2312" w:cs="仿宋_GB2312"/>
          <w:color w:val="000000" w:themeColor="text1"/>
          <w:spacing w:val="-12"/>
          <w14:textFill>
            <w14:solidFill>
              <w14:schemeClr w14:val="tx1"/>
            </w14:solidFill>
          </w14:textFill>
        </w:rPr>
        <w:t xml:space="preserve">理层主观确定，没有征求员工的意见。在绩效实施的过程中，没有做 </w:t>
      </w:r>
      <w:r>
        <w:rPr>
          <w:rFonts w:hint="eastAsia" w:ascii="仿宋_GB2312" w:hAnsi="仿宋_GB2312" w:eastAsia="仿宋_GB2312" w:cs="仿宋_GB2312"/>
          <w:color w:val="000000" w:themeColor="text1"/>
          <w:spacing w:val="-13"/>
          <w14:textFill>
            <w14:solidFill>
              <w14:schemeClr w14:val="tx1"/>
            </w14:solidFill>
          </w14:textFill>
        </w:rPr>
        <w:t xml:space="preserve">好培训、宣传、推广工作。缺乏关于绩效结果的员工沟通和员工申诉 </w:t>
      </w:r>
      <w:r>
        <w:rPr>
          <w:rFonts w:hint="eastAsia" w:ascii="仿宋_GB2312" w:hAnsi="仿宋_GB2312" w:eastAsia="仿宋_GB2312" w:cs="仿宋_GB2312"/>
          <w:color w:val="000000" w:themeColor="text1"/>
          <w:spacing w:val="-12"/>
          <w14:textFill>
            <w14:solidFill>
              <w14:schemeClr w14:val="tx1"/>
            </w14:solidFill>
          </w14:textFill>
        </w:rPr>
        <w:t xml:space="preserve">渠道，员工通常是被动接受工作任务安排、绩效考核结果。缺乏绩效 </w:t>
      </w:r>
      <w:r>
        <w:rPr>
          <w:rFonts w:hint="eastAsia" w:ascii="仿宋_GB2312" w:hAnsi="仿宋_GB2312" w:eastAsia="仿宋_GB2312" w:cs="仿宋_GB2312"/>
          <w:color w:val="000000" w:themeColor="text1"/>
          <w:spacing w:val="-14"/>
          <w14:textFill>
            <w14:solidFill>
              <w14:schemeClr w14:val="tx1"/>
            </w14:solidFill>
          </w14:textFill>
        </w:rPr>
        <w:t>反馈环节打击了员工的积极性，让员工失去主动参与绩效管理的兴趣。</w:t>
      </w:r>
    </w:p>
    <w:p>
      <w:pPr>
        <w:pStyle w:val="4"/>
        <w:spacing w:line="201" w:lineRule="auto"/>
        <w:ind w:right="1316"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0"/>
          <w14:textFill>
            <w14:solidFill>
              <w14:schemeClr w14:val="tx1"/>
            </w14:solidFill>
          </w14:textFill>
        </w:rPr>
        <w:t>⑤员工个人发展不受重视。体现在培训体系的不健全、个人职业</w:t>
      </w:r>
      <w:r>
        <w:rPr>
          <w:rFonts w:hint="eastAsia" w:ascii="仿宋_GB2312" w:hAnsi="仿宋_GB2312" w:eastAsia="仿宋_GB2312" w:cs="仿宋_GB2312"/>
          <w:color w:val="000000" w:themeColor="text1"/>
          <w:spacing w:val="-3"/>
          <w14:textFill>
            <w14:solidFill>
              <w14:schemeClr w14:val="tx1"/>
            </w14:solidFill>
          </w14:textFill>
        </w:rPr>
        <w:t>生涯发展规划的缺失、晋升路径狭窄等方面。</w:t>
      </w:r>
    </w:p>
    <w:p>
      <w:pPr>
        <w:pStyle w:val="4"/>
        <w:spacing w:line="282" w:lineRule="exact"/>
        <w:ind w:left="1275"/>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line="201" w:lineRule="auto"/>
        <w:ind w:right="1315"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①根据背景材料你认为 W 咨询公司员工激励管理的问题出在哪里？请说明原因。</w:t>
      </w:r>
    </w:p>
    <w:p>
      <w:pPr>
        <w:pStyle w:val="4"/>
        <w:spacing w:line="201" w:lineRule="auto"/>
        <w:ind w:right="1320"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②根据背景材料和人力资源知识分析员工激励成功实施的关键要素和资源保障是什么？</w:t>
      </w:r>
    </w:p>
    <w:p>
      <w:pPr>
        <w:pStyle w:val="4"/>
        <w:spacing w:line="282" w:lineRule="exact"/>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③假如你是人力资源部主管，面对当前员工激励困境会怎么做？</w:t>
      </w:r>
    </w:p>
    <w:p>
      <w:pPr>
        <w:pStyle w:val="4"/>
        <w:spacing w:line="201" w:lineRule="auto"/>
        <w:ind w:right="1315"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23"/>
          <w14:textFill>
            <w14:solidFill>
              <w14:schemeClr w14:val="tx1"/>
            </w14:solidFill>
          </w14:textFill>
        </w:rPr>
        <w:t>④请用</w:t>
      </w:r>
      <w:r>
        <w:rPr>
          <w:rFonts w:hint="eastAsia" w:ascii="仿宋_GB2312" w:hAnsi="仿宋_GB2312" w:eastAsia="仿宋_GB2312" w:cs="仿宋_GB2312"/>
          <w:color w:val="000000" w:themeColor="text1"/>
          <w14:textFill>
            <w14:solidFill>
              <w14:schemeClr w14:val="tx1"/>
            </w14:solidFill>
          </w14:textFill>
        </w:rPr>
        <w:t>Microsoft Office PowerPoint</w:t>
      </w:r>
      <w:r>
        <w:rPr>
          <w:rFonts w:hint="eastAsia" w:ascii="仿宋_GB2312" w:hAnsi="仿宋_GB2312" w:eastAsia="仿宋_GB2312" w:cs="仿宋_GB2312"/>
          <w:color w:val="000000" w:themeColor="text1"/>
          <w:spacing w:val="67"/>
          <w14:textFill>
            <w14:solidFill>
              <w14:schemeClr w14:val="tx1"/>
            </w14:solidFill>
          </w14:textFill>
        </w:rPr>
        <w:t xml:space="preserve"> </w:t>
      </w:r>
      <w:r>
        <w:rPr>
          <w:rFonts w:hint="eastAsia" w:ascii="仿宋_GB2312" w:hAnsi="仿宋_GB2312" w:eastAsia="仿宋_GB2312" w:cs="仿宋_GB2312"/>
          <w:color w:val="000000" w:themeColor="text1"/>
          <w:spacing w:val="6"/>
          <w14:textFill>
            <w14:solidFill>
              <w14:schemeClr w14:val="tx1"/>
            </w14:solidFill>
          </w14:textFill>
        </w:rPr>
        <w:t>演示文稿软件，完成</w:t>
      </w:r>
      <w:r>
        <w:rPr>
          <w:rFonts w:hint="eastAsia" w:ascii="仿宋_GB2312" w:hAnsi="仿宋_GB2312" w:eastAsia="仿宋_GB2312" w:cs="仿宋_GB2312"/>
          <w:color w:val="000000" w:themeColor="text1"/>
          <w14:textFill>
            <w14:solidFill>
              <w14:schemeClr w14:val="tx1"/>
            </w14:solidFill>
          </w14:textFill>
        </w:rPr>
        <w:t>W</w:t>
      </w:r>
      <w:r>
        <w:rPr>
          <w:rFonts w:hint="eastAsia" w:ascii="仿宋_GB2312" w:hAnsi="仿宋_GB2312" w:eastAsia="仿宋_GB2312" w:cs="仿宋_GB2312"/>
          <w:color w:val="000000" w:themeColor="text1"/>
          <w:spacing w:val="-25"/>
          <w14:textFill>
            <w14:solidFill>
              <w14:schemeClr w14:val="tx1"/>
            </w14:solidFill>
          </w14:textFill>
        </w:rPr>
        <w:t xml:space="preserve"> 咨询</w:t>
      </w:r>
      <w:r>
        <w:rPr>
          <w:rFonts w:hint="eastAsia" w:ascii="仿宋_GB2312" w:hAnsi="仿宋_GB2312" w:eastAsia="仿宋_GB2312" w:cs="仿宋_GB2312"/>
          <w:color w:val="000000" w:themeColor="text1"/>
          <w:spacing w:val="-15"/>
          <w14:textFill>
            <w14:solidFill>
              <w14:schemeClr w14:val="tx1"/>
            </w14:solidFill>
          </w14:textFill>
        </w:rPr>
        <w:t>公司员工激励方案。方案包括问题诊断、原因分析和改进策略。完整</w:t>
      </w:r>
      <w:r>
        <w:rPr>
          <w:rFonts w:hint="eastAsia" w:ascii="仿宋_GB2312" w:hAnsi="仿宋_GB2312" w:eastAsia="仿宋_GB2312" w:cs="仿宋_GB2312"/>
          <w:color w:val="000000" w:themeColor="text1"/>
          <w:spacing w:val="-14"/>
          <w14:textFill>
            <w14:solidFill>
              <w14:schemeClr w14:val="tx1"/>
            </w14:solidFill>
          </w14:textFill>
        </w:rPr>
        <w:t>演示文稿应该包括：封面、目录、过渡页、文字页、封底等内容，内</w:t>
      </w:r>
      <w:r>
        <w:rPr>
          <w:rFonts w:hint="eastAsia" w:ascii="仿宋_GB2312" w:hAnsi="仿宋_GB2312" w:eastAsia="仿宋_GB2312" w:cs="仿宋_GB2312"/>
          <w:color w:val="000000" w:themeColor="text1"/>
          <w:spacing w:val="-15"/>
          <w14:textFill>
            <w14:solidFill>
              <w14:schemeClr w14:val="tx1"/>
            </w14:solidFill>
          </w14:textFill>
        </w:rPr>
        <w:t xml:space="preserve">容不少于 </w:t>
      </w:r>
      <w:r>
        <w:rPr>
          <w:rFonts w:hint="eastAsia" w:ascii="仿宋_GB2312" w:hAnsi="仿宋_GB2312" w:eastAsia="仿宋_GB2312" w:cs="仿宋_GB2312"/>
          <w:color w:val="000000" w:themeColor="text1"/>
          <w14:textFill>
            <w14:solidFill>
              <w14:schemeClr w14:val="tx1"/>
            </w14:solidFill>
          </w14:textFill>
        </w:rPr>
        <w:t>8</w:t>
      </w:r>
      <w:r>
        <w:rPr>
          <w:rFonts w:hint="eastAsia" w:ascii="仿宋_GB2312" w:hAnsi="仿宋_GB2312" w:eastAsia="仿宋_GB2312" w:cs="仿宋_GB2312"/>
          <w:color w:val="000000" w:themeColor="text1"/>
          <w:spacing w:val="-9"/>
          <w14:textFill>
            <w14:solidFill>
              <w14:schemeClr w14:val="tx1"/>
            </w14:solidFill>
          </w14:textFill>
        </w:rPr>
        <w:t xml:space="preserve"> 页，演示时主要内容页要有动画播放效果。</w:t>
      </w:r>
    </w:p>
    <w:p>
      <w:pPr>
        <w:pStyle w:val="11"/>
        <w:numPr>
          <w:ilvl w:val="0"/>
          <w:numId w:val="52"/>
        </w:numPr>
        <w:tabs>
          <w:tab w:val="left" w:pos="2117"/>
        </w:tabs>
        <w:spacing w:before="0" w:after="0" w:line="201"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J2-2-1</w:t>
      </w:r>
    </w:p>
    <w:p>
      <w:pPr>
        <w:pStyle w:val="11"/>
        <w:numPr>
          <w:ilvl w:val="0"/>
          <w:numId w:val="52"/>
        </w:numPr>
        <w:tabs>
          <w:tab w:val="left" w:pos="2117"/>
        </w:tabs>
        <w:spacing w:before="0" w:after="0" w:line="282"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line="300"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52"/>
        </w:numPr>
        <w:tabs>
          <w:tab w:val="left" w:pos="2117"/>
        </w:tabs>
        <w:spacing w:before="9" w:after="0" w:line="201"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J2-2-1</w:t>
      </w:r>
    </w:p>
    <w:p>
      <w:pPr>
        <w:spacing w:after="0" w:line="201" w:lineRule="auto"/>
        <w:jc w:val="left"/>
        <w:rPr>
          <w:rFonts w:hint="eastAsia" w:ascii="仿宋_GB2312" w:hAnsi="仿宋_GB2312" w:eastAsia="仿宋_GB2312" w:cs="仿宋_GB2312"/>
          <w:color w:val="000000" w:themeColor="text1"/>
          <w:sz w:val="28"/>
          <w14:textFill>
            <w14:solidFill>
              <w14:schemeClr w14:val="tx1"/>
            </w14:solidFill>
          </w14:textFill>
        </w:rPr>
        <w:sectPr>
          <w:pgSz w:w="11910" w:h="16840"/>
          <w:pgMar w:top="1340" w:right="480" w:bottom="960" w:left="940" w:header="0" w:footer="694" w:gutter="0"/>
          <w:cols w:space="720" w:num="1"/>
        </w:sectPr>
      </w:pPr>
    </w:p>
    <w:p>
      <w:pPr>
        <w:pStyle w:val="3"/>
        <w:numPr>
          <w:ilvl w:val="0"/>
          <w:numId w:val="1"/>
        </w:numPr>
        <w:tabs>
          <w:tab w:val="left" w:pos="1698"/>
        </w:tabs>
        <w:spacing w:before="35" w:after="0" w:line="240" w:lineRule="auto"/>
        <w:ind w:left="1698" w:right="0" w:hanging="425"/>
        <w:jc w:val="left"/>
        <w:rPr>
          <w:rFonts w:hint="eastAsia" w:ascii="仿宋_GB2312" w:hAnsi="仿宋_GB2312" w:eastAsia="仿宋_GB2312" w:cs="仿宋_GB2312"/>
          <w:color w:val="000000" w:themeColor="text1"/>
          <w:sz w:val="26"/>
          <w14:textFill>
            <w14:solidFill>
              <w14:schemeClr w14:val="tx1"/>
            </w14:solidFill>
          </w14:textFill>
        </w:rPr>
      </w:pPr>
      <w:bookmarkStart w:id="123" w:name="_bookmark78"/>
      <w:bookmarkEnd w:id="123"/>
      <w:bookmarkStart w:id="124" w:name="_bookmark77"/>
      <w:bookmarkEnd w:id="124"/>
      <w:bookmarkStart w:id="125" w:name="_Toc32095"/>
      <w:r>
        <w:rPr>
          <w:rFonts w:hint="eastAsia" w:ascii="仿宋_GB2312" w:hAnsi="仿宋_GB2312" w:eastAsia="仿宋_GB2312" w:cs="仿宋_GB2312"/>
          <w:color w:val="000000" w:themeColor="text1"/>
          <w14:textFill>
            <w14:solidFill>
              <w14:schemeClr w14:val="tx1"/>
            </w14:solidFill>
          </w14:textFill>
        </w:rPr>
        <w:t>试题编号：J2-2-</w:t>
      </w:r>
      <w:r>
        <w:rPr>
          <w:rFonts w:hint="eastAsia" w:ascii="仿宋_GB2312" w:hAnsi="仿宋_GB2312" w:eastAsia="仿宋_GB2312" w:cs="仿宋_GB2312"/>
          <w:color w:val="000000" w:themeColor="text1"/>
          <w:lang w:val="en-US" w:eastAsia="zh-CN"/>
          <w14:textFill>
            <w14:solidFill>
              <w14:schemeClr w14:val="tx1"/>
            </w14:solidFill>
          </w14:textFill>
        </w:rPr>
        <w:t>9</w:t>
      </w:r>
      <w:r>
        <w:rPr>
          <w:rFonts w:hint="eastAsia" w:ascii="仿宋_GB2312" w:hAnsi="仿宋_GB2312" w:eastAsia="仿宋_GB2312" w:cs="仿宋_GB2312"/>
          <w:color w:val="000000" w:themeColor="text1"/>
          <w:spacing w:val="-18"/>
          <w14:textFill>
            <w14:solidFill>
              <w14:schemeClr w14:val="tx1"/>
            </w14:solidFill>
          </w14:textFill>
        </w:rPr>
        <w:t xml:space="preserve">，制定 </w:t>
      </w:r>
      <w:r>
        <w:rPr>
          <w:rFonts w:hint="eastAsia" w:ascii="仿宋_GB2312" w:hAnsi="仿宋_GB2312" w:eastAsia="仿宋_GB2312" w:cs="仿宋_GB2312"/>
          <w:color w:val="000000" w:themeColor="text1"/>
          <w14:textFill>
            <w14:solidFill>
              <w14:schemeClr w14:val="tx1"/>
            </w14:solidFill>
          </w14:textFill>
        </w:rPr>
        <w:t>Y</w:t>
      </w:r>
      <w:r>
        <w:rPr>
          <w:rFonts w:hint="eastAsia" w:ascii="仿宋_GB2312" w:hAnsi="仿宋_GB2312" w:eastAsia="仿宋_GB2312" w:cs="仿宋_GB2312"/>
          <w:color w:val="000000" w:themeColor="text1"/>
          <w:spacing w:val="-9"/>
          <w14:textFill>
            <w14:solidFill>
              <w14:schemeClr w14:val="tx1"/>
            </w14:solidFill>
          </w14:textFill>
        </w:rPr>
        <w:t xml:space="preserve"> 电信服务公司员工激励方案</w:t>
      </w:r>
      <w:bookmarkEnd w:id="125"/>
    </w:p>
    <w:p>
      <w:pPr>
        <w:pStyle w:val="11"/>
        <w:numPr>
          <w:ilvl w:val="0"/>
          <w:numId w:val="53"/>
        </w:numPr>
        <w:tabs>
          <w:tab w:val="left" w:pos="2117"/>
        </w:tabs>
        <w:spacing w:before="239" w:after="0" w:line="350"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任务描述</w:t>
      </w:r>
    </w:p>
    <w:p>
      <w:pPr>
        <w:pStyle w:val="4"/>
        <w:spacing w:line="340" w:lineRule="exact"/>
        <w:ind w:left="1486"/>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4" w:line="228" w:lineRule="auto"/>
        <w:ind w:right="1175"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xml:space="preserve">Y </w:t>
      </w:r>
      <w:r>
        <w:rPr>
          <w:rFonts w:hint="eastAsia" w:ascii="仿宋_GB2312" w:hAnsi="仿宋_GB2312" w:eastAsia="仿宋_GB2312" w:cs="仿宋_GB2312"/>
          <w:color w:val="000000" w:themeColor="text1"/>
          <w:spacing w:val="-8"/>
          <w14:textFill>
            <w14:solidFill>
              <w14:schemeClr w14:val="tx1"/>
            </w14:solidFill>
          </w14:textFill>
        </w:rPr>
        <w:t>公司是一家国营电信服务运营商，随着客户需求多样化、竞争</w:t>
      </w:r>
      <w:r>
        <w:rPr>
          <w:rFonts w:hint="eastAsia" w:ascii="仿宋_GB2312" w:hAnsi="仿宋_GB2312" w:eastAsia="仿宋_GB2312" w:cs="仿宋_GB2312"/>
          <w:color w:val="000000" w:themeColor="text1"/>
          <w:spacing w:val="-9"/>
          <w14:textFill>
            <w14:solidFill>
              <w14:schemeClr w14:val="tx1"/>
            </w14:solidFill>
          </w14:textFill>
        </w:rPr>
        <w:t>加剧市场变化迅速，公司和中国其他电信企业相比存在不小的差距。</w:t>
      </w:r>
      <w:r>
        <w:rPr>
          <w:rFonts w:hint="eastAsia" w:ascii="仿宋_GB2312" w:hAnsi="仿宋_GB2312" w:eastAsia="仿宋_GB2312" w:cs="仿宋_GB2312"/>
          <w:color w:val="000000" w:themeColor="text1"/>
          <w:spacing w:val="-3"/>
          <w14:textFill>
            <w14:solidFill>
              <w14:schemeClr w14:val="tx1"/>
            </w14:solidFill>
          </w14:textFill>
        </w:rPr>
        <w:t>其在激励机制上的问题主要表现在以下方面。</w:t>
      </w:r>
    </w:p>
    <w:p>
      <w:pPr>
        <w:pStyle w:val="4"/>
        <w:spacing w:line="228" w:lineRule="auto"/>
        <w:ind w:right="1315"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9"/>
          <w14:textFill>
            <w14:solidFill>
              <w14:schemeClr w14:val="tx1"/>
            </w14:solidFill>
          </w14:textFill>
        </w:rPr>
        <w:t>①业绩考核制的公正和透明度受质疑。公司实行的是年度业绩考</w:t>
      </w:r>
      <w:r>
        <w:rPr>
          <w:rFonts w:hint="eastAsia" w:ascii="仿宋_GB2312" w:hAnsi="仿宋_GB2312" w:eastAsia="仿宋_GB2312" w:cs="仿宋_GB2312"/>
          <w:color w:val="000000" w:themeColor="text1"/>
          <w:spacing w:val="-13"/>
          <w14:textFill>
            <w14:solidFill>
              <w14:schemeClr w14:val="tx1"/>
            </w14:solidFill>
          </w14:textFill>
        </w:rPr>
        <w:t>核制，考核结果与薪酬挂钩。年度业绩评估考核主要由生产部门或职</w:t>
      </w:r>
      <w:r>
        <w:rPr>
          <w:rFonts w:hint="eastAsia" w:ascii="仿宋_GB2312" w:hAnsi="仿宋_GB2312" w:eastAsia="仿宋_GB2312" w:cs="仿宋_GB2312"/>
          <w:color w:val="000000" w:themeColor="text1"/>
          <w:spacing w:val="-9"/>
          <w14:textFill>
            <w14:solidFill>
              <w14:schemeClr w14:val="tx1"/>
            </w14:solidFill>
          </w14:textFill>
        </w:rPr>
        <w:t>能部门的主要领导操作，员工根本没有机会参与。这种评估、考核难</w:t>
      </w:r>
      <w:r>
        <w:rPr>
          <w:rFonts w:hint="eastAsia" w:ascii="仿宋_GB2312" w:hAnsi="仿宋_GB2312" w:eastAsia="仿宋_GB2312" w:cs="仿宋_GB2312"/>
          <w:color w:val="000000" w:themeColor="text1"/>
          <w:spacing w:val="-6"/>
          <w14:textFill>
            <w14:solidFill>
              <w14:schemeClr w14:val="tx1"/>
            </w14:solidFill>
          </w14:textFill>
        </w:rPr>
        <w:t>免有人情分存在，其客观公正性、透明度受到质疑。</w:t>
      </w:r>
    </w:p>
    <w:p>
      <w:pPr>
        <w:pStyle w:val="4"/>
        <w:spacing w:line="228" w:lineRule="auto"/>
        <w:ind w:right="1315"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8"/>
          <w14:textFill>
            <w14:solidFill>
              <w14:schemeClr w14:val="tx1"/>
            </w14:solidFill>
          </w14:textFill>
        </w:rPr>
        <w:t>②公司经营指标未分解至具体岗位，造成指标流于形式，没能起</w:t>
      </w:r>
      <w:r>
        <w:rPr>
          <w:rFonts w:hint="eastAsia" w:ascii="仿宋_GB2312" w:hAnsi="仿宋_GB2312" w:eastAsia="仿宋_GB2312" w:cs="仿宋_GB2312"/>
          <w:color w:val="000000" w:themeColor="text1"/>
          <w:spacing w:val="-23"/>
          <w14:textFill>
            <w14:solidFill>
              <w14:schemeClr w14:val="tx1"/>
            </w14:solidFill>
          </w14:textFill>
        </w:rPr>
        <w:t xml:space="preserve">到激励作用。此外，绩效指标受制于行业的限制，较多指标不可量化， </w:t>
      </w:r>
      <w:r>
        <w:rPr>
          <w:rFonts w:hint="eastAsia" w:ascii="仿宋_GB2312" w:hAnsi="仿宋_GB2312" w:eastAsia="仿宋_GB2312" w:cs="仿宋_GB2312"/>
          <w:color w:val="000000" w:themeColor="text1"/>
          <w:spacing w:val="-12"/>
          <w14:textFill>
            <w14:solidFill>
              <w14:schemeClr w14:val="tx1"/>
            </w14:solidFill>
          </w14:textFill>
        </w:rPr>
        <w:t>主观色彩较浓厚，容易造成实际考核的不公平，扼杀了部门和员工的</w:t>
      </w:r>
      <w:r>
        <w:rPr>
          <w:rFonts w:hint="eastAsia" w:ascii="仿宋_GB2312" w:hAnsi="仿宋_GB2312" w:eastAsia="仿宋_GB2312" w:cs="仿宋_GB2312"/>
          <w:color w:val="000000" w:themeColor="text1"/>
          <w:spacing w:val="-1"/>
          <w14:textFill>
            <w14:solidFill>
              <w14:schemeClr w14:val="tx1"/>
            </w14:solidFill>
          </w14:textFill>
        </w:rPr>
        <w:t>工作积极性。</w:t>
      </w:r>
    </w:p>
    <w:p>
      <w:pPr>
        <w:pStyle w:val="4"/>
        <w:spacing w:line="228" w:lineRule="auto"/>
        <w:ind w:right="1308"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③薪酬机制与市场脱钩。公司激励机制方面“平均主义”表现明</w:t>
      </w:r>
      <w:r>
        <w:rPr>
          <w:rFonts w:hint="eastAsia" w:ascii="仿宋_GB2312" w:hAnsi="仿宋_GB2312" w:eastAsia="仿宋_GB2312" w:cs="仿宋_GB2312"/>
          <w:color w:val="000000" w:themeColor="text1"/>
          <w:spacing w:val="-10"/>
          <w14:textFill>
            <w14:solidFill>
              <w14:schemeClr w14:val="tx1"/>
            </w14:solidFill>
          </w14:textFill>
        </w:rPr>
        <w:t>显。企业内部各类、各级职务的薪酬水准上，差距没能拉开。同时没</w:t>
      </w:r>
      <w:r>
        <w:rPr>
          <w:rFonts w:hint="eastAsia" w:ascii="仿宋_GB2312" w:hAnsi="仿宋_GB2312" w:eastAsia="仿宋_GB2312" w:cs="仿宋_GB2312"/>
          <w:color w:val="000000" w:themeColor="text1"/>
          <w:spacing w:val="-7"/>
          <w14:textFill>
            <w14:solidFill>
              <w14:schemeClr w14:val="tx1"/>
            </w14:solidFill>
          </w14:textFill>
        </w:rPr>
        <w:t>有考虑激励机制的长期激励作用。</w:t>
      </w:r>
    </w:p>
    <w:p>
      <w:pPr>
        <w:pStyle w:val="4"/>
        <w:spacing w:line="228" w:lineRule="auto"/>
        <w:ind w:right="1311"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0"/>
          <w14:textFill>
            <w14:solidFill>
              <w14:schemeClr w14:val="tx1"/>
            </w14:solidFill>
          </w14:textFill>
        </w:rPr>
        <w:t>④激励机制理解片面，激励手段过于单一。公司对激励机制的片</w:t>
      </w:r>
      <w:r>
        <w:rPr>
          <w:rFonts w:hint="eastAsia" w:ascii="仿宋_GB2312" w:hAnsi="仿宋_GB2312" w:eastAsia="仿宋_GB2312" w:cs="仿宋_GB2312"/>
          <w:color w:val="000000" w:themeColor="text1"/>
          <w:spacing w:val="-13"/>
          <w14:textFill>
            <w14:solidFill>
              <w14:schemeClr w14:val="tx1"/>
            </w14:solidFill>
          </w14:textFill>
        </w:rPr>
        <w:t>面理解可以分为两大类，一方面采取传统型的激励机制，即要求员工有“敬业精神”</w:t>
      </w:r>
      <w:r>
        <w:rPr>
          <w:rFonts w:hint="eastAsia" w:ascii="仿宋_GB2312" w:hAnsi="仿宋_GB2312" w:eastAsia="仿宋_GB2312" w:cs="仿宋_GB2312"/>
          <w:color w:val="000000" w:themeColor="text1"/>
          <w:spacing w:val="-23"/>
          <w14:textFill>
            <w14:solidFill>
              <w14:schemeClr w14:val="tx1"/>
            </w14:solidFill>
          </w14:textFill>
        </w:rPr>
        <w:t>、“多做贡献</w:t>
      </w:r>
      <w:r>
        <w:rPr>
          <w:rFonts w:hint="eastAsia" w:ascii="仿宋_GB2312" w:hAnsi="仿宋_GB2312" w:eastAsia="仿宋_GB2312" w:cs="仿宋_GB2312"/>
          <w:color w:val="000000" w:themeColor="text1"/>
          <w14:textFill>
            <w14:solidFill>
              <w14:schemeClr w14:val="tx1"/>
            </w14:solidFill>
          </w14:textFill>
        </w:rPr>
        <w:t>”，以口号和道德说教、激情等为主要激</w:t>
      </w:r>
      <w:r>
        <w:rPr>
          <w:rFonts w:hint="eastAsia" w:ascii="仿宋_GB2312" w:hAnsi="仿宋_GB2312" w:eastAsia="仿宋_GB2312" w:cs="仿宋_GB2312"/>
          <w:color w:val="000000" w:themeColor="text1"/>
          <w:spacing w:val="-9"/>
          <w14:textFill>
            <w14:solidFill>
              <w14:schemeClr w14:val="tx1"/>
            </w14:solidFill>
          </w14:textFill>
        </w:rPr>
        <w:t>励手段所建立的激励机制。另一方面高度重视金钱的作用。除了物质</w:t>
      </w:r>
      <w:r>
        <w:rPr>
          <w:rFonts w:hint="eastAsia" w:ascii="仿宋_GB2312" w:hAnsi="仿宋_GB2312" w:eastAsia="仿宋_GB2312" w:cs="仿宋_GB2312"/>
          <w:color w:val="000000" w:themeColor="text1"/>
          <w:spacing w:val="-13"/>
          <w14:textFill>
            <w14:solidFill>
              <w14:schemeClr w14:val="tx1"/>
            </w14:solidFill>
          </w14:textFill>
        </w:rPr>
        <w:t>激励方式以外，缺少目标激励、尊重激励、参与激励、荣誉和提升激</w:t>
      </w:r>
      <w:r>
        <w:rPr>
          <w:rFonts w:hint="eastAsia" w:ascii="仿宋_GB2312" w:hAnsi="仿宋_GB2312" w:eastAsia="仿宋_GB2312" w:cs="仿宋_GB2312"/>
          <w:color w:val="000000" w:themeColor="text1"/>
          <w:spacing w:val="-3"/>
          <w14:textFill>
            <w14:solidFill>
              <w14:schemeClr w14:val="tx1"/>
            </w14:solidFill>
          </w14:textFill>
        </w:rPr>
        <w:t>励、负激励等方式，无法充分调动员工的积极性。</w:t>
      </w:r>
    </w:p>
    <w:p>
      <w:pPr>
        <w:pStyle w:val="4"/>
        <w:spacing w:line="330" w:lineRule="exact"/>
        <w:ind w:left="1275"/>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line="228" w:lineRule="auto"/>
        <w:ind w:right="1315"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①根据背景材料你认为 Y 电信服务公司员工激励管理的问题出在哪里？请说明原因。</w:t>
      </w:r>
    </w:p>
    <w:p>
      <w:pPr>
        <w:pStyle w:val="4"/>
        <w:spacing w:line="225" w:lineRule="auto"/>
        <w:ind w:right="1320"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②根据背景材料和人力资源知识分析员工激励成功实施的关键要素和资源保障是什么？</w:t>
      </w:r>
    </w:p>
    <w:p>
      <w:pPr>
        <w:pStyle w:val="4"/>
        <w:spacing w:line="338" w:lineRule="exact"/>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③假如你是人力资源部主管，面对当前员工激励困境会怎么做？</w:t>
      </w:r>
    </w:p>
    <w:p>
      <w:pPr>
        <w:pStyle w:val="4"/>
        <w:spacing w:before="2" w:line="228" w:lineRule="auto"/>
        <w:ind w:right="1174"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23"/>
          <w14:textFill>
            <w14:solidFill>
              <w14:schemeClr w14:val="tx1"/>
            </w14:solidFill>
          </w14:textFill>
        </w:rPr>
        <w:t>④请用</w:t>
      </w:r>
      <w:r>
        <w:rPr>
          <w:rFonts w:hint="eastAsia" w:ascii="仿宋_GB2312" w:hAnsi="仿宋_GB2312" w:eastAsia="仿宋_GB2312" w:cs="仿宋_GB2312"/>
          <w:color w:val="000000" w:themeColor="text1"/>
          <w14:textFill>
            <w14:solidFill>
              <w14:schemeClr w14:val="tx1"/>
            </w14:solidFill>
          </w14:textFill>
        </w:rPr>
        <w:t>Microsoft Office PowerPoint</w:t>
      </w:r>
      <w:r>
        <w:rPr>
          <w:rFonts w:hint="eastAsia" w:ascii="仿宋_GB2312" w:hAnsi="仿宋_GB2312" w:eastAsia="仿宋_GB2312" w:cs="仿宋_GB2312"/>
          <w:color w:val="000000" w:themeColor="text1"/>
          <w:spacing w:val="68"/>
          <w14:textFill>
            <w14:solidFill>
              <w14:schemeClr w14:val="tx1"/>
            </w14:solidFill>
          </w14:textFill>
        </w:rPr>
        <w:t xml:space="preserve"> </w:t>
      </w:r>
      <w:r>
        <w:rPr>
          <w:rFonts w:hint="eastAsia" w:ascii="仿宋_GB2312" w:hAnsi="仿宋_GB2312" w:eastAsia="仿宋_GB2312" w:cs="仿宋_GB2312"/>
          <w:color w:val="000000" w:themeColor="text1"/>
          <w:spacing w:val="6"/>
          <w14:textFill>
            <w14:solidFill>
              <w14:schemeClr w14:val="tx1"/>
            </w14:solidFill>
          </w14:textFill>
        </w:rPr>
        <w:t>演示文稿软件，完成</w:t>
      </w:r>
      <w:r>
        <w:rPr>
          <w:rFonts w:hint="eastAsia" w:ascii="仿宋_GB2312" w:hAnsi="仿宋_GB2312" w:eastAsia="仿宋_GB2312" w:cs="仿宋_GB2312"/>
          <w:color w:val="000000" w:themeColor="text1"/>
          <w14:textFill>
            <w14:solidFill>
              <w14:schemeClr w14:val="tx1"/>
            </w14:solidFill>
          </w14:textFill>
        </w:rPr>
        <w:t>Y</w:t>
      </w:r>
      <w:r>
        <w:rPr>
          <w:rFonts w:hint="eastAsia" w:ascii="仿宋_GB2312" w:hAnsi="仿宋_GB2312" w:eastAsia="仿宋_GB2312" w:cs="仿宋_GB2312"/>
          <w:color w:val="000000" w:themeColor="text1"/>
          <w:spacing w:val="-25"/>
          <w14:textFill>
            <w14:solidFill>
              <w14:schemeClr w14:val="tx1"/>
            </w14:solidFill>
          </w14:textFill>
        </w:rPr>
        <w:t xml:space="preserve"> 电信服务公司员工激励方案。方案包括问题诊断、原因分析和改进策略。</w:t>
      </w:r>
      <w:r>
        <w:rPr>
          <w:rFonts w:hint="eastAsia" w:ascii="仿宋_GB2312" w:hAnsi="仿宋_GB2312" w:eastAsia="仿宋_GB2312" w:cs="仿宋_GB2312"/>
          <w:color w:val="000000" w:themeColor="text1"/>
          <w:spacing w:val="-23"/>
          <w14:textFill>
            <w14:solidFill>
              <w14:schemeClr w14:val="tx1"/>
            </w14:solidFill>
          </w14:textFill>
        </w:rPr>
        <w:t xml:space="preserve">完整演示文稿应该包括：封面、目录、过渡页、文字页、封底等内容， </w:t>
      </w:r>
      <w:r>
        <w:rPr>
          <w:rFonts w:hint="eastAsia" w:ascii="仿宋_GB2312" w:hAnsi="仿宋_GB2312" w:eastAsia="仿宋_GB2312" w:cs="仿宋_GB2312"/>
          <w:color w:val="000000" w:themeColor="text1"/>
          <w:spacing w:val="-31"/>
          <w14:textFill>
            <w14:solidFill>
              <w14:schemeClr w14:val="tx1"/>
            </w14:solidFill>
          </w14:textFill>
        </w:rPr>
        <w:t xml:space="preserve">内容不少于 </w:t>
      </w:r>
      <w:r>
        <w:rPr>
          <w:rFonts w:hint="eastAsia" w:ascii="仿宋_GB2312" w:hAnsi="仿宋_GB2312" w:eastAsia="仿宋_GB2312" w:cs="仿宋_GB2312"/>
          <w:color w:val="000000" w:themeColor="text1"/>
          <w14:textFill>
            <w14:solidFill>
              <w14:schemeClr w14:val="tx1"/>
            </w14:solidFill>
          </w14:textFill>
        </w:rPr>
        <w:t>8</w:t>
      </w:r>
      <w:r>
        <w:rPr>
          <w:rFonts w:hint="eastAsia" w:ascii="仿宋_GB2312" w:hAnsi="仿宋_GB2312" w:eastAsia="仿宋_GB2312" w:cs="仿宋_GB2312"/>
          <w:color w:val="000000" w:themeColor="text1"/>
          <w:spacing w:val="-11"/>
          <w14:textFill>
            <w14:solidFill>
              <w14:schemeClr w14:val="tx1"/>
            </w14:solidFill>
          </w14:textFill>
        </w:rPr>
        <w:t xml:space="preserve"> 页，演示时主要内容页要有动画播放效果。</w:t>
      </w:r>
    </w:p>
    <w:p>
      <w:pPr>
        <w:pStyle w:val="11"/>
        <w:numPr>
          <w:ilvl w:val="0"/>
          <w:numId w:val="53"/>
        </w:numPr>
        <w:tabs>
          <w:tab w:val="left" w:pos="2117"/>
        </w:tabs>
        <w:spacing w:before="0" w:after="0" w:line="228"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J2-2-1</w:t>
      </w:r>
    </w:p>
    <w:p>
      <w:pPr>
        <w:pStyle w:val="11"/>
        <w:numPr>
          <w:ilvl w:val="0"/>
          <w:numId w:val="53"/>
        </w:numPr>
        <w:tabs>
          <w:tab w:val="left" w:pos="2117"/>
        </w:tabs>
        <w:spacing w:before="0" w:after="0" w:line="335"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line="340"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53"/>
        </w:numPr>
        <w:tabs>
          <w:tab w:val="left" w:pos="2117"/>
        </w:tabs>
        <w:spacing w:before="1" w:after="0" w:line="228"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J2-2-1</w:t>
      </w:r>
    </w:p>
    <w:p>
      <w:pPr>
        <w:pStyle w:val="11"/>
        <w:numPr>
          <w:ilvl w:val="0"/>
          <w:numId w:val="0"/>
        </w:numPr>
        <w:tabs>
          <w:tab w:val="left" w:pos="2117"/>
        </w:tabs>
        <w:spacing w:before="1" w:after="0" w:line="228" w:lineRule="auto"/>
        <w:ind w:left="1414" w:leftChars="0" w:right="7248" w:rightChars="0"/>
        <w:jc w:val="left"/>
        <w:rPr>
          <w:rFonts w:hint="eastAsia" w:ascii="仿宋_GB2312" w:hAnsi="仿宋_GB2312" w:eastAsia="仿宋_GB2312" w:cs="仿宋_GB2312"/>
          <w:color w:val="000000" w:themeColor="text1"/>
          <w:sz w:val="28"/>
          <w14:textFill>
            <w14:solidFill>
              <w14:schemeClr w14:val="tx1"/>
            </w14:solidFill>
          </w14:textFill>
        </w:rPr>
      </w:pPr>
    </w:p>
    <w:p>
      <w:pPr>
        <w:spacing w:after="0" w:line="228" w:lineRule="auto"/>
        <w:jc w:val="left"/>
        <w:rPr>
          <w:rFonts w:hint="eastAsia" w:ascii="仿宋_GB2312" w:hAnsi="仿宋_GB2312" w:eastAsia="仿宋_GB2312" w:cs="仿宋_GB2312"/>
          <w:color w:val="000000" w:themeColor="text1"/>
          <w:sz w:val="28"/>
          <w14:textFill>
            <w14:solidFill>
              <w14:schemeClr w14:val="tx1"/>
            </w14:solidFill>
          </w14:textFill>
        </w:rPr>
        <w:sectPr>
          <w:pgSz w:w="11910" w:h="16840"/>
          <w:pgMar w:top="1380" w:right="480" w:bottom="960" w:left="940" w:header="0" w:footer="694" w:gutter="0"/>
          <w:cols w:space="720" w:num="1"/>
        </w:sectPr>
      </w:pPr>
    </w:p>
    <w:p>
      <w:pPr>
        <w:pStyle w:val="3"/>
        <w:numPr>
          <w:ilvl w:val="0"/>
          <w:numId w:val="1"/>
        </w:numPr>
        <w:tabs>
          <w:tab w:val="left" w:pos="1698"/>
        </w:tabs>
        <w:spacing w:before="35" w:after="0" w:line="240" w:lineRule="auto"/>
        <w:ind w:left="1698" w:right="0" w:hanging="425"/>
        <w:jc w:val="left"/>
        <w:rPr>
          <w:rFonts w:hint="eastAsia" w:ascii="仿宋_GB2312" w:hAnsi="仿宋_GB2312" w:eastAsia="仿宋_GB2312" w:cs="仿宋_GB2312"/>
          <w:color w:val="000000" w:themeColor="text1"/>
          <w:sz w:val="26"/>
          <w14:textFill>
            <w14:solidFill>
              <w14:schemeClr w14:val="tx1"/>
            </w14:solidFill>
          </w14:textFill>
        </w:rPr>
      </w:pPr>
      <w:bookmarkStart w:id="126" w:name="_bookmark79"/>
      <w:bookmarkEnd w:id="126"/>
      <w:bookmarkStart w:id="127" w:name="_Toc22815"/>
      <w:r>
        <w:rPr>
          <w:rFonts w:hint="eastAsia" w:ascii="仿宋_GB2312" w:hAnsi="仿宋_GB2312" w:eastAsia="仿宋_GB2312" w:cs="仿宋_GB2312"/>
          <w:color w:val="000000" w:themeColor="text1"/>
          <w14:textFill>
            <w14:solidFill>
              <w14:schemeClr w14:val="tx1"/>
            </w14:solidFill>
          </w14:textFill>
        </w:rPr>
        <w:t>试题编号：J2-2-1</w:t>
      </w:r>
      <w:r>
        <w:rPr>
          <w:rFonts w:hint="eastAsia" w:ascii="仿宋_GB2312" w:hAnsi="仿宋_GB2312" w:eastAsia="仿宋_GB2312" w:cs="仿宋_GB2312"/>
          <w:color w:val="000000" w:themeColor="text1"/>
          <w:lang w:val="en-US" w:eastAsia="zh-CN"/>
          <w14:textFill>
            <w14:solidFill>
              <w14:schemeClr w14:val="tx1"/>
            </w14:solidFill>
          </w14:textFill>
        </w:rPr>
        <w:t>0</w:t>
      </w:r>
      <w:r>
        <w:rPr>
          <w:rFonts w:hint="eastAsia" w:ascii="仿宋_GB2312" w:hAnsi="仿宋_GB2312" w:eastAsia="仿宋_GB2312" w:cs="仿宋_GB2312"/>
          <w:color w:val="000000" w:themeColor="text1"/>
          <w:spacing w:val="-18"/>
          <w14:textFill>
            <w14:solidFill>
              <w14:schemeClr w14:val="tx1"/>
            </w14:solidFill>
          </w14:textFill>
        </w:rPr>
        <w:t xml:space="preserve">，制定 </w:t>
      </w:r>
      <w:r>
        <w:rPr>
          <w:rFonts w:hint="eastAsia" w:ascii="仿宋_GB2312" w:hAnsi="仿宋_GB2312" w:eastAsia="仿宋_GB2312" w:cs="仿宋_GB2312"/>
          <w:color w:val="000000" w:themeColor="text1"/>
          <w14:textFill>
            <w14:solidFill>
              <w14:schemeClr w14:val="tx1"/>
            </w14:solidFill>
          </w14:textFill>
        </w:rPr>
        <w:t>H</w:t>
      </w:r>
      <w:r>
        <w:rPr>
          <w:rFonts w:hint="eastAsia" w:ascii="仿宋_GB2312" w:hAnsi="仿宋_GB2312" w:eastAsia="仿宋_GB2312" w:cs="仿宋_GB2312"/>
          <w:color w:val="000000" w:themeColor="text1"/>
          <w:spacing w:val="-9"/>
          <w14:textFill>
            <w14:solidFill>
              <w14:schemeClr w14:val="tx1"/>
            </w14:solidFill>
          </w14:textFill>
        </w:rPr>
        <w:t xml:space="preserve"> 高校辅导员激励方案</w:t>
      </w:r>
      <w:bookmarkEnd w:id="127"/>
    </w:p>
    <w:p>
      <w:pPr>
        <w:pStyle w:val="11"/>
        <w:numPr>
          <w:ilvl w:val="0"/>
          <w:numId w:val="54"/>
        </w:numPr>
        <w:tabs>
          <w:tab w:val="left" w:pos="2117"/>
        </w:tabs>
        <w:spacing w:before="225" w:after="0" w:line="339"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line="320" w:lineRule="exact"/>
        <w:ind w:left="1486"/>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12" w:line="213" w:lineRule="auto"/>
        <w:ind w:right="1180"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xml:space="preserve">H </w:t>
      </w:r>
      <w:r>
        <w:rPr>
          <w:rFonts w:hint="eastAsia" w:ascii="仿宋_GB2312" w:hAnsi="仿宋_GB2312" w:eastAsia="仿宋_GB2312" w:cs="仿宋_GB2312"/>
          <w:color w:val="000000" w:themeColor="text1"/>
          <w:spacing w:val="-5"/>
          <w14:textFill>
            <w14:solidFill>
              <w14:schemeClr w14:val="tx1"/>
            </w14:solidFill>
          </w14:textFill>
        </w:rPr>
        <w:t xml:space="preserve">高校是地处于中部地区一所高职院校。在校师生 </w:t>
      </w:r>
      <w:r>
        <w:rPr>
          <w:rFonts w:hint="eastAsia" w:ascii="仿宋_GB2312" w:hAnsi="仿宋_GB2312" w:eastAsia="仿宋_GB2312" w:cs="仿宋_GB2312"/>
          <w:color w:val="000000" w:themeColor="text1"/>
          <w14:textFill>
            <w14:solidFill>
              <w14:schemeClr w14:val="tx1"/>
            </w14:solidFill>
          </w14:textFill>
        </w:rPr>
        <w:t>8000 多人。</w:t>
      </w:r>
      <w:r>
        <w:rPr>
          <w:rFonts w:hint="eastAsia" w:ascii="仿宋_GB2312" w:hAnsi="仿宋_GB2312" w:eastAsia="仿宋_GB2312" w:cs="仿宋_GB2312"/>
          <w:color w:val="000000" w:themeColor="text1"/>
          <w:spacing w:val="-1"/>
          <w14:textFill>
            <w14:solidFill>
              <w14:schemeClr w14:val="tx1"/>
            </w14:solidFill>
          </w14:textFill>
        </w:rPr>
        <w:t xml:space="preserve">辅导员是 </w:t>
      </w:r>
      <w:r>
        <w:rPr>
          <w:rFonts w:hint="eastAsia" w:ascii="仿宋_GB2312" w:hAnsi="仿宋_GB2312" w:eastAsia="仿宋_GB2312" w:cs="仿宋_GB2312"/>
          <w:color w:val="000000" w:themeColor="text1"/>
          <w14:textFill>
            <w14:solidFill>
              <w14:schemeClr w14:val="tx1"/>
            </w14:solidFill>
          </w14:textFill>
        </w:rPr>
        <w:t>H</w:t>
      </w:r>
      <w:r>
        <w:rPr>
          <w:rFonts w:hint="eastAsia" w:ascii="仿宋_GB2312" w:hAnsi="仿宋_GB2312" w:eastAsia="仿宋_GB2312" w:cs="仿宋_GB2312"/>
          <w:color w:val="000000" w:themeColor="text1"/>
          <w:spacing w:val="65"/>
          <w14:textFill>
            <w14:solidFill>
              <w14:schemeClr w14:val="tx1"/>
            </w14:solidFill>
          </w14:textFill>
        </w:rPr>
        <w:t xml:space="preserve"> </w:t>
      </w:r>
      <w:r>
        <w:rPr>
          <w:rFonts w:hint="eastAsia" w:ascii="仿宋_GB2312" w:hAnsi="仿宋_GB2312" w:eastAsia="仿宋_GB2312" w:cs="仿宋_GB2312"/>
          <w:color w:val="000000" w:themeColor="text1"/>
          <w:spacing w:val="-3"/>
          <w14:textFill>
            <w14:solidFill>
              <w14:schemeClr w14:val="tx1"/>
            </w14:solidFill>
          </w14:textFill>
        </w:rPr>
        <w:t>高校教师队伍的重要组成部分，也是高校学生工作的核</w:t>
      </w:r>
      <w:r>
        <w:rPr>
          <w:rFonts w:hint="eastAsia" w:ascii="仿宋_GB2312" w:hAnsi="仿宋_GB2312" w:eastAsia="仿宋_GB2312" w:cs="仿宋_GB2312"/>
          <w:color w:val="000000" w:themeColor="text1"/>
          <w:spacing w:val="-4"/>
          <w14:textFill>
            <w14:solidFill>
              <w14:schemeClr w14:val="tx1"/>
            </w14:solidFill>
          </w14:textFill>
        </w:rPr>
        <w:t>心力量，目前在辅导员队伍的激励机制建设方面存在一些薄弱之处：</w:t>
      </w:r>
    </w:p>
    <w:p>
      <w:pPr>
        <w:pStyle w:val="4"/>
        <w:spacing w:before="2" w:line="213" w:lineRule="auto"/>
        <w:ind w:right="1175"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0"/>
          <w14:textFill>
            <w14:solidFill>
              <w14:schemeClr w14:val="tx1"/>
            </w14:solidFill>
          </w14:textFill>
        </w:rPr>
        <w:t>第一，辅导员绩效考核方法着重对个人绩效进行考核，考核内容</w:t>
      </w:r>
      <w:r>
        <w:rPr>
          <w:rFonts w:hint="eastAsia" w:ascii="仿宋_GB2312" w:hAnsi="仿宋_GB2312" w:eastAsia="仿宋_GB2312" w:cs="仿宋_GB2312"/>
          <w:color w:val="000000" w:themeColor="text1"/>
          <w:spacing w:val="-11"/>
          <w14:textFill>
            <w14:solidFill>
              <w14:schemeClr w14:val="tx1"/>
            </w14:solidFill>
          </w14:textFill>
        </w:rPr>
        <w:t xml:space="preserve">基于德、能、勤、绩四个方面，并制定了十分详尽的量化考核指标， </w:t>
      </w:r>
      <w:r>
        <w:rPr>
          <w:rFonts w:hint="eastAsia" w:ascii="仿宋_GB2312" w:hAnsi="仿宋_GB2312" w:eastAsia="仿宋_GB2312" w:cs="仿宋_GB2312"/>
          <w:color w:val="000000" w:themeColor="text1"/>
          <w:spacing w:val="-8"/>
          <w14:textFill>
            <w14:solidFill>
              <w14:schemeClr w14:val="tx1"/>
            </w14:solidFill>
          </w14:textFill>
        </w:rPr>
        <w:t>但这些具体考核标准却很容易陷入一概量化的误区，最常见的是把常</w:t>
      </w:r>
      <w:r>
        <w:rPr>
          <w:rFonts w:hint="eastAsia" w:ascii="仿宋_GB2312" w:hAnsi="仿宋_GB2312" w:eastAsia="仿宋_GB2312" w:cs="仿宋_GB2312"/>
          <w:color w:val="000000" w:themeColor="text1"/>
          <w:spacing w:val="-13"/>
          <w14:textFill>
            <w14:solidFill>
              <w14:schemeClr w14:val="tx1"/>
            </w14:solidFill>
          </w14:textFill>
        </w:rPr>
        <w:t>见的事务性工作进行量化。如“一周走访学生宿舍次数以及每周找学</w:t>
      </w:r>
      <w:r>
        <w:rPr>
          <w:rFonts w:hint="eastAsia" w:ascii="仿宋_GB2312" w:hAnsi="仿宋_GB2312" w:eastAsia="仿宋_GB2312" w:cs="仿宋_GB2312"/>
          <w:color w:val="000000" w:themeColor="text1"/>
          <w:spacing w:val="-9"/>
          <w14:textFill>
            <w14:solidFill>
              <w14:schemeClr w14:val="tx1"/>
            </w14:solidFill>
          </w14:textFill>
        </w:rPr>
        <w:t>生谈话次数</w:t>
      </w:r>
      <w:r>
        <w:rPr>
          <w:rFonts w:hint="eastAsia" w:ascii="仿宋_GB2312" w:hAnsi="仿宋_GB2312" w:eastAsia="仿宋_GB2312" w:cs="仿宋_GB2312"/>
          <w:color w:val="000000" w:themeColor="text1"/>
          <w:spacing w:val="-3"/>
          <w14:textFill>
            <w14:solidFill>
              <w14:schemeClr w14:val="tx1"/>
            </w14:solidFill>
          </w14:textFill>
        </w:rPr>
        <w:t>”</w:t>
      </w:r>
      <w:r>
        <w:rPr>
          <w:rFonts w:hint="eastAsia" w:ascii="仿宋_GB2312" w:hAnsi="仿宋_GB2312" w:eastAsia="仿宋_GB2312" w:cs="仿宋_GB2312"/>
          <w:color w:val="000000" w:themeColor="text1"/>
          <w:spacing w:val="-10"/>
          <w14:textFill>
            <w14:solidFill>
              <w14:schemeClr w14:val="tx1"/>
            </w14:solidFill>
          </w14:textFill>
        </w:rPr>
        <w:t xml:space="preserve">这些简单的硬性指标量化，虽然保证了一定的工作数量， </w:t>
      </w:r>
      <w:r>
        <w:rPr>
          <w:rFonts w:hint="eastAsia" w:ascii="仿宋_GB2312" w:hAnsi="仿宋_GB2312" w:eastAsia="仿宋_GB2312" w:cs="仿宋_GB2312"/>
          <w:color w:val="000000" w:themeColor="text1"/>
          <w:spacing w:val="-12"/>
          <w14:textFill>
            <w14:solidFill>
              <w14:schemeClr w14:val="tx1"/>
            </w14:solidFill>
          </w14:textFill>
        </w:rPr>
        <w:t>但无法准确反映辅导员工作情况及投入程度，无法体现辅导员真正的</w:t>
      </w:r>
      <w:r>
        <w:rPr>
          <w:rFonts w:hint="eastAsia" w:ascii="仿宋_GB2312" w:hAnsi="仿宋_GB2312" w:eastAsia="仿宋_GB2312" w:cs="仿宋_GB2312"/>
          <w:color w:val="000000" w:themeColor="text1"/>
          <w:spacing w:val="-7"/>
          <w14:textFill>
            <w14:solidFill>
              <w14:schemeClr w14:val="tx1"/>
            </w14:solidFill>
          </w14:textFill>
        </w:rPr>
        <w:t>工作质量，所以也根本无法达到真正考核的目的。</w:t>
      </w:r>
    </w:p>
    <w:p>
      <w:pPr>
        <w:pStyle w:val="4"/>
        <w:spacing w:before="5" w:line="213" w:lineRule="auto"/>
        <w:ind w:right="1316"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7"/>
          <w14:textFill>
            <w14:solidFill>
              <w14:schemeClr w14:val="tx1"/>
            </w14:solidFill>
          </w14:textFill>
        </w:rPr>
        <w:t>第二，</w:t>
      </w:r>
      <w:r>
        <w:rPr>
          <w:rFonts w:hint="eastAsia" w:ascii="仿宋_GB2312" w:hAnsi="仿宋_GB2312" w:eastAsia="仿宋_GB2312" w:cs="仿宋_GB2312"/>
          <w:color w:val="000000" w:themeColor="text1"/>
          <w:spacing w:val="-20"/>
          <w14:textFill>
            <w14:solidFill>
              <w14:schemeClr w14:val="tx1"/>
            </w14:solidFill>
          </w14:textFill>
        </w:rPr>
        <w:t xml:space="preserve">H </w:t>
      </w:r>
      <w:r>
        <w:rPr>
          <w:rFonts w:hint="eastAsia" w:ascii="仿宋_GB2312" w:hAnsi="仿宋_GB2312" w:eastAsia="仿宋_GB2312" w:cs="仿宋_GB2312"/>
          <w:color w:val="000000" w:themeColor="text1"/>
          <w:spacing w:val="-5"/>
          <w14:textFill>
            <w14:solidFill>
              <w14:schemeClr w14:val="tx1"/>
            </w14:solidFill>
          </w14:textFill>
        </w:rPr>
        <w:t>高校依旧采取的是以职称和资历为中心的薪酬模式。辅</w:t>
      </w:r>
      <w:r>
        <w:rPr>
          <w:rFonts w:hint="eastAsia" w:ascii="仿宋_GB2312" w:hAnsi="仿宋_GB2312" w:eastAsia="仿宋_GB2312" w:cs="仿宋_GB2312"/>
          <w:color w:val="000000" w:themeColor="text1"/>
          <w:spacing w:val="-8"/>
          <w14:textFill>
            <w14:solidFill>
              <w14:schemeClr w14:val="tx1"/>
            </w14:solidFill>
          </w14:textFill>
        </w:rPr>
        <w:t>导员的薪酬设计没有采用以岗位分析和工作绩效为前提，个人绩效薪</w:t>
      </w:r>
      <w:r>
        <w:rPr>
          <w:rFonts w:hint="eastAsia" w:ascii="仿宋_GB2312" w:hAnsi="仿宋_GB2312" w:eastAsia="仿宋_GB2312" w:cs="仿宋_GB2312"/>
          <w:color w:val="000000" w:themeColor="text1"/>
          <w:spacing w:val="-11"/>
          <w14:textFill>
            <w14:solidFill>
              <w14:schemeClr w14:val="tx1"/>
            </w14:solidFill>
          </w14:textFill>
        </w:rPr>
        <w:t>酬和团队绩效薪酬所占比例均很少。处于相同岗位、但却有着不同工</w:t>
      </w:r>
      <w:r>
        <w:rPr>
          <w:rFonts w:hint="eastAsia" w:ascii="仿宋_GB2312" w:hAnsi="仿宋_GB2312" w:eastAsia="仿宋_GB2312" w:cs="仿宋_GB2312"/>
          <w:color w:val="000000" w:themeColor="text1"/>
          <w:spacing w:val="-8"/>
          <w14:textFill>
            <w14:solidFill>
              <w14:schemeClr w14:val="tx1"/>
            </w14:solidFill>
          </w14:textFill>
        </w:rPr>
        <w:t>作业绩的辅导员的薪酬差别也难以得到区分，薪酬对辅导员也就不能</w:t>
      </w:r>
      <w:r>
        <w:rPr>
          <w:rFonts w:hint="eastAsia" w:ascii="仿宋_GB2312" w:hAnsi="仿宋_GB2312" w:eastAsia="仿宋_GB2312" w:cs="仿宋_GB2312"/>
          <w:color w:val="000000" w:themeColor="text1"/>
          <w:spacing w:val="-12"/>
          <w14:textFill>
            <w14:solidFill>
              <w14:schemeClr w14:val="tx1"/>
            </w14:solidFill>
          </w14:textFill>
        </w:rPr>
        <w:t>产生应有的激励效果。长此以往辅导员对于学生工作也就失去了积极</w:t>
      </w:r>
      <w:r>
        <w:rPr>
          <w:rFonts w:hint="eastAsia" w:ascii="仿宋_GB2312" w:hAnsi="仿宋_GB2312" w:eastAsia="仿宋_GB2312" w:cs="仿宋_GB2312"/>
          <w:color w:val="000000" w:themeColor="text1"/>
          <w:spacing w:val="-11"/>
          <w14:textFill>
            <w14:solidFill>
              <w14:schemeClr w14:val="tx1"/>
            </w14:solidFill>
          </w14:textFill>
        </w:rPr>
        <w:t>性，甚至会为了取得职务晋升而不惜破坏辅导员之间的协作关系，损</w:t>
      </w:r>
      <w:r>
        <w:rPr>
          <w:rFonts w:hint="eastAsia" w:ascii="仿宋_GB2312" w:hAnsi="仿宋_GB2312" w:eastAsia="仿宋_GB2312" w:cs="仿宋_GB2312"/>
          <w:color w:val="000000" w:themeColor="text1"/>
          <w:spacing w:val="-7"/>
          <w14:textFill>
            <w14:solidFill>
              <w14:schemeClr w14:val="tx1"/>
            </w14:solidFill>
          </w14:textFill>
        </w:rPr>
        <w:t>害团队的整体利益。</w:t>
      </w:r>
    </w:p>
    <w:p>
      <w:pPr>
        <w:pStyle w:val="4"/>
        <w:spacing w:before="4" w:line="213" w:lineRule="auto"/>
        <w:ind w:right="1191"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4"/>
          <w14:textFill>
            <w14:solidFill>
              <w14:schemeClr w14:val="tx1"/>
            </w14:solidFill>
          </w14:textFill>
        </w:rPr>
        <w:t>第三，</w:t>
      </w:r>
      <w:r>
        <w:rPr>
          <w:rFonts w:hint="eastAsia" w:ascii="仿宋_GB2312" w:hAnsi="仿宋_GB2312" w:eastAsia="仿宋_GB2312" w:cs="仿宋_GB2312"/>
          <w:color w:val="000000" w:themeColor="text1"/>
          <w:spacing w:val="-40"/>
          <w14:textFill>
            <w14:solidFill>
              <w14:schemeClr w14:val="tx1"/>
            </w14:solidFill>
          </w14:textFill>
        </w:rPr>
        <w:t xml:space="preserve">H </w:t>
      </w:r>
      <w:r>
        <w:rPr>
          <w:rFonts w:hint="eastAsia" w:ascii="仿宋_GB2312" w:hAnsi="仿宋_GB2312" w:eastAsia="仿宋_GB2312" w:cs="仿宋_GB2312"/>
          <w:color w:val="000000" w:themeColor="text1"/>
          <w:spacing w:val="-3"/>
          <w14:textFill>
            <w14:solidFill>
              <w14:schemeClr w14:val="tx1"/>
            </w14:solidFill>
          </w14:textFill>
        </w:rPr>
        <w:t>高校将评选优秀辅导员的名额按照各个学院辅导员的在</w:t>
      </w:r>
      <w:r>
        <w:rPr>
          <w:rFonts w:hint="eastAsia" w:ascii="仿宋_GB2312" w:hAnsi="仿宋_GB2312" w:eastAsia="仿宋_GB2312" w:cs="仿宋_GB2312"/>
          <w:color w:val="000000" w:themeColor="text1"/>
          <w:spacing w:val="-23"/>
          <w:w w:val="100"/>
          <w14:textFill>
            <w14:solidFill>
              <w14:schemeClr w14:val="tx1"/>
            </w14:solidFill>
          </w14:textFill>
        </w:rPr>
        <w:t>编人数进行固定的机械分配，落实到各个学院，往往也是采取轮流制，</w:t>
      </w:r>
      <w:r>
        <w:rPr>
          <w:rFonts w:hint="eastAsia" w:ascii="仿宋_GB2312" w:hAnsi="仿宋_GB2312" w:eastAsia="仿宋_GB2312" w:cs="仿宋_GB2312"/>
          <w:color w:val="000000" w:themeColor="text1"/>
          <w:spacing w:val="-6"/>
          <w:w w:val="100"/>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优秀轮流转明年就是我”，最终形成人人都能评上优秀的局面。这种</w:t>
      </w:r>
      <w:r>
        <w:rPr>
          <w:rFonts w:hint="eastAsia" w:ascii="仿宋_GB2312" w:hAnsi="仿宋_GB2312" w:eastAsia="仿宋_GB2312" w:cs="仿宋_GB2312"/>
          <w:color w:val="000000" w:themeColor="text1"/>
          <w:spacing w:val="-8"/>
          <w14:textFill>
            <w14:solidFill>
              <w14:schemeClr w14:val="tx1"/>
            </w14:solidFill>
          </w14:textFill>
        </w:rPr>
        <w:t>个人优秀奖励的平均分配严重违背了公平原则，使得辅导员绩效管理</w:t>
      </w:r>
      <w:r>
        <w:rPr>
          <w:rFonts w:hint="eastAsia" w:ascii="仿宋_GB2312" w:hAnsi="仿宋_GB2312" w:eastAsia="仿宋_GB2312" w:cs="仿宋_GB2312"/>
          <w:color w:val="000000" w:themeColor="text1"/>
          <w:spacing w:val="-5"/>
          <w14:textFill>
            <w14:solidFill>
              <w14:schemeClr w14:val="tx1"/>
            </w14:solidFill>
          </w14:textFill>
        </w:rPr>
        <w:t>流于形式化，失去了应有的作用。</w:t>
      </w:r>
    </w:p>
    <w:p>
      <w:pPr>
        <w:pStyle w:val="4"/>
        <w:spacing w:line="313" w:lineRule="exact"/>
        <w:ind w:left="1275"/>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before="9" w:line="216" w:lineRule="auto"/>
        <w:ind w:right="1035"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①根据背景材料你认为 H 高校辅导员激励管理的问题出在哪里？ 请说明原因。</w:t>
      </w:r>
    </w:p>
    <w:p>
      <w:pPr>
        <w:pStyle w:val="4"/>
        <w:spacing w:line="213" w:lineRule="auto"/>
        <w:ind w:right="1320"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②根据背景材料和人力资源知识分析员工激励成功实施的关键要素和资源保障是什么？</w:t>
      </w:r>
    </w:p>
    <w:p>
      <w:pPr>
        <w:pStyle w:val="4"/>
        <w:spacing w:line="311" w:lineRule="exact"/>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③假如你是人事处主管，面对当前员工激励困境会怎么做？</w:t>
      </w:r>
    </w:p>
    <w:p>
      <w:pPr>
        <w:pStyle w:val="4"/>
        <w:spacing w:before="9" w:line="213" w:lineRule="auto"/>
        <w:ind w:right="1315"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23"/>
          <w14:textFill>
            <w14:solidFill>
              <w14:schemeClr w14:val="tx1"/>
            </w14:solidFill>
          </w14:textFill>
        </w:rPr>
        <w:t>④请用</w:t>
      </w:r>
      <w:r>
        <w:rPr>
          <w:rFonts w:hint="eastAsia" w:ascii="仿宋_GB2312" w:hAnsi="仿宋_GB2312" w:eastAsia="仿宋_GB2312" w:cs="仿宋_GB2312"/>
          <w:color w:val="000000" w:themeColor="text1"/>
          <w14:textFill>
            <w14:solidFill>
              <w14:schemeClr w14:val="tx1"/>
            </w14:solidFill>
          </w14:textFill>
        </w:rPr>
        <w:t>Microsoft Office PowerPoint</w:t>
      </w:r>
      <w:r>
        <w:rPr>
          <w:rFonts w:hint="eastAsia" w:ascii="仿宋_GB2312" w:hAnsi="仿宋_GB2312" w:eastAsia="仿宋_GB2312" w:cs="仿宋_GB2312"/>
          <w:color w:val="000000" w:themeColor="text1"/>
          <w:spacing w:val="67"/>
          <w14:textFill>
            <w14:solidFill>
              <w14:schemeClr w14:val="tx1"/>
            </w14:solidFill>
          </w14:textFill>
        </w:rPr>
        <w:t xml:space="preserve"> </w:t>
      </w:r>
      <w:r>
        <w:rPr>
          <w:rFonts w:hint="eastAsia" w:ascii="仿宋_GB2312" w:hAnsi="仿宋_GB2312" w:eastAsia="仿宋_GB2312" w:cs="仿宋_GB2312"/>
          <w:color w:val="000000" w:themeColor="text1"/>
          <w:spacing w:val="6"/>
          <w14:textFill>
            <w14:solidFill>
              <w14:schemeClr w14:val="tx1"/>
            </w14:solidFill>
          </w14:textFill>
        </w:rPr>
        <w:t>演示文稿软件，完成</w:t>
      </w:r>
      <w:r>
        <w:rPr>
          <w:rFonts w:hint="eastAsia" w:ascii="仿宋_GB2312" w:hAnsi="仿宋_GB2312" w:eastAsia="仿宋_GB2312" w:cs="仿宋_GB2312"/>
          <w:color w:val="000000" w:themeColor="text1"/>
          <w14:textFill>
            <w14:solidFill>
              <w14:schemeClr w14:val="tx1"/>
            </w14:solidFill>
          </w14:textFill>
        </w:rPr>
        <w:t>H</w:t>
      </w:r>
      <w:r>
        <w:rPr>
          <w:rFonts w:hint="eastAsia" w:ascii="仿宋_GB2312" w:hAnsi="仿宋_GB2312" w:eastAsia="仿宋_GB2312" w:cs="仿宋_GB2312"/>
          <w:color w:val="000000" w:themeColor="text1"/>
          <w:spacing w:val="-25"/>
          <w14:textFill>
            <w14:solidFill>
              <w14:schemeClr w14:val="tx1"/>
            </w14:solidFill>
          </w14:textFill>
        </w:rPr>
        <w:t xml:space="preserve"> 高校</w:t>
      </w:r>
      <w:r>
        <w:rPr>
          <w:rFonts w:hint="eastAsia" w:ascii="仿宋_GB2312" w:hAnsi="仿宋_GB2312" w:eastAsia="仿宋_GB2312" w:cs="仿宋_GB2312"/>
          <w:color w:val="000000" w:themeColor="text1"/>
          <w:spacing w:val="-15"/>
          <w14:textFill>
            <w14:solidFill>
              <w14:schemeClr w14:val="tx1"/>
            </w14:solidFill>
          </w14:textFill>
        </w:rPr>
        <w:t>辅导员激励方案。方案包括问题诊断、原因分析和改进策略。完整演</w:t>
      </w:r>
      <w:r>
        <w:rPr>
          <w:rFonts w:hint="eastAsia" w:ascii="仿宋_GB2312" w:hAnsi="仿宋_GB2312" w:eastAsia="仿宋_GB2312" w:cs="仿宋_GB2312"/>
          <w:color w:val="000000" w:themeColor="text1"/>
          <w:spacing w:val="-11"/>
          <w14:textFill>
            <w14:solidFill>
              <w14:schemeClr w14:val="tx1"/>
            </w14:solidFill>
          </w14:textFill>
        </w:rPr>
        <w:t>示文稿应该包括：封面、目录、过渡页、文字页、封底等内容，内容</w:t>
      </w:r>
      <w:r>
        <w:rPr>
          <w:rFonts w:hint="eastAsia" w:ascii="仿宋_GB2312" w:hAnsi="仿宋_GB2312" w:eastAsia="仿宋_GB2312" w:cs="仿宋_GB2312"/>
          <w:color w:val="000000" w:themeColor="text1"/>
          <w:spacing w:val="-18"/>
          <w14:textFill>
            <w14:solidFill>
              <w14:schemeClr w14:val="tx1"/>
            </w14:solidFill>
          </w14:textFill>
        </w:rPr>
        <w:t xml:space="preserve">不少于 </w:t>
      </w:r>
      <w:r>
        <w:rPr>
          <w:rFonts w:hint="eastAsia" w:ascii="仿宋_GB2312" w:hAnsi="仿宋_GB2312" w:eastAsia="仿宋_GB2312" w:cs="仿宋_GB2312"/>
          <w:color w:val="000000" w:themeColor="text1"/>
          <w14:textFill>
            <w14:solidFill>
              <w14:schemeClr w14:val="tx1"/>
            </w14:solidFill>
          </w14:textFill>
        </w:rPr>
        <w:t>8</w:t>
      </w:r>
      <w:r>
        <w:rPr>
          <w:rFonts w:hint="eastAsia" w:ascii="仿宋_GB2312" w:hAnsi="仿宋_GB2312" w:eastAsia="仿宋_GB2312" w:cs="仿宋_GB2312"/>
          <w:color w:val="000000" w:themeColor="text1"/>
          <w:spacing w:val="-10"/>
          <w14:textFill>
            <w14:solidFill>
              <w14:schemeClr w14:val="tx1"/>
            </w14:solidFill>
          </w14:textFill>
        </w:rPr>
        <w:t xml:space="preserve"> 页，演示时主要内容页要有动画播放效果。</w:t>
      </w:r>
    </w:p>
    <w:p>
      <w:pPr>
        <w:pStyle w:val="11"/>
        <w:numPr>
          <w:ilvl w:val="0"/>
          <w:numId w:val="54"/>
        </w:numPr>
        <w:tabs>
          <w:tab w:val="left" w:pos="2117"/>
        </w:tabs>
        <w:spacing w:before="0" w:after="0" w:line="216"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J2-2-1</w:t>
      </w:r>
    </w:p>
    <w:p>
      <w:pPr>
        <w:pStyle w:val="11"/>
        <w:numPr>
          <w:ilvl w:val="0"/>
          <w:numId w:val="54"/>
        </w:numPr>
        <w:tabs>
          <w:tab w:val="left" w:pos="2117"/>
        </w:tabs>
        <w:spacing w:before="0" w:after="0" w:line="306"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line="320"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54"/>
        </w:numPr>
        <w:tabs>
          <w:tab w:val="left" w:pos="2117"/>
        </w:tabs>
        <w:spacing w:before="11" w:after="0" w:line="213"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J2-2-1</w:t>
      </w:r>
    </w:p>
    <w:p>
      <w:pPr>
        <w:spacing w:after="0" w:line="213" w:lineRule="auto"/>
        <w:jc w:val="left"/>
        <w:rPr>
          <w:rFonts w:hint="eastAsia" w:ascii="仿宋_GB2312" w:hAnsi="仿宋_GB2312" w:eastAsia="仿宋_GB2312" w:cs="仿宋_GB2312"/>
          <w:color w:val="000000" w:themeColor="text1"/>
          <w:sz w:val="28"/>
          <w14:textFill>
            <w14:solidFill>
              <w14:schemeClr w14:val="tx1"/>
            </w14:solidFill>
          </w14:textFill>
        </w:rPr>
      </w:pPr>
    </w:p>
    <w:p>
      <w:pPr>
        <w:spacing w:after="0" w:line="213" w:lineRule="auto"/>
        <w:jc w:val="left"/>
        <w:rPr>
          <w:rFonts w:hint="eastAsia" w:ascii="仿宋_GB2312" w:hAnsi="仿宋_GB2312" w:eastAsia="仿宋_GB2312" w:cs="仿宋_GB2312"/>
          <w:color w:val="000000" w:themeColor="text1"/>
          <w:sz w:val="28"/>
          <w14:textFill>
            <w14:solidFill>
              <w14:schemeClr w14:val="tx1"/>
            </w14:solidFill>
          </w14:textFill>
        </w:rPr>
        <w:sectPr>
          <w:pgSz w:w="11910" w:h="16840"/>
          <w:pgMar w:top="1380" w:right="480" w:bottom="960" w:left="940" w:header="0" w:footer="694" w:gutter="0"/>
          <w:cols w:space="720" w:num="1"/>
        </w:sectPr>
      </w:pPr>
    </w:p>
    <w:p>
      <w:pPr>
        <w:pStyle w:val="3"/>
        <w:numPr>
          <w:ilvl w:val="0"/>
          <w:numId w:val="1"/>
        </w:numPr>
        <w:tabs>
          <w:tab w:val="left" w:pos="1698"/>
        </w:tabs>
        <w:spacing w:before="35" w:after="0" w:line="240" w:lineRule="auto"/>
        <w:ind w:left="1698" w:right="0" w:hanging="425"/>
        <w:jc w:val="left"/>
        <w:rPr>
          <w:rFonts w:hint="eastAsia" w:ascii="仿宋_GB2312" w:hAnsi="仿宋_GB2312" w:eastAsia="仿宋_GB2312" w:cs="仿宋_GB2312"/>
          <w:color w:val="000000" w:themeColor="text1"/>
          <w:sz w:val="26"/>
          <w14:textFill>
            <w14:solidFill>
              <w14:schemeClr w14:val="tx1"/>
            </w14:solidFill>
          </w14:textFill>
        </w:rPr>
      </w:pPr>
      <w:bookmarkStart w:id="128" w:name="_bookmark80"/>
      <w:bookmarkEnd w:id="128"/>
      <w:bookmarkStart w:id="129" w:name="_Toc30757"/>
      <w:r>
        <w:rPr>
          <w:rFonts w:hint="eastAsia" w:ascii="仿宋_GB2312" w:hAnsi="仿宋_GB2312" w:eastAsia="仿宋_GB2312" w:cs="仿宋_GB2312"/>
          <w:color w:val="000000" w:themeColor="text1"/>
          <w14:textFill>
            <w14:solidFill>
              <w14:schemeClr w14:val="tx1"/>
            </w14:solidFill>
          </w14:textFill>
        </w:rPr>
        <w:t>试题编号：J2-2-1</w:t>
      </w:r>
      <w:r>
        <w:rPr>
          <w:rFonts w:hint="eastAsia" w:ascii="仿宋_GB2312" w:hAnsi="仿宋_GB2312" w:eastAsia="仿宋_GB2312" w:cs="仿宋_GB2312"/>
          <w:color w:val="000000" w:themeColor="text1"/>
          <w:lang w:val="en-US" w:eastAsia="zh-CN"/>
          <w14:textFill>
            <w14:solidFill>
              <w14:schemeClr w14:val="tx1"/>
            </w14:solidFill>
          </w14:textFill>
        </w:rPr>
        <w:t>1</w:t>
      </w:r>
      <w:r>
        <w:rPr>
          <w:rFonts w:hint="eastAsia" w:ascii="仿宋_GB2312" w:hAnsi="仿宋_GB2312" w:eastAsia="仿宋_GB2312" w:cs="仿宋_GB2312"/>
          <w:color w:val="000000" w:themeColor="text1"/>
          <w:spacing w:val="-18"/>
          <w14:textFill>
            <w14:solidFill>
              <w14:schemeClr w14:val="tx1"/>
            </w14:solidFill>
          </w14:textFill>
        </w:rPr>
        <w:t xml:space="preserve">，制定 </w:t>
      </w:r>
      <w:r>
        <w:rPr>
          <w:rFonts w:hint="eastAsia" w:cs="仿宋_GB2312"/>
          <w:color w:val="000000" w:themeColor="text1"/>
          <w:lang w:val="en-US" w:eastAsia="zh-CN"/>
          <w14:textFill>
            <w14:solidFill>
              <w14:schemeClr w14:val="tx1"/>
            </w14:solidFill>
          </w14:textFill>
        </w:rPr>
        <w:t>ABC 中国分</w:t>
      </w:r>
      <w:r>
        <w:rPr>
          <w:rFonts w:hint="eastAsia" w:ascii="仿宋_GB2312" w:hAnsi="仿宋_GB2312" w:eastAsia="仿宋_GB2312" w:cs="仿宋_GB2312"/>
          <w:color w:val="000000" w:themeColor="text1"/>
          <w:spacing w:val="-9"/>
          <w14:textFill>
            <w14:solidFill>
              <w14:schemeClr w14:val="tx1"/>
            </w14:solidFill>
          </w14:textFill>
        </w:rPr>
        <w:t>公司</w:t>
      </w:r>
      <w:r>
        <w:rPr>
          <w:rFonts w:hint="eastAsia" w:cs="仿宋_GB2312"/>
          <w:color w:val="000000" w:themeColor="text1"/>
          <w:spacing w:val="-9"/>
          <w:lang w:eastAsia="zh-CN"/>
          <w14:textFill>
            <w14:solidFill>
              <w14:schemeClr w14:val="tx1"/>
            </w14:solidFill>
          </w14:textFill>
        </w:rPr>
        <w:t>销售</w:t>
      </w:r>
      <w:r>
        <w:rPr>
          <w:rFonts w:hint="eastAsia" w:ascii="仿宋_GB2312" w:hAnsi="仿宋_GB2312" w:eastAsia="仿宋_GB2312" w:cs="仿宋_GB2312"/>
          <w:color w:val="000000" w:themeColor="text1"/>
          <w:spacing w:val="-9"/>
          <w14:textFill>
            <w14:solidFill>
              <w14:schemeClr w14:val="tx1"/>
            </w14:solidFill>
          </w14:textFill>
        </w:rPr>
        <w:t>员工激励方案</w:t>
      </w:r>
      <w:bookmarkEnd w:id="129"/>
    </w:p>
    <w:p>
      <w:pPr>
        <w:pStyle w:val="11"/>
        <w:numPr>
          <w:ilvl w:val="0"/>
          <w:numId w:val="55"/>
        </w:numPr>
        <w:tabs>
          <w:tab w:val="left" w:pos="2117"/>
        </w:tabs>
        <w:spacing w:before="239" w:after="0" w:line="350"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line="340" w:lineRule="exact"/>
        <w:ind w:left="1486"/>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11" w:line="213" w:lineRule="auto"/>
        <w:ind w:right="1316"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ABC 公司是一家多元化产品的美国制造商。但近年来公司中国分公司受到了全球经济危机的严重影响，销售团队的士气受到了极大的打击，激励现状越来越不理想，具体表现如下：</w:t>
      </w:r>
    </w:p>
    <w:p>
      <w:pPr>
        <w:pStyle w:val="4"/>
        <w:spacing w:before="11" w:line="213" w:lineRule="auto"/>
        <w:ind w:right="1316"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①销售团队成员缺乏工作热情。公司对刚进公司的销售人员薪酬水平定得较低，外地销售人员支付每月房租和必要生活支出后，收入所剩无几了，每天在生存线上挣扎，非常容易患上职业倦怠症。</w:t>
      </w:r>
    </w:p>
    <w:p>
      <w:pPr>
        <w:pStyle w:val="4"/>
        <w:spacing w:before="11" w:line="213" w:lineRule="auto"/>
        <w:ind w:right="1316"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 内部沟通状况不顺畅，气氛压抑。员工对企业内部机制及管理者的各种风格及方法有很多的不满，由于担心管理者对自己有看法，一方面销售员工不愿意主动找管理者沟通，而管理者又对员工的不满视而不见，结果抱怨积累多，加剧员工的倦怠情绪。</w:t>
      </w:r>
    </w:p>
    <w:p>
      <w:pPr>
        <w:pStyle w:val="4"/>
        <w:spacing w:before="11" w:line="213" w:lineRule="auto"/>
        <w:ind w:right="1316"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③缺乏合理的薪酬奖金制度。过于侧重销售人员个人业绩，单纯考核员工销售指标达成情况，忽视团队整体业绩考核。对脚踏实地、细心工作的后台支持员工来说，存在激励不均衡的问题。</w:t>
      </w:r>
    </w:p>
    <w:p>
      <w:pPr>
        <w:pStyle w:val="4"/>
        <w:spacing w:before="11" w:line="213" w:lineRule="auto"/>
        <w:ind w:right="1316"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④销售团队成员缺乏危机及竞争意识。由于销售人员在全国范围内有两百多人，销售管理部门未实施强有力的监管机制，考虑到公司经营规模大，多数销售人员认为在公司应该能长期待下去，安于现状，满足于现在的收入水平，缺少忧患危机和逐步提升能力意识。</w:t>
      </w:r>
    </w:p>
    <w:p>
      <w:pPr>
        <w:pStyle w:val="4"/>
        <w:spacing w:before="11" w:line="213" w:lineRule="auto"/>
        <w:ind w:right="1316"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测试任务】</w:t>
      </w:r>
    </w:p>
    <w:p>
      <w:pPr>
        <w:pStyle w:val="4"/>
        <w:spacing w:before="11" w:line="213" w:lineRule="auto"/>
        <w:ind w:right="1316"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①根据背景材料你认为 ABC 中国分公司销售员工激励管理的问题出在哪里？请说明原因。</w:t>
      </w:r>
    </w:p>
    <w:p>
      <w:pPr>
        <w:pStyle w:val="4"/>
        <w:spacing w:before="11" w:line="213" w:lineRule="auto"/>
        <w:ind w:right="1316"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②根据背景材料和人力资源知识分析员工激励成功实施的关键要素和资源保障是什么？</w:t>
      </w:r>
    </w:p>
    <w:p>
      <w:pPr>
        <w:pStyle w:val="4"/>
        <w:spacing w:before="11" w:line="213" w:lineRule="auto"/>
        <w:ind w:right="1316"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③假如你是人力资源部主管，面对当前员工激励困境会怎么做？</w:t>
      </w:r>
    </w:p>
    <w:p>
      <w:pPr>
        <w:pStyle w:val="4"/>
        <w:spacing w:before="11" w:line="213" w:lineRule="auto"/>
        <w:ind w:right="1316"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④请用 Microsoft Office PowerPoint 演示文稿软件，完成 ABC 中国分公司销售员工激励方案。方案包括问题诊断、原因分析和改进策略。完整演示文稿应该包括：封面、目录、过渡页、文字页、封底等内容，内容不少于 8 页，演示时主要内容页要有动画播放效果。</w:t>
      </w:r>
    </w:p>
    <w:p>
      <w:pPr>
        <w:pStyle w:val="11"/>
        <w:numPr>
          <w:ilvl w:val="0"/>
          <w:numId w:val="55"/>
        </w:numPr>
        <w:tabs>
          <w:tab w:val="left" w:pos="2117"/>
        </w:tabs>
        <w:spacing w:before="0" w:after="0" w:line="225"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J2-2-1</w:t>
      </w:r>
    </w:p>
    <w:p>
      <w:pPr>
        <w:pStyle w:val="11"/>
        <w:numPr>
          <w:ilvl w:val="0"/>
          <w:numId w:val="55"/>
        </w:numPr>
        <w:tabs>
          <w:tab w:val="left" w:pos="2117"/>
        </w:tabs>
        <w:spacing w:before="0" w:after="0" w:line="338"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line="340"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55"/>
        </w:numPr>
        <w:tabs>
          <w:tab w:val="left" w:pos="2117"/>
        </w:tabs>
        <w:spacing w:before="4" w:after="0" w:line="228"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J2-2-1</w:t>
      </w:r>
    </w:p>
    <w:p>
      <w:pPr>
        <w:spacing w:after="0" w:line="228" w:lineRule="auto"/>
        <w:jc w:val="left"/>
        <w:rPr>
          <w:rFonts w:hint="eastAsia" w:ascii="仿宋_GB2312" w:hAnsi="仿宋_GB2312" w:eastAsia="仿宋_GB2312" w:cs="仿宋_GB2312"/>
          <w:color w:val="000000" w:themeColor="text1"/>
          <w:sz w:val="28"/>
          <w14:textFill>
            <w14:solidFill>
              <w14:schemeClr w14:val="tx1"/>
            </w14:solidFill>
          </w14:textFill>
        </w:rPr>
      </w:pPr>
    </w:p>
    <w:p>
      <w:pPr>
        <w:spacing w:after="0" w:line="228" w:lineRule="auto"/>
        <w:jc w:val="left"/>
        <w:rPr>
          <w:rFonts w:hint="eastAsia" w:ascii="仿宋_GB2312" w:hAnsi="仿宋_GB2312" w:eastAsia="仿宋_GB2312" w:cs="仿宋_GB2312"/>
          <w:color w:val="000000" w:themeColor="text1"/>
          <w:sz w:val="28"/>
          <w14:textFill>
            <w14:solidFill>
              <w14:schemeClr w14:val="tx1"/>
            </w14:solidFill>
          </w14:textFill>
        </w:rPr>
        <w:sectPr>
          <w:pgSz w:w="11910" w:h="16840"/>
          <w:pgMar w:top="1380" w:right="480" w:bottom="960" w:left="940" w:header="0" w:footer="694" w:gutter="0"/>
          <w:cols w:space="720" w:num="1"/>
        </w:sectPr>
      </w:pPr>
    </w:p>
    <w:p>
      <w:pPr>
        <w:pStyle w:val="3"/>
        <w:numPr>
          <w:ilvl w:val="0"/>
          <w:numId w:val="1"/>
        </w:numPr>
        <w:tabs>
          <w:tab w:val="left" w:pos="1698"/>
        </w:tabs>
        <w:spacing w:before="41" w:after="0" w:line="240" w:lineRule="auto"/>
        <w:ind w:left="1698" w:right="0" w:hanging="425"/>
        <w:jc w:val="left"/>
        <w:rPr>
          <w:rFonts w:hint="eastAsia" w:ascii="仿宋_GB2312" w:hAnsi="仿宋_GB2312" w:eastAsia="仿宋_GB2312" w:cs="仿宋_GB2312"/>
          <w:color w:val="000000" w:themeColor="text1"/>
          <w:sz w:val="26"/>
          <w14:textFill>
            <w14:solidFill>
              <w14:schemeClr w14:val="tx1"/>
            </w14:solidFill>
          </w14:textFill>
        </w:rPr>
      </w:pPr>
      <w:bookmarkStart w:id="130" w:name="_bookmark81"/>
      <w:bookmarkEnd w:id="130"/>
      <w:bookmarkStart w:id="131" w:name="_Toc19895"/>
      <w:r>
        <w:rPr>
          <w:rFonts w:hint="eastAsia" w:ascii="仿宋_GB2312" w:hAnsi="仿宋_GB2312" w:eastAsia="仿宋_GB2312" w:cs="仿宋_GB2312"/>
          <w:color w:val="000000" w:themeColor="text1"/>
          <w14:textFill>
            <w14:solidFill>
              <w14:schemeClr w14:val="tx1"/>
            </w14:solidFill>
          </w14:textFill>
        </w:rPr>
        <w:t>试题编号：J2-2-1</w:t>
      </w:r>
      <w:r>
        <w:rPr>
          <w:rFonts w:hint="eastAsia" w:ascii="仿宋_GB2312" w:hAnsi="仿宋_GB2312" w:eastAsia="仿宋_GB2312" w:cs="仿宋_GB2312"/>
          <w:color w:val="000000" w:themeColor="text1"/>
          <w:lang w:val="en-US" w:eastAsia="zh-CN"/>
          <w14:textFill>
            <w14:solidFill>
              <w14:schemeClr w14:val="tx1"/>
            </w14:solidFill>
          </w14:textFill>
        </w:rPr>
        <w:t>2</w:t>
      </w:r>
      <w:r>
        <w:rPr>
          <w:rFonts w:hint="eastAsia" w:ascii="仿宋_GB2312" w:hAnsi="仿宋_GB2312" w:eastAsia="仿宋_GB2312" w:cs="仿宋_GB2312"/>
          <w:color w:val="000000" w:themeColor="text1"/>
          <w:spacing w:val="-18"/>
          <w14:textFill>
            <w14:solidFill>
              <w14:schemeClr w14:val="tx1"/>
            </w14:solidFill>
          </w14:textFill>
        </w:rPr>
        <w:t xml:space="preserve">，制定 </w:t>
      </w:r>
      <w:r>
        <w:rPr>
          <w:rFonts w:hint="eastAsia" w:cs="仿宋_GB2312"/>
          <w:color w:val="000000" w:themeColor="text1"/>
          <w:lang w:val="en-US" w:eastAsia="zh-CN"/>
          <w14:textFill>
            <w14:solidFill>
              <w14:schemeClr w14:val="tx1"/>
            </w14:solidFill>
          </w14:textFill>
        </w:rPr>
        <w:t>MD 科技</w:t>
      </w:r>
      <w:r>
        <w:rPr>
          <w:rFonts w:hint="eastAsia" w:ascii="仿宋_GB2312" w:hAnsi="仿宋_GB2312" w:eastAsia="仿宋_GB2312" w:cs="仿宋_GB2312"/>
          <w:color w:val="000000" w:themeColor="text1"/>
          <w:spacing w:val="-9"/>
          <w14:textFill>
            <w14:solidFill>
              <w14:schemeClr w14:val="tx1"/>
            </w14:solidFill>
          </w14:textFill>
        </w:rPr>
        <w:t>公司员工激励方案</w:t>
      </w:r>
      <w:bookmarkEnd w:id="131"/>
    </w:p>
    <w:p>
      <w:pPr>
        <w:pStyle w:val="11"/>
        <w:numPr>
          <w:ilvl w:val="0"/>
          <w:numId w:val="56"/>
        </w:numPr>
        <w:tabs>
          <w:tab w:val="left" w:pos="2122"/>
        </w:tabs>
        <w:spacing w:before="220" w:after="0" w:line="339" w:lineRule="exact"/>
        <w:ind w:left="2121"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line="319" w:lineRule="exact"/>
        <w:ind w:left="1486"/>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12" w:line="213" w:lineRule="auto"/>
        <w:ind w:right="1180"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四川 MD 公司是一家专业研究开发、生产、销售电力自动化网络系统、数据采集和控制系统及智能化仪表的高科技企业。目前绩效、薪酬等方面存在问题，造成人员流失比较严重。具体如下：</w:t>
      </w:r>
    </w:p>
    <w:p>
      <w:pPr>
        <w:pStyle w:val="4"/>
        <w:spacing w:before="12" w:line="213" w:lineRule="auto"/>
        <w:ind w:right="1180"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①薪酬结构不尽合理。公司薪酬结构中仅仅包括岗位工资和绩效工资两个部分，这样的薪酬结构不太合理。单一的薪酬制度缺少一种灵活的增资机制，缺少一种有效的激励机制。</w:t>
      </w:r>
    </w:p>
    <w:p>
      <w:pPr>
        <w:pStyle w:val="4"/>
        <w:spacing w:before="12" w:line="213" w:lineRule="auto"/>
        <w:ind w:right="1180"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②各类岗位中的岗位工资等级划分模糊、缺乏划分标准。该公司目前的薪酬制度只是粗略地给出了各类岗位的薪酬范围，同一等级内如何划分，却没有相应的政策规定，导致实际操作时，没有客观依据。</w:t>
      </w:r>
    </w:p>
    <w:p>
      <w:pPr>
        <w:pStyle w:val="4"/>
        <w:spacing w:before="12" w:line="213" w:lineRule="auto"/>
        <w:ind w:right="1180"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缺乏与报酬设计相配套的绩效考评制度。没有合理相关的考评工作制度，也缺乏明确、量化的业绩指标体系的支撑，除生产部门按件计酬以外，其他各部门每月的绩效工资总额没有任何浮动，部门领导考核个人岗位绩效流于形式，形同虚设.。</w:t>
      </w:r>
    </w:p>
    <w:p>
      <w:pPr>
        <w:pStyle w:val="4"/>
        <w:spacing w:before="12" w:line="213" w:lineRule="auto"/>
        <w:ind w:right="1180"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④公司没有严格地进行工作岗位分析、评价，使部门在确定岗位等级和考核晋级时无标准，难以让员工信服。公司激励方案的设计，没有经过自上而下、自下而上征询广大员工尤其是基层管理人员的意见建议，没的得到全体员工至少是多数员工认同。</w:t>
      </w:r>
    </w:p>
    <w:p>
      <w:pPr>
        <w:pStyle w:val="4"/>
        <w:spacing w:before="12" w:line="213" w:lineRule="auto"/>
        <w:ind w:right="1180"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⑤公司在制定薪的薪酬政策时，没有充分认识到福利的重要性，忽略了对福利政策的调整，对不同员工的不同偏好缺乏足够的认识，实行“大一统”福利政策，缺乏针对性和灵活性。除了国家规定的强制性福利外，各种自主性福利虽然不少，但随意性太强，没有严格控制成本，也没有进行决策评价，造成福利投资效益的降低。</w:t>
      </w:r>
    </w:p>
    <w:p>
      <w:pPr>
        <w:pStyle w:val="4"/>
        <w:spacing w:before="4" w:line="228" w:lineRule="auto"/>
        <w:ind w:right="1180"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测试任务】</w:t>
      </w:r>
    </w:p>
    <w:p>
      <w:pPr>
        <w:pStyle w:val="4"/>
        <w:spacing w:before="4" w:line="228" w:lineRule="auto"/>
        <w:ind w:right="1180"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①根据背景材料你认为 MD 科技公司员工激励管理的问题出在哪里？请说明原因。</w:t>
      </w:r>
    </w:p>
    <w:p>
      <w:pPr>
        <w:pStyle w:val="4"/>
        <w:spacing w:before="4" w:line="228" w:lineRule="auto"/>
        <w:ind w:right="1180"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②根据背景材料和人力资源知识分析员工激励成功实施的关键要素和资源保障是什么？</w:t>
      </w:r>
    </w:p>
    <w:p>
      <w:pPr>
        <w:pStyle w:val="4"/>
        <w:spacing w:before="4" w:line="228" w:lineRule="auto"/>
        <w:ind w:right="1180"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③假如你是人力资源部主管，面对当前员工激励困境会怎么做？</w:t>
      </w:r>
    </w:p>
    <w:p>
      <w:pPr>
        <w:pStyle w:val="4"/>
        <w:spacing w:before="4" w:line="228" w:lineRule="auto"/>
        <w:ind w:right="1180"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④请用 Microsoft Office PowerPoint 演示文稿软件，完成 MD 科技公司员工激励方案。方案包括问题诊断、原因分析和改进策略。完整演示文稿应该包括：封面、目录、过渡页、文字页、封底等内容，内容不少于 8 页，演示时主要内容页要有动画播放效果。</w:t>
      </w:r>
    </w:p>
    <w:p>
      <w:pPr>
        <w:pStyle w:val="11"/>
        <w:numPr>
          <w:ilvl w:val="0"/>
          <w:numId w:val="56"/>
        </w:numPr>
        <w:tabs>
          <w:tab w:val="left" w:pos="2117"/>
        </w:tabs>
        <w:spacing w:before="2" w:after="0" w:line="213"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J2-2-1</w:t>
      </w:r>
    </w:p>
    <w:p>
      <w:pPr>
        <w:pStyle w:val="11"/>
        <w:numPr>
          <w:ilvl w:val="0"/>
          <w:numId w:val="56"/>
        </w:numPr>
        <w:tabs>
          <w:tab w:val="left" w:pos="2117"/>
        </w:tabs>
        <w:spacing w:before="0" w:after="0" w:line="310"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line="319"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56"/>
        </w:numPr>
        <w:tabs>
          <w:tab w:val="left" w:pos="2117"/>
        </w:tabs>
        <w:spacing w:before="8" w:after="0" w:line="216"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J2-2-1</w:t>
      </w:r>
    </w:p>
    <w:p>
      <w:pPr>
        <w:spacing w:after="0" w:line="216" w:lineRule="auto"/>
        <w:jc w:val="left"/>
        <w:rPr>
          <w:rFonts w:hint="eastAsia" w:ascii="仿宋_GB2312" w:hAnsi="仿宋_GB2312" w:eastAsia="仿宋_GB2312" w:cs="仿宋_GB2312"/>
          <w:color w:val="000000" w:themeColor="text1"/>
          <w:sz w:val="28"/>
          <w14:textFill>
            <w14:solidFill>
              <w14:schemeClr w14:val="tx1"/>
            </w14:solidFill>
          </w14:textFill>
        </w:rPr>
      </w:pPr>
    </w:p>
    <w:p>
      <w:pPr>
        <w:spacing w:after="0" w:line="216" w:lineRule="auto"/>
        <w:jc w:val="left"/>
        <w:rPr>
          <w:rFonts w:hint="eastAsia" w:ascii="仿宋_GB2312" w:hAnsi="仿宋_GB2312" w:eastAsia="仿宋_GB2312" w:cs="仿宋_GB2312"/>
          <w:color w:val="000000" w:themeColor="text1"/>
          <w:sz w:val="28"/>
          <w14:textFill>
            <w14:solidFill>
              <w14:schemeClr w14:val="tx1"/>
            </w14:solidFill>
          </w14:textFill>
        </w:rPr>
        <w:sectPr>
          <w:pgSz w:w="11910" w:h="16840"/>
          <w:pgMar w:top="1360" w:right="480" w:bottom="960" w:left="940" w:header="0" w:footer="694" w:gutter="0"/>
          <w:cols w:space="720" w:num="1"/>
        </w:sectPr>
      </w:pPr>
    </w:p>
    <w:p>
      <w:pPr>
        <w:pStyle w:val="3"/>
        <w:numPr>
          <w:ilvl w:val="0"/>
          <w:numId w:val="1"/>
        </w:numPr>
        <w:tabs>
          <w:tab w:val="left" w:pos="1698"/>
        </w:tabs>
        <w:spacing w:before="41" w:after="0" w:line="240" w:lineRule="auto"/>
        <w:ind w:left="1698" w:right="0" w:hanging="425"/>
        <w:jc w:val="left"/>
        <w:rPr>
          <w:rFonts w:hint="eastAsia" w:ascii="仿宋_GB2312" w:hAnsi="仿宋_GB2312" w:eastAsia="仿宋_GB2312" w:cs="仿宋_GB2312"/>
          <w:color w:val="000000" w:themeColor="text1"/>
          <w:sz w:val="26"/>
          <w14:textFill>
            <w14:solidFill>
              <w14:schemeClr w14:val="tx1"/>
            </w14:solidFill>
          </w14:textFill>
        </w:rPr>
      </w:pPr>
      <w:bookmarkStart w:id="132" w:name="_bookmark82"/>
      <w:bookmarkEnd w:id="132"/>
      <w:bookmarkStart w:id="133" w:name="_Toc6336"/>
      <w:r>
        <w:rPr>
          <w:rFonts w:hint="eastAsia" w:ascii="仿宋_GB2312" w:hAnsi="仿宋_GB2312" w:eastAsia="仿宋_GB2312" w:cs="仿宋_GB2312"/>
          <w:color w:val="000000" w:themeColor="text1"/>
          <w14:textFill>
            <w14:solidFill>
              <w14:schemeClr w14:val="tx1"/>
            </w14:solidFill>
          </w14:textFill>
        </w:rPr>
        <w:t>试题编号：J2-2-1</w:t>
      </w:r>
      <w:r>
        <w:rPr>
          <w:rFonts w:hint="eastAsia" w:ascii="仿宋_GB2312" w:hAnsi="仿宋_GB2312" w:eastAsia="仿宋_GB2312" w:cs="仿宋_GB2312"/>
          <w:color w:val="000000" w:themeColor="text1"/>
          <w:lang w:val="en-US" w:eastAsia="zh-CN"/>
          <w14:textFill>
            <w14:solidFill>
              <w14:schemeClr w14:val="tx1"/>
            </w14:solidFill>
          </w14:textFill>
        </w:rPr>
        <w:t>3</w:t>
      </w:r>
      <w:r>
        <w:rPr>
          <w:rFonts w:hint="eastAsia" w:ascii="仿宋_GB2312" w:hAnsi="仿宋_GB2312" w:eastAsia="仿宋_GB2312" w:cs="仿宋_GB2312"/>
          <w:color w:val="000000" w:themeColor="text1"/>
          <w:spacing w:val="-18"/>
          <w14:textFill>
            <w14:solidFill>
              <w14:schemeClr w14:val="tx1"/>
            </w14:solidFill>
          </w14:textFill>
        </w:rPr>
        <w:t xml:space="preserve">，制定 </w:t>
      </w:r>
      <w:r>
        <w:rPr>
          <w:rFonts w:hint="eastAsia" w:ascii="仿宋_GB2312" w:hAnsi="仿宋_GB2312" w:eastAsia="仿宋_GB2312" w:cs="仿宋_GB2312"/>
          <w:color w:val="000000" w:themeColor="text1"/>
          <w14:textFill>
            <w14:solidFill>
              <w14:schemeClr w14:val="tx1"/>
            </w14:solidFill>
          </w14:textFill>
        </w:rPr>
        <w:t>ZJ</w:t>
      </w:r>
      <w:r>
        <w:rPr>
          <w:rFonts w:hint="eastAsia" w:ascii="仿宋_GB2312" w:hAnsi="仿宋_GB2312" w:eastAsia="仿宋_GB2312" w:cs="仿宋_GB2312"/>
          <w:color w:val="000000" w:themeColor="text1"/>
          <w:spacing w:val="-9"/>
          <w14:textFill>
            <w14:solidFill>
              <w14:schemeClr w14:val="tx1"/>
            </w14:solidFill>
          </w14:textFill>
        </w:rPr>
        <w:t xml:space="preserve"> 建筑公司基层员工激励方案</w:t>
      </w:r>
      <w:bookmarkEnd w:id="133"/>
    </w:p>
    <w:p>
      <w:pPr>
        <w:pStyle w:val="11"/>
        <w:numPr>
          <w:ilvl w:val="0"/>
          <w:numId w:val="57"/>
        </w:numPr>
        <w:tabs>
          <w:tab w:val="left" w:pos="2117"/>
        </w:tabs>
        <w:spacing w:before="239" w:after="0" w:line="350"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bookmarkStart w:id="134" w:name="_bookmark83"/>
      <w:bookmarkEnd w:id="134"/>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line="340" w:lineRule="exact"/>
        <w:ind w:left="1486"/>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4" w:line="228" w:lineRule="auto"/>
        <w:ind w:right="1180"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ZJ 公司是一家西南地区的建筑公司，近五年公司员工最高流失率高超过 55%。其中流动员工中 98%以上为应届毕业生。这部分员工大多为公司项目一线员工和基层管理人员。经调查发现如下问题：</w:t>
      </w:r>
    </w:p>
    <w:p>
      <w:pPr>
        <w:pStyle w:val="4"/>
        <w:spacing w:line="228" w:lineRule="auto"/>
        <w:ind w:right="1315" w:firstLine="559"/>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8"/>
          <w14:textFill>
            <w14:solidFill>
              <w14:schemeClr w14:val="tx1"/>
            </w14:solidFill>
          </w14:textFill>
        </w:rPr>
        <w:t>①流动性强是建筑施工企业最典型的特征。项目经理部需随着项</w:t>
      </w:r>
      <w:r>
        <w:rPr>
          <w:rFonts w:hint="eastAsia" w:ascii="仿宋_GB2312" w:hAnsi="仿宋_GB2312" w:eastAsia="仿宋_GB2312" w:cs="仿宋_GB2312"/>
          <w:color w:val="000000" w:themeColor="text1"/>
          <w:spacing w:val="-12"/>
          <w14:textFill>
            <w14:solidFill>
              <w14:schemeClr w14:val="tx1"/>
            </w14:solidFill>
          </w14:textFill>
        </w:rPr>
        <w:t>目所在地全国流动，使得建筑施工员工常年离家工作，最大的心理需</w:t>
      </w:r>
      <w:r>
        <w:rPr>
          <w:rFonts w:hint="eastAsia" w:ascii="仿宋_GB2312" w:hAnsi="仿宋_GB2312" w:eastAsia="仿宋_GB2312" w:cs="仿宋_GB2312"/>
          <w:color w:val="000000" w:themeColor="text1"/>
          <w:spacing w:val="-3"/>
          <w14:textFill>
            <w14:solidFill>
              <w14:schemeClr w14:val="tx1"/>
            </w14:solidFill>
          </w14:textFill>
        </w:rPr>
        <w:t>求就是渴望与家人团聚。</w:t>
      </w:r>
    </w:p>
    <w:p>
      <w:pPr>
        <w:pStyle w:val="4"/>
        <w:spacing w:line="228" w:lineRule="auto"/>
        <w:ind w:right="1308"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②现有的激励体系“保健因素”大于“激励因素”。薪酬福利激</w:t>
      </w:r>
      <w:r>
        <w:rPr>
          <w:rFonts w:hint="eastAsia" w:ascii="仿宋_GB2312" w:hAnsi="仿宋_GB2312" w:eastAsia="仿宋_GB2312" w:cs="仿宋_GB2312"/>
          <w:color w:val="000000" w:themeColor="text1"/>
          <w:spacing w:val="-8"/>
          <w14:textFill>
            <w14:solidFill>
              <w14:schemeClr w14:val="tx1"/>
            </w14:solidFill>
          </w14:textFill>
        </w:rPr>
        <w:t xml:space="preserve">励是目前 </w:t>
      </w:r>
      <w:r>
        <w:rPr>
          <w:rFonts w:hint="eastAsia" w:ascii="仿宋_GB2312" w:hAnsi="仿宋_GB2312" w:eastAsia="仿宋_GB2312" w:cs="仿宋_GB2312"/>
          <w:color w:val="000000" w:themeColor="text1"/>
          <w14:textFill>
            <w14:solidFill>
              <w14:schemeClr w14:val="tx1"/>
            </w14:solidFill>
          </w14:textFill>
        </w:rPr>
        <w:t xml:space="preserve">ZJ </w:t>
      </w:r>
      <w:r>
        <w:rPr>
          <w:rFonts w:hint="eastAsia" w:ascii="仿宋_GB2312" w:hAnsi="仿宋_GB2312" w:eastAsia="仿宋_GB2312" w:cs="仿宋_GB2312"/>
          <w:color w:val="000000" w:themeColor="text1"/>
          <w:spacing w:val="-3"/>
          <w14:textFill>
            <w14:solidFill>
              <w14:schemeClr w14:val="tx1"/>
            </w14:solidFill>
          </w14:textFill>
        </w:rPr>
        <w:t>公司对项目团队最主要的激励手段。随着公司业绩快速</w:t>
      </w:r>
      <w:r>
        <w:rPr>
          <w:rFonts w:hint="eastAsia" w:ascii="仿宋_GB2312" w:hAnsi="仿宋_GB2312" w:eastAsia="仿宋_GB2312" w:cs="仿宋_GB2312"/>
          <w:color w:val="000000" w:themeColor="text1"/>
          <w:spacing w:val="-12"/>
          <w14:textFill>
            <w14:solidFill>
              <w14:schemeClr w14:val="tx1"/>
            </w14:solidFill>
          </w14:textFill>
        </w:rPr>
        <w:t xml:space="preserve">增长，项目部员工收入年平均增长率超过 </w:t>
      </w:r>
      <w:r>
        <w:rPr>
          <w:rFonts w:hint="eastAsia" w:ascii="仿宋_GB2312" w:hAnsi="仿宋_GB2312" w:eastAsia="仿宋_GB2312" w:cs="仿宋_GB2312"/>
          <w:color w:val="000000" w:themeColor="text1"/>
          <w:spacing w:val="-2"/>
          <w14:textFill>
            <w14:solidFill>
              <w14:schemeClr w14:val="tx1"/>
            </w14:solidFill>
          </w14:textFill>
        </w:rPr>
        <w:t>25%</w:t>
      </w:r>
      <w:r>
        <w:rPr>
          <w:rFonts w:hint="eastAsia" w:ascii="仿宋_GB2312" w:hAnsi="仿宋_GB2312" w:eastAsia="仿宋_GB2312" w:cs="仿宋_GB2312"/>
          <w:color w:val="000000" w:themeColor="text1"/>
          <w:spacing w:val="-9"/>
          <w14:textFill>
            <w14:solidFill>
              <w14:schemeClr w14:val="tx1"/>
            </w14:solidFill>
          </w14:textFill>
        </w:rPr>
        <w:t>。这么高的增长率没有</w:t>
      </w:r>
      <w:r>
        <w:rPr>
          <w:rFonts w:hint="eastAsia" w:ascii="仿宋_GB2312" w:hAnsi="仿宋_GB2312" w:eastAsia="仿宋_GB2312" w:cs="仿宋_GB2312"/>
          <w:color w:val="000000" w:themeColor="text1"/>
          <w:spacing w:val="-6"/>
          <w14:textFill>
            <w14:solidFill>
              <w14:schemeClr w14:val="tx1"/>
            </w14:solidFill>
          </w14:textFill>
        </w:rPr>
        <w:t>起到应有的激励效果。</w:t>
      </w:r>
    </w:p>
    <w:p>
      <w:pPr>
        <w:pStyle w:val="4"/>
        <w:spacing w:line="228" w:lineRule="auto"/>
        <w:ind w:right="1318"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9"/>
          <w14:textFill>
            <w14:solidFill>
              <w14:schemeClr w14:val="tx1"/>
            </w14:solidFill>
          </w14:textFill>
        </w:rPr>
        <w:t>③虽然公司近几年完善了人力资源规划、员工培训制度、职业生涯规划等一系列制度。但实施情况来看，仍停留在制度层面。缺少这</w:t>
      </w:r>
      <w:r>
        <w:rPr>
          <w:rFonts w:hint="eastAsia" w:ascii="仿宋_GB2312" w:hAnsi="仿宋_GB2312" w:eastAsia="仿宋_GB2312" w:cs="仿宋_GB2312"/>
          <w:color w:val="000000" w:themeColor="text1"/>
          <w:spacing w:val="-6"/>
          <w14:textFill>
            <w14:solidFill>
              <w14:schemeClr w14:val="tx1"/>
            </w14:solidFill>
          </w14:textFill>
        </w:rPr>
        <w:t>方面的激励手段。</w:t>
      </w:r>
    </w:p>
    <w:p>
      <w:pPr>
        <w:pStyle w:val="4"/>
        <w:spacing w:line="228" w:lineRule="auto"/>
        <w:ind w:right="1311"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xml:space="preserve">④项目管理者能力素质缺陷抑制了激励效果的发挥。ZJ </w:t>
      </w:r>
      <w:r>
        <w:rPr>
          <w:rFonts w:hint="eastAsia" w:ascii="仿宋_GB2312" w:hAnsi="仿宋_GB2312" w:eastAsia="仿宋_GB2312" w:cs="仿宋_GB2312"/>
          <w:color w:val="000000" w:themeColor="text1"/>
          <w:spacing w:val="-4"/>
          <w14:textFill>
            <w14:solidFill>
              <w14:schemeClr w14:val="tx1"/>
            </w14:solidFill>
          </w14:textFill>
        </w:rPr>
        <w:t>公司的</w:t>
      </w:r>
      <w:r>
        <w:rPr>
          <w:rFonts w:hint="eastAsia" w:ascii="仿宋_GB2312" w:hAnsi="仿宋_GB2312" w:eastAsia="仿宋_GB2312" w:cs="仿宋_GB2312"/>
          <w:color w:val="000000" w:themeColor="text1"/>
          <w:spacing w:val="-8"/>
          <w14:textFill>
            <w14:solidFill>
              <w14:schemeClr w14:val="tx1"/>
            </w14:solidFill>
          </w14:textFill>
        </w:rPr>
        <w:t xml:space="preserve">项目管理团队班子成员以 </w:t>
      </w:r>
      <w:r>
        <w:rPr>
          <w:rFonts w:hint="eastAsia" w:ascii="仿宋_GB2312" w:hAnsi="仿宋_GB2312" w:eastAsia="仿宋_GB2312" w:cs="仿宋_GB2312"/>
          <w:color w:val="000000" w:themeColor="text1"/>
          <w14:textFill>
            <w14:solidFill>
              <w14:schemeClr w14:val="tx1"/>
            </w14:solidFill>
          </w14:textFill>
        </w:rPr>
        <w:t xml:space="preserve">70 </w:t>
      </w:r>
      <w:r>
        <w:rPr>
          <w:rFonts w:hint="eastAsia" w:ascii="仿宋_GB2312" w:hAnsi="仿宋_GB2312" w:eastAsia="仿宋_GB2312" w:cs="仿宋_GB2312"/>
          <w:color w:val="000000" w:themeColor="text1"/>
          <w:spacing w:val="-7"/>
          <w14:textFill>
            <w14:solidFill>
              <w14:schemeClr w14:val="tx1"/>
            </w14:solidFill>
          </w14:textFill>
        </w:rPr>
        <w:t xml:space="preserve">年代为主，而基层管理人员 </w:t>
      </w:r>
      <w:r>
        <w:rPr>
          <w:rFonts w:hint="eastAsia" w:ascii="仿宋_GB2312" w:hAnsi="仿宋_GB2312" w:eastAsia="仿宋_GB2312" w:cs="仿宋_GB2312"/>
          <w:color w:val="000000" w:themeColor="text1"/>
          <w14:textFill>
            <w14:solidFill>
              <w14:schemeClr w14:val="tx1"/>
            </w14:solidFill>
          </w14:textFill>
        </w:rPr>
        <w:t>90%以上为80、90</w:t>
      </w:r>
      <w:r>
        <w:rPr>
          <w:rFonts w:hint="eastAsia" w:ascii="仿宋_GB2312" w:hAnsi="仿宋_GB2312" w:eastAsia="仿宋_GB2312" w:cs="仿宋_GB2312"/>
          <w:color w:val="000000" w:themeColor="text1"/>
          <w:spacing w:val="54"/>
          <w14:textFill>
            <w14:solidFill>
              <w14:schemeClr w14:val="tx1"/>
            </w14:solidFill>
          </w14:textFill>
        </w:rPr>
        <w:t xml:space="preserve"> </w:t>
      </w:r>
      <w:r>
        <w:rPr>
          <w:rFonts w:hint="eastAsia" w:ascii="仿宋_GB2312" w:hAnsi="仿宋_GB2312" w:eastAsia="仿宋_GB2312" w:cs="仿宋_GB2312"/>
          <w:color w:val="000000" w:themeColor="text1"/>
          <w:spacing w:val="-4"/>
          <w14:textFill>
            <w14:solidFill>
              <w14:schemeClr w14:val="tx1"/>
            </w14:solidFill>
          </w14:textFill>
        </w:rPr>
        <w:t xml:space="preserve">代青年人，在观念上存在一定代沟。加之 </w:t>
      </w:r>
      <w:r>
        <w:rPr>
          <w:rFonts w:hint="eastAsia" w:ascii="仿宋_GB2312" w:hAnsi="仿宋_GB2312" w:eastAsia="仿宋_GB2312" w:cs="仿宋_GB2312"/>
          <w:color w:val="000000" w:themeColor="text1"/>
          <w:spacing w:val="-2"/>
          <w14:textFill>
            <w14:solidFill>
              <w14:schemeClr w14:val="tx1"/>
            </w14:solidFill>
          </w14:textFill>
        </w:rPr>
        <w:t>95%</w:t>
      </w:r>
      <w:r>
        <w:rPr>
          <w:rFonts w:hint="eastAsia" w:ascii="仿宋_GB2312" w:hAnsi="仿宋_GB2312" w:eastAsia="仿宋_GB2312" w:cs="仿宋_GB2312"/>
          <w:color w:val="000000" w:themeColor="text1"/>
          <w:spacing w:val="-3"/>
          <w14:textFill>
            <w14:solidFill>
              <w14:schemeClr w14:val="tx1"/>
            </w14:solidFill>
          </w14:textFill>
        </w:rPr>
        <w:t>以上项目经理</w:t>
      </w:r>
      <w:r>
        <w:rPr>
          <w:rFonts w:hint="eastAsia" w:ascii="仿宋_GB2312" w:hAnsi="仿宋_GB2312" w:eastAsia="仿宋_GB2312" w:cs="仿宋_GB2312"/>
          <w:color w:val="000000" w:themeColor="text1"/>
          <w:spacing w:val="-11"/>
          <w14:textFill>
            <w14:solidFill>
              <w14:schemeClr w14:val="tx1"/>
            </w14:solidFill>
          </w14:textFill>
        </w:rPr>
        <w:t>大多是工科背景，通过多个项目历练上升为项目经理，缺乏对员工的领导艺术、沟通技巧、团队氛围营造等管理技巧，造成项目经理经常</w:t>
      </w:r>
      <w:r>
        <w:rPr>
          <w:rFonts w:hint="eastAsia" w:ascii="仿宋_GB2312" w:hAnsi="仿宋_GB2312" w:eastAsia="仿宋_GB2312" w:cs="仿宋_GB2312"/>
          <w:color w:val="000000" w:themeColor="text1"/>
          <w:spacing w:val="-9"/>
          <w14:textFill>
            <w14:solidFill>
              <w14:schemeClr w14:val="tx1"/>
            </w14:solidFill>
          </w14:textFill>
        </w:rPr>
        <w:t xml:space="preserve">抱怨年轻人不好管，不能吃苦，功利心重。而 </w:t>
      </w:r>
      <w:r>
        <w:rPr>
          <w:rFonts w:hint="eastAsia" w:ascii="仿宋_GB2312" w:hAnsi="仿宋_GB2312" w:eastAsia="仿宋_GB2312" w:cs="仿宋_GB2312"/>
          <w:color w:val="000000" w:themeColor="text1"/>
          <w14:textFill>
            <w14:solidFill>
              <w14:schemeClr w14:val="tx1"/>
            </w14:solidFill>
          </w14:textFill>
        </w:rPr>
        <w:t xml:space="preserve">80、90 </w:t>
      </w:r>
      <w:r>
        <w:rPr>
          <w:rFonts w:hint="eastAsia" w:ascii="仿宋_GB2312" w:hAnsi="仿宋_GB2312" w:eastAsia="仿宋_GB2312" w:cs="仿宋_GB2312"/>
          <w:color w:val="000000" w:themeColor="text1"/>
          <w:spacing w:val="-1"/>
          <w14:textFill>
            <w14:solidFill>
              <w14:schemeClr w14:val="tx1"/>
            </w14:solidFill>
          </w14:textFill>
        </w:rPr>
        <w:t>后基层管理人</w:t>
      </w:r>
      <w:r>
        <w:rPr>
          <w:rFonts w:hint="eastAsia" w:ascii="仿宋_GB2312" w:hAnsi="仿宋_GB2312" w:eastAsia="仿宋_GB2312" w:cs="仿宋_GB2312"/>
          <w:color w:val="000000" w:themeColor="text1"/>
          <w:spacing w:val="-11"/>
          <w14:textFill>
            <w14:solidFill>
              <w14:schemeClr w14:val="tx1"/>
            </w14:solidFill>
          </w14:textFill>
        </w:rPr>
        <w:t>员抱怨主管以权威压人、不体谅下属。这些沟通上矛盾造成团队氛围</w:t>
      </w:r>
      <w:r>
        <w:rPr>
          <w:rFonts w:hint="eastAsia" w:ascii="仿宋_GB2312" w:hAnsi="仿宋_GB2312" w:eastAsia="仿宋_GB2312" w:cs="仿宋_GB2312"/>
          <w:color w:val="000000" w:themeColor="text1"/>
          <w:spacing w:val="-7"/>
          <w14:textFill>
            <w14:solidFill>
              <w14:schemeClr w14:val="tx1"/>
            </w14:solidFill>
          </w14:textFill>
        </w:rPr>
        <w:t>紧张。降低团队凝聚力。</w:t>
      </w:r>
    </w:p>
    <w:p>
      <w:pPr>
        <w:pStyle w:val="4"/>
        <w:spacing w:line="329" w:lineRule="exact"/>
        <w:ind w:left="1275"/>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line="228" w:lineRule="auto"/>
        <w:ind w:right="1317"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6"/>
          <w14:textFill>
            <w14:solidFill>
              <w14:schemeClr w14:val="tx1"/>
            </w14:solidFill>
          </w14:textFill>
        </w:rPr>
        <w:t xml:space="preserve">①根据背景材料你认为 </w:t>
      </w:r>
      <w:r>
        <w:rPr>
          <w:rFonts w:hint="eastAsia" w:ascii="仿宋_GB2312" w:hAnsi="仿宋_GB2312" w:eastAsia="仿宋_GB2312" w:cs="仿宋_GB2312"/>
          <w:color w:val="000000" w:themeColor="text1"/>
          <w14:textFill>
            <w14:solidFill>
              <w14:schemeClr w14:val="tx1"/>
            </w14:solidFill>
          </w14:textFill>
        </w:rPr>
        <w:t>ZJ</w:t>
      </w:r>
      <w:r>
        <w:rPr>
          <w:rFonts w:hint="eastAsia" w:ascii="仿宋_GB2312" w:hAnsi="仿宋_GB2312" w:eastAsia="仿宋_GB2312" w:cs="仿宋_GB2312"/>
          <w:color w:val="000000" w:themeColor="text1"/>
          <w:spacing w:val="-8"/>
          <w14:textFill>
            <w14:solidFill>
              <w14:schemeClr w14:val="tx1"/>
            </w14:solidFill>
          </w14:textFill>
        </w:rPr>
        <w:t xml:space="preserve"> 建筑公司基层员工激励管理的问题出</w:t>
      </w:r>
      <w:r>
        <w:rPr>
          <w:rFonts w:hint="eastAsia" w:ascii="仿宋_GB2312" w:hAnsi="仿宋_GB2312" w:eastAsia="仿宋_GB2312" w:cs="仿宋_GB2312"/>
          <w:color w:val="000000" w:themeColor="text1"/>
          <w:spacing w:val="-3"/>
          <w14:textFill>
            <w14:solidFill>
              <w14:schemeClr w14:val="tx1"/>
            </w14:solidFill>
          </w14:textFill>
        </w:rPr>
        <w:t>在哪里？请说明原因。</w:t>
      </w:r>
    </w:p>
    <w:p>
      <w:pPr>
        <w:pStyle w:val="4"/>
        <w:spacing w:line="228" w:lineRule="auto"/>
        <w:ind w:right="1320"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②根据背景材料和人力资源知识分析员工激励成功实施的关键要素和资源保障是什么？</w:t>
      </w:r>
    </w:p>
    <w:p>
      <w:pPr>
        <w:pStyle w:val="4"/>
        <w:spacing w:line="335" w:lineRule="exact"/>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③假如你是人力资源部主管，面对当前员工激励困境会怎么做？</w:t>
      </w:r>
    </w:p>
    <w:p>
      <w:pPr>
        <w:pStyle w:val="4"/>
        <w:spacing w:line="228" w:lineRule="auto"/>
        <w:ind w:right="1174"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23"/>
          <w14:textFill>
            <w14:solidFill>
              <w14:schemeClr w14:val="tx1"/>
            </w14:solidFill>
          </w14:textFill>
        </w:rPr>
        <w:t>④请用</w:t>
      </w:r>
      <w:r>
        <w:rPr>
          <w:rFonts w:hint="eastAsia" w:ascii="仿宋_GB2312" w:hAnsi="仿宋_GB2312" w:eastAsia="仿宋_GB2312" w:cs="仿宋_GB2312"/>
          <w:color w:val="000000" w:themeColor="text1"/>
          <w14:textFill>
            <w14:solidFill>
              <w14:schemeClr w14:val="tx1"/>
            </w14:solidFill>
          </w14:textFill>
        </w:rPr>
        <w:t>Microsoft Office PowerPoint</w:t>
      </w:r>
      <w:r>
        <w:rPr>
          <w:rFonts w:hint="eastAsia" w:ascii="仿宋_GB2312" w:hAnsi="仿宋_GB2312" w:eastAsia="仿宋_GB2312" w:cs="仿宋_GB2312"/>
          <w:color w:val="000000" w:themeColor="text1"/>
          <w:spacing w:val="68"/>
          <w14:textFill>
            <w14:solidFill>
              <w14:schemeClr w14:val="tx1"/>
            </w14:solidFill>
          </w14:textFill>
        </w:rPr>
        <w:t xml:space="preserve"> </w:t>
      </w:r>
      <w:r>
        <w:rPr>
          <w:rFonts w:hint="eastAsia" w:ascii="仿宋_GB2312" w:hAnsi="仿宋_GB2312" w:eastAsia="仿宋_GB2312" w:cs="仿宋_GB2312"/>
          <w:color w:val="000000" w:themeColor="text1"/>
          <w:spacing w:val="-15"/>
          <w14:textFill>
            <w14:solidFill>
              <w14:schemeClr w14:val="tx1"/>
            </w14:solidFill>
          </w14:textFill>
        </w:rPr>
        <w:t xml:space="preserve">演示文稿软件，完成 </w:t>
      </w:r>
      <w:r>
        <w:rPr>
          <w:rFonts w:hint="eastAsia" w:ascii="仿宋_GB2312" w:hAnsi="仿宋_GB2312" w:eastAsia="仿宋_GB2312" w:cs="仿宋_GB2312"/>
          <w:color w:val="000000" w:themeColor="text1"/>
          <w14:textFill>
            <w14:solidFill>
              <w14:schemeClr w14:val="tx1"/>
            </w14:solidFill>
          </w14:textFill>
        </w:rPr>
        <w:t>ZJ</w:t>
      </w:r>
      <w:r>
        <w:rPr>
          <w:rFonts w:hint="eastAsia" w:ascii="仿宋_GB2312" w:hAnsi="仿宋_GB2312" w:eastAsia="仿宋_GB2312" w:cs="仿宋_GB2312"/>
          <w:color w:val="000000" w:themeColor="text1"/>
          <w:spacing w:val="-25"/>
          <w14:textFill>
            <w14:solidFill>
              <w14:schemeClr w14:val="tx1"/>
            </w14:solidFill>
          </w14:textFill>
        </w:rPr>
        <w:t xml:space="preserve"> 建筑公司基层员工激励方案。方案包括问题诊断、原因分析和改进策略。</w:t>
      </w:r>
      <w:r>
        <w:rPr>
          <w:rFonts w:hint="eastAsia" w:ascii="仿宋_GB2312" w:hAnsi="仿宋_GB2312" w:eastAsia="仿宋_GB2312" w:cs="仿宋_GB2312"/>
          <w:color w:val="000000" w:themeColor="text1"/>
          <w:spacing w:val="-23"/>
          <w14:textFill>
            <w14:solidFill>
              <w14:schemeClr w14:val="tx1"/>
            </w14:solidFill>
          </w14:textFill>
        </w:rPr>
        <w:t xml:space="preserve">完整演示文稿应该包括：封面、目录、过渡页、文字页、封底等内容， </w:t>
      </w:r>
      <w:r>
        <w:rPr>
          <w:rFonts w:hint="eastAsia" w:ascii="仿宋_GB2312" w:hAnsi="仿宋_GB2312" w:eastAsia="仿宋_GB2312" w:cs="仿宋_GB2312"/>
          <w:color w:val="000000" w:themeColor="text1"/>
          <w:spacing w:val="-31"/>
          <w14:textFill>
            <w14:solidFill>
              <w14:schemeClr w14:val="tx1"/>
            </w14:solidFill>
          </w14:textFill>
        </w:rPr>
        <w:t xml:space="preserve">内容不少于 </w:t>
      </w:r>
      <w:r>
        <w:rPr>
          <w:rFonts w:hint="eastAsia" w:ascii="仿宋_GB2312" w:hAnsi="仿宋_GB2312" w:eastAsia="仿宋_GB2312" w:cs="仿宋_GB2312"/>
          <w:color w:val="000000" w:themeColor="text1"/>
          <w14:textFill>
            <w14:solidFill>
              <w14:schemeClr w14:val="tx1"/>
            </w14:solidFill>
          </w14:textFill>
        </w:rPr>
        <w:t>8</w:t>
      </w:r>
      <w:r>
        <w:rPr>
          <w:rFonts w:hint="eastAsia" w:ascii="仿宋_GB2312" w:hAnsi="仿宋_GB2312" w:eastAsia="仿宋_GB2312" w:cs="仿宋_GB2312"/>
          <w:color w:val="000000" w:themeColor="text1"/>
          <w:spacing w:val="-11"/>
          <w14:textFill>
            <w14:solidFill>
              <w14:schemeClr w14:val="tx1"/>
            </w14:solidFill>
          </w14:textFill>
        </w:rPr>
        <w:t xml:space="preserve"> 页，演示时主要内容页要有动画播放效果。</w:t>
      </w:r>
    </w:p>
    <w:p>
      <w:pPr>
        <w:pStyle w:val="11"/>
        <w:numPr>
          <w:ilvl w:val="0"/>
          <w:numId w:val="57"/>
        </w:numPr>
        <w:tabs>
          <w:tab w:val="left" w:pos="2117"/>
        </w:tabs>
        <w:spacing w:before="0" w:after="0" w:line="228"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J2-2-1</w:t>
      </w:r>
    </w:p>
    <w:p>
      <w:pPr>
        <w:pStyle w:val="11"/>
        <w:numPr>
          <w:ilvl w:val="0"/>
          <w:numId w:val="57"/>
        </w:numPr>
        <w:tabs>
          <w:tab w:val="left" w:pos="2117"/>
        </w:tabs>
        <w:spacing w:before="0" w:after="0" w:line="334"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line="341"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57"/>
        </w:numPr>
        <w:tabs>
          <w:tab w:val="left" w:pos="2117"/>
        </w:tabs>
        <w:spacing w:before="3" w:after="0" w:line="225"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J2-2-1</w:t>
      </w:r>
    </w:p>
    <w:p>
      <w:pPr>
        <w:pStyle w:val="11"/>
        <w:widowControl w:val="0"/>
        <w:numPr>
          <w:ilvl w:val="0"/>
          <w:numId w:val="0"/>
        </w:numPr>
        <w:tabs>
          <w:tab w:val="left" w:pos="2117"/>
        </w:tabs>
        <w:autoSpaceDE w:val="0"/>
        <w:autoSpaceDN w:val="0"/>
        <w:spacing w:before="3" w:after="0" w:line="225" w:lineRule="auto"/>
        <w:ind w:right="7248" w:rightChars="0"/>
        <w:jc w:val="left"/>
        <w:rPr>
          <w:rFonts w:hint="eastAsia" w:ascii="仿宋_GB2312" w:hAnsi="仿宋_GB2312" w:eastAsia="仿宋_GB2312" w:cs="仿宋_GB2312"/>
          <w:color w:val="000000" w:themeColor="text1"/>
          <w:sz w:val="28"/>
          <w14:textFill>
            <w14:solidFill>
              <w14:schemeClr w14:val="tx1"/>
            </w14:solidFill>
          </w14:textFill>
        </w:rPr>
      </w:pPr>
    </w:p>
    <w:p>
      <w:pPr>
        <w:pStyle w:val="3"/>
        <w:numPr>
          <w:ilvl w:val="0"/>
          <w:numId w:val="1"/>
        </w:numPr>
        <w:tabs>
          <w:tab w:val="left" w:pos="1698"/>
        </w:tabs>
        <w:spacing w:before="41" w:after="0" w:line="240" w:lineRule="auto"/>
        <w:ind w:left="1698" w:right="0" w:hanging="425"/>
        <w:jc w:val="left"/>
        <w:rPr>
          <w:rFonts w:hint="eastAsia" w:ascii="仿宋_GB2312" w:hAnsi="仿宋_GB2312" w:eastAsia="仿宋_GB2312" w:cs="仿宋_GB2312"/>
          <w:color w:val="000000" w:themeColor="text1"/>
          <w:sz w:val="26"/>
          <w14:textFill>
            <w14:solidFill>
              <w14:schemeClr w14:val="tx1"/>
            </w14:solidFill>
          </w14:textFill>
        </w:rPr>
      </w:pPr>
      <w:bookmarkStart w:id="135" w:name="_Toc26965"/>
      <w:r>
        <w:rPr>
          <w:rFonts w:hint="eastAsia" w:ascii="仿宋_GB2312" w:hAnsi="仿宋_GB2312" w:eastAsia="仿宋_GB2312" w:cs="仿宋_GB2312"/>
          <w:color w:val="000000" w:themeColor="text1"/>
          <w14:textFill>
            <w14:solidFill>
              <w14:schemeClr w14:val="tx1"/>
            </w14:solidFill>
          </w14:textFill>
        </w:rPr>
        <w:t>试题编号：J2-2-1</w:t>
      </w:r>
      <w:r>
        <w:rPr>
          <w:rFonts w:hint="eastAsia" w:ascii="仿宋_GB2312" w:hAnsi="仿宋_GB2312" w:eastAsia="仿宋_GB2312" w:cs="仿宋_GB2312"/>
          <w:color w:val="000000" w:themeColor="text1"/>
          <w:lang w:val="en-US" w:eastAsia="zh-CN"/>
          <w14:textFill>
            <w14:solidFill>
              <w14:schemeClr w14:val="tx1"/>
            </w14:solidFill>
          </w14:textFill>
        </w:rPr>
        <w:t>4</w:t>
      </w:r>
      <w:r>
        <w:rPr>
          <w:rFonts w:hint="eastAsia" w:ascii="仿宋_GB2312" w:hAnsi="仿宋_GB2312" w:eastAsia="仿宋_GB2312" w:cs="仿宋_GB2312"/>
          <w:color w:val="000000" w:themeColor="text1"/>
          <w:spacing w:val="-18"/>
          <w14:textFill>
            <w14:solidFill>
              <w14:schemeClr w14:val="tx1"/>
            </w14:solidFill>
          </w14:textFill>
        </w:rPr>
        <w:t xml:space="preserve">，制定 </w:t>
      </w:r>
      <w:r>
        <w:rPr>
          <w:rFonts w:hint="eastAsia" w:ascii="仿宋_GB2312" w:hAnsi="仿宋_GB2312" w:eastAsia="仿宋_GB2312" w:cs="仿宋_GB2312"/>
          <w:color w:val="000000" w:themeColor="text1"/>
          <w14:textFill>
            <w14:solidFill>
              <w14:schemeClr w14:val="tx1"/>
            </w14:solidFill>
          </w14:textFill>
        </w:rPr>
        <w:t>G</w:t>
      </w:r>
      <w:r>
        <w:rPr>
          <w:rFonts w:hint="eastAsia" w:ascii="仿宋_GB2312" w:hAnsi="仿宋_GB2312" w:eastAsia="仿宋_GB2312" w:cs="仿宋_GB2312"/>
          <w:color w:val="000000" w:themeColor="text1"/>
          <w:spacing w:val="-9"/>
          <w14:textFill>
            <w14:solidFill>
              <w14:schemeClr w14:val="tx1"/>
            </w14:solidFill>
          </w14:textFill>
        </w:rPr>
        <w:t xml:space="preserve"> 化工集团员工激励方案</w:t>
      </w:r>
      <w:bookmarkEnd w:id="135"/>
    </w:p>
    <w:p>
      <w:pPr>
        <w:pStyle w:val="11"/>
        <w:numPr>
          <w:ilvl w:val="0"/>
          <w:numId w:val="58"/>
        </w:numPr>
        <w:tabs>
          <w:tab w:val="left" w:pos="2117"/>
        </w:tabs>
        <w:spacing w:before="220" w:after="0" w:line="339"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line="319" w:lineRule="exact"/>
        <w:ind w:left="1486"/>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11" w:line="213" w:lineRule="auto"/>
        <w:ind w:right="1316"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xml:space="preserve">G </w:t>
      </w:r>
      <w:r>
        <w:rPr>
          <w:rFonts w:hint="eastAsia" w:ascii="仿宋_GB2312" w:hAnsi="仿宋_GB2312" w:eastAsia="仿宋_GB2312" w:cs="仿宋_GB2312"/>
          <w:color w:val="000000" w:themeColor="text1"/>
          <w:spacing w:val="-8"/>
          <w14:textFill>
            <w14:solidFill>
              <w14:schemeClr w14:val="tx1"/>
            </w14:solidFill>
          </w14:textFill>
        </w:rPr>
        <w:t>化学工业集团有限公司是国家重点国防化工骨干企业，资产总</w:t>
      </w:r>
      <w:r>
        <w:rPr>
          <w:rFonts w:hint="eastAsia" w:ascii="仿宋_GB2312" w:hAnsi="仿宋_GB2312" w:eastAsia="仿宋_GB2312" w:cs="仿宋_GB2312"/>
          <w:color w:val="000000" w:themeColor="text1"/>
          <w:spacing w:val="-13"/>
          <w14:textFill>
            <w14:solidFill>
              <w14:schemeClr w14:val="tx1"/>
            </w14:solidFill>
          </w14:textFill>
        </w:rPr>
        <w:t xml:space="preserve">额为 </w:t>
      </w:r>
      <w:r>
        <w:rPr>
          <w:rFonts w:hint="eastAsia" w:ascii="仿宋_GB2312" w:hAnsi="仿宋_GB2312" w:eastAsia="仿宋_GB2312" w:cs="仿宋_GB2312"/>
          <w:color w:val="000000" w:themeColor="text1"/>
          <w14:textFill>
            <w14:solidFill>
              <w14:schemeClr w14:val="tx1"/>
            </w14:solidFill>
          </w14:textFill>
        </w:rPr>
        <w:t xml:space="preserve">15 </w:t>
      </w:r>
      <w:r>
        <w:rPr>
          <w:rFonts w:hint="eastAsia" w:ascii="仿宋_GB2312" w:hAnsi="仿宋_GB2312" w:eastAsia="仿宋_GB2312" w:cs="仿宋_GB2312"/>
          <w:color w:val="000000" w:themeColor="text1"/>
          <w:spacing w:val="-3"/>
          <w14:textFill>
            <w14:solidFill>
              <w14:schemeClr w14:val="tx1"/>
            </w14:solidFill>
          </w14:textFill>
        </w:rPr>
        <w:t>亿元。但近年来管理人员工作积极性与创新能力不高。主要问题如下：</w:t>
      </w:r>
    </w:p>
    <w:p>
      <w:pPr>
        <w:pStyle w:val="4"/>
        <w:spacing w:before="2" w:line="213" w:lineRule="auto"/>
        <w:ind w:right="1316"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9"/>
          <w14:textFill>
            <w14:solidFill>
              <w14:schemeClr w14:val="tx1"/>
            </w14:solidFill>
          </w14:textFill>
        </w:rPr>
        <w:t>①绩效考评体系存在缺陷。对中层管理人员的激励作用不强，除</w:t>
      </w:r>
      <w:r>
        <w:rPr>
          <w:rFonts w:hint="eastAsia" w:ascii="仿宋_GB2312" w:hAnsi="仿宋_GB2312" w:eastAsia="仿宋_GB2312" w:cs="仿宋_GB2312"/>
          <w:color w:val="000000" w:themeColor="text1"/>
          <w:spacing w:val="-12"/>
          <w14:textFill>
            <w14:solidFill>
              <w14:schemeClr w14:val="tx1"/>
            </w14:solidFill>
          </w14:textFill>
        </w:rPr>
        <w:t>了完成公司下达的考核任务，特殊奖励的激励力度不够。基层管理人</w:t>
      </w:r>
      <w:r>
        <w:rPr>
          <w:rFonts w:hint="eastAsia" w:ascii="仿宋_GB2312" w:hAnsi="仿宋_GB2312" w:eastAsia="仿宋_GB2312" w:cs="仿宋_GB2312"/>
          <w:color w:val="000000" w:themeColor="text1"/>
          <w:spacing w:val="3"/>
          <w14:textFill>
            <w14:solidFill>
              <w14:schemeClr w14:val="tx1"/>
            </w14:solidFill>
          </w14:textFill>
        </w:rPr>
        <w:t>员执行的人才最低工资收入标准制度和岗位绩效薪酬标准制度中缺</w:t>
      </w:r>
      <w:r>
        <w:rPr>
          <w:rFonts w:hint="eastAsia" w:ascii="仿宋_GB2312" w:hAnsi="仿宋_GB2312" w:eastAsia="仿宋_GB2312" w:cs="仿宋_GB2312"/>
          <w:color w:val="000000" w:themeColor="text1"/>
          <w:spacing w:val="-10"/>
          <w14:textFill>
            <w14:solidFill>
              <w14:schemeClr w14:val="tx1"/>
            </w14:solidFill>
          </w14:textFill>
        </w:rPr>
        <w:t>乏有效的业绩考评，目前考评的结果看不出个人的工作业绩，仅将岗</w:t>
      </w:r>
      <w:r>
        <w:rPr>
          <w:rFonts w:hint="eastAsia" w:ascii="仿宋_GB2312" w:hAnsi="仿宋_GB2312" w:eastAsia="仿宋_GB2312" w:cs="仿宋_GB2312"/>
          <w:color w:val="000000" w:themeColor="text1"/>
          <w:spacing w:val="-7"/>
          <w14:textFill>
            <w14:solidFill>
              <w14:schemeClr w14:val="tx1"/>
            </w14:solidFill>
          </w14:textFill>
        </w:rPr>
        <w:t>位薪酬部分乘以月度部门综合考评系数，欠缺激励力度。</w:t>
      </w:r>
    </w:p>
    <w:p>
      <w:pPr>
        <w:pStyle w:val="4"/>
        <w:spacing w:before="5" w:line="213" w:lineRule="auto"/>
        <w:ind w:right="1179"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8"/>
          <w14:textFill>
            <w14:solidFill>
              <w14:schemeClr w14:val="tx1"/>
            </w14:solidFill>
          </w14:textFill>
        </w:rPr>
        <w:t>②不同层次的管理人员收入差异悬殊。</w:t>
      </w:r>
      <w:r>
        <w:rPr>
          <w:rFonts w:hint="eastAsia" w:ascii="仿宋_GB2312" w:hAnsi="仿宋_GB2312" w:eastAsia="仿宋_GB2312" w:cs="仿宋_GB2312"/>
          <w:color w:val="000000" w:themeColor="text1"/>
          <w14:textFill>
            <w14:solidFill>
              <w14:schemeClr w14:val="tx1"/>
            </w14:solidFill>
          </w14:textFill>
        </w:rPr>
        <w:t xml:space="preserve">G </w:t>
      </w:r>
      <w:r>
        <w:rPr>
          <w:rFonts w:hint="eastAsia" w:ascii="仿宋_GB2312" w:hAnsi="仿宋_GB2312" w:eastAsia="仿宋_GB2312" w:cs="仿宋_GB2312"/>
          <w:color w:val="000000" w:themeColor="text1"/>
          <w:spacing w:val="-2"/>
          <w14:textFill>
            <w14:solidFill>
              <w14:schemeClr w14:val="tx1"/>
            </w14:solidFill>
          </w14:textFill>
        </w:rPr>
        <w:t>公司基层管理人员的薪</w:t>
      </w:r>
      <w:r>
        <w:rPr>
          <w:rFonts w:hint="eastAsia" w:ascii="仿宋_GB2312" w:hAnsi="仿宋_GB2312" w:eastAsia="仿宋_GB2312" w:cs="仿宋_GB2312"/>
          <w:color w:val="000000" w:themeColor="text1"/>
          <w:spacing w:val="-5"/>
          <w14:textFill>
            <w14:solidFill>
              <w14:schemeClr w14:val="tx1"/>
            </w14:solidFill>
          </w14:textFill>
        </w:rPr>
        <w:t xml:space="preserve">酬和工人、技术人员的工资相同，与中层管理人员的薪酬相差 </w:t>
      </w:r>
      <w:r>
        <w:rPr>
          <w:rFonts w:hint="eastAsia" w:ascii="仿宋_GB2312" w:hAnsi="仿宋_GB2312" w:eastAsia="仿宋_GB2312" w:cs="仿宋_GB2312"/>
          <w:color w:val="000000" w:themeColor="text1"/>
          <w14:textFill>
            <w14:solidFill>
              <w14:schemeClr w14:val="tx1"/>
            </w14:solidFill>
          </w14:textFill>
        </w:rPr>
        <w:t xml:space="preserve">4 </w:t>
      </w:r>
      <w:r>
        <w:rPr>
          <w:rFonts w:hint="eastAsia" w:ascii="仿宋_GB2312" w:hAnsi="仿宋_GB2312" w:eastAsia="仿宋_GB2312" w:cs="仿宋_GB2312"/>
          <w:color w:val="000000" w:themeColor="text1"/>
          <w:spacing w:val="-9"/>
          <w14:textFill>
            <w14:solidFill>
              <w14:schemeClr w14:val="tx1"/>
            </w14:solidFill>
          </w14:textFill>
        </w:rPr>
        <w:t>倍，</w:t>
      </w:r>
    </w:p>
    <w:p>
      <w:pPr>
        <w:pStyle w:val="4"/>
        <w:spacing w:line="310" w:lineRule="exact"/>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与高层管理人员的年均薪酬相差 6 倍。</w:t>
      </w:r>
    </w:p>
    <w:p>
      <w:pPr>
        <w:pStyle w:val="4"/>
        <w:spacing w:before="11" w:line="213" w:lineRule="auto"/>
        <w:ind w:right="1316"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9"/>
          <w14:textFill>
            <w14:solidFill>
              <w14:schemeClr w14:val="tx1"/>
            </w14:solidFill>
          </w14:textFill>
        </w:rPr>
        <w:t>③薪酬制度缺乏竞争性。公司作为一个国有老牌军工企业，对人</w:t>
      </w:r>
      <w:r>
        <w:rPr>
          <w:rFonts w:hint="eastAsia" w:ascii="仿宋_GB2312" w:hAnsi="仿宋_GB2312" w:eastAsia="仿宋_GB2312" w:cs="仿宋_GB2312"/>
          <w:color w:val="000000" w:themeColor="text1"/>
          <w:spacing w:val="-11"/>
          <w14:textFill>
            <w14:solidFill>
              <w14:schemeClr w14:val="tx1"/>
            </w14:solidFill>
          </w14:textFill>
        </w:rPr>
        <w:t>才培训重视不够，只使用不太注重培养。</w:t>
      </w:r>
      <w:r>
        <w:rPr>
          <w:rFonts w:hint="eastAsia" w:ascii="仿宋_GB2312" w:hAnsi="仿宋_GB2312" w:eastAsia="仿宋_GB2312" w:cs="仿宋_GB2312"/>
          <w:color w:val="000000" w:themeColor="text1"/>
          <w14:textFill>
            <w14:solidFill>
              <w14:schemeClr w14:val="tx1"/>
            </w14:solidFill>
          </w14:textFill>
        </w:rPr>
        <w:t xml:space="preserve">G </w:t>
      </w:r>
      <w:r>
        <w:rPr>
          <w:rFonts w:hint="eastAsia" w:ascii="仿宋_GB2312" w:hAnsi="仿宋_GB2312" w:eastAsia="仿宋_GB2312" w:cs="仿宋_GB2312"/>
          <w:color w:val="000000" w:themeColor="text1"/>
          <w:spacing w:val="-4"/>
          <w14:textFill>
            <w14:solidFill>
              <w14:schemeClr w14:val="tx1"/>
            </w14:solidFill>
          </w14:textFill>
        </w:rPr>
        <w:t>公司管理人员的文化水平</w:t>
      </w:r>
      <w:r>
        <w:rPr>
          <w:rFonts w:hint="eastAsia" w:ascii="仿宋_GB2312" w:hAnsi="仿宋_GB2312" w:eastAsia="仿宋_GB2312" w:cs="仿宋_GB2312"/>
          <w:color w:val="000000" w:themeColor="text1"/>
          <w:spacing w:val="-3"/>
          <w14:textFill>
            <w14:solidFill>
              <w14:schemeClr w14:val="tx1"/>
            </w14:solidFill>
          </w14:textFill>
        </w:rPr>
        <w:t>严重制约公司整体学习能力的提升以及公司未来的发展。</w:t>
      </w:r>
    </w:p>
    <w:p>
      <w:pPr>
        <w:pStyle w:val="4"/>
        <w:spacing w:before="2" w:line="213" w:lineRule="auto"/>
        <w:ind w:right="1175"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8"/>
          <w14:textFill>
            <w14:solidFill>
              <w14:schemeClr w14:val="tx1"/>
            </w14:solidFill>
          </w14:textFill>
        </w:rPr>
        <w:t>④管理人员缺乏晋升通道与退出机制的设计。一是由于没有科学</w:t>
      </w:r>
      <w:r>
        <w:rPr>
          <w:rFonts w:hint="eastAsia" w:ascii="仿宋_GB2312" w:hAnsi="仿宋_GB2312" w:eastAsia="仿宋_GB2312" w:cs="仿宋_GB2312"/>
          <w:color w:val="000000" w:themeColor="text1"/>
          <w:spacing w:val="-9"/>
          <w14:textFill>
            <w14:solidFill>
              <w14:schemeClr w14:val="tx1"/>
            </w14:solidFill>
          </w14:textFill>
        </w:rPr>
        <w:t>的绩效评价体系，没有退出机制，造成经营管理人员只能上不能下， 使得管理人员工作动力机制不足。企业缺乏活力。二是向上晋升的通</w:t>
      </w:r>
      <w:r>
        <w:rPr>
          <w:rFonts w:hint="eastAsia" w:ascii="仿宋_GB2312" w:hAnsi="仿宋_GB2312" w:eastAsia="仿宋_GB2312" w:cs="仿宋_GB2312"/>
          <w:color w:val="000000" w:themeColor="text1"/>
          <w:spacing w:val="-12"/>
          <w14:textFill>
            <w14:solidFill>
              <w14:schemeClr w14:val="tx1"/>
            </w14:solidFill>
          </w14:textFill>
        </w:rPr>
        <w:t>道有阻碍，尽管实行了岗位公开竞聘制度，但竞聘的岗位不多，一般</w:t>
      </w:r>
      <w:r>
        <w:rPr>
          <w:rFonts w:hint="eastAsia" w:ascii="仿宋_GB2312" w:hAnsi="仿宋_GB2312" w:eastAsia="仿宋_GB2312" w:cs="仿宋_GB2312"/>
          <w:color w:val="000000" w:themeColor="text1"/>
          <w:spacing w:val="3"/>
          <w14:textFill>
            <w14:solidFill>
              <w14:schemeClr w14:val="tx1"/>
            </w14:solidFill>
          </w14:textFill>
        </w:rPr>
        <w:t>都是新成立一个单位或因管理人员调离出公司等一些特殊原因才实</w:t>
      </w:r>
      <w:r>
        <w:rPr>
          <w:rFonts w:hint="eastAsia" w:ascii="仿宋_GB2312" w:hAnsi="仿宋_GB2312" w:eastAsia="仿宋_GB2312" w:cs="仿宋_GB2312"/>
          <w:color w:val="000000" w:themeColor="text1"/>
          <w:spacing w:val="-3"/>
          <w14:textFill>
            <w14:solidFill>
              <w14:schemeClr w14:val="tx1"/>
            </w14:solidFill>
          </w14:textFill>
        </w:rPr>
        <w:t>行岗位竞聘，竞聘的机会并不是很多。</w:t>
      </w:r>
    </w:p>
    <w:p>
      <w:pPr>
        <w:pStyle w:val="4"/>
        <w:spacing w:before="5" w:line="213" w:lineRule="auto"/>
        <w:ind w:right="1318"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0"/>
          <w14:textFill>
            <w14:solidFill>
              <w14:schemeClr w14:val="tx1"/>
            </w14:solidFill>
          </w14:textFill>
        </w:rPr>
        <w:t>⑤尽管有绩效考评制度，但在实际执行时，却不注重绩效，不按考评结果执行，绩效考评流于形式，只注重与上层关系密切，不注重</w:t>
      </w:r>
      <w:r>
        <w:rPr>
          <w:rFonts w:hint="eastAsia" w:ascii="仿宋_GB2312" w:hAnsi="仿宋_GB2312" w:eastAsia="仿宋_GB2312" w:cs="仿宋_GB2312"/>
          <w:color w:val="000000" w:themeColor="text1"/>
          <w:spacing w:val="-3"/>
          <w14:textFill>
            <w14:solidFill>
              <w14:schemeClr w14:val="tx1"/>
            </w14:solidFill>
          </w14:textFill>
        </w:rPr>
        <w:t>被大多数员工认可的现象，管理干部选拔任用制度激励性不强。</w:t>
      </w:r>
    </w:p>
    <w:p>
      <w:pPr>
        <w:pStyle w:val="4"/>
        <w:spacing w:line="310" w:lineRule="exact"/>
        <w:ind w:left="1275"/>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before="8" w:line="216" w:lineRule="auto"/>
        <w:ind w:right="1315"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①根据背景材料你认为 G 化工集团员工激励管理的问题出在哪里？请说明原因。</w:t>
      </w:r>
    </w:p>
    <w:p>
      <w:pPr>
        <w:pStyle w:val="4"/>
        <w:spacing w:line="213" w:lineRule="auto"/>
        <w:ind w:right="1320"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②根据背景材料和人力资源知识分析员工激励成功实施的关键要素和资源保障是什么？</w:t>
      </w:r>
    </w:p>
    <w:p>
      <w:pPr>
        <w:pStyle w:val="4"/>
        <w:spacing w:line="311" w:lineRule="exact"/>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③假如你是人力资源部主管，面对当前员工激励困境会怎么做？</w:t>
      </w:r>
    </w:p>
    <w:p>
      <w:pPr>
        <w:pStyle w:val="4"/>
        <w:spacing w:before="9" w:line="213" w:lineRule="auto"/>
        <w:ind w:right="1315"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23"/>
          <w14:textFill>
            <w14:solidFill>
              <w14:schemeClr w14:val="tx1"/>
            </w14:solidFill>
          </w14:textFill>
        </w:rPr>
        <w:t>④请用</w:t>
      </w:r>
      <w:r>
        <w:rPr>
          <w:rFonts w:hint="eastAsia" w:ascii="仿宋_GB2312" w:hAnsi="仿宋_GB2312" w:eastAsia="仿宋_GB2312" w:cs="仿宋_GB2312"/>
          <w:color w:val="000000" w:themeColor="text1"/>
          <w14:textFill>
            <w14:solidFill>
              <w14:schemeClr w14:val="tx1"/>
            </w14:solidFill>
          </w14:textFill>
        </w:rPr>
        <w:t>Microsoft Office PowerPoint</w:t>
      </w:r>
      <w:r>
        <w:rPr>
          <w:rFonts w:hint="eastAsia" w:ascii="仿宋_GB2312" w:hAnsi="仿宋_GB2312" w:eastAsia="仿宋_GB2312" w:cs="仿宋_GB2312"/>
          <w:color w:val="000000" w:themeColor="text1"/>
          <w:spacing w:val="67"/>
          <w14:textFill>
            <w14:solidFill>
              <w14:schemeClr w14:val="tx1"/>
            </w14:solidFill>
          </w14:textFill>
        </w:rPr>
        <w:t xml:space="preserve"> </w:t>
      </w:r>
      <w:r>
        <w:rPr>
          <w:rFonts w:hint="eastAsia" w:ascii="仿宋_GB2312" w:hAnsi="仿宋_GB2312" w:eastAsia="仿宋_GB2312" w:cs="仿宋_GB2312"/>
          <w:color w:val="000000" w:themeColor="text1"/>
          <w:spacing w:val="6"/>
          <w14:textFill>
            <w14:solidFill>
              <w14:schemeClr w14:val="tx1"/>
            </w14:solidFill>
          </w14:textFill>
        </w:rPr>
        <w:t>演示文稿软件，完成</w:t>
      </w:r>
      <w:r>
        <w:rPr>
          <w:rFonts w:hint="eastAsia" w:ascii="仿宋_GB2312" w:hAnsi="仿宋_GB2312" w:eastAsia="仿宋_GB2312" w:cs="仿宋_GB2312"/>
          <w:color w:val="000000" w:themeColor="text1"/>
          <w14:textFill>
            <w14:solidFill>
              <w14:schemeClr w14:val="tx1"/>
            </w14:solidFill>
          </w14:textFill>
        </w:rPr>
        <w:t>G</w:t>
      </w:r>
      <w:r>
        <w:rPr>
          <w:rFonts w:hint="eastAsia" w:ascii="仿宋_GB2312" w:hAnsi="仿宋_GB2312" w:eastAsia="仿宋_GB2312" w:cs="仿宋_GB2312"/>
          <w:color w:val="000000" w:themeColor="text1"/>
          <w:spacing w:val="-25"/>
          <w14:textFill>
            <w14:solidFill>
              <w14:schemeClr w14:val="tx1"/>
            </w14:solidFill>
          </w14:textFill>
        </w:rPr>
        <w:t xml:space="preserve"> 化工</w:t>
      </w:r>
      <w:r>
        <w:rPr>
          <w:rFonts w:hint="eastAsia" w:ascii="仿宋_GB2312" w:hAnsi="仿宋_GB2312" w:eastAsia="仿宋_GB2312" w:cs="仿宋_GB2312"/>
          <w:color w:val="000000" w:themeColor="text1"/>
          <w:spacing w:val="-15"/>
          <w14:textFill>
            <w14:solidFill>
              <w14:schemeClr w14:val="tx1"/>
            </w14:solidFill>
          </w14:textFill>
        </w:rPr>
        <w:t>集团员工激励方案。方案包括问题诊断、原因分析和改进策略。完整</w:t>
      </w:r>
      <w:r>
        <w:rPr>
          <w:rFonts w:hint="eastAsia" w:ascii="仿宋_GB2312" w:hAnsi="仿宋_GB2312" w:eastAsia="仿宋_GB2312" w:cs="仿宋_GB2312"/>
          <w:color w:val="000000" w:themeColor="text1"/>
          <w:spacing w:val="-11"/>
          <w14:textFill>
            <w14:solidFill>
              <w14:schemeClr w14:val="tx1"/>
            </w14:solidFill>
          </w14:textFill>
        </w:rPr>
        <w:t>演示文稿应该包括：封面、目录、过渡页、文字页、封底等内容，内</w:t>
      </w:r>
      <w:r>
        <w:rPr>
          <w:rFonts w:hint="eastAsia" w:ascii="仿宋_GB2312" w:hAnsi="仿宋_GB2312" w:eastAsia="仿宋_GB2312" w:cs="仿宋_GB2312"/>
          <w:color w:val="000000" w:themeColor="text1"/>
          <w:spacing w:val="-15"/>
          <w14:textFill>
            <w14:solidFill>
              <w14:schemeClr w14:val="tx1"/>
            </w14:solidFill>
          </w14:textFill>
        </w:rPr>
        <w:t xml:space="preserve">容不少于 </w:t>
      </w:r>
      <w:r>
        <w:rPr>
          <w:rFonts w:hint="eastAsia" w:ascii="仿宋_GB2312" w:hAnsi="仿宋_GB2312" w:eastAsia="仿宋_GB2312" w:cs="仿宋_GB2312"/>
          <w:color w:val="000000" w:themeColor="text1"/>
          <w14:textFill>
            <w14:solidFill>
              <w14:schemeClr w14:val="tx1"/>
            </w14:solidFill>
          </w14:textFill>
        </w:rPr>
        <w:t>8</w:t>
      </w:r>
      <w:r>
        <w:rPr>
          <w:rFonts w:hint="eastAsia" w:ascii="仿宋_GB2312" w:hAnsi="仿宋_GB2312" w:eastAsia="仿宋_GB2312" w:cs="仿宋_GB2312"/>
          <w:color w:val="000000" w:themeColor="text1"/>
          <w:spacing w:val="-9"/>
          <w14:textFill>
            <w14:solidFill>
              <w14:schemeClr w14:val="tx1"/>
            </w14:solidFill>
          </w14:textFill>
        </w:rPr>
        <w:t xml:space="preserve"> 页，演示时主要内容页要有动画播放效果。</w:t>
      </w:r>
    </w:p>
    <w:p>
      <w:pPr>
        <w:pStyle w:val="11"/>
        <w:numPr>
          <w:ilvl w:val="0"/>
          <w:numId w:val="58"/>
        </w:numPr>
        <w:tabs>
          <w:tab w:val="left" w:pos="2117"/>
        </w:tabs>
        <w:spacing w:before="0" w:after="0" w:line="216"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J2-2-1</w:t>
      </w:r>
    </w:p>
    <w:p>
      <w:pPr>
        <w:pStyle w:val="11"/>
        <w:numPr>
          <w:ilvl w:val="0"/>
          <w:numId w:val="58"/>
        </w:numPr>
        <w:tabs>
          <w:tab w:val="left" w:pos="2117"/>
        </w:tabs>
        <w:spacing w:before="0" w:after="0" w:line="306"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line="321"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58"/>
        </w:numPr>
        <w:tabs>
          <w:tab w:val="left" w:pos="2117"/>
        </w:tabs>
        <w:spacing w:before="11" w:after="0" w:line="213"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J2-2-1</w:t>
      </w:r>
    </w:p>
    <w:p>
      <w:pPr>
        <w:spacing w:after="0" w:line="213" w:lineRule="auto"/>
        <w:jc w:val="left"/>
        <w:rPr>
          <w:rFonts w:hint="eastAsia" w:ascii="仿宋_GB2312" w:hAnsi="仿宋_GB2312" w:eastAsia="仿宋_GB2312" w:cs="仿宋_GB2312"/>
          <w:color w:val="000000" w:themeColor="text1"/>
          <w:sz w:val="28"/>
          <w14:textFill>
            <w14:solidFill>
              <w14:schemeClr w14:val="tx1"/>
            </w14:solidFill>
          </w14:textFill>
        </w:rPr>
        <w:sectPr>
          <w:pgSz w:w="11910" w:h="16840"/>
          <w:pgMar w:top="1360" w:right="480" w:bottom="960" w:left="940" w:header="0" w:footer="694" w:gutter="0"/>
          <w:cols w:space="720" w:num="1"/>
        </w:sectPr>
      </w:pPr>
    </w:p>
    <w:p>
      <w:pPr>
        <w:pStyle w:val="3"/>
        <w:numPr>
          <w:ilvl w:val="0"/>
          <w:numId w:val="1"/>
        </w:numPr>
        <w:tabs>
          <w:tab w:val="left" w:pos="1698"/>
        </w:tabs>
        <w:spacing w:before="35" w:after="0" w:line="240" w:lineRule="auto"/>
        <w:ind w:left="1698" w:right="0" w:hanging="425"/>
        <w:jc w:val="left"/>
        <w:rPr>
          <w:rFonts w:hint="eastAsia" w:ascii="仿宋_GB2312" w:hAnsi="仿宋_GB2312" w:eastAsia="仿宋_GB2312" w:cs="仿宋_GB2312"/>
          <w:color w:val="000000" w:themeColor="text1"/>
          <w:sz w:val="26"/>
          <w14:textFill>
            <w14:solidFill>
              <w14:schemeClr w14:val="tx1"/>
            </w14:solidFill>
          </w14:textFill>
        </w:rPr>
      </w:pPr>
      <w:bookmarkStart w:id="136" w:name="_bookmark84"/>
      <w:bookmarkEnd w:id="136"/>
      <w:bookmarkStart w:id="137" w:name="_Toc25531"/>
      <w:r>
        <w:rPr>
          <w:rFonts w:hint="eastAsia" w:ascii="仿宋_GB2312" w:hAnsi="仿宋_GB2312" w:eastAsia="仿宋_GB2312" w:cs="仿宋_GB2312"/>
          <w:color w:val="000000" w:themeColor="text1"/>
          <w14:textFill>
            <w14:solidFill>
              <w14:schemeClr w14:val="tx1"/>
            </w14:solidFill>
          </w14:textFill>
        </w:rPr>
        <w:t>试题编号：J2-2-1</w:t>
      </w:r>
      <w:r>
        <w:rPr>
          <w:rFonts w:hint="eastAsia" w:ascii="仿宋_GB2312" w:hAnsi="仿宋_GB2312" w:eastAsia="仿宋_GB2312" w:cs="仿宋_GB2312"/>
          <w:color w:val="000000" w:themeColor="text1"/>
          <w:lang w:val="en-US" w:eastAsia="zh-CN"/>
          <w14:textFill>
            <w14:solidFill>
              <w14:schemeClr w14:val="tx1"/>
            </w14:solidFill>
          </w14:textFill>
        </w:rPr>
        <w:t>5</w:t>
      </w:r>
      <w:r>
        <w:rPr>
          <w:rFonts w:hint="eastAsia" w:ascii="仿宋_GB2312" w:hAnsi="仿宋_GB2312" w:eastAsia="仿宋_GB2312" w:cs="仿宋_GB2312"/>
          <w:color w:val="000000" w:themeColor="text1"/>
          <w:spacing w:val="-18"/>
          <w14:textFill>
            <w14:solidFill>
              <w14:schemeClr w14:val="tx1"/>
            </w14:solidFill>
          </w14:textFill>
        </w:rPr>
        <w:t xml:space="preserve">，制定 </w:t>
      </w:r>
      <w:r>
        <w:rPr>
          <w:rFonts w:hint="eastAsia" w:ascii="仿宋_GB2312" w:hAnsi="仿宋_GB2312" w:eastAsia="仿宋_GB2312" w:cs="仿宋_GB2312"/>
          <w:color w:val="000000" w:themeColor="text1"/>
          <w14:textFill>
            <w14:solidFill>
              <w14:schemeClr w14:val="tx1"/>
            </w14:solidFill>
          </w14:textFill>
        </w:rPr>
        <w:t>C</w:t>
      </w:r>
      <w:r>
        <w:rPr>
          <w:rFonts w:hint="eastAsia" w:ascii="仿宋_GB2312" w:hAnsi="仿宋_GB2312" w:eastAsia="仿宋_GB2312" w:cs="仿宋_GB2312"/>
          <w:color w:val="000000" w:themeColor="text1"/>
          <w:spacing w:val="-9"/>
          <w14:textFill>
            <w14:solidFill>
              <w14:schemeClr w14:val="tx1"/>
            </w14:solidFill>
          </w14:textFill>
        </w:rPr>
        <w:t xml:space="preserve"> 银行西安支行员工激励方案</w:t>
      </w:r>
      <w:bookmarkEnd w:id="137"/>
    </w:p>
    <w:p>
      <w:pPr>
        <w:pStyle w:val="11"/>
        <w:numPr>
          <w:ilvl w:val="0"/>
          <w:numId w:val="59"/>
        </w:numPr>
        <w:tabs>
          <w:tab w:val="left" w:pos="2117"/>
        </w:tabs>
        <w:spacing w:before="239" w:after="0" w:line="350"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任务描述</w:t>
      </w:r>
    </w:p>
    <w:p>
      <w:pPr>
        <w:pStyle w:val="4"/>
        <w:spacing w:line="340" w:lineRule="exact"/>
        <w:ind w:left="1486"/>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背景材料】</w:t>
      </w:r>
    </w:p>
    <w:p>
      <w:pPr>
        <w:pStyle w:val="4"/>
        <w:spacing w:before="4" w:line="228" w:lineRule="auto"/>
        <w:ind w:right="1316"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xml:space="preserve">C </w:t>
      </w:r>
      <w:r>
        <w:rPr>
          <w:rFonts w:hint="eastAsia" w:ascii="仿宋_GB2312" w:hAnsi="仿宋_GB2312" w:eastAsia="仿宋_GB2312" w:cs="仿宋_GB2312"/>
          <w:color w:val="000000" w:themeColor="text1"/>
          <w:spacing w:val="-7"/>
          <w14:textFill>
            <w14:solidFill>
              <w14:schemeClr w14:val="tx1"/>
            </w14:solidFill>
          </w14:textFill>
        </w:rPr>
        <w:t>国有银行西安支行地处西安市南郊繁华商业区位，在岗员工人</w:t>
      </w:r>
      <w:r>
        <w:rPr>
          <w:rFonts w:hint="eastAsia" w:ascii="仿宋_GB2312" w:hAnsi="仿宋_GB2312" w:eastAsia="仿宋_GB2312" w:cs="仿宋_GB2312"/>
          <w:color w:val="000000" w:themeColor="text1"/>
          <w14:textFill>
            <w14:solidFill>
              <w14:schemeClr w14:val="tx1"/>
            </w14:solidFill>
          </w14:textFill>
        </w:rPr>
        <w:t xml:space="preserve">301 </w:t>
      </w:r>
      <w:r>
        <w:rPr>
          <w:rFonts w:hint="eastAsia" w:ascii="仿宋_GB2312" w:hAnsi="仿宋_GB2312" w:eastAsia="仿宋_GB2312" w:cs="仿宋_GB2312"/>
          <w:color w:val="000000" w:themeColor="text1"/>
          <w:spacing w:val="-5"/>
          <w14:textFill>
            <w14:solidFill>
              <w14:schemeClr w14:val="tx1"/>
            </w14:solidFill>
          </w14:textFill>
        </w:rPr>
        <w:t>人，实施员工激励机制以来，虽然业绩逐年上升，但上升的幅度</w:t>
      </w:r>
      <w:r>
        <w:rPr>
          <w:rFonts w:hint="eastAsia" w:ascii="仿宋_GB2312" w:hAnsi="仿宋_GB2312" w:eastAsia="仿宋_GB2312" w:cs="仿宋_GB2312"/>
          <w:color w:val="000000" w:themeColor="text1"/>
          <w:spacing w:val="-4"/>
          <w14:textFill>
            <w14:solidFill>
              <w14:schemeClr w14:val="tx1"/>
            </w14:solidFill>
          </w14:textFill>
        </w:rPr>
        <w:t>明显呈下降趋势。具体问题如下：</w:t>
      </w:r>
    </w:p>
    <w:p>
      <w:pPr>
        <w:pStyle w:val="4"/>
        <w:spacing w:line="228" w:lineRule="auto"/>
        <w:ind w:right="1180"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8"/>
          <w14:textFill>
            <w14:solidFill>
              <w14:schemeClr w14:val="tx1"/>
            </w14:solidFill>
          </w14:textFill>
        </w:rPr>
        <w:t>①薪酬考核体系直接引导了员工积极性，目前部分直接影响银行</w:t>
      </w:r>
      <w:r>
        <w:rPr>
          <w:rFonts w:hint="eastAsia" w:ascii="仿宋_GB2312" w:hAnsi="仿宋_GB2312" w:eastAsia="仿宋_GB2312" w:cs="仿宋_GB2312"/>
          <w:color w:val="000000" w:themeColor="text1"/>
          <w:spacing w:val="-10"/>
          <w14:textFill>
            <w14:solidFill>
              <w14:schemeClr w14:val="tx1"/>
            </w14:solidFill>
          </w14:textFill>
        </w:rPr>
        <w:t>经营业绩的金融产品未纳入员工绩效指标体系，造成绩效考核体系与</w:t>
      </w:r>
      <w:r>
        <w:rPr>
          <w:rFonts w:hint="eastAsia" w:ascii="仿宋_GB2312" w:hAnsi="仿宋_GB2312" w:eastAsia="仿宋_GB2312" w:cs="仿宋_GB2312"/>
          <w:color w:val="000000" w:themeColor="text1"/>
          <w:spacing w:val="-8"/>
          <w14:textFill>
            <w14:solidFill>
              <w14:schemeClr w14:val="tx1"/>
            </w14:solidFill>
          </w14:textFill>
        </w:rPr>
        <w:t>支行业务发展存在一定矛盾，该矛盾成为支行健康发展的主要问题。</w:t>
      </w:r>
    </w:p>
    <w:p>
      <w:pPr>
        <w:pStyle w:val="4"/>
        <w:spacing w:line="228" w:lineRule="auto"/>
        <w:ind w:right="1040"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8"/>
          <w14:textFill>
            <w14:solidFill>
              <w14:schemeClr w14:val="tx1"/>
            </w14:solidFill>
          </w14:textFill>
        </w:rPr>
        <w:t>②员工激励方式与员工的需求变化不能紧密相连。随着业务推进、</w:t>
      </w:r>
      <w:r>
        <w:rPr>
          <w:rFonts w:hint="eastAsia" w:ascii="仿宋_GB2312" w:hAnsi="仿宋_GB2312" w:eastAsia="仿宋_GB2312" w:cs="仿宋_GB2312"/>
          <w:color w:val="000000" w:themeColor="text1"/>
          <w14:textFill>
            <w14:solidFill>
              <w14:schemeClr w14:val="tx1"/>
            </w14:solidFill>
          </w14:textFill>
        </w:rPr>
        <w:t xml:space="preserve">员工收入增长，员工的心理需求必将不断变化，当前激励方式僵化， </w:t>
      </w:r>
      <w:r>
        <w:rPr>
          <w:rFonts w:hint="eastAsia" w:ascii="仿宋_GB2312" w:hAnsi="仿宋_GB2312" w:eastAsia="仿宋_GB2312" w:cs="仿宋_GB2312"/>
          <w:color w:val="000000" w:themeColor="text1"/>
          <w:spacing w:val="-9"/>
          <w14:textFill>
            <w14:solidFill>
              <w14:schemeClr w14:val="tx1"/>
            </w14:solidFill>
          </w14:textFill>
        </w:rPr>
        <w:t xml:space="preserve">激励机制与团队发展必将行成错位，两者的不匹配必定给业务未来发 </w:t>
      </w:r>
      <w:r>
        <w:rPr>
          <w:rFonts w:hint="eastAsia" w:ascii="仿宋_GB2312" w:hAnsi="仿宋_GB2312" w:eastAsia="仿宋_GB2312" w:cs="仿宋_GB2312"/>
          <w:color w:val="000000" w:themeColor="text1"/>
          <w:spacing w:val="-6"/>
          <w14:textFill>
            <w14:solidFill>
              <w14:schemeClr w14:val="tx1"/>
            </w14:solidFill>
          </w14:textFill>
        </w:rPr>
        <w:t>展带来负面影响。</w:t>
      </w:r>
    </w:p>
    <w:p>
      <w:pPr>
        <w:pStyle w:val="4"/>
        <w:spacing w:line="228" w:lineRule="auto"/>
        <w:ind w:right="1179"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0"/>
          <w14:textFill>
            <w14:solidFill>
              <w14:schemeClr w14:val="tx1"/>
            </w14:solidFill>
          </w14:textFill>
        </w:rPr>
        <w:t>③管理层只关注业绩的考核，对营销团队的创新能力重视程度不</w:t>
      </w:r>
      <w:r>
        <w:rPr>
          <w:rFonts w:hint="eastAsia" w:ascii="仿宋_GB2312" w:hAnsi="仿宋_GB2312" w:eastAsia="仿宋_GB2312" w:cs="仿宋_GB2312"/>
          <w:color w:val="000000" w:themeColor="text1"/>
          <w:spacing w:val="-18"/>
          <w14:textFill>
            <w14:solidFill>
              <w14:schemeClr w14:val="tx1"/>
            </w14:solidFill>
          </w14:textFill>
        </w:rPr>
        <w:t xml:space="preserve">够。支行每个岗位平均只配备一名员工，离岗业务培训不能成为常态， </w:t>
      </w:r>
      <w:r>
        <w:rPr>
          <w:rFonts w:hint="eastAsia" w:ascii="仿宋_GB2312" w:hAnsi="仿宋_GB2312" w:eastAsia="仿宋_GB2312" w:cs="仿宋_GB2312"/>
          <w:color w:val="000000" w:themeColor="text1"/>
          <w:spacing w:val="-3"/>
          <w14:textFill>
            <w14:solidFill>
              <w14:schemeClr w14:val="tx1"/>
            </w14:solidFill>
          </w14:textFill>
        </w:rPr>
        <w:t>无法为团队的持续创新提供有力的支撑。</w:t>
      </w:r>
    </w:p>
    <w:p>
      <w:pPr>
        <w:pStyle w:val="4"/>
        <w:spacing w:line="228" w:lineRule="auto"/>
        <w:ind w:right="1313" w:firstLine="554"/>
        <w:jc w:val="both"/>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12"/>
          <w:w w:val="100"/>
          <w14:textFill>
            <w14:solidFill>
              <w14:schemeClr w14:val="tx1"/>
            </w14:solidFill>
          </w14:textFill>
        </w:rPr>
        <w:t>④搭便车问题的存在，“大锅饭”严重影响整体团队凝聚力的打</w:t>
      </w:r>
      <w:r>
        <w:rPr>
          <w:rFonts w:hint="eastAsia" w:ascii="仿宋_GB2312" w:hAnsi="仿宋_GB2312" w:eastAsia="仿宋_GB2312" w:cs="仿宋_GB2312"/>
          <w:color w:val="000000" w:themeColor="text1"/>
          <w:spacing w:val="-10"/>
          <w14:textFill>
            <w14:solidFill>
              <w14:schemeClr w14:val="tx1"/>
            </w14:solidFill>
          </w14:textFill>
        </w:rPr>
        <w:t>造，短期内会引起诸如人才流失、消极怠工等局面，长期如此，将对</w:t>
      </w:r>
      <w:r>
        <w:rPr>
          <w:rFonts w:hint="eastAsia" w:ascii="仿宋_GB2312" w:hAnsi="仿宋_GB2312" w:eastAsia="仿宋_GB2312" w:cs="仿宋_GB2312"/>
          <w:color w:val="000000" w:themeColor="text1"/>
          <w:spacing w:val="-11"/>
          <w14:textFill>
            <w14:solidFill>
              <w14:schemeClr w14:val="tx1"/>
            </w14:solidFill>
          </w14:textFill>
        </w:rPr>
        <w:t>全行的企业文化、工作氛围产生不利冲击，从而影响到全体员工的消极怠工。</w:t>
      </w:r>
    </w:p>
    <w:p>
      <w:pPr>
        <w:pStyle w:val="4"/>
        <w:spacing w:line="228" w:lineRule="auto"/>
        <w:ind w:right="1175"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7"/>
          <w14:textFill>
            <w14:solidFill>
              <w14:schemeClr w14:val="tx1"/>
            </w14:solidFill>
          </w14:textFill>
        </w:rPr>
        <w:t>⑤现行激励机制存在的问题造成骨干人才的流失。近三年员工主</w:t>
      </w:r>
      <w:r>
        <w:rPr>
          <w:rFonts w:hint="eastAsia" w:ascii="仿宋_GB2312" w:hAnsi="仿宋_GB2312" w:eastAsia="仿宋_GB2312" w:cs="仿宋_GB2312"/>
          <w:color w:val="000000" w:themeColor="text1"/>
          <w:spacing w:val="-8"/>
          <w14:textFill>
            <w14:solidFill>
              <w14:schemeClr w14:val="tx1"/>
            </w14:solidFill>
          </w14:textFill>
        </w:rPr>
        <w:t xml:space="preserve">动要求离开支行前往其他机构包括省分行、其他商业银行等超过人， </w:t>
      </w:r>
      <w:r>
        <w:rPr>
          <w:rFonts w:hint="eastAsia" w:ascii="仿宋_GB2312" w:hAnsi="仿宋_GB2312" w:eastAsia="仿宋_GB2312" w:cs="仿宋_GB2312"/>
          <w:color w:val="000000" w:themeColor="text1"/>
          <w:spacing w:val="-9"/>
          <w14:textFill>
            <w14:solidFill>
              <w14:schemeClr w14:val="tx1"/>
            </w14:solidFill>
          </w14:textFill>
        </w:rPr>
        <w:t>这部分人大多数为高学历人才，并在支行经历数年培养和锻炼，这些</w:t>
      </w:r>
      <w:r>
        <w:rPr>
          <w:rFonts w:hint="eastAsia" w:ascii="仿宋_GB2312" w:hAnsi="仿宋_GB2312" w:eastAsia="仿宋_GB2312" w:cs="仿宋_GB2312"/>
          <w:color w:val="000000" w:themeColor="text1"/>
          <w:spacing w:val="-6"/>
          <w14:textFill>
            <w14:solidFill>
              <w14:schemeClr w14:val="tx1"/>
            </w14:solidFill>
          </w14:textFill>
        </w:rPr>
        <w:t>人的离开，对支行来说是莫大的损失。</w:t>
      </w:r>
    </w:p>
    <w:p>
      <w:pPr>
        <w:pStyle w:val="4"/>
        <w:spacing w:line="331" w:lineRule="exact"/>
        <w:ind w:left="1275"/>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1"/>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测试任务】</w:t>
      </w:r>
    </w:p>
    <w:p>
      <w:pPr>
        <w:pStyle w:val="4"/>
        <w:spacing w:line="228" w:lineRule="auto"/>
        <w:ind w:right="1315"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①根据背景材料你认为 C 银行西安支行员工激励管理的问题出在哪里？请说明原因。</w:t>
      </w:r>
    </w:p>
    <w:p>
      <w:pPr>
        <w:pStyle w:val="4"/>
        <w:spacing w:line="228" w:lineRule="auto"/>
        <w:ind w:right="1320"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②根据背景材料和人力资源知识分析员工激励成功实施的关键要素和资源保障是什么？</w:t>
      </w:r>
    </w:p>
    <w:p>
      <w:pPr>
        <w:pStyle w:val="4"/>
        <w:spacing w:line="335" w:lineRule="exact"/>
        <w:ind w:left="141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③假如你是人力资源部主管，面对当前员工激励困境会怎么做？</w:t>
      </w:r>
    </w:p>
    <w:p>
      <w:pPr>
        <w:pStyle w:val="4"/>
        <w:spacing w:line="228" w:lineRule="auto"/>
        <w:ind w:right="1174" w:firstLine="55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23"/>
          <w14:textFill>
            <w14:solidFill>
              <w14:schemeClr w14:val="tx1"/>
            </w14:solidFill>
          </w14:textFill>
        </w:rPr>
        <w:t>④请用</w:t>
      </w:r>
      <w:r>
        <w:rPr>
          <w:rFonts w:hint="eastAsia" w:ascii="仿宋_GB2312" w:hAnsi="仿宋_GB2312" w:eastAsia="仿宋_GB2312" w:cs="仿宋_GB2312"/>
          <w:color w:val="000000" w:themeColor="text1"/>
          <w14:textFill>
            <w14:solidFill>
              <w14:schemeClr w14:val="tx1"/>
            </w14:solidFill>
          </w14:textFill>
        </w:rPr>
        <w:t>Microsoft Office PowerPoint</w:t>
      </w:r>
      <w:r>
        <w:rPr>
          <w:rFonts w:hint="eastAsia" w:ascii="仿宋_GB2312" w:hAnsi="仿宋_GB2312" w:eastAsia="仿宋_GB2312" w:cs="仿宋_GB2312"/>
          <w:color w:val="000000" w:themeColor="text1"/>
          <w:spacing w:val="68"/>
          <w14:textFill>
            <w14:solidFill>
              <w14:schemeClr w14:val="tx1"/>
            </w14:solidFill>
          </w14:textFill>
        </w:rPr>
        <w:t xml:space="preserve"> </w:t>
      </w:r>
      <w:r>
        <w:rPr>
          <w:rFonts w:hint="eastAsia" w:ascii="仿宋_GB2312" w:hAnsi="仿宋_GB2312" w:eastAsia="仿宋_GB2312" w:cs="仿宋_GB2312"/>
          <w:color w:val="000000" w:themeColor="text1"/>
          <w:spacing w:val="6"/>
          <w14:textFill>
            <w14:solidFill>
              <w14:schemeClr w14:val="tx1"/>
            </w14:solidFill>
          </w14:textFill>
        </w:rPr>
        <w:t>演示文稿软件，完成</w:t>
      </w:r>
      <w:r>
        <w:rPr>
          <w:rFonts w:hint="eastAsia" w:ascii="仿宋_GB2312" w:hAnsi="仿宋_GB2312" w:eastAsia="仿宋_GB2312" w:cs="仿宋_GB2312"/>
          <w:color w:val="000000" w:themeColor="text1"/>
          <w14:textFill>
            <w14:solidFill>
              <w14:schemeClr w14:val="tx1"/>
            </w14:solidFill>
          </w14:textFill>
        </w:rPr>
        <w:t>C</w:t>
      </w:r>
      <w:r>
        <w:rPr>
          <w:rFonts w:hint="eastAsia" w:ascii="仿宋_GB2312" w:hAnsi="仿宋_GB2312" w:eastAsia="仿宋_GB2312" w:cs="仿宋_GB2312"/>
          <w:color w:val="000000" w:themeColor="text1"/>
          <w:spacing w:val="-25"/>
          <w14:textFill>
            <w14:solidFill>
              <w14:schemeClr w14:val="tx1"/>
            </w14:solidFill>
          </w14:textFill>
        </w:rPr>
        <w:t xml:space="preserve"> 银行西安支行员工激励方案。方案包括问题诊断、原因分析和改进策略。</w:t>
      </w:r>
      <w:r>
        <w:rPr>
          <w:rFonts w:hint="eastAsia" w:ascii="仿宋_GB2312" w:hAnsi="仿宋_GB2312" w:eastAsia="仿宋_GB2312" w:cs="仿宋_GB2312"/>
          <w:color w:val="000000" w:themeColor="text1"/>
          <w:spacing w:val="-23"/>
          <w14:textFill>
            <w14:solidFill>
              <w14:schemeClr w14:val="tx1"/>
            </w14:solidFill>
          </w14:textFill>
        </w:rPr>
        <w:t xml:space="preserve">完整演示文稿应该包括：封面、目录、过渡页、文字页、封底等内容， </w:t>
      </w:r>
      <w:r>
        <w:rPr>
          <w:rFonts w:hint="eastAsia" w:ascii="仿宋_GB2312" w:hAnsi="仿宋_GB2312" w:eastAsia="仿宋_GB2312" w:cs="仿宋_GB2312"/>
          <w:color w:val="000000" w:themeColor="text1"/>
          <w:spacing w:val="-31"/>
          <w14:textFill>
            <w14:solidFill>
              <w14:schemeClr w14:val="tx1"/>
            </w14:solidFill>
          </w14:textFill>
        </w:rPr>
        <w:t xml:space="preserve">内容不少于 </w:t>
      </w:r>
      <w:r>
        <w:rPr>
          <w:rFonts w:hint="eastAsia" w:ascii="仿宋_GB2312" w:hAnsi="仿宋_GB2312" w:eastAsia="仿宋_GB2312" w:cs="仿宋_GB2312"/>
          <w:color w:val="000000" w:themeColor="text1"/>
          <w14:textFill>
            <w14:solidFill>
              <w14:schemeClr w14:val="tx1"/>
            </w14:solidFill>
          </w14:textFill>
        </w:rPr>
        <w:t>8</w:t>
      </w:r>
      <w:r>
        <w:rPr>
          <w:rFonts w:hint="eastAsia" w:ascii="仿宋_GB2312" w:hAnsi="仿宋_GB2312" w:eastAsia="仿宋_GB2312" w:cs="仿宋_GB2312"/>
          <w:color w:val="000000" w:themeColor="text1"/>
          <w:spacing w:val="-11"/>
          <w14:textFill>
            <w14:solidFill>
              <w14:schemeClr w14:val="tx1"/>
            </w14:solidFill>
          </w14:textFill>
        </w:rPr>
        <w:t xml:space="preserve"> 页，演示时主要内容页要有动画播放效果。</w:t>
      </w:r>
    </w:p>
    <w:p>
      <w:pPr>
        <w:pStyle w:val="11"/>
        <w:numPr>
          <w:ilvl w:val="0"/>
          <w:numId w:val="59"/>
        </w:numPr>
        <w:tabs>
          <w:tab w:val="left" w:pos="2117"/>
        </w:tabs>
        <w:spacing w:before="0" w:after="0" w:line="228"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实施条件</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J2-2-1</w:t>
      </w:r>
    </w:p>
    <w:p>
      <w:pPr>
        <w:pStyle w:val="11"/>
        <w:numPr>
          <w:ilvl w:val="0"/>
          <w:numId w:val="59"/>
        </w:numPr>
        <w:tabs>
          <w:tab w:val="left" w:pos="2117"/>
        </w:tabs>
        <w:spacing w:before="0" w:after="0" w:line="334" w:lineRule="exact"/>
        <w:ind w:left="2116" w:right="0" w:hanging="703"/>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1"/>
          <w:sz w:val="28"/>
          <w14:textFill>
            <w14:solidFill>
              <w14:schemeClr w14:val="tx1"/>
            </w14:solidFill>
          </w14:textFill>
        </w:rPr>
        <w:t>考核时量</w:t>
      </w:r>
    </w:p>
    <w:p>
      <w:pPr>
        <w:pStyle w:val="4"/>
        <w:spacing w:line="341" w:lineRule="exact"/>
        <w:ind w:left="1414"/>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本试题考核时间为 120 分钟。</w:t>
      </w:r>
    </w:p>
    <w:p>
      <w:pPr>
        <w:pStyle w:val="11"/>
        <w:numPr>
          <w:ilvl w:val="0"/>
          <w:numId w:val="59"/>
        </w:numPr>
        <w:tabs>
          <w:tab w:val="left" w:pos="2117"/>
        </w:tabs>
        <w:spacing w:before="1" w:after="0" w:line="225" w:lineRule="auto"/>
        <w:ind w:left="1414" w:right="7248" w:firstLine="0"/>
        <w:jc w:val="left"/>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pacing w:val="-5"/>
          <w:sz w:val="28"/>
          <w14:textFill>
            <w14:solidFill>
              <w14:schemeClr w14:val="tx1"/>
            </w14:solidFill>
          </w14:textFill>
        </w:rPr>
        <w:t>评分标准</w:t>
      </w:r>
      <w:r>
        <w:rPr>
          <w:rFonts w:hint="eastAsia" w:ascii="仿宋_GB2312" w:hAnsi="仿宋_GB2312" w:eastAsia="仿宋_GB2312" w:cs="仿宋_GB2312"/>
          <w:color w:val="000000" w:themeColor="text1"/>
          <w:spacing w:val="69"/>
          <w:sz w:val="28"/>
          <w14:textFill>
            <w14:solidFill>
              <w14:schemeClr w14:val="tx1"/>
            </w14:solidFill>
          </w14:textFill>
        </w:rPr>
        <w:t>同</w:t>
      </w:r>
      <w:r>
        <w:rPr>
          <w:rFonts w:hint="eastAsia" w:ascii="仿宋_GB2312" w:hAnsi="仿宋_GB2312" w:eastAsia="仿宋_GB2312" w:cs="仿宋_GB2312"/>
          <w:color w:val="000000" w:themeColor="text1"/>
          <w:sz w:val="28"/>
          <w14:textFill>
            <w14:solidFill>
              <w14:schemeClr w14:val="tx1"/>
            </w14:solidFill>
          </w14:textFill>
        </w:rPr>
        <w:t>J2-2-1</w:t>
      </w:r>
    </w:p>
    <w:p>
      <w:pPr>
        <w:pStyle w:val="11"/>
        <w:keepNext w:val="0"/>
        <w:keepLines w:val="0"/>
        <w:pageBreakBefore w:val="0"/>
        <w:widowControl w:val="0"/>
        <w:numPr>
          <w:ilvl w:val="0"/>
          <w:numId w:val="0"/>
        </w:numPr>
        <w:tabs>
          <w:tab w:val="left" w:pos="2117"/>
        </w:tabs>
        <w:kinsoku/>
        <w:wordWrap/>
        <w:overflowPunct/>
        <w:topLinePunct w:val="0"/>
        <w:autoSpaceDE w:val="0"/>
        <w:autoSpaceDN w:val="0"/>
        <w:bidi w:val="0"/>
        <w:adjustRightInd/>
        <w:snapToGrid/>
        <w:spacing w:before="0" w:after="0" w:line="240" w:lineRule="auto"/>
        <w:ind w:right="0" w:rightChars="0"/>
        <w:jc w:val="left"/>
        <w:textAlignment w:val="auto"/>
        <w:rPr>
          <w:rFonts w:ascii="Times New Roman" w:eastAsia="Times New Roman"/>
          <w:color w:val="000000" w:themeColor="text1"/>
          <w:sz w:val="28"/>
          <w14:textFill>
            <w14:solidFill>
              <w14:schemeClr w14:val="tx1"/>
            </w14:solidFill>
          </w14:textFill>
        </w:rPr>
      </w:pPr>
      <w:bookmarkStart w:id="138" w:name="_bookmark85"/>
      <w:bookmarkEnd w:id="138"/>
    </w:p>
    <w:p>
      <w:pPr>
        <w:widowControl w:val="0"/>
        <w:autoSpaceDE w:val="0"/>
        <w:autoSpaceDN w:val="0"/>
        <w:spacing w:before="39"/>
        <w:ind w:left="1363" w:right="1402"/>
        <w:jc w:val="center"/>
        <w:outlineLvl w:val="0"/>
        <w:rPr>
          <w:rFonts w:ascii="黑体" w:hAnsi="黑体" w:eastAsia="黑体" w:cs="黑体"/>
          <w:b/>
          <w:bCs/>
          <w:color w:val="000000" w:themeColor="text1"/>
          <w:sz w:val="30"/>
          <w:szCs w:val="30"/>
          <w:lang w:val="zh-CN" w:eastAsia="zh-CN" w:bidi="zh-CN"/>
          <w14:textFill>
            <w14:solidFill>
              <w14:schemeClr w14:val="tx1"/>
            </w14:solidFill>
          </w14:textFill>
        </w:rPr>
      </w:pPr>
      <w:bookmarkStart w:id="139" w:name="_Toc47460835"/>
      <w:bookmarkStart w:id="140" w:name="_Toc27787"/>
      <w:r>
        <w:rPr>
          <w:rFonts w:hint="eastAsia" w:ascii="黑体" w:hAnsi="黑体" w:eastAsia="黑体" w:cs="黑体"/>
          <w:b/>
          <w:bCs/>
          <w:color w:val="000000" w:themeColor="text1"/>
          <w:sz w:val="30"/>
          <w:szCs w:val="30"/>
          <w:lang w:val="en-US" w:eastAsia="zh-CN" w:bidi="zh-CN"/>
          <w14:textFill>
            <w14:solidFill>
              <w14:schemeClr w14:val="tx1"/>
            </w14:solidFill>
          </w14:textFill>
        </w:rPr>
        <w:t xml:space="preserve">模块三 </w:t>
      </w:r>
      <w:r>
        <w:rPr>
          <w:rFonts w:ascii="黑体" w:hAnsi="黑体" w:eastAsia="黑体" w:cs="黑体"/>
          <w:b/>
          <w:bCs/>
          <w:color w:val="000000" w:themeColor="text1"/>
          <w:sz w:val="30"/>
          <w:szCs w:val="30"/>
          <w:lang w:val="zh-CN" w:eastAsia="zh-CN" w:bidi="zh-CN"/>
          <w14:textFill>
            <w14:solidFill>
              <w14:schemeClr w14:val="tx1"/>
            </w14:solidFill>
          </w14:textFill>
        </w:rPr>
        <w:t>企业运营管理</w:t>
      </w:r>
      <w:bookmarkEnd w:id="139"/>
      <w:bookmarkEnd w:id="140"/>
    </w:p>
    <w:p>
      <w:pPr>
        <w:widowControl w:val="0"/>
        <w:autoSpaceDE w:val="0"/>
        <w:autoSpaceDN w:val="0"/>
        <w:spacing w:before="240"/>
        <w:ind w:left="1363" w:right="1400"/>
        <w:jc w:val="center"/>
        <w:outlineLvl w:val="0"/>
        <w:rPr>
          <w:rFonts w:ascii="黑体" w:hAnsi="黑体" w:eastAsia="黑体" w:cs="黑体"/>
          <w:b/>
          <w:bCs/>
          <w:color w:val="000000" w:themeColor="text1"/>
          <w:sz w:val="30"/>
          <w:szCs w:val="30"/>
          <w:lang w:val="zh-CN" w:eastAsia="zh-CN" w:bidi="zh-CN"/>
          <w14:textFill>
            <w14:solidFill>
              <w14:schemeClr w14:val="tx1"/>
            </w14:solidFill>
          </w14:textFill>
        </w:rPr>
      </w:pPr>
      <w:bookmarkStart w:id="141" w:name="_Toc47460836"/>
      <w:bookmarkStart w:id="142" w:name="_Toc29891"/>
      <w:r>
        <w:rPr>
          <w:rFonts w:ascii="黑体" w:hAnsi="黑体" w:eastAsia="黑体" w:cs="黑体"/>
          <w:b/>
          <w:bCs/>
          <w:color w:val="000000" w:themeColor="text1"/>
          <w:sz w:val="30"/>
          <w:szCs w:val="30"/>
          <w:lang w:val="zh-CN" w:eastAsia="zh-CN" w:bidi="zh-CN"/>
          <w14:textFill>
            <w14:solidFill>
              <w14:schemeClr w14:val="tx1"/>
            </w14:solidFill>
          </w14:textFill>
        </w:rPr>
        <w:t>项目一 企业运营计划制定与决策</w:t>
      </w:r>
      <w:bookmarkEnd w:id="141"/>
      <w:bookmarkEnd w:id="142"/>
    </w:p>
    <w:p>
      <w:pPr>
        <w:widowControl w:val="0"/>
        <w:autoSpaceDE w:val="0"/>
        <w:autoSpaceDN w:val="0"/>
        <w:spacing w:before="4"/>
        <w:ind w:left="0"/>
        <w:rPr>
          <w:rFonts w:ascii="黑体" w:hAnsi="仿宋_GB2312" w:eastAsia="仿宋_GB2312" w:cs="仿宋_GB2312"/>
          <w:b/>
          <w:color w:val="000000" w:themeColor="text1"/>
          <w:sz w:val="40"/>
          <w:szCs w:val="28"/>
          <w:lang w:val="zh-CN" w:eastAsia="zh-CN" w:bidi="zh-CN"/>
          <w14:textFill>
            <w14:solidFill>
              <w14:schemeClr w14:val="tx1"/>
            </w14:solidFill>
          </w14:textFill>
        </w:rPr>
      </w:pPr>
    </w:p>
    <w:p>
      <w:pPr>
        <w:widowControl w:val="0"/>
        <w:autoSpaceDE w:val="0"/>
        <w:autoSpaceDN w:val="0"/>
        <w:ind w:left="1380" w:firstLine="0"/>
        <w:outlineLvl w:val="1"/>
        <w:rPr>
          <w:rFonts w:ascii="仿宋_GB2312" w:hAnsi="仿宋_GB2312" w:eastAsia="仿宋_GB2312" w:cs="仿宋_GB2312"/>
          <w:b/>
          <w:bCs/>
          <w:color w:val="000000" w:themeColor="text1"/>
          <w:sz w:val="28"/>
          <w:szCs w:val="28"/>
          <w:lang w:val="zh-CN" w:eastAsia="zh-CN" w:bidi="zh-CN"/>
          <w14:textFill>
            <w14:solidFill>
              <w14:schemeClr w14:val="tx1"/>
            </w14:solidFill>
          </w14:textFill>
        </w:rPr>
      </w:pPr>
      <w:bookmarkStart w:id="143" w:name="_Toc47460837"/>
      <w:bookmarkStart w:id="144" w:name="_Toc5141"/>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1.试题编号 H1-1-1，某零售企业运营督导运营管理实务</w:t>
      </w:r>
      <w:bookmarkEnd w:id="143"/>
      <w:bookmarkEnd w:id="144"/>
    </w:p>
    <w:p>
      <w:pPr>
        <w:widowControl w:val="0"/>
        <w:autoSpaceDE w:val="0"/>
        <w:autoSpaceDN w:val="0"/>
        <w:spacing w:before="5"/>
        <w:ind w:left="0"/>
        <w:rPr>
          <w:rFonts w:ascii="仿宋_GB2312" w:hAnsi="仿宋_GB2312" w:eastAsia="仿宋_GB2312" w:cs="仿宋_GB2312"/>
          <w:b/>
          <w:color w:val="000000" w:themeColor="text1"/>
          <w:sz w:val="27"/>
          <w:szCs w:val="28"/>
          <w:lang w:val="zh-CN" w:eastAsia="zh-CN" w:bidi="zh-CN"/>
          <w14:textFill>
            <w14:solidFill>
              <w14:schemeClr w14:val="tx1"/>
            </w14:solidFill>
          </w14:textFill>
        </w:rPr>
      </w:pPr>
    </w:p>
    <w:p>
      <w:pPr>
        <w:spacing w:before="1" w:after="0" w:line="345" w:lineRule="exact"/>
        <w:ind w:left="1380" w:right="0"/>
        <w:jc w:val="left"/>
        <w:rPr>
          <w:b/>
          <w:color w:val="000000" w:themeColor="text1"/>
          <w:sz w:val="28"/>
          <w14:textFill>
            <w14:solidFill>
              <w14:schemeClr w14:val="tx1"/>
            </w14:solidFill>
          </w14:textFill>
        </w:rPr>
      </w:pPr>
      <w:r>
        <w:rPr>
          <w:b/>
          <w:color w:val="000000" w:themeColor="text1"/>
          <w:sz w:val="24"/>
          <w14:textFill>
            <w14:solidFill>
              <w14:schemeClr w14:val="tx1"/>
            </w14:solidFill>
          </w14:textFill>
        </w:rPr>
        <w:t>【</w:t>
      </w:r>
      <w:r>
        <w:rPr>
          <w:b/>
          <w:color w:val="000000" w:themeColor="text1"/>
          <w:sz w:val="28"/>
          <w14:textFill>
            <w14:solidFill>
              <w14:schemeClr w14:val="tx1"/>
            </w14:solidFill>
          </w14:textFill>
        </w:rPr>
        <w:t>任务描述】：</w:t>
      </w:r>
    </w:p>
    <w:p>
      <w:pPr>
        <w:widowControl w:val="0"/>
        <w:autoSpaceDE w:val="0"/>
        <w:autoSpaceDN w:val="0"/>
        <w:spacing w:line="335" w:lineRule="exact"/>
        <w:ind w:left="193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①文件处理前，请先仔细阅读指导语及背景信息。</w:t>
      </w:r>
    </w:p>
    <w:p>
      <w:pPr>
        <w:widowControl w:val="0"/>
        <w:autoSpaceDE w:val="0"/>
        <w:autoSpaceDN w:val="0"/>
        <w:spacing w:before="3" w:line="228" w:lineRule="auto"/>
        <w:ind w:left="1380" w:right="1416" w:firstLine="554"/>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②在理解背景信息的基础上，根据测试任务内容以任务角色身份制订经营决策，完整的经营决策须包含对每个测试任务的明确回复及</w:t>
      </w:r>
      <w:r>
        <w:rPr>
          <w:rFonts w:ascii="仿宋_GB2312" w:hAnsi="仿宋_GB2312" w:eastAsia="仿宋_GB2312" w:cs="仿宋_GB2312"/>
          <w:color w:val="000000" w:themeColor="text1"/>
          <w:spacing w:val="-6"/>
          <w:sz w:val="28"/>
          <w:szCs w:val="28"/>
          <w:lang w:val="zh-CN" w:eastAsia="zh-CN" w:bidi="zh-CN"/>
          <w14:textFill>
            <w14:solidFill>
              <w14:schemeClr w14:val="tx1"/>
            </w14:solidFill>
          </w14:textFill>
        </w:rPr>
        <w:t>具体实施步骤。</w:t>
      </w:r>
    </w:p>
    <w:p>
      <w:pPr>
        <w:widowControl w:val="0"/>
        <w:autoSpaceDE w:val="0"/>
        <w:autoSpaceDN w:val="0"/>
        <w:spacing w:line="228" w:lineRule="auto"/>
        <w:ind w:left="1380" w:right="1277" w:firstLine="554"/>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 xml:space="preserve">③请用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Microsoft Office Word</w:t>
      </w:r>
      <w:r>
        <w:rPr>
          <w:rFonts w:ascii="仿宋_GB2312" w:hAnsi="仿宋_GB2312" w:eastAsia="仿宋_GB2312" w:cs="仿宋_GB2312"/>
          <w:color w:val="000000" w:themeColor="text1"/>
          <w:spacing w:val="-7"/>
          <w:sz w:val="28"/>
          <w:szCs w:val="28"/>
          <w:lang w:val="zh-CN" w:eastAsia="zh-CN" w:bidi="zh-CN"/>
          <w14:textFill>
            <w14:solidFill>
              <w14:schemeClr w14:val="tx1"/>
            </w14:solidFill>
          </w14:textFill>
        </w:rPr>
        <w:t xml:space="preserve"> 文稿软件完成文件回复及处理， </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要求使用规范的商务文书格式，包括标题、文件回复及事件处理正文</w:t>
      </w:r>
      <w:r>
        <w:rPr>
          <w:rFonts w:ascii="仿宋_GB2312" w:hAnsi="仿宋_GB2312" w:eastAsia="仿宋_GB2312" w:cs="仿宋_GB2312"/>
          <w:color w:val="000000" w:themeColor="text1"/>
          <w:spacing w:val="-7"/>
          <w:sz w:val="28"/>
          <w:szCs w:val="28"/>
          <w:lang w:val="zh-CN" w:eastAsia="zh-CN" w:bidi="zh-CN"/>
          <w14:textFill>
            <w14:solidFill>
              <w14:schemeClr w14:val="tx1"/>
            </w14:solidFill>
          </w14:textFill>
        </w:rPr>
        <w:t>等基本要素。</w:t>
      </w:r>
    </w:p>
    <w:p>
      <w:pPr>
        <w:widowControl w:val="0"/>
        <w:autoSpaceDE w:val="0"/>
        <w:autoSpaceDN w:val="0"/>
        <w:spacing w:line="333" w:lineRule="exact"/>
        <w:ind w:left="138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b/>
          <w:color w:val="000000" w:themeColor="text1"/>
          <w:sz w:val="28"/>
          <w:szCs w:val="28"/>
          <w:lang w:val="zh-CN" w:eastAsia="zh-CN" w:bidi="zh-CN"/>
          <w14:textFill>
            <w14:solidFill>
              <w14:schemeClr w14:val="tx1"/>
            </w14:solidFill>
          </w14:textFill>
        </w:rPr>
        <w:t xml:space="preserve">【指导语】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2017 年 1 月 8 日通过竞岗，你被提拔为某零售企业区域</w:t>
      </w:r>
    </w:p>
    <w:p>
      <w:pPr>
        <w:widowControl w:val="0"/>
        <w:autoSpaceDE w:val="0"/>
        <w:autoSpaceDN w:val="0"/>
        <w:spacing w:before="4" w:line="228" w:lineRule="auto"/>
        <w:ind w:left="1380" w:right="1413"/>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 xml:space="preserve">运营督导，负责某企业长沙一区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23</w:t>
      </w:r>
      <w:r>
        <w:rPr>
          <w:rFonts w:ascii="仿宋_GB2312" w:hAnsi="仿宋_GB2312" w:eastAsia="仿宋_GB2312" w:cs="仿宋_GB2312"/>
          <w:color w:val="000000" w:themeColor="text1"/>
          <w:spacing w:val="-16"/>
          <w:sz w:val="28"/>
          <w:szCs w:val="28"/>
          <w:lang w:val="zh-CN" w:eastAsia="zh-CN" w:bidi="zh-CN"/>
          <w14:textFill>
            <w14:solidFill>
              <w14:schemeClr w14:val="tx1"/>
            </w14:solidFill>
          </w14:textFill>
        </w:rPr>
        <w:t xml:space="preserve"> 家直营店铺运营管理，自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1</w:t>
      </w:r>
      <w:r>
        <w:rPr>
          <w:rFonts w:ascii="仿宋_GB2312" w:hAnsi="仿宋_GB2312" w:eastAsia="仿宋_GB2312" w:cs="仿宋_GB2312"/>
          <w:color w:val="000000" w:themeColor="text1"/>
          <w:spacing w:val="-46"/>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10 日生效。</w:t>
      </w:r>
    </w:p>
    <w:p>
      <w:pPr>
        <w:widowControl w:val="0"/>
        <w:autoSpaceDE w:val="0"/>
        <w:autoSpaceDN w:val="0"/>
        <w:spacing w:line="228" w:lineRule="auto"/>
        <w:ind w:left="1380" w:right="1413"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 xml:space="preserve">现在是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1</w:t>
      </w:r>
      <w:r>
        <w:rPr>
          <w:rFonts w:ascii="仿宋_GB2312" w:hAnsi="仿宋_GB2312" w:eastAsia="仿宋_GB2312" w:cs="仿宋_GB2312"/>
          <w:color w:val="000000" w:themeColor="text1"/>
          <w:spacing w:val="-30"/>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10</w:t>
      </w:r>
      <w:r>
        <w:rPr>
          <w:rFonts w:ascii="仿宋_GB2312" w:hAnsi="仿宋_GB2312" w:eastAsia="仿宋_GB2312" w:cs="仿宋_GB2312"/>
          <w:color w:val="000000" w:themeColor="text1"/>
          <w:spacing w:val="-24"/>
          <w:sz w:val="28"/>
          <w:szCs w:val="28"/>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（周二</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15"/>
          <w:sz w:val="28"/>
          <w:szCs w:val="28"/>
          <w:lang w:val="zh-CN" w:eastAsia="zh-CN" w:bidi="zh-CN"/>
          <w14:textFill>
            <w14:solidFill>
              <w14:schemeClr w14:val="tx1"/>
            </w14:solidFill>
          </w14:textFill>
        </w:rPr>
        <w:t xml:space="preserve">上午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8：30</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，您进入自己办公室，打</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开电脑，登陆公司邮箱系统，里面有几封邮件，同时，桌上还有其他</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书面文件， 微信和</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QQ</w:t>
      </w:r>
      <w:r>
        <w:rPr>
          <w:rFonts w:ascii="仿宋_GB2312" w:hAnsi="仿宋_GB2312" w:eastAsia="仿宋_GB2312" w:cs="仿宋_GB2312"/>
          <w:color w:val="000000" w:themeColor="text1"/>
          <w:spacing w:val="-14"/>
          <w:sz w:val="28"/>
          <w:szCs w:val="28"/>
          <w:lang w:val="zh-CN" w:eastAsia="zh-CN" w:bidi="zh-CN"/>
          <w14:textFill>
            <w14:solidFill>
              <w14:schemeClr w14:val="tx1"/>
            </w14:solidFill>
          </w14:textFill>
        </w:rPr>
        <w:t xml:space="preserve"> 有留言信息。请你尽快进入角色，完成一系列</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任务，将文件分出轻重缓急（注意某些文件的内在关系</w:t>
      </w:r>
      <w:r>
        <w:rPr>
          <w:rFonts w:ascii="仿宋_GB2312" w:hAnsi="仿宋_GB2312" w:eastAsia="仿宋_GB2312" w:cs="仿宋_GB2312"/>
          <w:color w:val="000000" w:themeColor="text1"/>
          <w:spacing w:val="-142"/>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，并列出处</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理方案或意见。</w:t>
      </w:r>
    </w:p>
    <w:p>
      <w:pPr>
        <w:widowControl w:val="0"/>
        <w:autoSpaceDE w:val="0"/>
        <w:autoSpaceDN w:val="0"/>
        <w:spacing w:line="333" w:lineRule="exact"/>
        <w:ind w:left="1380" w:firstLine="0"/>
        <w:outlineLvl w:val="1"/>
        <w:rPr>
          <w:rFonts w:ascii="仿宋_GB2312" w:hAnsi="仿宋_GB2312" w:eastAsia="仿宋_GB2312" w:cs="仿宋_GB2312"/>
          <w:b/>
          <w:bCs/>
          <w:color w:val="000000" w:themeColor="text1"/>
          <w:sz w:val="28"/>
          <w:szCs w:val="28"/>
          <w:lang w:val="zh-CN" w:eastAsia="zh-CN" w:bidi="zh-CN"/>
          <w14:textFill>
            <w14:solidFill>
              <w14:schemeClr w14:val="tx1"/>
            </w14:solidFill>
          </w14:textFill>
        </w:rPr>
      </w:pPr>
      <w:bookmarkStart w:id="145" w:name="_Toc47460838"/>
      <w:bookmarkStart w:id="146" w:name="_Toc28257"/>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【背景信息】</w:t>
      </w:r>
      <w:bookmarkEnd w:id="145"/>
      <w:bookmarkEnd w:id="146"/>
    </w:p>
    <w:p>
      <w:pPr>
        <w:widowControl w:val="0"/>
        <w:autoSpaceDE w:val="0"/>
        <w:autoSpaceDN w:val="0"/>
        <w:spacing w:line="340" w:lineRule="exact"/>
        <w:ind w:left="193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为庆祝 2017 年春节，公司准备迎新春促销活动，活动案需在 1</w:t>
      </w:r>
    </w:p>
    <w:p>
      <w:pPr>
        <w:widowControl w:val="0"/>
        <w:autoSpaceDE w:val="0"/>
        <w:autoSpaceDN w:val="0"/>
        <w:spacing w:line="341" w:lineRule="exact"/>
        <w:ind w:left="138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月 11 日前确定，并在 1 月 13 日（周六）开始促销。</w:t>
      </w:r>
    </w:p>
    <w:p>
      <w:pPr>
        <w:widowControl w:val="0"/>
        <w:autoSpaceDE w:val="0"/>
        <w:autoSpaceDN w:val="0"/>
        <w:spacing w:before="2" w:line="228" w:lineRule="auto"/>
        <w:ind w:left="1380" w:right="1412"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4"/>
          <w:sz w:val="28"/>
          <w:szCs w:val="28"/>
          <w:lang w:val="zh-CN" w:eastAsia="zh-CN" w:bidi="zh-CN"/>
          <w14:textFill>
            <w14:solidFill>
              <w14:schemeClr w14:val="tx1"/>
            </w14:solidFill>
          </w14:textFill>
        </w:rPr>
        <w:t xml:space="preserve">现在你是运营督导主管，你的上司运营经理陈总已经于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1</w:t>
      </w:r>
      <w:r>
        <w:rPr>
          <w:rFonts w:ascii="仿宋_GB2312" w:hAnsi="仿宋_GB2312" w:eastAsia="仿宋_GB2312" w:cs="仿宋_GB2312"/>
          <w:color w:val="000000" w:themeColor="text1"/>
          <w:spacing w:val="-18"/>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 xml:space="preserve">10 </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日离开长沙赴公司总部参加年度考核会议，</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1</w:t>
      </w:r>
      <w:r>
        <w:rPr>
          <w:rFonts w:ascii="仿宋_GB2312" w:hAnsi="仿宋_GB2312" w:eastAsia="仿宋_GB2312" w:cs="仿宋_GB2312"/>
          <w:color w:val="000000" w:themeColor="text1"/>
          <w:spacing w:val="-18"/>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14</w:t>
      </w:r>
      <w:r>
        <w:rPr>
          <w:rFonts w:ascii="仿宋_GB2312" w:hAnsi="仿宋_GB2312" w:eastAsia="仿宋_GB2312" w:cs="仿宋_GB2312"/>
          <w:color w:val="000000" w:themeColor="text1"/>
          <w:spacing w:val="-6"/>
          <w:sz w:val="28"/>
          <w:szCs w:val="28"/>
          <w:lang w:val="zh-CN" w:eastAsia="zh-CN" w:bidi="zh-CN"/>
          <w14:textFill>
            <w14:solidFill>
              <w14:schemeClr w14:val="tx1"/>
            </w14:solidFill>
          </w14:textFill>
        </w:rPr>
        <w:t xml:space="preserve"> 日才回来。目前</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你需要负责他离开时的工作，请你根据运营督导的工作职责，对下述工作出处理意见和决定（下列文件中提到的“A</w:t>
      </w:r>
      <w:r>
        <w:rPr>
          <w:rFonts w:ascii="仿宋_GB2312" w:hAnsi="仿宋_GB2312" w:eastAsia="仿宋_GB2312" w:cs="仿宋_GB2312"/>
          <w:color w:val="000000" w:themeColor="text1"/>
          <w:spacing w:val="5"/>
          <w:sz w:val="28"/>
          <w:szCs w:val="28"/>
          <w:lang w:val="zh-CN" w:eastAsia="zh-CN" w:bidi="zh-CN"/>
          <w14:textFill>
            <w14:solidFill>
              <w14:schemeClr w14:val="tx1"/>
            </w14:solidFill>
          </w14:textFill>
        </w:rPr>
        <w:t xml:space="preserve"> 主管”就是你</w:t>
      </w:r>
      <w:r>
        <w:rPr>
          <w:rFonts w:ascii="仿宋_GB2312" w:hAnsi="仿宋_GB2312" w:eastAsia="仿宋_GB2312" w:cs="仿宋_GB2312"/>
          <w:color w:val="000000" w:themeColor="text1"/>
          <w:spacing w:val="-142"/>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7"/>
          <w:sz w:val="28"/>
          <w:szCs w:val="28"/>
          <w:lang w:val="zh-CN" w:eastAsia="zh-CN" w:bidi="zh-CN"/>
          <w14:textFill>
            <w14:solidFill>
              <w14:schemeClr w14:val="tx1"/>
            </w14:solidFill>
          </w14:textFill>
        </w:rPr>
        <w:t>。你</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可能需要沟通或配合的人物有：</w:t>
      </w:r>
    </w:p>
    <w:p>
      <w:pPr>
        <w:widowControl w:val="0"/>
        <w:autoSpaceDE w:val="0"/>
        <w:autoSpaceDN w:val="0"/>
        <w:spacing w:line="228" w:lineRule="auto"/>
        <w:ind w:left="1380" w:right="7204"/>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长沙区总经理：刘总营运经理：陈总</w:t>
      </w:r>
    </w:p>
    <w:p>
      <w:pPr>
        <w:widowControl w:val="0"/>
        <w:autoSpaceDE w:val="0"/>
        <w:autoSpaceDN w:val="0"/>
        <w:spacing w:line="228" w:lineRule="auto"/>
        <w:ind w:left="1380" w:right="6923"/>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5"/>
          <w:sz w:val="28"/>
          <w:szCs w:val="28"/>
          <w:lang w:val="zh-CN" w:eastAsia="zh-CN" w:bidi="zh-CN"/>
          <w14:textFill>
            <w14:solidFill>
              <w14:schemeClr w14:val="tx1"/>
            </w14:solidFill>
          </w14:textFill>
        </w:rPr>
        <w:t>物流部负责人：陈明杰</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 xml:space="preserve">财务部负责人：刘丹 </w:t>
      </w:r>
      <w:r>
        <w:rPr>
          <w:rFonts w:ascii="仿宋_GB2312" w:hAnsi="仿宋_GB2312" w:eastAsia="仿宋_GB2312" w:cs="仿宋_GB2312"/>
          <w:color w:val="000000" w:themeColor="text1"/>
          <w:spacing w:val="-5"/>
          <w:sz w:val="28"/>
          <w:szCs w:val="28"/>
          <w:lang w:val="zh-CN" w:eastAsia="zh-CN" w:bidi="zh-CN"/>
          <w14:textFill>
            <w14:solidFill>
              <w14:schemeClr w14:val="tx1"/>
            </w14:solidFill>
          </w14:textFill>
        </w:rPr>
        <w:t>人事部负责人：刘冬梅拓展部负责人：彭育隆</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信息部负责人：陈强 各分店店长</w:t>
      </w:r>
    </w:p>
    <w:p>
      <w:pPr>
        <w:widowControl w:val="0"/>
        <w:autoSpaceDE w:val="0"/>
        <w:autoSpaceDN w:val="0"/>
        <w:spacing w:line="331" w:lineRule="exact"/>
        <w:ind w:left="1380" w:firstLine="0"/>
        <w:outlineLvl w:val="1"/>
        <w:rPr>
          <w:rFonts w:ascii="仿宋_GB2312" w:hAnsi="仿宋_GB2312" w:eastAsia="仿宋_GB2312" w:cs="仿宋_GB2312"/>
          <w:b/>
          <w:bCs/>
          <w:color w:val="000000" w:themeColor="text1"/>
          <w:sz w:val="28"/>
          <w:szCs w:val="28"/>
          <w:lang w:val="zh-CN" w:eastAsia="zh-CN" w:bidi="zh-CN"/>
          <w14:textFill>
            <w14:solidFill>
              <w14:schemeClr w14:val="tx1"/>
            </w14:solidFill>
          </w14:textFill>
        </w:rPr>
      </w:pPr>
      <w:bookmarkStart w:id="147" w:name="_Toc47460839"/>
      <w:bookmarkStart w:id="148" w:name="_Toc22056"/>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【指导语及背景信息的理解确认】</w:t>
      </w:r>
      <w:bookmarkEnd w:id="147"/>
      <w:bookmarkEnd w:id="148"/>
    </w:p>
    <w:p>
      <w:pPr>
        <w:widowControl w:val="0"/>
        <w:autoSpaceDE w:val="0"/>
        <w:autoSpaceDN w:val="0"/>
        <w:spacing w:line="350" w:lineRule="exact"/>
        <w:ind w:left="193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9"/>
          <w:sz w:val="28"/>
          <w:szCs w:val="28"/>
          <w:lang w:val="zh-CN" w:eastAsia="zh-CN" w:bidi="zh-CN"/>
          <w14:textFill>
            <w14:solidFill>
              <w14:schemeClr w14:val="tx1"/>
            </w14:solidFill>
          </w14:textFill>
        </w:rPr>
        <w:t>经过认真阅读上文指导语及背景信息，请您在下列题目后划“√”：</w:t>
      </w:r>
    </w:p>
    <w:p>
      <w:pPr>
        <w:spacing w:line="350" w:lineRule="exact"/>
        <w:rPr>
          <w:color w:val="000000" w:themeColor="text1"/>
          <w14:textFill>
            <w14:solidFill>
              <w14:schemeClr w14:val="tx1"/>
            </w14:solidFill>
          </w14:textFill>
        </w:rPr>
        <w:sectPr>
          <w:pgSz w:w="11910" w:h="16840"/>
          <w:pgMar w:top="1500" w:right="380" w:bottom="960" w:left="420" w:header="0" w:footer="694" w:gutter="0"/>
          <w:cols w:space="720" w:num="1"/>
        </w:sectPr>
      </w:pPr>
    </w:p>
    <w:p>
      <w:pPr>
        <w:keepNext w:val="0"/>
        <w:keepLines w:val="0"/>
        <w:pageBreakBefore w:val="0"/>
        <w:widowControl w:val="0"/>
        <w:numPr>
          <w:ilvl w:val="0"/>
          <w:numId w:val="0"/>
        </w:numPr>
        <w:tabs>
          <w:tab w:val="left" w:pos="1802"/>
          <w:tab w:val="left" w:pos="3341"/>
        </w:tabs>
        <w:kinsoku/>
        <w:wordWrap/>
        <w:overflowPunct/>
        <w:topLinePunct w:val="0"/>
        <w:autoSpaceDE w:val="0"/>
        <w:autoSpaceDN w:val="0"/>
        <w:bidi w:val="0"/>
        <w:adjustRightInd/>
        <w:snapToGrid/>
        <w:spacing w:before="47" w:line="228" w:lineRule="auto"/>
        <w:ind w:left="880" w:leftChars="400" w:right="3279" w:rightChars="0" w:firstLine="560" w:firstLineChars="200"/>
        <w:textAlignment w:val="auto"/>
        <w:rPr>
          <w:rFonts w:ascii="仿宋_GB2312" w:hAnsi="仿宋_GB2312" w:eastAsia="仿宋_GB2312" w:cs="仿宋_GB2312"/>
          <w:color w:val="000000" w:themeColor="text1"/>
          <w:spacing w:val="-12"/>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z w:val="28"/>
          <w:szCs w:val="22"/>
          <w:lang w:val="en-US" w:eastAsia="zh-CN" w:bidi="zh-CN"/>
          <w14:textFill>
            <w14:solidFill>
              <w14:schemeClr w14:val="tx1"/>
            </w14:solidFill>
          </w14:textFill>
        </w:rPr>
        <w:t>1.</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你现在</w:t>
      </w:r>
      <w:r>
        <w:rPr>
          <w:rFonts w:ascii="仿宋_GB2312" w:hAnsi="仿宋_GB2312" w:eastAsia="仿宋_GB2312" w:cs="仿宋_GB2312"/>
          <w:color w:val="000000" w:themeColor="text1"/>
          <w:spacing w:val="-3"/>
          <w:sz w:val="28"/>
          <w:szCs w:val="22"/>
          <w:lang w:val="zh-CN" w:eastAsia="zh-CN" w:bidi="zh-CN"/>
          <w14:textFill>
            <w14:solidFill>
              <w14:schemeClr w14:val="tx1"/>
            </w14:solidFill>
          </w14:textFill>
        </w:rPr>
        <w:t>时</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间是</w:t>
      </w:r>
      <w:r>
        <w:rPr>
          <w:rFonts w:ascii="仿宋_GB2312" w:hAnsi="仿宋_GB2312" w:eastAsia="仿宋_GB2312" w:cs="仿宋_GB2312"/>
          <w:color w:val="000000" w:themeColor="text1"/>
          <w:spacing w:val="-68"/>
          <w:sz w:val="28"/>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1</w:t>
      </w:r>
      <w:r>
        <w:rPr>
          <w:rFonts w:ascii="仿宋_GB2312" w:hAnsi="仿宋_GB2312" w:eastAsia="仿宋_GB2312" w:cs="仿宋_GB2312"/>
          <w:color w:val="000000" w:themeColor="text1"/>
          <w:spacing w:val="-69"/>
          <w:sz w:val="28"/>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9"/>
          <w:sz w:val="28"/>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10</w:t>
      </w:r>
      <w:r>
        <w:rPr>
          <w:rFonts w:ascii="仿宋_GB2312" w:hAnsi="仿宋_GB2312" w:eastAsia="仿宋_GB2312" w:cs="仿宋_GB2312"/>
          <w:color w:val="000000" w:themeColor="text1"/>
          <w:spacing w:val="-69"/>
          <w:sz w:val="28"/>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日（</w:t>
      </w:r>
      <w:r>
        <w:rPr>
          <w:rFonts w:ascii="仿宋_GB2312" w:hAnsi="仿宋_GB2312" w:eastAsia="仿宋_GB2312" w:cs="仿宋_GB2312"/>
          <w:color w:val="000000" w:themeColor="text1"/>
          <w:spacing w:val="-3"/>
          <w:sz w:val="28"/>
          <w:szCs w:val="22"/>
          <w:lang w:val="zh-CN" w:eastAsia="zh-CN" w:bidi="zh-CN"/>
          <w14:textFill>
            <w14:solidFill>
              <w14:schemeClr w14:val="tx1"/>
            </w14:solidFill>
          </w14:textFill>
        </w:rPr>
        <w:t>周</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二）</w:t>
      </w:r>
      <w:r>
        <w:rPr>
          <w:rFonts w:ascii="仿宋_GB2312" w:hAnsi="仿宋_GB2312" w:eastAsia="仿宋_GB2312" w:cs="仿宋_GB2312"/>
          <w:color w:val="000000" w:themeColor="text1"/>
          <w:spacing w:val="-3"/>
          <w:sz w:val="28"/>
          <w:szCs w:val="22"/>
          <w:lang w:val="zh-CN" w:eastAsia="zh-CN" w:bidi="zh-CN"/>
          <w14:textFill>
            <w14:solidFill>
              <w14:schemeClr w14:val="tx1"/>
            </w14:solidFill>
          </w14:textFill>
        </w:rPr>
        <w:t>上</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午</w:t>
      </w:r>
      <w:r>
        <w:rPr>
          <w:rFonts w:ascii="仿宋_GB2312" w:hAnsi="仿宋_GB2312" w:eastAsia="仿宋_GB2312" w:cs="仿宋_GB2312"/>
          <w:color w:val="000000" w:themeColor="text1"/>
          <w:spacing w:val="-68"/>
          <w:sz w:val="28"/>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8：30</w:t>
      </w:r>
      <w:r>
        <w:rPr>
          <w:rFonts w:ascii="仿宋_GB2312" w:hAnsi="仿宋_GB2312" w:eastAsia="仿宋_GB2312" w:cs="仿宋_GB2312"/>
          <w:color w:val="000000" w:themeColor="text1"/>
          <w:spacing w:val="-69"/>
          <w:sz w:val="28"/>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分</w:t>
      </w:r>
      <w:r>
        <w:rPr>
          <w:rFonts w:ascii="仿宋_GB2312" w:hAnsi="仿宋_GB2312" w:eastAsia="仿宋_GB2312" w:cs="仿宋_GB2312"/>
          <w:color w:val="000000" w:themeColor="text1"/>
          <w:spacing w:val="-12"/>
          <w:sz w:val="28"/>
          <w:szCs w:val="22"/>
          <w:lang w:val="zh-CN" w:eastAsia="zh-CN" w:bidi="zh-CN"/>
          <w14:textFill>
            <w14:solidFill>
              <w14:schemeClr w14:val="tx1"/>
            </w14:solidFill>
          </w14:textFill>
        </w:rPr>
        <w:t>。</w:t>
      </w:r>
    </w:p>
    <w:p>
      <w:pPr>
        <w:keepNext w:val="0"/>
        <w:keepLines w:val="0"/>
        <w:pageBreakBefore w:val="0"/>
        <w:widowControl w:val="0"/>
        <w:numPr>
          <w:ilvl w:val="0"/>
          <w:numId w:val="0"/>
        </w:numPr>
        <w:tabs>
          <w:tab w:val="left" w:pos="1802"/>
          <w:tab w:val="left" w:pos="3341"/>
        </w:tabs>
        <w:kinsoku/>
        <w:wordWrap/>
        <w:overflowPunct/>
        <w:topLinePunct w:val="0"/>
        <w:autoSpaceDE w:val="0"/>
        <w:autoSpaceDN w:val="0"/>
        <w:bidi w:val="0"/>
        <w:adjustRightInd/>
        <w:snapToGrid/>
        <w:spacing w:before="47" w:line="228" w:lineRule="auto"/>
        <w:ind w:left="880" w:leftChars="400" w:right="3279" w:rightChars="0" w:firstLine="1120" w:firstLineChars="400"/>
        <w:textAlignment w:val="auto"/>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z w:val="28"/>
          <w:szCs w:val="22"/>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ab/>
      </w:r>
      <w:r>
        <w:rPr>
          <w:rFonts w:hint="eastAsia" w:ascii="仿宋_GB2312" w:hAnsi="仿宋_GB2312" w:eastAsia="仿宋_GB2312" w:cs="仿宋_GB2312"/>
          <w:color w:val="000000" w:themeColor="text1"/>
          <w:sz w:val="28"/>
          <w:szCs w:val="22"/>
          <w:lang w:val="en-US"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B、否</w:t>
      </w:r>
    </w:p>
    <w:p>
      <w:pPr>
        <w:keepNext w:val="0"/>
        <w:keepLines w:val="0"/>
        <w:pageBreakBefore w:val="0"/>
        <w:widowControl w:val="0"/>
        <w:numPr>
          <w:ilvl w:val="0"/>
          <w:numId w:val="0"/>
        </w:numPr>
        <w:tabs>
          <w:tab w:val="left" w:pos="1802"/>
          <w:tab w:val="left" w:pos="3341"/>
        </w:tabs>
        <w:kinsoku/>
        <w:wordWrap/>
        <w:overflowPunct/>
        <w:topLinePunct w:val="0"/>
        <w:autoSpaceDE w:val="0"/>
        <w:autoSpaceDN w:val="0"/>
        <w:bidi w:val="0"/>
        <w:adjustRightInd/>
        <w:snapToGrid/>
        <w:spacing w:line="228" w:lineRule="auto"/>
        <w:ind w:left="880" w:leftChars="400" w:right="1414" w:rightChars="0" w:firstLine="560" w:firstLineChars="200"/>
        <w:textAlignment w:val="auto"/>
        <w:rPr>
          <w:rFonts w:ascii="仿宋_GB2312" w:hAnsi="仿宋_GB2312" w:eastAsia="仿宋_GB2312" w:cs="仿宋_GB2312"/>
          <w:color w:val="000000" w:themeColor="text1"/>
          <w:spacing w:val="-1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z w:val="28"/>
          <w:szCs w:val="22"/>
          <w:lang w:val="en-US" w:eastAsia="zh-CN" w:bidi="zh-CN"/>
          <w14:textFill>
            <w14:solidFill>
              <w14:schemeClr w14:val="tx1"/>
            </w14:solidFill>
          </w14:textFill>
        </w:rPr>
        <w:t>2.</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你登陆</w:t>
      </w:r>
      <w:r>
        <w:rPr>
          <w:rFonts w:ascii="仿宋_GB2312" w:hAnsi="仿宋_GB2312" w:eastAsia="仿宋_GB2312" w:cs="仿宋_GB2312"/>
          <w:color w:val="000000" w:themeColor="text1"/>
          <w:spacing w:val="-3"/>
          <w:sz w:val="28"/>
          <w:szCs w:val="22"/>
          <w:lang w:val="zh-CN" w:eastAsia="zh-CN" w:bidi="zh-CN"/>
          <w14:textFill>
            <w14:solidFill>
              <w14:schemeClr w14:val="tx1"/>
            </w14:solidFill>
          </w14:textFill>
        </w:rPr>
        <w:t>公</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司邮</w:t>
      </w:r>
      <w:r>
        <w:rPr>
          <w:rFonts w:ascii="仿宋_GB2312" w:hAnsi="仿宋_GB2312" w:eastAsia="仿宋_GB2312" w:cs="仿宋_GB2312"/>
          <w:color w:val="000000" w:themeColor="text1"/>
          <w:spacing w:val="-3"/>
          <w:sz w:val="28"/>
          <w:szCs w:val="22"/>
          <w:lang w:val="zh-CN" w:eastAsia="zh-CN" w:bidi="zh-CN"/>
          <w14:textFill>
            <w14:solidFill>
              <w14:schemeClr w14:val="tx1"/>
            </w14:solidFill>
          </w14:textFill>
        </w:rPr>
        <w:t>件</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系统</w:t>
      </w:r>
      <w:r>
        <w:rPr>
          <w:rFonts w:ascii="仿宋_GB2312" w:hAnsi="仿宋_GB2312" w:eastAsia="仿宋_GB2312" w:cs="仿宋_GB2312"/>
          <w:color w:val="000000" w:themeColor="text1"/>
          <w:spacing w:val="-125"/>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3"/>
          <w:sz w:val="28"/>
          <w:szCs w:val="22"/>
          <w:lang w:val="zh-CN" w:eastAsia="zh-CN" w:bidi="zh-CN"/>
          <w14:textFill>
            <w14:solidFill>
              <w14:schemeClr w14:val="tx1"/>
            </w14:solidFill>
          </w14:textFill>
        </w:rPr>
        <w:t>里</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面有</w:t>
      </w:r>
      <w:r>
        <w:rPr>
          <w:rFonts w:ascii="仿宋_GB2312" w:hAnsi="仿宋_GB2312" w:eastAsia="仿宋_GB2312" w:cs="仿宋_GB2312"/>
          <w:color w:val="000000" w:themeColor="text1"/>
          <w:spacing w:val="-3"/>
          <w:sz w:val="28"/>
          <w:szCs w:val="22"/>
          <w:lang w:val="zh-CN" w:eastAsia="zh-CN" w:bidi="zh-CN"/>
          <w14:textFill>
            <w14:solidFill>
              <w14:schemeClr w14:val="tx1"/>
            </w14:solidFill>
          </w14:textFill>
        </w:rPr>
        <w:t>邮</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件</w:t>
      </w:r>
      <w:r>
        <w:rPr>
          <w:rFonts w:ascii="仿宋_GB2312" w:hAnsi="仿宋_GB2312" w:eastAsia="仿宋_GB2312" w:cs="仿宋_GB2312"/>
          <w:color w:val="000000" w:themeColor="text1"/>
          <w:spacing w:val="-128"/>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微信和</w:t>
      </w:r>
      <w:r>
        <w:rPr>
          <w:rFonts w:ascii="仿宋_GB2312" w:hAnsi="仿宋_GB2312" w:eastAsia="仿宋_GB2312" w:cs="仿宋_GB2312"/>
          <w:color w:val="000000" w:themeColor="text1"/>
          <w:spacing w:val="-66"/>
          <w:sz w:val="28"/>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QQ</w:t>
      </w:r>
      <w:r>
        <w:rPr>
          <w:rFonts w:ascii="仿宋_GB2312" w:hAnsi="仿宋_GB2312" w:eastAsia="仿宋_GB2312" w:cs="仿宋_GB2312"/>
          <w:color w:val="000000" w:themeColor="text1"/>
          <w:spacing w:val="-67"/>
          <w:sz w:val="28"/>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里有一</w:t>
      </w:r>
      <w:r>
        <w:rPr>
          <w:rFonts w:ascii="仿宋_GB2312" w:hAnsi="仿宋_GB2312" w:eastAsia="仿宋_GB2312" w:cs="仿宋_GB2312"/>
          <w:color w:val="000000" w:themeColor="text1"/>
          <w:spacing w:val="-3"/>
          <w:sz w:val="28"/>
          <w:szCs w:val="22"/>
          <w:lang w:val="zh-CN" w:eastAsia="zh-CN" w:bidi="zh-CN"/>
          <w14:textFill>
            <w14:solidFill>
              <w14:schemeClr w14:val="tx1"/>
            </w14:solidFill>
          </w14:textFill>
        </w:rPr>
        <w:t>些</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留言信</w:t>
      </w:r>
      <w:r>
        <w:rPr>
          <w:rFonts w:ascii="仿宋_GB2312" w:hAnsi="仿宋_GB2312" w:eastAsia="仿宋_GB2312" w:cs="仿宋_GB2312"/>
          <w:color w:val="000000" w:themeColor="text1"/>
          <w:spacing w:val="-3"/>
          <w:sz w:val="28"/>
          <w:szCs w:val="22"/>
          <w:lang w:val="zh-CN" w:eastAsia="zh-CN" w:bidi="zh-CN"/>
          <w14:textFill>
            <w14:solidFill>
              <w14:schemeClr w14:val="tx1"/>
            </w14:solidFill>
          </w14:textFill>
        </w:rPr>
        <w:t>息</w:t>
      </w:r>
      <w:r>
        <w:rPr>
          <w:rFonts w:ascii="仿宋_GB2312" w:hAnsi="仿宋_GB2312" w:eastAsia="仿宋_GB2312" w:cs="仿宋_GB2312"/>
          <w:color w:val="000000" w:themeColor="text1"/>
          <w:spacing w:val="-11"/>
          <w:sz w:val="28"/>
          <w:szCs w:val="22"/>
          <w:lang w:val="zh-CN" w:eastAsia="zh-CN" w:bidi="zh-CN"/>
          <w14:textFill>
            <w14:solidFill>
              <w14:schemeClr w14:val="tx1"/>
            </w14:solidFill>
          </w14:textFill>
        </w:rPr>
        <w:t>。</w:t>
      </w:r>
    </w:p>
    <w:p>
      <w:pPr>
        <w:keepNext w:val="0"/>
        <w:keepLines w:val="0"/>
        <w:pageBreakBefore w:val="0"/>
        <w:widowControl w:val="0"/>
        <w:numPr>
          <w:ilvl w:val="0"/>
          <w:numId w:val="0"/>
        </w:numPr>
        <w:tabs>
          <w:tab w:val="left" w:pos="1802"/>
          <w:tab w:val="left" w:pos="3341"/>
        </w:tabs>
        <w:kinsoku/>
        <w:wordWrap/>
        <w:overflowPunct/>
        <w:topLinePunct w:val="0"/>
        <w:autoSpaceDE w:val="0"/>
        <w:autoSpaceDN w:val="0"/>
        <w:bidi w:val="0"/>
        <w:adjustRightInd/>
        <w:snapToGrid/>
        <w:spacing w:line="228" w:lineRule="auto"/>
        <w:ind w:left="880" w:leftChars="400" w:right="1414" w:rightChars="0" w:firstLine="564" w:firstLineChars="200"/>
        <w:textAlignment w:val="auto"/>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 xml:space="preserve"> </w:t>
      </w:r>
      <w:r>
        <w:rPr>
          <w:rFonts w:hint="eastAsia" w:ascii="仿宋_GB2312" w:hAnsi="仿宋_GB2312" w:eastAsia="仿宋_GB2312" w:cs="仿宋_GB2312"/>
          <w:color w:val="000000" w:themeColor="text1"/>
          <w:spacing w:val="1"/>
          <w:sz w:val="28"/>
          <w:szCs w:val="22"/>
          <w:lang w:val="en-US"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ab/>
      </w:r>
      <w:r>
        <w:rPr>
          <w:rFonts w:hint="eastAsia" w:ascii="仿宋_GB2312" w:hAnsi="仿宋_GB2312" w:eastAsia="仿宋_GB2312" w:cs="仿宋_GB2312"/>
          <w:color w:val="000000" w:themeColor="text1"/>
          <w:sz w:val="28"/>
          <w:szCs w:val="22"/>
          <w:lang w:val="en-US"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B、否</w:t>
      </w:r>
    </w:p>
    <w:p>
      <w:pPr>
        <w:keepNext w:val="0"/>
        <w:keepLines w:val="0"/>
        <w:pageBreakBefore w:val="0"/>
        <w:widowControl w:val="0"/>
        <w:numPr>
          <w:ilvl w:val="0"/>
          <w:numId w:val="0"/>
        </w:numPr>
        <w:tabs>
          <w:tab w:val="left" w:pos="1939"/>
          <w:tab w:val="left" w:pos="1940"/>
        </w:tabs>
        <w:kinsoku/>
        <w:wordWrap/>
        <w:overflowPunct/>
        <w:topLinePunct w:val="0"/>
        <w:autoSpaceDE w:val="0"/>
        <w:autoSpaceDN w:val="0"/>
        <w:bidi w:val="0"/>
        <w:adjustRightInd/>
        <w:snapToGrid/>
        <w:spacing w:line="225" w:lineRule="auto"/>
        <w:ind w:left="880" w:leftChars="400" w:right="1413" w:rightChars="0" w:firstLine="548" w:firstLineChars="200"/>
        <w:textAlignment w:val="auto"/>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3"/>
          <w:sz w:val="28"/>
          <w:szCs w:val="22"/>
          <w:lang w:val="en-US" w:eastAsia="zh-CN" w:bidi="zh-CN"/>
          <w14:textFill>
            <w14:solidFill>
              <w14:schemeClr w14:val="tx1"/>
            </w14:solidFill>
          </w14:textFill>
        </w:rPr>
        <w:t>3.</w:t>
      </w:r>
      <w:r>
        <w:rPr>
          <w:rFonts w:ascii="仿宋_GB2312" w:hAnsi="仿宋_GB2312" w:eastAsia="仿宋_GB2312" w:cs="仿宋_GB2312"/>
          <w:color w:val="000000" w:themeColor="text1"/>
          <w:spacing w:val="-3"/>
          <w:sz w:val="28"/>
          <w:szCs w:val="22"/>
          <w:lang w:val="zh-CN" w:eastAsia="zh-CN" w:bidi="zh-CN"/>
          <w14:textFill>
            <w14:solidFill>
              <w14:schemeClr w14:val="tx1"/>
            </w14:solidFill>
          </w14:textFill>
        </w:rPr>
        <w:t>你的上级陈总已经去公司总部开会，</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1</w:t>
      </w:r>
      <w:r>
        <w:rPr>
          <w:rFonts w:ascii="仿宋_GB2312" w:hAnsi="仿宋_GB2312" w:eastAsia="仿宋_GB2312" w:cs="仿宋_GB2312"/>
          <w:color w:val="000000" w:themeColor="text1"/>
          <w:spacing w:val="-14"/>
          <w:sz w:val="28"/>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10</w:t>
      </w:r>
      <w:r>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t xml:space="preserve"> 日离开长沙</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，1</w:t>
      </w:r>
      <w:r>
        <w:rPr>
          <w:rFonts w:ascii="仿宋_GB2312" w:hAnsi="仿宋_GB2312" w:eastAsia="仿宋_GB2312" w:cs="仿宋_GB2312"/>
          <w:color w:val="000000" w:themeColor="text1"/>
          <w:spacing w:val="-15"/>
          <w:sz w:val="28"/>
          <w:szCs w:val="22"/>
          <w:lang w:val="zh-CN" w:eastAsia="zh-CN" w:bidi="zh-CN"/>
          <w14:textFill>
            <w14:solidFill>
              <w14:schemeClr w14:val="tx1"/>
            </w14:solidFill>
          </w14:textFill>
        </w:rPr>
        <w:t xml:space="preserve"> 月</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14</w:t>
      </w:r>
      <w:r>
        <w:rPr>
          <w:rFonts w:ascii="仿宋_GB2312" w:hAnsi="仿宋_GB2312" w:eastAsia="仿宋_GB2312" w:cs="仿宋_GB2312"/>
          <w:color w:val="000000" w:themeColor="text1"/>
          <w:spacing w:val="-16"/>
          <w:sz w:val="28"/>
          <w:szCs w:val="22"/>
          <w:lang w:val="zh-CN" w:eastAsia="zh-CN" w:bidi="zh-CN"/>
          <w14:textFill>
            <w14:solidFill>
              <w14:schemeClr w14:val="tx1"/>
            </w14:solidFill>
          </w14:textFill>
        </w:rPr>
        <w:t xml:space="preserve"> 日回长。</w:t>
      </w:r>
    </w:p>
    <w:p>
      <w:pPr>
        <w:keepNext w:val="0"/>
        <w:keepLines w:val="0"/>
        <w:pageBreakBefore w:val="0"/>
        <w:widowControl w:val="0"/>
        <w:tabs>
          <w:tab w:val="left" w:pos="3341"/>
        </w:tabs>
        <w:kinsoku/>
        <w:wordWrap/>
        <w:overflowPunct/>
        <w:topLinePunct w:val="0"/>
        <w:autoSpaceDE w:val="0"/>
        <w:autoSpaceDN w:val="0"/>
        <w:bidi w:val="0"/>
        <w:adjustRightInd/>
        <w:snapToGrid/>
        <w:spacing w:line="338" w:lineRule="exact"/>
        <w:ind w:left="880" w:leftChars="400" w:firstLine="1120" w:firstLineChars="400"/>
        <w:textAlignment w:val="auto"/>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hint="eastAsia" w:ascii="仿宋_GB2312" w:hAnsi="仿宋_GB2312" w:eastAsia="仿宋_GB2312" w:cs="仿宋_GB2312"/>
          <w:color w:val="000000" w:themeColor="text1"/>
          <w:sz w:val="28"/>
          <w:szCs w:val="28"/>
          <w:lang w:val="en-US" w:eastAsia="zh-CN" w:bidi="zh-CN"/>
          <w14:textFill>
            <w14:solidFill>
              <w14:schemeClr w14:val="tx1"/>
            </w14:solidFill>
          </w14:textFill>
        </w:rPr>
        <w:t xml:space="preserve">  </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B</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、否</w:t>
      </w:r>
    </w:p>
    <w:p>
      <w:pPr>
        <w:keepNext w:val="0"/>
        <w:keepLines w:val="0"/>
        <w:pageBreakBefore w:val="0"/>
        <w:widowControl w:val="0"/>
        <w:numPr>
          <w:ilvl w:val="0"/>
          <w:numId w:val="0"/>
        </w:numPr>
        <w:tabs>
          <w:tab w:val="left" w:pos="1801"/>
          <w:tab w:val="left" w:pos="3341"/>
        </w:tabs>
        <w:kinsoku/>
        <w:wordWrap/>
        <w:overflowPunct/>
        <w:topLinePunct w:val="0"/>
        <w:autoSpaceDE w:val="0"/>
        <w:autoSpaceDN w:val="0"/>
        <w:bidi w:val="0"/>
        <w:adjustRightInd/>
        <w:snapToGrid/>
        <w:spacing w:before="8" w:line="225" w:lineRule="auto"/>
        <w:ind w:left="880" w:leftChars="400" w:right="2088" w:rightChars="0" w:firstLine="560" w:firstLineChars="200"/>
        <w:textAlignment w:val="auto"/>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z w:val="28"/>
          <w:szCs w:val="22"/>
          <w:lang w:val="en-US" w:eastAsia="zh-CN" w:bidi="zh-CN"/>
          <w14:textFill>
            <w14:solidFill>
              <w14:schemeClr w14:val="tx1"/>
            </w14:solidFill>
          </w14:textFill>
        </w:rPr>
        <w:t>4.</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公司春</w:t>
      </w:r>
      <w:r>
        <w:rPr>
          <w:rFonts w:ascii="仿宋_GB2312" w:hAnsi="仿宋_GB2312" w:eastAsia="仿宋_GB2312" w:cs="仿宋_GB2312"/>
          <w:color w:val="000000" w:themeColor="text1"/>
          <w:spacing w:val="-3"/>
          <w:sz w:val="28"/>
          <w:szCs w:val="22"/>
          <w:lang w:val="zh-CN" w:eastAsia="zh-CN" w:bidi="zh-CN"/>
          <w14:textFill>
            <w14:solidFill>
              <w14:schemeClr w14:val="tx1"/>
            </w14:solidFill>
          </w14:textFill>
        </w:rPr>
        <w:t>节</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，活</w:t>
      </w:r>
      <w:r>
        <w:rPr>
          <w:rFonts w:ascii="仿宋_GB2312" w:hAnsi="仿宋_GB2312" w:eastAsia="仿宋_GB2312" w:cs="仿宋_GB2312"/>
          <w:color w:val="000000" w:themeColor="text1"/>
          <w:spacing w:val="-3"/>
          <w:sz w:val="28"/>
          <w:szCs w:val="22"/>
          <w:lang w:val="zh-CN" w:eastAsia="zh-CN" w:bidi="zh-CN"/>
          <w14:textFill>
            <w14:solidFill>
              <w14:schemeClr w14:val="tx1"/>
            </w14:solidFill>
          </w14:textFill>
        </w:rPr>
        <w:t>动</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案</w:t>
      </w:r>
      <w:r>
        <w:rPr>
          <w:rFonts w:ascii="仿宋_GB2312" w:hAnsi="仿宋_GB2312" w:eastAsia="仿宋_GB2312" w:cs="仿宋_GB2312"/>
          <w:color w:val="000000" w:themeColor="text1"/>
          <w:spacing w:val="-68"/>
          <w:sz w:val="28"/>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1</w:t>
      </w:r>
      <w:r>
        <w:rPr>
          <w:rFonts w:ascii="仿宋_GB2312" w:hAnsi="仿宋_GB2312" w:eastAsia="仿宋_GB2312" w:cs="仿宋_GB2312"/>
          <w:color w:val="000000" w:themeColor="text1"/>
          <w:spacing w:val="-69"/>
          <w:sz w:val="28"/>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6"/>
          <w:sz w:val="28"/>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11</w:t>
      </w:r>
      <w:r>
        <w:rPr>
          <w:rFonts w:ascii="仿宋_GB2312" w:hAnsi="仿宋_GB2312" w:eastAsia="仿宋_GB2312" w:cs="仿宋_GB2312"/>
          <w:color w:val="000000" w:themeColor="text1"/>
          <w:spacing w:val="-69"/>
          <w:sz w:val="28"/>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日前确</w:t>
      </w:r>
      <w:r>
        <w:rPr>
          <w:rFonts w:ascii="仿宋_GB2312" w:hAnsi="仿宋_GB2312" w:eastAsia="仿宋_GB2312" w:cs="仿宋_GB2312"/>
          <w:color w:val="000000" w:themeColor="text1"/>
          <w:spacing w:val="-3"/>
          <w:sz w:val="28"/>
          <w:szCs w:val="22"/>
          <w:lang w:val="zh-CN" w:eastAsia="zh-CN" w:bidi="zh-CN"/>
          <w14:textFill>
            <w14:solidFill>
              <w14:schemeClr w14:val="tx1"/>
            </w14:solidFill>
          </w14:textFill>
        </w:rPr>
        <w:t>定</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，1</w:t>
      </w:r>
      <w:r>
        <w:rPr>
          <w:rFonts w:ascii="仿宋_GB2312" w:hAnsi="仿宋_GB2312" w:eastAsia="仿宋_GB2312" w:cs="仿宋_GB2312"/>
          <w:color w:val="000000" w:themeColor="text1"/>
          <w:spacing w:val="-70"/>
          <w:sz w:val="28"/>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8"/>
          <w:sz w:val="28"/>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13</w:t>
      </w:r>
      <w:r>
        <w:rPr>
          <w:rFonts w:ascii="仿宋_GB2312" w:hAnsi="仿宋_GB2312" w:eastAsia="仿宋_GB2312" w:cs="仿宋_GB2312"/>
          <w:color w:val="000000" w:themeColor="text1"/>
          <w:spacing w:val="-70"/>
          <w:sz w:val="28"/>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日开始</w:t>
      </w:r>
      <w:r>
        <w:rPr>
          <w:rFonts w:ascii="仿宋_GB2312" w:hAnsi="仿宋_GB2312" w:eastAsia="仿宋_GB2312" w:cs="仿宋_GB2312"/>
          <w:color w:val="000000" w:themeColor="text1"/>
          <w:spacing w:val="-3"/>
          <w:sz w:val="28"/>
          <w:szCs w:val="22"/>
          <w:lang w:val="zh-CN" w:eastAsia="zh-CN" w:bidi="zh-CN"/>
          <w14:textFill>
            <w14:solidFill>
              <w14:schemeClr w14:val="tx1"/>
            </w14:solidFill>
          </w14:textFill>
        </w:rPr>
        <w:t>促</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销。</w:t>
      </w:r>
    </w:p>
    <w:p>
      <w:pPr>
        <w:keepNext w:val="0"/>
        <w:keepLines w:val="0"/>
        <w:pageBreakBefore w:val="0"/>
        <w:widowControl w:val="0"/>
        <w:numPr>
          <w:ilvl w:val="0"/>
          <w:numId w:val="0"/>
        </w:numPr>
        <w:tabs>
          <w:tab w:val="left" w:pos="1801"/>
          <w:tab w:val="left" w:pos="3341"/>
        </w:tabs>
        <w:kinsoku/>
        <w:wordWrap/>
        <w:overflowPunct/>
        <w:topLinePunct w:val="0"/>
        <w:autoSpaceDE w:val="0"/>
        <w:autoSpaceDN w:val="0"/>
        <w:bidi w:val="0"/>
        <w:adjustRightInd/>
        <w:snapToGrid/>
        <w:spacing w:before="8" w:line="225" w:lineRule="auto"/>
        <w:ind w:right="2088" w:rightChars="0" w:firstLine="1960" w:firstLineChars="700"/>
        <w:textAlignment w:val="auto"/>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z w:val="28"/>
          <w:szCs w:val="22"/>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ab/>
      </w:r>
      <w:r>
        <w:rPr>
          <w:rFonts w:hint="eastAsia" w:ascii="仿宋_GB2312" w:hAnsi="仿宋_GB2312" w:eastAsia="仿宋_GB2312" w:cs="仿宋_GB2312"/>
          <w:color w:val="000000" w:themeColor="text1"/>
          <w:sz w:val="28"/>
          <w:szCs w:val="22"/>
          <w:lang w:val="en-US"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B、否</w:t>
      </w:r>
    </w:p>
    <w:p>
      <w:pPr>
        <w:keepNext w:val="0"/>
        <w:keepLines w:val="0"/>
        <w:pageBreakBefore w:val="0"/>
        <w:widowControl w:val="0"/>
        <w:numPr>
          <w:ilvl w:val="0"/>
          <w:numId w:val="0"/>
        </w:numPr>
        <w:tabs>
          <w:tab w:val="left" w:pos="1801"/>
        </w:tabs>
        <w:kinsoku/>
        <w:wordWrap/>
        <w:overflowPunct/>
        <w:topLinePunct w:val="0"/>
        <w:autoSpaceDE w:val="0"/>
        <w:autoSpaceDN w:val="0"/>
        <w:bidi w:val="0"/>
        <w:adjustRightInd/>
        <w:snapToGrid/>
        <w:spacing w:before="2" w:line="228" w:lineRule="auto"/>
        <w:ind w:left="880" w:leftChars="400" w:right="1418" w:rightChars="0" w:firstLine="520" w:firstLineChars="200"/>
        <w:textAlignment w:val="auto"/>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10"/>
          <w:sz w:val="28"/>
          <w:szCs w:val="22"/>
          <w:lang w:val="en-US" w:eastAsia="zh-CN" w:bidi="zh-CN"/>
          <w14:textFill>
            <w14:solidFill>
              <w14:schemeClr w14:val="tx1"/>
            </w14:solidFill>
          </w14:textFill>
        </w:rPr>
        <w:t>5.</w:t>
      </w:r>
      <w:r>
        <w:rPr>
          <w:rFonts w:ascii="仿宋_GB2312" w:hAnsi="仿宋_GB2312" w:eastAsia="仿宋_GB2312" w:cs="仿宋_GB2312"/>
          <w:color w:val="000000" w:themeColor="text1"/>
          <w:spacing w:val="-10"/>
          <w:sz w:val="28"/>
          <w:szCs w:val="22"/>
          <w:lang w:val="zh-CN" w:eastAsia="zh-CN" w:bidi="zh-CN"/>
          <w14:textFill>
            <w14:solidFill>
              <w14:schemeClr w14:val="tx1"/>
            </w14:solidFill>
          </w14:textFill>
        </w:rPr>
        <w:t xml:space="preserve">你就是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A</w:t>
      </w:r>
      <w:r>
        <w:rPr>
          <w:rFonts w:ascii="仿宋_GB2312" w:hAnsi="仿宋_GB2312" w:eastAsia="仿宋_GB2312" w:cs="仿宋_GB2312"/>
          <w:color w:val="000000" w:themeColor="text1"/>
          <w:spacing w:val="-9"/>
          <w:sz w:val="28"/>
          <w:szCs w:val="22"/>
          <w:lang w:val="zh-CN" w:eastAsia="zh-CN" w:bidi="zh-CN"/>
          <w14:textFill>
            <w14:solidFill>
              <w14:schemeClr w14:val="tx1"/>
            </w14:solidFill>
          </w14:textFill>
        </w:rPr>
        <w:t xml:space="preserve"> 主管，现在陈总不在，你要负责部门工作，做出处理意</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见决定。</w:t>
      </w:r>
    </w:p>
    <w:p>
      <w:pPr>
        <w:widowControl w:val="0"/>
        <w:tabs>
          <w:tab w:val="left" w:pos="3341"/>
        </w:tabs>
        <w:autoSpaceDE w:val="0"/>
        <w:autoSpaceDN w:val="0"/>
        <w:spacing w:line="334" w:lineRule="exact"/>
        <w:ind w:firstLine="1960" w:firstLineChars="70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widowControl w:val="0"/>
        <w:tabs>
          <w:tab w:val="left" w:pos="2803"/>
          <w:tab w:val="left" w:pos="3782"/>
          <w:tab w:val="left" w:pos="5463"/>
          <w:tab w:val="left" w:pos="6303"/>
        </w:tabs>
        <w:autoSpaceDE w:val="0"/>
        <w:autoSpaceDN w:val="0"/>
        <w:spacing w:line="341" w:lineRule="exact"/>
        <w:ind w:left="0" w:right="1480"/>
        <w:jc w:val="center"/>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正确答案：1</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2、A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3、A 4、A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5、A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p>
    <w:p>
      <w:pPr>
        <w:widowControl w:val="0"/>
        <w:autoSpaceDE w:val="0"/>
        <w:autoSpaceDN w:val="0"/>
        <w:spacing w:line="340" w:lineRule="exact"/>
        <w:ind w:left="1363" w:right="1029"/>
        <w:jc w:val="center"/>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如果你的答案与上面有不一样，请再次阅读指导语和背景信息。</w:t>
      </w:r>
    </w:p>
    <w:p>
      <w:pPr>
        <w:widowControl w:val="0"/>
        <w:autoSpaceDE w:val="0"/>
        <w:autoSpaceDN w:val="0"/>
        <w:spacing w:line="349" w:lineRule="exact"/>
        <w:ind w:left="1363" w:right="7738" w:firstLine="0"/>
        <w:jc w:val="center"/>
        <w:outlineLvl w:val="1"/>
        <w:rPr>
          <w:rFonts w:ascii="仿宋_GB2312" w:hAnsi="仿宋_GB2312" w:eastAsia="仿宋_GB2312" w:cs="仿宋_GB2312"/>
          <w:b/>
          <w:bCs/>
          <w:color w:val="000000" w:themeColor="text1"/>
          <w:sz w:val="28"/>
          <w:szCs w:val="28"/>
          <w:lang w:val="zh-CN" w:eastAsia="zh-CN" w:bidi="zh-CN"/>
          <w14:textFill>
            <w14:solidFill>
              <w14:schemeClr w14:val="tx1"/>
            </w14:solidFill>
          </w14:textFill>
        </w:rPr>
      </w:pPr>
      <w:bookmarkStart w:id="149" w:name="_Toc47460840"/>
      <w:bookmarkStart w:id="150" w:name="_Toc7293"/>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 测试任务 】</w:t>
      </w:r>
      <w:bookmarkEnd w:id="149"/>
      <w:bookmarkEnd w:id="150"/>
    </w:p>
    <w:tbl>
      <w:tblPr>
        <w:tblStyle w:val="8"/>
        <w:tblW w:w="9069"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0" w:hRule="atLeast"/>
        </w:trPr>
        <w:tc>
          <w:tcPr>
            <w:tcW w:w="9069" w:type="dxa"/>
          </w:tcPr>
          <w:p>
            <w:pPr>
              <w:widowControl w:val="0"/>
              <w:autoSpaceDE w:val="0"/>
              <w:autoSpaceDN w:val="0"/>
              <w:spacing w:before="39"/>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文件一</w:t>
            </w:r>
          </w:p>
          <w:p>
            <w:pPr>
              <w:widowControl w:val="0"/>
              <w:autoSpaceDE w:val="0"/>
              <w:autoSpaceDN w:val="0"/>
              <w:spacing w:before="52"/>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类别：微信留言</w:t>
            </w:r>
          </w:p>
          <w:p>
            <w:pPr>
              <w:widowControl w:val="0"/>
              <w:tabs>
                <w:tab w:val="left" w:pos="1967"/>
                <w:tab w:val="left" w:pos="2027"/>
                <w:tab w:val="left" w:pos="2087"/>
              </w:tabs>
              <w:autoSpaceDE w:val="0"/>
              <w:autoSpaceDN w:val="0"/>
              <w:spacing w:before="53" w:line="280" w:lineRule="auto"/>
              <w:ind w:left="107" w:right="516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来件人：小王</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2101</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门店代店长收件人：A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长沙一区运营督</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导</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日期：1</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9</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23：30</w:t>
            </w:r>
          </w:p>
          <w:p>
            <w:pPr>
              <w:widowControl w:val="0"/>
              <w:autoSpaceDE w:val="0"/>
              <w:autoSpaceDN w:val="0"/>
              <w:spacing w:before="1" w:line="280" w:lineRule="auto"/>
              <w:ind w:left="107" w:right="804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主管：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您好！</w:t>
            </w:r>
          </w:p>
          <w:p>
            <w:pPr>
              <w:widowControl w:val="0"/>
              <w:autoSpaceDE w:val="0"/>
              <w:autoSpaceDN w:val="0"/>
              <w:spacing w:line="280" w:lineRule="auto"/>
              <w:ind w:left="107" w:right="67"/>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7"/>
                <w:sz w:val="24"/>
                <w:szCs w:val="22"/>
                <w:lang w:val="zh-CN" w:eastAsia="zh-CN" w:bidi="zh-CN"/>
                <w14:textFill>
                  <w14:solidFill>
                    <w14:schemeClr w14:val="tx1"/>
                  </w14:solidFill>
                </w14:textFill>
              </w:rPr>
              <w:t xml:space="preserve">我来公司工作已快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11"/>
                <w:sz w:val="24"/>
                <w:szCs w:val="22"/>
                <w:lang w:val="zh-CN" w:eastAsia="zh-CN" w:bidi="zh-CN"/>
                <w14:textFill>
                  <w14:solidFill>
                    <w14:schemeClr w14:val="tx1"/>
                  </w14:solidFill>
                </w14:textFill>
              </w:rPr>
              <w:t xml:space="preserve"> 年了，从一名普通导购到训练员到代店长，经过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11"/>
                <w:sz w:val="24"/>
                <w:szCs w:val="22"/>
                <w:lang w:val="zh-CN" w:eastAsia="zh-CN" w:bidi="zh-CN"/>
                <w14:textFill>
                  <w14:solidFill>
                    <w14:schemeClr w14:val="tx1"/>
                  </w14:solidFill>
                </w14:textFill>
              </w:rPr>
              <w:t xml:space="preserve"> 年多的磨练， </w:t>
            </w:r>
            <w:r>
              <w:rPr>
                <w:rFonts w:ascii="仿宋_GB2312" w:hAnsi="仿宋_GB2312" w:eastAsia="仿宋_GB2312" w:cs="仿宋_GB2312"/>
                <w:color w:val="000000" w:themeColor="text1"/>
                <w:spacing w:val="-3"/>
                <w:sz w:val="24"/>
                <w:szCs w:val="22"/>
                <w:lang w:val="zh-CN" w:eastAsia="zh-CN" w:bidi="zh-CN"/>
                <w14:textFill>
                  <w14:solidFill>
                    <w14:schemeClr w14:val="tx1"/>
                  </w14:solidFill>
                </w14:textFill>
              </w:rPr>
              <w:t>我认为自己还有提升空间。但是在新一轮的店长晋升评估中，我没通过。自觉工作压</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力比较大，特此向您提出辞职。希望在春节前能够办理辞职手续，回家过年。谢谢。</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对文件一的回复：</w:t>
            </w:r>
          </w:p>
          <w:p>
            <w:pPr>
              <w:widowControl w:val="0"/>
              <w:autoSpaceDE w:val="0"/>
              <w:autoSpaceDN w:val="0"/>
              <w:spacing w:before="1"/>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027"/>
                <w:tab w:val="left" w:pos="3468"/>
                <w:tab w:val="left" w:pos="4668"/>
                <w:tab w:val="left" w:pos="6468"/>
              </w:tabs>
              <w:autoSpaceDE w:val="0"/>
              <w:autoSpaceDN w:val="0"/>
              <w:spacing w:before="5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 □微信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3643"/>
              </w:tabs>
              <w:autoSpaceDE w:val="0"/>
              <w:autoSpaceDN w:val="0"/>
              <w:spacing w:before="53"/>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before="52" w:line="30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（请做出妥善的处理意见，列出步骤及说明相关理由）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2" w:hRule="atLeast"/>
        </w:trPr>
        <w:tc>
          <w:tcPr>
            <w:tcW w:w="9069" w:type="dxa"/>
          </w:tcPr>
          <w:p>
            <w:pPr>
              <w:widowControl w:val="0"/>
              <w:autoSpaceDE w:val="0"/>
              <w:autoSpaceDN w:val="0"/>
              <w:spacing w:before="39"/>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文件二</w:t>
            </w:r>
          </w:p>
          <w:p>
            <w:pPr>
              <w:widowControl w:val="0"/>
              <w:tabs>
                <w:tab w:val="left" w:pos="1067"/>
              </w:tabs>
              <w:autoSpaceDE w:val="0"/>
              <w:autoSpaceDN w:val="0"/>
              <w:spacing w:before="52"/>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电子邮件</w:t>
            </w:r>
          </w:p>
          <w:p>
            <w:pPr>
              <w:widowControl w:val="0"/>
              <w:tabs>
                <w:tab w:val="left" w:pos="1967"/>
                <w:tab w:val="left" w:pos="2087"/>
              </w:tabs>
              <w:autoSpaceDE w:val="0"/>
              <w:autoSpaceDN w:val="0"/>
              <w:spacing w:before="53" w:line="280" w:lineRule="auto"/>
              <w:ind w:left="107" w:right="516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来件人：陈梅君长沙公司运营经理收件人：A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长沙一区运营督</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导</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日期：1</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10</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8：00</w:t>
            </w:r>
          </w:p>
          <w:p>
            <w:pPr>
              <w:widowControl w:val="0"/>
              <w:autoSpaceDE w:val="0"/>
              <w:autoSpaceDN w:val="0"/>
              <w:spacing w:line="280" w:lineRule="auto"/>
              <w:ind w:left="107" w:right="822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小 A：</w:t>
            </w:r>
          </w:p>
          <w:p>
            <w:pPr>
              <w:widowControl w:val="0"/>
              <w:autoSpaceDE w:val="0"/>
              <w:autoSpaceDN w:val="0"/>
              <w:spacing w:before="1" w:line="303"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今天下午我要在运营经理年度会议上对长沙区 2016 年经营情况进行总结汇报。为避</w:t>
            </w:r>
          </w:p>
        </w:tc>
      </w:tr>
    </w:tbl>
    <w:p>
      <w:pPr>
        <w:spacing w:line="303" w:lineRule="exact"/>
        <w:rPr>
          <w:color w:val="000000" w:themeColor="text1"/>
          <w:sz w:val="24"/>
          <w14:textFill>
            <w14:solidFill>
              <w14:schemeClr w14:val="tx1"/>
            </w14:solidFill>
          </w14:textFill>
        </w:rPr>
        <w:sectPr>
          <w:pgSz w:w="11910" w:h="16840"/>
          <w:pgMar w:top="1380" w:right="380" w:bottom="960" w:left="420" w:header="0" w:footer="694" w:gutter="0"/>
          <w:cols w:space="720" w:num="1"/>
        </w:sectPr>
      </w:pPr>
    </w:p>
    <w:tbl>
      <w:tblPr>
        <w:tblStyle w:val="8"/>
        <w:tblW w:w="9069"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9" w:hRule="atLeast"/>
        </w:trPr>
        <w:tc>
          <w:tcPr>
            <w:tcW w:w="9069" w:type="dxa"/>
          </w:tcPr>
          <w:p>
            <w:pPr>
              <w:widowControl w:val="0"/>
              <w:autoSpaceDE w:val="0"/>
              <w:autoSpaceDN w:val="0"/>
              <w:spacing w:before="48" w:line="280" w:lineRule="auto"/>
              <w:ind w:left="107" w:right="96"/>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 xml:space="preserve">免经营数据的错漏，请你再次核对长沙一区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2016</w:t>
            </w:r>
            <w:r>
              <w:rPr>
                <w:rFonts w:ascii="仿宋_GB2312" w:hAnsi="仿宋_GB2312" w:eastAsia="仿宋_GB2312" w:cs="仿宋_GB2312"/>
                <w:color w:val="000000" w:themeColor="text1"/>
                <w:spacing w:val="-5"/>
                <w:sz w:val="24"/>
                <w:szCs w:val="22"/>
                <w:lang w:val="zh-CN" w:eastAsia="zh-CN" w:bidi="zh-CN"/>
                <w14:textFill>
                  <w14:solidFill>
                    <w14:schemeClr w14:val="tx1"/>
                  </w14:solidFill>
                </w14:textFill>
              </w:rPr>
              <w:t xml:space="preserve"> 年的业绩、利润、库存数据，在今</w:t>
            </w:r>
            <w:r>
              <w:rPr>
                <w:rFonts w:ascii="仿宋_GB2312" w:hAnsi="仿宋_GB2312" w:eastAsia="仿宋_GB2312" w:cs="仿宋_GB2312"/>
                <w:color w:val="000000" w:themeColor="text1"/>
                <w:spacing w:val="-16"/>
                <w:sz w:val="24"/>
                <w:szCs w:val="22"/>
                <w:lang w:val="zh-CN" w:eastAsia="zh-CN" w:bidi="zh-CN"/>
                <w14:textFill>
                  <w14:solidFill>
                    <w14:schemeClr w14:val="tx1"/>
                  </w14:solidFill>
                </w14:textFill>
              </w:rPr>
              <w:t xml:space="preserve">天中午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11</w:t>
            </w:r>
            <w:r>
              <w:rPr>
                <w:rFonts w:ascii="仿宋_GB2312" w:hAnsi="仿宋_GB2312" w:eastAsia="仿宋_GB2312" w:cs="仿宋_GB2312"/>
                <w:color w:val="000000" w:themeColor="text1"/>
                <w:spacing w:val="-14"/>
                <w:sz w:val="24"/>
                <w:szCs w:val="22"/>
                <w:lang w:val="zh-CN" w:eastAsia="zh-CN" w:bidi="zh-CN"/>
                <w14:textFill>
                  <w14:solidFill>
                    <w14:schemeClr w14:val="tx1"/>
                  </w14:solidFill>
                </w14:textFill>
              </w:rPr>
              <w:t xml:space="preserve"> 时前向我报告。如有错漏请你修改汇报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PPT</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和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WORD</w:t>
            </w:r>
            <w:r>
              <w:rPr>
                <w:rFonts w:ascii="仿宋_GB2312" w:hAnsi="仿宋_GB2312" w:eastAsia="仿宋_GB2312" w:cs="仿宋_GB2312"/>
                <w:color w:val="000000" w:themeColor="text1"/>
                <w:spacing w:val="-27"/>
                <w:sz w:val="24"/>
                <w:szCs w:val="22"/>
                <w:lang w:val="zh-CN" w:eastAsia="zh-CN" w:bidi="zh-CN"/>
                <w14:textFill>
                  <w14:solidFill>
                    <w14:schemeClr w14:val="tx1"/>
                  </w14:solidFill>
                </w14:textFill>
              </w:rPr>
              <w:t xml:space="preserve"> 文字。</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PPT</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和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WORD</w:t>
            </w:r>
            <w:r>
              <w:rPr>
                <w:rFonts w:ascii="仿宋_GB2312" w:hAnsi="仿宋_GB2312" w:eastAsia="仿宋_GB2312" w:cs="仿宋_GB2312"/>
                <w:color w:val="000000" w:themeColor="text1"/>
                <w:spacing w:val="-25"/>
                <w:sz w:val="24"/>
                <w:szCs w:val="22"/>
                <w:lang w:val="zh-CN" w:eastAsia="zh-CN" w:bidi="zh-CN"/>
                <w14:textFill>
                  <w14:solidFill>
                    <w14:schemeClr w14:val="tx1"/>
                  </w14:solidFill>
                </w14:textFill>
              </w:rPr>
              <w:t xml:space="preserve"> 文档</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见附件。</w:t>
            </w:r>
          </w:p>
          <w:p>
            <w:pPr>
              <w:widowControl w:val="0"/>
              <w:autoSpaceDE w:val="0"/>
              <w:autoSpaceDN w:val="0"/>
              <w:spacing w:before="1" w:line="280" w:lineRule="auto"/>
              <w:ind w:left="107" w:right="428"/>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6"/>
                <w:sz w:val="24"/>
                <w:szCs w:val="22"/>
                <w:lang w:val="zh-CN" w:eastAsia="zh-CN" w:bidi="zh-CN"/>
                <w14:textFill>
                  <w14:solidFill>
                    <w14:schemeClr w14:val="tx1"/>
                  </w14:solidFill>
                </w14:textFill>
              </w:rPr>
              <w:t xml:space="preserve">另公司总部人事经理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12</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 xml:space="preserve"> 日将赴长沙参加校企合作会议，请帮助订房。尽快回复。</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对文件二的回复：</w:t>
            </w:r>
          </w:p>
          <w:p>
            <w:pPr>
              <w:widowControl w:val="0"/>
              <w:autoSpaceDE w:val="0"/>
              <w:autoSpaceDN w:val="0"/>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027"/>
                <w:tab w:val="left" w:pos="3468"/>
                <w:tab w:val="left" w:pos="4668"/>
                <w:tab w:val="left" w:pos="6468"/>
              </w:tabs>
              <w:autoSpaceDE w:val="0"/>
              <w:autoSpaceDN w:val="0"/>
              <w:spacing w:before="5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 □微信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before="52"/>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before="53" w:line="292"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（请做出妥善的处理意见，列出步骤及说明相关理由）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0" w:hRule="atLeast"/>
        </w:trPr>
        <w:tc>
          <w:tcPr>
            <w:tcW w:w="9069" w:type="dxa"/>
          </w:tcPr>
          <w:p>
            <w:pPr>
              <w:widowControl w:val="0"/>
              <w:autoSpaceDE w:val="0"/>
              <w:autoSpaceDN w:val="0"/>
              <w:spacing w:before="48"/>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文件三</w:t>
            </w:r>
          </w:p>
          <w:p>
            <w:pPr>
              <w:widowControl w:val="0"/>
              <w:autoSpaceDE w:val="0"/>
              <w:autoSpaceDN w:val="0"/>
              <w:spacing w:before="5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w:t>
            </w:r>
          </w:p>
          <w:p>
            <w:pPr>
              <w:widowControl w:val="0"/>
              <w:tabs>
                <w:tab w:val="left" w:pos="1967"/>
                <w:tab w:val="left" w:pos="2087"/>
              </w:tabs>
              <w:autoSpaceDE w:val="0"/>
              <w:autoSpaceDN w:val="0"/>
              <w:spacing w:before="52" w:line="280" w:lineRule="auto"/>
              <w:ind w:left="107" w:right="504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来件人：陈梅君长沙公司运营经理 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长沙一区运营督</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导</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日期：1</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9</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18：00</w:t>
            </w:r>
          </w:p>
          <w:p>
            <w:pPr>
              <w:widowControl w:val="0"/>
              <w:autoSpaceDE w:val="0"/>
              <w:autoSpaceDN w:val="0"/>
              <w:spacing w:before="1" w:line="280" w:lineRule="auto"/>
              <w:ind w:left="107" w:right="804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主管：</w:t>
            </w:r>
          </w:p>
          <w:p>
            <w:pPr>
              <w:widowControl w:val="0"/>
              <w:autoSpaceDE w:val="0"/>
              <w:autoSpaceDN w:val="0"/>
              <w:spacing w:line="280" w:lineRule="auto"/>
              <w:ind w:left="107" w:right="97"/>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1</w:t>
            </w:r>
            <w:r>
              <w:rPr>
                <w:rFonts w:ascii="仿宋_GB2312" w:hAnsi="仿宋_GB2312" w:eastAsia="仿宋_GB2312" w:cs="仿宋_GB2312"/>
                <w:color w:val="000000" w:themeColor="text1"/>
                <w:spacing w:val="-36"/>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10</w:t>
            </w:r>
            <w:r>
              <w:rPr>
                <w:rFonts w:ascii="仿宋_GB2312" w:hAnsi="仿宋_GB2312" w:eastAsia="仿宋_GB2312" w:cs="仿宋_GB2312"/>
                <w:color w:val="000000" w:themeColor="text1"/>
                <w:spacing w:val="-27"/>
                <w:sz w:val="24"/>
                <w:szCs w:val="22"/>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（周二）</w:t>
            </w:r>
            <w:r>
              <w:rPr>
                <w:rFonts w:ascii="仿宋_GB2312" w:hAnsi="仿宋_GB2312" w:eastAsia="仿宋_GB2312" w:cs="仿宋_GB2312"/>
                <w:color w:val="000000" w:themeColor="text1"/>
                <w:spacing w:val="-19"/>
                <w:sz w:val="24"/>
                <w:szCs w:val="22"/>
                <w:lang w:val="zh-CN" w:eastAsia="zh-CN" w:bidi="zh-CN"/>
                <w14:textFill>
                  <w14:solidFill>
                    <w14:schemeClr w14:val="tx1"/>
                  </w14:solidFill>
                </w14:textFill>
              </w:rPr>
              <w:t xml:space="preserve">下午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14：30</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 xml:space="preserve"> 在公司二楼会议室召开公司例会，会议内容为上周工</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作跟踪及本周需要解决的问题。请你代为主持今天的会议，并记录长沙区本周工作重</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点，需要解决的问题等，会后发邮件给我。</w:t>
            </w:r>
          </w:p>
          <w:p>
            <w:pPr>
              <w:widowControl w:val="0"/>
              <w:autoSpaceDE w:val="0"/>
              <w:autoSpaceDN w:val="0"/>
              <w:spacing w:before="1"/>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对文件三的回复：</w:t>
            </w:r>
          </w:p>
          <w:p>
            <w:pPr>
              <w:widowControl w:val="0"/>
              <w:autoSpaceDE w:val="0"/>
              <w:autoSpaceDN w:val="0"/>
              <w:spacing w:before="5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027"/>
                <w:tab w:val="left" w:pos="3468"/>
                <w:tab w:val="left" w:pos="4668"/>
                <w:tab w:val="left" w:pos="6468"/>
              </w:tabs>
              <w:autoSpaceDE w:val="0"/>
              <w:autoSpaceDN w:val="0"/>
              <w:spacing w:before="52"/>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 □微信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before="53"/>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before="52" w:line="292"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（请做出妥善的处理意见，列出步骤及说明相关理由）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2" w:hRule="atLeast"/>
        </w:trPr>
        <w:tc>
          <w:tcPr>
            <w:tcW w:w="9069" w:type="dxa"/>
          </w:tcPr>
          <w:p>
            <w:pPr>
              <w:widowControl w:val="0"/>
              <w:autoSpaceDE w:val="0"/>
              <w:autoSpaceDN w:val="0"/>
              <w:spacing w:before="50"/>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文件四</w:t>
            </w:r>
          </w:p>
          <w:p>
            <w:pPr>
              <w:widowControl w:val="0"/>
              <w:autoSpaceDE w:val="0"/>
              <w:autoSpaceDN w:val="0"/>
              <w:spacing w:before="52"/>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类别：微信留言</w:t>
            </w:r>
          </w:p>
          <w:p>
            <w:pPr>
              <w:widowControl w:val="0"/>
              <w:autoSpaceDE w:val="0"/>
              <w:autoSpaceDN w:val="0"/>
              <w:spacing w:before="53" w:line="280" w:lineRule="auto"/>
              <w:ind w:left="107" w:right="534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
                <w:sz w:val="24"/>
                <w:szCs w:val="22"/>
                <w:lang w:val="zh-CN" w:eastAsia="zh-CN" w:bidi="zh-CN"/>
                <w14:textFill>
                  <w14:solidFill>
                    <w14:schemeClr w14:val="tx1"/>
                  </w14:solidFill>
                </w14:textFill>
              </w:rPr>
              <w:t>来件人：彭育隆市场拓展部负责人</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21"/>
                <w:sz w:val="24"/>
                <w:szCs w:val="22"/>
                <w:lang w:val="zh-CN" w:eastAsia="zh-CN" w:bidi="zh-CN"/>
                <w14:textFill>
                  <w14:solidFill>
                    <w14:schemeClr w14:val="tx1"/>
                  </w14:solidFill>
                </w14:textFill>
              </w:rPr>
              <w:t xml:space="preserve"> 主管</w:t>
            </w:r>
          </w:p>
          <w:p>
            <w:pPr>
              <w:widowControl w:val="0"/>
              <w:tabs>
                <w:tab w:val="left" w:pos="1967"/>
              </w:tabs>
              <w:autoSpaceDE w:val="0"/>
              <w:autoSpaceDN w:val="0"/>
              <w:spacing w:before="1" w:line="280" w:lineRule="auto"/>
              <w:ind w:left="107" w:right="6368"/>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日期：1</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9</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 xml:space="preserve">23：30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w:t>
            </w:r>
          </w:p>
          <w:p>
            <w:pPr>
              <w:widowControl w:val="0"/>
              <w:autoSpaceDE w:val="0"/>
              <w:autoSpaceDN w:val="0"/>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A 主管：</w:t>
            </w:r>
          </w:p>
          <w:p>
            <w:pPr>
              <w:widowControl w:val="0"/>
              <w:autoSpaceDE w:val="0"/>
              <w:autoSpaceDN w:val="0"/>
              <w:spacing w:before="5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在我与 2104 分店的房东进行租赁沟通中发现房东有收回店铺自已经营的可能，店铺</w:t>
            </w:r>
          </w:p>
          <w:p>
            <w:pPr>
              <w:widowControl w:val="0"/>
              <w:autoSpaceDE w:val="0"/>
              <w:autoSpaceDN w:val="0"/>
              <w:spacing w:before="52" w:line="280" w:lineRule="auto"/>
              <w:ind w:left="107" w:right="3668"/>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7"/>
                <w:sz w:val="24"/>
                <w:szCs w:val="22"/>
                <w:lang w:val="zh-CN" w:eastAsia="zh-CN" w:bidi="zh-CN"/>
                <w14:textFill>
                  <w14:solidFill>
                    <w14:schemeClr w14:val="tx1"/>
                  </w14:solidFill>
                </w14:textFill>
              </w:rPr>
              <w:t xml:space="preserve">的经营到期时期为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2017</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年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30</w:t>
            </w:r>
            <w:r>
              <w:rPr>
                <w:rFonts w:ascii="仿宋_GB2312" w:hAnsi="仿宋_GB2312" w:eastAsia="仿宋_GB2312" w:cs="仿宋_GB2312"/>
                <w:color w:val="000000" w:themeColor="text1"/>
                <w:spacing w:val="-10"/>
                <w:sz w:val="24"/>
                <w:szCs w:val="22"/>
                <w:lang w:val="zh-CN" w:eastAsia="zh-CN" w:bidi="zh-CN"/>
                <w14:textFill>
                  <w14:solidFill>
                    <w14:schemeClr w14:val="tx1"/>
                  </w14:solidFill>
                </w14:textFill>
              </w:rPr>
              <w:t xml:space="preserve"> 日，特此告之。</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对文件四的回复：</w:t>
            </w:r>
          </w:p>
          <w:p>
            <w:pPr>
              <w:widowControl w:val="0"/>
              <w:autoSpaceDE w:val="0"/>
              <w:autoSpaceDN w:val="0"/>
              <w:spacing w:before="1"/>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027"/>
                <w:tab w:val="left" w:pos="3468"/>
                <w:tab w:val="left" w:pos="4668"/>
                <w:tab w:val="left" w:pos="6468"/>
              </w:tabs>
              <w:autoSpaceDE w:val="0"/>
              <w:autoSpaceDN w:val="0"/>
              <w:spacing w:before="52"/>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 □微信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3643"/>
              </w:tabs>
              <w:autoSpaceDE w:val="0"/>
              <w:autoSpaceDN w:val="0"/>
              <w:spacing w:before="53"/>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before="53" w:line="292"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（请做出妥善的处理意见，列出步骤及说明相关理由）</w:t>
            </w:r>
          </w:p>
        </w:tc>
      </w:tr>
    </w:tbl>
    <w:p>
      <w:pPr>
        <w:spacing w:line="292" w:lineRule="exact"/>
        <w:rPr>
          <w:color w:val="000000" w:themeColor="text1"/>
          <w:sz w:val="24"/>
          <w14:textFill>
            <w14:solidFill>
              <w14:schemeClr w14:val="tx1"/>
            </w14:solidFill>
          </w14:textFill>
        </w:rPr>
        <w:sectPr>
          <w:pgSz w:w="11910" w:h="16840"/>
          <w:pgMar w:top="1420" w:right="380" w:bottom="880" w:left="420" w:header="0" w:footer="694" w:gutter="0"/>
          <w:cols w:space="720" w:num="1"/>
        </w:sectPr>
      </w:pPr>
    </w:p>
    <w:tbl>
      <w:tblPr>
        <w:tblStyle w:val="8"/>
        <w:tblW w:w="9069"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40" w:hRule="atLeast"/>
        </w:trPr>
        <w:tc>
          <w:tcPr>
            <w:tcW w:w="9069" w:type="dxa"/>
          </w:tcPr>
          <w:p>
            <w:pPr>
              <w:widowControl w:val="0"/>
              <w:autoSpaceDE w:val="0"/>
              <w:autoSpaceDN w:val="0"/>
              <w:spacing w:before="48"/>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文件五</w:t>
            </w:r>
          </w:p>
          <w:p>
            <w:pPr>
              <w:widowControl w:val="0"/>
              <w:autoSpaceDE w:val="0"/>
              <w:autoSpaceDN w:val="0"/>
              <w:spacing w:before="52"/>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w:t>
            </w:r>
          </w:p>
          <w:p>
            <w:pPr>
              <w:widowControl w:val="0"/>
              <w:autoSpaceDE w:val="0"/>
              <w:autoSpaceDN w:val="0"/>
              <w:spacing w:before="5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来件人：陈明杰物流负责人</w:t>
            </w:r>
          </w:p>
          <w:p>
            <w:pPr>
              <w:widowControl w:val="0"/>
              <w:tabs>
                <w:tab w:val="left" w:pos="2328"/>
              </w:tabs>
              <w:autoSpaceDE w:val="0"/>
              <w:autoSpaceDN w:val="0"/>
              <w:spacing w:before="52" w:line="280" w:lineRule="auto"/>
              <w:ind w:left="107" w:right="4808"/>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长沙一区运营督</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导</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日期：1</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9</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 16:00</w:t>
            </w:r>
          </w:p>
          <w:p>
            <w:pPr>
              <w:widowControl w:val="0"/>
              <w:autoSpaceDE w:val="0"/>
              <w:autoSpaceDN w:val="0"/>
              <w:spacing w:before="1" w:line="280" w:lineRule="auto"/>
              <w:ind w:left="107" w:right="804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主管：</w:t>
            </w:r>
          </w:p>
          <w:p>
            <w:pPr>
              <w:widowControl w:val="0"/>
              <w:autoSpaceDE w:val="0"/>
              <w:autoSpaceDN w:val="0"/>
              <w:spacing w:line="280" w:lineRule="auto"/>
              <w:ind w:left="107" w:right="96"/>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 xml:space="preserve">物流中心工作量加大，物流运输也比较缓慢，为保障春节期间的物品充足，请通知各分店店长提前备货。物流中心将于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w:t>
            </w:r>
            <w:r>
              <w:rPr>
                <w:rFonts w:ascii="仿宋_GB2312" w:hAnsi="仿宋_GB2312" w:eastAsia="仿宋_GB2312" w:cs="仿宋_GB2312"/>
                <w:color w:val="000000" w:themeColor="text1"/>
                <w:spacing w:val="-38"/>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16</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 xml:space="preserve"> 日年前最后一次订货</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w:t>
            </w:r>
            <w:r>
              <w:rPr>
                <w:rFonts w:ascii="仿宋_GB2312" w:hAnsi="仿宋_GB2312" w:eastAsia="仿宋_GB2312" w:cs="仿宋_GB2312"/>
                <w:color w:val="000000" w:themeColor="text1"/>
                <w:spacing w:val="-37"/>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20</w:t>
            </w:r>
            <w:r>
              <w:rPr>
                <w:rFonts w:ascii="仿宋_GB2312" w:hAnsi="仿宋_GB2312" w:eastAsia="仿宋_GB2312" w:cs="仿宋_GB2312"/>
                <w:color w:val="000000" w:themeColor="text1"/>
                <w:spacing w:val="-12"/>
                <w:sz w:val="24"/>
                <w:szCs w:val="22"/>
                <w:lang w:val="zh-CN" w:eastAsia="zh-CN" w:bidi="zh-CN"/>
                <w14:textFill>
                  <w14:solidFill>
                    <w14:schemeClr w14:val="tx1"/>
                  </w14:solidFill>
                </w14:textFill>
              </w:rPr>
              <w:t xml:space="preserve"> 日年前最后</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一次发货。详细通知已发邮件给各分店店长。</w:t>
            </w:r>
          </w:p>
          <w:p>
            <w:pPr>
              <w:widowControl w:val="0"/>
              <w:tabs>
                <w:tab w:val="left" w:pos="2268"/>
              </w:tabs>
              <w:autoSpaceDE w:val="0"/>
              <w:autoSpaceDN w:val="0"/>
              <w:spacing w:before="2"/>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对文件五的回复：</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pacing w:val="-120"/>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pacing w:val="-120"/>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027"/>
                <w:tab w:val="left" w:pos="3468"/>
                <w:tab w:val="left" w:pos="4668"/>
                <w:tab w:val="left" w:pos="6468"/>
              </w:tabs>
              <w:autoSpaceDE w:val="0"/>
              <w:autoSpaceDN w:val="0"/>
              <w:spacing w:before="52"/>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 □微信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before="53"/>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before="52" w:line="292"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（请做出妥善的处理意见，列出步骤及说明相关理由）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0" w:hRule="atLeast"/>
        </w:trPr>
        <w:tc>
          <w:tcPr>
            <w:tcW w:w="9069" w:type="dxa"/>
          </w:tcPr>
          <w:p>
            <w:pPr>
              <w:widowControl w:val="0"/>
              <w:autoSpaceDE w:val="0"/>
              <w:autoSpaceDN w:val="0"/>
              <w:spacing w:before="47"/>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文件六</w:t>
            </w:r>
          </w:p>
          <w:p>
            <w:pPr>
              <w:widowControl w:val="0"/>
              <w:autoSpaceDE w:val="0"/>
              <w:autoSpaceDN w:val="0"/>
              <w:spacing w:before="5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类别：桌面便签</w:t>
            </w:r>
          </w:p>
          <w:p>
            <w:pPr>
              <w:widowControl w:val="0"/>
              <w:autoSpaceDE w:val="0"/>
              <w:autoSpaceDN w:val="0"/>
              <w:spacing w:before="52"/>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来件人：刘丹财务部负责人</w:t>
            </w:r>
          </w:p>
          <w:p>
            <w:pPr>
              <w:widowControl w:val="0"/>
              <w:tabs>
                <w:tab w:val="left" w:pos="2208"/>
              </w:tabs>
              <w:autoSpaceDE w:val="0"/>
              <w:autoSpaceDN w:val="0"/>
              <w:spacing w:before="53" w:line="280" w:lineRule="auto"/>
              <w:ind w:left="107" w:right="4928"/>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长沙一区运营督</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导</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日期：1</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9</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p>
          <w:p>
            <w:pPr>
              <w:widowControl w:val="0"/>
              <w:autoSpaceDE w:val="0"/>
              <w:autoSpaceDN w:val="0"/>
              <w:spacing w:before="1" w:line="280" w:lineRule="auto"/>
              <w:ind w:left="107" w:right="804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主管：</w:t>
            </w:r>
          </w:p>
          <w:p>
            <w:pPr>
              <w:widowControl w:val="0"/>
              <w:autoSpaceDE w:val="0"/>
              <w:autoSpaceDN w:val="0"/>
              <w:spacing w:line="280" w:lineRule="auto"/>
              <w:ind w:left="107" w:right="96"/>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
                <w:sz w:val="24"/>
                <w:szCs w:val="22"/>
                <w:lang w:val="zh-CN" w:eastAsia="zh-CN" w:bidi="zh-CN"/>
                <w14:textFill>
                  <w14:solidFill>
                    <w14:schemeClr w14:val="tx1"/>
                  </w14:solidFill>
                </w14:textFill>
              </w:rPr>
              <w:t>您好！ 在元旦期间公司进行了系列促销活动，每家店铺也根据实际情况做出了自主</w:t>
            </w:r>
            <w:r>
              <w:rPr>
                <w:rFonts w:ascii="仿宋_GB2312" w:hAnsi="仿宋_GB2312" w:eastAsia="仿宋_GB2312" w:cs="仿宋_GB2312"/>
                <w:color w:val="000000" w:themeColor="text1"/>
                <w:spacing w:val="-5"/>
                <w:sz w:val="24"/>
                <w:szCs w:val="22"/>
                <w:lang w:val="zh-CN" w:eastAsia="zh-CN" w:bidi="zh-CN"/>
                <w14:textFill>
                  <w14:solidFill>
                    <w14:schemeClr w14:val="tx1"/>
                  </w14:solidFill>
                </w14:textFill>
              </w:rPr>
              <w:t>促销活动，促销时购买的宣传品和装饰品都统一交我处进行报销。经查实，你所管理</w:t>
            </w:r>
            <w:r>
              <w:rPr>
                <w:rFonts w:ascii="仿宋_GB2312" w:hAnsi="仿宋_GB2312" w:eastAsia="仿宋_GB2312" w:cs="仿宋_GB2312"/>
                <w:color w:val="000000" w:themeColor="text1"/>
                <w:spacing w:val="-31"/>
                <w:sz w:val="24"/>
                <w:szCs w:val="22"/>
                <w:lang w:val="zh-CN" w:eastAsia="zh-CN" w:bidi="zh-CN"/>
                <w14:textFill>
                  <w14:solidFill>
                    <w14:schemeClr w14:val="tx1"/>
                  </w14:solidFill>
                </w14:textFill>
              </w:rPr>
              <w:t xml:space="preserve">的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2105</w:t>
            </w:r>
            <w:r>
              <w:rPr>
                <w:rFonts w:ascii="仿宋_GB2312" w:hAnsi="仿宋_GB2312" w:eastAsia="仿宋_GB2312" w:cs="仿宋_GB2312"/>
                <w:color w:val="000000" w:themeColor="text1"/>
                <w:spacing w:val="-13"/>
                <w:sz w:val="24"/>
                <w:szCs w:val="22"/>
                <w:lang w:val="zh-CN" w:eastAsia="zh-CN" w:bidi="zh-CN"/>
                <w14:textFill>
                  <w14:solidFill>
                    <w14:schemeClr w14:val="tx1"/>
                  </w14:solidFill>
                </w14:textFill>
              </w:rPr>
              <w:t xml:space="preserve"> 分店，店长提供的物品发票为假发票，我已经退还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2105</w:t>
            </w:r>
            <w:r>
              <w:rPr>
                <w:rFonts w:ascii="仿宋_GB2312" w:hAnsi="仿宋_GB2312" w:eastAsia="仿宋_GB2312" w:cs="仿宋_GB2312"/>
                <w:color w:val="000000" w:themeColor="text1"/>
                <w:spacing w:val="-11"/>
                <w:sz w:val="24"/>
                <w:szCs w:val="22"/>
                <w:lang w:val="zh-CN" w:eastAsia="zh-CN" w:bidi="zh-CN"/>
                <w14:textFill>
                  <w14:solidFill>
                    <w14:schemeClr w14:val="tx1"/>
                  </w14:solidFill>
                </w14:textFill>
              </w:rPr>
              <w:t xml:space="preserve"> 分店，该店店长有所</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不满，与我纠缠投诉，严重影响我的工作，请您做出处理！</w:t>
            </w:r>
          </w:p>
          <w:p>
            <w:pPr>
              <w:widowControl w:val="0"/>
              <w:autoSpaceDE w:val="0"/>
              <w:autoSpaceDN w:val="0"/>
              <w:spacing w:before="1"/>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对文件六的回复：</w:t>
            </w:r>
          </w:p>
          <w:p>
            <w:pPr>
              <w:widowControl w:val="0"/>
              <w:autoSpaceDE w:val="0"/>
              <w:autoSpaceDN w:val="0"/>
              <w:spacing w:before="5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027"/>
                <w:tab w:val="left" w:pos="3468"/>
                <w:tab w:val="left" w:pos="4668"/>
                <w:tab w:val="left" w:pos="6468"/>
              </w:tabs>
              <w:autoSpaceDE w:val="0"/>
              <w:autoSpaceDN w:val="0"/>
              <w:spacing w:before="5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 □微信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before="52"/>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before="53" w:line="292"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（请做出妥善的处理意见，列出步骤及说明相关理由）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2" w:hRule="atLeast"/>
        </w:trPr>
        <w:tc>
          <w:tcPr>
            <w:tcW w:w="9069" w:type="dxa"/>
          </w:tcPr>
          <w:p>
            <w:pPr>
              <w:widowControl w:val="0"/>
              <w:autoSpaceDE w:val="0"/>
              <w:autoSpaceDN w:val="0"/>
              <w:spacing w:before="50"/>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文件七</w:t>
            </w:r>
          </w:p>
          <w:p>
            <w:pPr>
              <w:widowControl w:val="0"/>
              <w:autoSpaceDE w:val="0"/>
              <w:autoSpaceDN w:val="0"/>
              <w:spacing w:before="52"/>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类别：电话</w:t>
            </w:r>
          </w:p>
          <w:p>
            <w:pPr>
              <w:widowControl w:val="0"/>
              <w:autoSpaceDE w:val="0"/>
              <w:autoSpaceDN w:val="0"/>
              <w:spacing w:before="5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来件人：小张 2112 分店店长</w:t>
            </w:r>
          </w:p>
          <w:p>
            <w:pPr>
              <w:widowControl w:val="0"/>
              <w:tabs>
                <w:tab w:val="left" w:pos="2328"/>
              </w:tabs>
              <w:autoSpaceDE w:val="0"/>
              <w:autoSpaceDN w:val="0"/>
              <w:spacing w:before="52" w:line="280" w:lineRule="auto"/>
              <w:ind w:left="107" w:right="4808"/>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长沙一区运营督</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导</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日期：1</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10</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8：30</w:t>
            </w:r>
          </w:p>
          <w:p>
            <w:pPr>
              <w:widowControl w:val="0"/>
              <w:autoSpaceDE w:val="0"/>
              <w:autoSpaceDN w:val="0"/>
              <w:spacing w:before="1" w:line="280" w:lineRule="auto"/>
              <w:ind w:left="107" w:right="804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主管：</w:t>
            </w:r>
          </w:p>
          <w:p>
            <w:pPr>
              <w:widowControl w:val="0"/>
              <w:autoSpaceDE w:val="0"/>
              <w:autoSpaceDN w:val="0"/>
              <w:spacing w:before="1" w:line="292"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您好！近期店铺做了系列年终促销活动，在店外的前坪摆设了两个中岛架。昨天城管</w:t>
            </w:r>
          </w:p>
        </w:tc>
      </w:tr>
    </w:tbl>
    <w:p>
      <w:pPr>
        <w:spacing w:line="292" w:lineRule="exact"/>
        <w:rPr>
          <w:color w:val="000000" w:themeColor="text1"/>
          <w:sz w:val="24"/>
          <w14:textFill>
            <w14:solidFill>
              <w14:schemeClr w14:val="tx1"/>
            </w14:solidFill>
          </w14:textFill>
        </w:rPr>
        <w:sectPr>
          <w:pgSz w:w="11910" w:h="16840"/>
          <w:pgMar w:top="1420" w:right="380" w:bottom="880" w:left="420" w:header="0" w:footer="694" w:gutter="0"/>
          <w:cols w:space="720" w:num="1"/>
        </w:sectPr>
      </w:pPr>
    </w:p>
    <w:tbl>
      <w:tblPr>
        <w:tblStyle w:val="8"/>
        <w:tblW w:w="9069"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79" w:hRule="atLeast"/>
        </w:trPr>
        <w:tc>
          <w:tcPr>
            <w:tcW w:w="9069" w:type="dxa"/>
          </w:tcPr>
          <w:p>
            <w:pPr>
              <w:widowControl w:val="0"/>
              <w:autoSpaceDE w:val="0"/>
              <w:autoSpaceDN w:val="0"/>
              <w:spacing w:before="48" w:line="280" w:lineRule="auto"/>
              <w:ind w:left="107" w:right="96"/>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3"/>
                <w:sz w:val="24"/>
                <w:szCs w:val="22"/>
                <w:lang w:val="zh-CN" w:eastAsia="zh-CN" w:bidi="zh-CN"/>
                <w14:textFill>
                  <w14:solidFill>
                    <w14:schemeClr w14:val="tx1"/>
                  </w14:solidFill>
                </w14:textFill>
              </w:rPr>
              <w:t>大队的队长直接没收了我们店铺的一个中岛货架。要求我今天上午去城管队接受处</w:t>
            </w:r>
            <w:r>
              <w:rPr>
                <w:rFonts w:ascii="仿宋_GB2312" w:hAnsi="仿宋_GB2312" w:eastAsia="仿宋_GB2312" w:cs="仿宋_GB2312"/>
                <w:color w:val="000000" w:themeColor="text1"/>
                <w:spacing w:val="-13"/>
                <w:sz w:val="24"/>
                <w:szCs w:val="22"/>
                <w:lang w:val="zh-CN" w:eastAsia="zh-CN" w:bidi="zh-CN"/>
                <w14:textFill>
                  <w14:solidFill>
                    <w14:schemeClr w14:val="tx1"/>
                  </w14:solidFill>
                </w14:textFill>
              </w:rPr>
              <w:t xml:space="preserve">理，我现在已经到了城管大队，队长说一是写书面检讨，二是交纳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500</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 xml:space="preserve"> 元罚款金。</w:t>
            </w:r>
            <w:r>
              <w:rPr>
                <w:rFonts w:ascii="仿宋_GB2312" w:hAnsi="仿宋_GB2312" w:eastAsia="仿宋_GB2312" w:cs="仿宋_GB2312"/>
                <w:color w:val="000000" w:themeColor="text1"/>
                <w:spacing w:val="-5"/>
                <w:sz w:val="24"/>
                <w:szCs w:val="22"/>
                <w:lang w:val="zh-CN" w:eastAsia="zh-CN" w:bidi="zh-CN"/>
                <w14:textFill>
                  <w14:solidFill>
                    <w14:schemeClr w14:val="tx1"/>
                  </w14:solidFill>
                </w14:textFill>
              </w:rPr>
              <w:t xml:space="preserve">500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元的处理如何处理，请回复。谢谢。</w:t>
            </w:r>
          </w:p>
          <w:p>
            <w:pPr>
              <w:widowControl w:val="0"/>
              <w:autoSpaceDE w:val="0"/>
              <w:autoSpaceDN w:val="0"/>
              <w:spacing w:before="1"/>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对文件七的回复：</w:t>
            </w:r>
          </w:p>
          <w:p>
            <w:pPr>
              <w:widowControl w:val="0"/>
              <w:autoSpaceDE w:val="0"/>
              <w:autoSpaceDN w:val="0"/>
              <w:spacing w:before="52"/>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027"/>
                <w:tab w:val="left" w:pos="3468"/>
                <w:tab w:val="left" w:pos="4668"/>
              </w:tabs>
              <w:autoSpaceDE w:val="0"/>
              <w:autoSpaceDN w:val="0"/>
              <w:spacing w:before="5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 □微信</w:t>
            </w:r>
          </w:p>
          <w:p>
            <w:pPr>
              <w:widowControl w:val="0"/>
              <w:tabs>
                <w:tab w:val="left" w:pos="4003"/>
              </w:tabs>
              <w:autoSpaceDE w:val="0"/>
              <w:autoSpaceDN w:val="0"/>
              <w:spacing w:before="52"/>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before="53" w:line="292"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（请做出妥善的处理意见，列出步骤及说明相关理由）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0" w:hRule="atLeast"/>
        </w:trPr>
        <w:tc>
          <w:tcPr>
            <w:tcW w:w="9069" w:type="dxa"/>
          </w:tcPr>
          <w:p>
            <w:pPr>
              <w:widowControl w:val="0"/>
              <w:autoSpaceDE w:val="0"/>
              <w:autoSpaceDN w:val="0"/>
              <w:spacing w:before="48"/>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文件八</w:t>
            </w:r>
          </w:p>
          <w:p>
            <w:pPr>
              <w:widowControl w:val="0"/>
              <w:autoSpaceDE w:val="0"/>
              <w:autoSpaceDN w:val="0"/>
              <w:spacing w:before="5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w:t>
            </w:r>
          </w:p>
          <w:p>
            <w:pPr>
              <w:widowControl w:val="0"/>
              <w:autoSpaceDE w:val="0"/>
              <w:autoSpaceDN w:val="0"/>
              <w:spacing w:before="52" w:line="280" w:lineRule="auto"/>
              <w:ind w:left="107" w:right="5349"/>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来件人：陈梅君长沙公司运营经理收件人：A 主管长沙一区运营督导日期：1 月 10 日  8：20</w:t>
            </w:r>
          </w:p>
          <w:p>
            <w:pPr>
              <w:widowControl w:val="0"/>
              <w:autoSpaceDE w:val="0"/>
              <w:autoSpaceDN w:val="0"/>
              <w:spacing w:before="1"/>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w:t>
            </w:r>
          </w:p>
          <w:p>
            <w:pPr>
              <w:widowControl w:val="0"/>
              <w:autoSpaceDE w:val="0"/>
              <w:autoSpaceDN w:val="0"/>
              <w:spacing w:before="52" w:line="280" w:lineRule="auto"/>
              <w:ind w:left="227" w:right="2769" w:hanging="120"/>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31"/>
                <w:sz w:val="24"/>
                <w:szCs w:val="22"/>
                <w:lang w:val="zh-CN" w:eastAsia="zh-CN" w:bidi="zh-CN"/>
                <w14:textFill>
                  <w14:solidFill>
                    <w14:schemeClr w14:val="tx1"/>
                  </w14:solidFill>
                </w14:textFill>
              </w:rPr>
              <w:t xml:space="preserve">小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以下是我收到邮件，因我不在长沙，请你代为处理。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陈梅香</w:t>
            </w:r>
          </w:p>
          <w:p>
            <w:pPr>
              <w:widowControl w:val="0"/>
              <w:autoSpaceDE w:val="0"/>
              <w:autoSpaceDN w:val="0"/>
              <w:spacing w:before="1"/>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“陈总:</w:t>
            </w:r>
          </w:p>
          <w:p>
            <w:pPr>
              <w:widowControl w:val="0"/>
              <w:autoSpaceDE w:val="0"/>
              <w:autoSpaceDN w:val="0"/>
              <w:spacing w:before="52" w:line="280" w:lineRule="auto"/>
              <w:ind w:left="107" w:right="45"/>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关于春节促销活动的宣传资料广告公司已经完成设计，现有两套设计方案，请您决定使用那一套。请您尽快回复。”</w:t>
            </w:r>
          </w:p>
          <w:p>
            <w:pPr>
              <w:widowControl w:val="0"/>
              <w:autoSpaceDE w:val="0"/>
              <w:autoSpaceDN w:val="0"/>
              <w:spacing w:before="1"/>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对文件八的回复：</w:t>
            </w:r>
          </w:p>
          <w:p>
            <w:pPr>
              <w:widowControl w:val="0"/>
              <w:autoSpaceDE w:val="0"/>
              <w:autoSpaceDN w:val="0"/>
              <w:spacing w:before="5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027"/>
                <w:tab w:val="left" w:pos="3468"/>
                <w:tab w:val="left" w:pos="4668"/>
              </w:tabs>
              <w:autoSpaceDE w:val="0"/>
              <w:autoSpaceDN w:val="0"/>
              <w:spacing w:before="52"/>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 □微信</w:t>
            </w:r>
          </w:p>
          <w:p>
            <w:pPr>
              <w:widowControl w:val="0"/>
              <w:tabs>
                <w:tab w:val="left" w:pos="4003"/>
              </w:tabs>
              <w:autoSpaceDE w:val="0"/>
              <w:autoSpaceDN w:val="0"/>
              <w:spacing w:before="53"/>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before="52" w:line="292"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（请做出妥善的处理意见，列出步骤及说明相关理由）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2" w:hRule="atLeast"/>
        </w:trPr>
        <w:tc>
          <w:tcPr>
            <w:tcW w:w="9069" w:type="dxa"/>
          </w:tcPr>
          <w:p>
            <w:pPr>
              <w:widowControl w:val="0"/>
              <w:autoSpaceDE w:val="0"/>
              <w:autoSpaceDN w:val="0"/>
              <w:spacing w:before="50"/>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文件九</w:t>
            </w:r>
          </w:p>
          <w:p>
            <w:pPr>
              <w:widowControl w:val="0"/>
              <w:autoSpaceDE w:val="0"/>
              <w:autoSpaceDN w:val="0"/>
              <w:spacing w:before="52"/>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 电子邮件</w:t>
            </w:r>
          </w:p>
          <w:p>
            <w:pPr>
              <w:widowControl w:val="0"/>
              <w:autoSpaceDE w:val="0"/>
              <w:autoSpaceDN w:val="0"/>
              <w:spacing w:before="5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来件人：刘冬梅人事部负责人</w:t>
            </w:r>
          </w:p>
          <w:p>
            <w:pPr>
              <w:widowControl w:val="0"/>
              <w:tabs>
                <w:tab w:val="left" w:pos="2328"/>
              </w:tabs>
              <w:autoSpaceDE w:val="0"/>
              <w:autoSpaceDN w:val="0"/>
              <w:spacing w:before="53" w:line="280" w:lineRule="auto"/>
              <w:ind w:left="107" w:right="4808"/>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长沙一区运营督</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导</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日期：1</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9</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14:00</w:t>
            </w:r>
          </w:p>
          <w:p>
            <w:pPr>
              <w:widowControl w:val="0"/>
              <w:autoSpaceDE w:val="0"/>
              <w:autoSpaceDN w:val="0"/>
              <w:spacing w:line="280" w:lineRule="auto"/>
              <w:ind w:left="107" w:right="8112"/>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 主管:</w:t>
            </w:r>
          </w:p>
          <w:p>
            <w:pPr>
              <w:widowControl w:val="0"/>
              <w:autoSpaceDE w:val="0"/>
              <w:autoSpaceDN w:val="0"/>
              <w:spacing w:before="1" w:line="280" w:lineRule="auto"/>
              <w:ind w:left="107" w:right="94"/>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2017</w:t>
            </w:r>
            <w:r>
              <w:rPr>
                <w:rFonts w:ascii="仿宋_GB2312" w:hAnsi="仿宋_GB2312" w:eastAsia="仿宋_GB2312" w:cs="仿宋_GB2312"/>
                <w:color w:val="000000" w:themeColor="text1"/>
                <w:spacing w:val="-10"/>
                <w:sz w:val="24"/>
                <w:szCs w:val="22"/>
                <w:lang w:val="zh-CN" w:eastAsia="zh-CN" w:bidi="zh-CN"/>
                <w14:textFill>
                  <w14:solidFill>
                    <w14:schemeClr w14:val="tx1"/>
                  </w14:solidFill>
                </w14:textFill>
              </w:rPr>
              <w:t xml:space="preserve"> 年“全国百货优秀店长”评选活动已经结束，你区域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2104</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 xml:space="preserve"> 分店店长吴敏以最高</w:t>
            </w:r>
            <w:r>
              <w:rPr>
                <w:rFonts w:ascii="仿宋_GB2312" w:hAnsi="仿宋_GB2312" w:eastAsia="仿宋_GB2312" w:cs="仿宋_GB2312"/>
                <w:color w:val="000000" w:themeColor="text1"/>
                <w:spacing w:val="-6"/>
                <w:sz w:val="24"/>
                <w:szCs w:val="22"/>
                <w:lang w:val="zh-CN" w:eastAsia="zh-CN" w:bidi="zh-CN"/>
                <w14:textFill>
                  <w14:solidFill>
                    <w14:schemeClr w14:val="tx1"/>
                  </w14:solidFill>
                </w14:textFill>
              </w:rPr>
              <w:t>业绩获评为“全国百名优秀店长”称号。但昨天人事部接到关于吴敏的重大投诉，为</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了解事情真相，请你对该名店长进行综合评估，对投诉事件做出书面说明，</w:t>
            </w:r>
            <w:r>
              <w:rPr>
                <w:rFonts w:ascii="仿宋_GB2312" w:hAnsi="仿宋_GB2312" w:eastAsia="仿宋_GB2312" w:cs="仿宋_GB2312"/>
                <w:color w:val="000000" w:themeColor="text1"/>
                <w:spacing w:val="-15"/>
                <w:sz w:val="24"/>
                <w:szCs w:val="22"/>
                <w:lang w:val="zh-CN" w:eastAsia="zh-CN" w:bidi="zh-CN"/>
                <w14:textFill>
                  <w14:solidFill>
                    <w14:schemeClr w14:val="tx1"/>
                  </w14:solidFill>
                </w14:textFill>
              </w:rPr>
              <w:t>1</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12</w:t>
            </w:r>
            <w:r>
              <w:rPr>
                <w:rFonts w:ascii="仿宋_GB2312" w:hAnsi="仿宋_GB2312" w:eastAsia="仿宋_GB2312" w:cs="仿宋_GB2312"/>
                <w:color w:val="000000" w:themeColor="text1"/>
                <w:spacing w:val="-38"/>
                <w:sz w:val="24"/>
                <w:szCs w:val="22"/>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前回复我。以便我部门尽快决定是否评选她为全国百名优秀店长。</w:t>
            </w:r>
          </w:p>
          <w:p>
            <w:pPr>
              <w:widowControl w:val="0"/>
              <w:autoSpaceDE w:val="0"/>
              <w:autoSpaceDN w:val="0"/>
              <w:spacing w:before="1"/>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对文件九的回复：</w:t>
            </w:r>
          </w:p>
          <w:p>
            <w:pPr>
              <w:widowControl w:val="0"/>
              <w:autoSpaceDE w:val="0"/>
              <w:autoSpaceDN w:val="0"/>
              <w:spacing w:before="5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027"/>
                <w:tab w:val="left" w:pos="3468"/>
                <w:tab w:val="left" w:pos="4668"/>
              </w:tabs>
              <w:autoSpaceDE w:val="0"/>
              <w:autoSpaceDN w:val="0"/>
              <w:spacing w:before="52" w:line="292"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 □微信</w:t>
            </w:r>
          </w:p>
        </w:tc>
      </w:tr>
    </w:tbl>
    <w:p>
      <w:pPr>
        <w:spacing w:line="292" w:lineRule="exact"/>
        <w:rPr>
          <w:color w:val="000000" w:themeColor="text1"/>
          <w:sz w:val="24"/>
          <w14:textFill>
            <w14:solidFill>
              <w14:schemeClr w14:val="tx1"/>
            </w14:solidFill>
          </w14:textFill>
        </w:rPr>
        <w:sectPr>
          <w:pgSz w:w="11910" w:h="16840"/>
          <w:pgMar w:top="1420" w:right="380" w:bottom="880" w:left="420" w:header="0" w:footer="694" w:gutter="0"/>
          <w:cols w:space="720" w:num="1"/>
        </w:sectPr>
      </w:pPr>
    </w:p>
    <w:tbl>
      <w:tblPr>
        <w:tblStyle w:val="8"/>
        <w:tblW w:w="9071"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
        <w:gridCol w:w="2922"/>
        <w:gridCol w:w="5536"/>
        <w:gridCol w:w="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2" w:hRule="atLeast"/>
        </w:trPr>
        <w:tc>
          <w:tcPr>
            <w:tcW w:w="9071" w:type="dxa"/>
            <w:gridSpan w:val="4"/>
          </w:tcPr>
          <w:p>
            <w:pPr>
              <w:widowControl w:val="0"/>
              <w:tabs>
                <w:tab w:val="left" w:pos="4003"/>
              </w:tabs>
              <w:autoSpaceDE w:val="0"/>
              <w:autoSpaceDN w:val="0"/>
              <w:spacing w:before="48"/>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before="52"/>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（请做出妥善的处理意见，列出步骤及说明相关理由）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9071" w:type="dxa"/>
            <w:gridSpan w:val="4"/>
            <w:tcBorders>
              <w:bottom w:val="nil"/>
            </w:tcBorders>
          </w:tcPr>
          <w:p>
            <w:pPr>
              <w:widowControl w:val="0"/>
              <w:autoSpaceDE w:val="0"/>
              <w:autoSpaceDN w:val="0"/>
              <w:spacing w:before="48"/>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文件十</w:t>
            </w:r>
          </w:p>
          <w:p>
            <w:pPr>
              <w:widowControl w:val="0"/>
              <w:autoSpaceDE w:val="0"/>
              <w:autoSpaceDN w:val="0"/>
              <w:spacing w:before="52" w:line="280" w:lineRule="auto"/>
              <w:ind w:left="107" w:right="100"/>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3"/>
                <w:sz w:val="24"/>
                <w:szCs w:val="22"/>
                <w:lang w:val="zh-CN" w:eastAsia="zh-CN" w:bidi="zh-CN"/>
                <w14:textFill>
                  <w14:solidFill>
                    <w14:schemeClr w14:val="tx1"/>
                  </w14:solidFill>
                </w14:textFill>
              </w:rPr>
              <w:t xml:space="preserve">综合以上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9</w:t>
            </w:r>
            <w:r>
              <w:rPr>
                <w:rFonts w:ascii="仿宋_GB2312" w:hAnsi="仿宋_GB2312" w:eastAsia="仿宋_GB2312" w:cs="仿宋_GB2312"/>
                <w:color w:val="000000" w:themeColor="text1"/>
                <w:spacing w:val="-11"/>
                <w:sz w:val="24"/>
                <w:szCs w:val="22"/>
                <w:lang w:val="zh-CN" w:eastAsia="zh-CN" w:bidi="zh-CN"/>
                <w14:textFill>
                  <w14:solidFill>
                    <w14:schemeClr w14:val="tx1"/>
                  </w14:solidFill>
                </w14:textFill>
              </w:rPr>
              <w:t xml:space="preserve"> 个文件内容，根据你的理解和判断，确定这些文件的重要紧急性，请您分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别将以下评定选项填在下表对应文件前。</w:t>
            </w:r>
          </w:p>
          <w:p>
            <w:pPr>
              <w:widowControl w:val="0"/>
              <w:tabs>
                <w:tab w:val="left" w:pos="1787"/>
                <w:tab w:val="left" w:pos="3708"/>
                <w:tab w:val="left" w:pos="5628"/>
              </w:tabs>
              <w:autoSpaceDE w:val="0"/>
              <w:autoSpaceDN w:val="0"/>
              <w:spacing w:line="292" w:lineRule="exact"/>
              <w:ind w:left="22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A、重要紧急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B、重要不紧急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C、紧急不重要</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D、不紧急也不重要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13" w:type="dxa"/>
            <w:tcBorders>
              <w:top w:val="nil"/>
              <w:bottom w:val="nil"/>
            </w:tcBorders>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2922" w:type="dxa"/>
          </w:tcPr>
          <w:p>
            <w:pPr>
              <w:widowControl w:val="0"/>
              <w:autoSpaceDE w:val="0"/>
              <w:autoSpaceDN w:val="0"/>
              <w:spacing w:before="47" w:line="292"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文件编号</w:t>
            </w:r>
          </w:p>
        </w:tc>
        <w:tc>
          <w:tcPr>
            <w:tcW w:w="5536" w:type="dxa"/>
          </w:tcPr>
          <w:p>
            <w:pPr>
              <w:widowControl w:val="0"/>
              <w:autoSpaceDE w:val="0"/>
              <w:autoSpaceDN w:val="0"/>
              <w:spacing w:before="47" w:line="292" w:lineRule="exact"/>
              <w:ind w:left="106"/>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紧急重要性分析</w:t>
            </w:r>
          </w:p>
        </w:tc>
        <w:tc>
          <w:tcPr>
            <w:tcW w:w="500" w:type="dxa"/>
            <w:vMerge w:val="restart"/>
            <w:tcBorders>
              <w:top w:val="nil"/>
            </w:tcBorders>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13" w:type="dxa"/>
            <w:tcBorders>
              <w:top w:val="nil"/>
              <w:bottom w:val="nil"/>
            </w:tcBorders>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2922" w:type="dxa"/>
          </w:tcPr>
          <w:p>
            <w:pPr>
              <w:widowControl w:val="0"/>
              <w:autoSpaceDE w:val="0"/>
              <w:autoSpaceDN w:val="0"/>
              <w:spacing w:before="47" w:line="292"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文件一</w:t>
            </w:r>
          </w:p>
        </w:tc>
        <w:tc>
          <w:tcPr>
            <w:tcW w:w="5536" w:type="dxa"/>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500"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hRule="atLeast"/>
        </w:trPr>
        <w:tc>
          <w:tcPr>
            <w:tcW w:w="113" w:type="dxa"/>
            <w:tcBorders>
              <w:top w:val="nil"/>
              <w:bottom w:val="nil"/>
            </w:tcBorders>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2922" w:type="dxa"/>
          </w:tcPr>
          <w:p>
            <w:pPr>
              <w:widowControl w:val="0"/>
              <w:autoSpaceDE w:val="0"/>
              <w:autoSpaceDN w:val="0"/>
              <w:spacing w:before="48" w:line="292"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文件二</w:t>
            </w:r>
          </w:p>
        </w:tc>
        <w:tc>
          <w:tcPr>
            <w:tcW w:w="5536" w:type="dxa"/>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500"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13" w:type="dxa"/>
            <w:tcBorders>
              <w:top w:val="nil"/>
              <w:bottom w:val="nil"/>
            </w:tcBorders>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2922" w:type="dxa"/>
          </w:tcPr>
          <w:p>
            <w:pPr>
              <w:widowControl w:val="0"/>
              <w:autoSpaceDE w:val="0"/>
              <w:autoSpaceDN w:val="0"/>
              <w:spacing w:before="48" w:line="292"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文件三</w:t>
            </w:r>
          </w:p>
        </w:tc>
        <w:tc>
          <w:tcPr>
            <w:tcW w:w="5536" w:type="dxa"/>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500"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2" w:hRule="atLeast"/>
        </w:trPr>
        <w:tc>
          <w:tcPr>
            <w:tcW w:w="113" w:type="dxa"/>
            <w:tcBorders>
              <w:top w:val="nil"/>
              <w:bottom w:val="nil"/>
            </w:tcBorders>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2922" w:type="dxa"/>
          </w:tcPr>
          <w:p>
            <w:pPr>
              <w:widowControl w:val="0"/>
              <w:autoSpaceDE w:val="0"/>
              <w:autoSpaceDN w:val="0"/>
              <w:spacing w:before="50" w:line="292"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文件四</w:t>
            </w:r>
          </w:p>
        </w:tc>
        <w:tc>
          <w:tcPr>
            <w:tcW w:w="5536" w:type="dxa"/>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500"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13" w:type="dxa"/>
            <w:tcBorders>
              <w:top w:val="nil"/>
              <w:bottom w:val="nil"/>
            </w:tcBorders>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2922" w:type="dxa"/>
          </w:tcPr>
          <w:p>
            <w:pPr>
              <w:widowControl w:val="0"/>
              <w:autoSpaceDE w:val="0"/>
              <w:autoSpaceDN w:val="0"/>
              <w:spacing w:before="47" w:line="292"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文件五</w:t>
            </w:r>
          </w:p>
        </w:tc>
        <w:tc>
          <w:tcPr>
            <w:tcW w:w="5536" w:type="dxa"/>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500"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13" w:type="dxa"/>
            <w:tcBorders>
              <w:top w:val="nil"/>
              <w:bottom w:val="nil"/>
            </w:tcBorders>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2922" w:type="dxa"/>
          </w:tcPr>
          <w:p>
            <w:pPr>
              <w:widowControl w:val="0"/>
              <w:autoSpaceDE w:val="0"/>
              <w:autoSpaceDN w:val="0"/>
              <w:spacing w:before="48" w:line="292"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文件六</w:t>
            </w:r>
          </w:p>
        </w:tc>
        <w:tc>
          <w:tcPr>
            <w:tcW w:w="5536" w:type="dxa"/>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500"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13" w:type="dxa"/>
            <w:tcBorders>
              <w:top w:val="nil"/>
              <w:bottom w:val="nil"/>
            </w:tcBorders>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2922" w:type="dxa"/>
          </w:tcPr>
          <w:p>
            <w:pPr>
              <w:widowControl w:val="0"/>
              <w:autoSpaceDE w:val="0"/>
              <w:autoSpaceDN w:val="0"/>
              <w:spacing w:before="48" w:line="292"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文件七</w:t>
            </w:r>
          </w:p>
        </w:tc>
        <w:tc>
          <w:tcPr>
            <w:tcW w:w="5536" w:type="dxa"/>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500"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13" w:type="dxa"/>
            <w:tcBorders>
              <w:top w:val="nil"/>
              <w:bottom w:val="nil"/>
            </w:tcBorders>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2922" w:type="dxa"/>
          </w:tcPr>
          <w:p>
            <w:pPr>
              <w:widowControl w:val="0"/>
              <w:autoSpaceDE w:val="0"/>
              <w:autoSpaceDN w:val="0"/>
              <w:spacing w:before="47" w:line="292"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文件八</w:t>
            </w:r>
          </w:p>
        </w:tc>
        <w:tc>
          <w:tcPr>
            <w:tcW w:w="5536" w:type="dxa"/>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500"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1" w:hRule="atLeast"/>
        </w:trPr>
        <w:tc>
          <w:tcPr>
            <w:tcW w:w="113" w:type="dxa"/>
            <w:tcBorders>
              <w:top w:val="nil"/>
            </w:tcBorders>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2922" w:type="dxa"/>
            <w:tcBorders>
              <w:bottom w:val="single" w:color="000000" w:sz="8" w:space="0"/>
            </w:tcBorders>
          </w:tcPr>
          <w:p>
            <w:pPr>
              <w:widowControl w:val="0"/>
              <w:autoSpaceDE w:val="0"/>
              <w:autoSpaceDN w:val="0"/>
              <w:spacing w:before="48" w:line="294"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文件九</w:t>
            </w:r>
          </w:p>
        </w:tc>
        <w:tc>
          <w:tcPr>
            <w:tcW w:w="5536" w:type="dxa"/>
            <w:tcBorders>
              <w:bottom w:val="single" w:color="000000" w:sz="8" w:space="0"/>
            </w:tcBorders>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500"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bl>
    <w:p>
      <w:pPr>
        <w:widowControl w:val="0"/>
        <w:autoSpaceDE w:val="0"/>
        <w:autoSpaceDN w:val="0"/>
        <w:spacing w:before="12"/>
        <w:ind w:left="0"/>
        <w:rPr>
          <w:rFonts w:ascii="仿宋_GB2312" w:hAnsi="仿宋_GB2312" w:eastAsia="仿宋_GB2312" w:cs="仿宋_GB2312"/>
          <w:b/>
          <w:color w:val="000000" w:themeColor="text1"/>
          <w:sz w:val="20"/>
          <w:szCs w:val="28"/>
          <w:lang w:val="zh-CN" w:eastAsia="zh-CN" w:bidi="zh-CN"/>
          <w14:textFill>
            <w14:solidFill>
              <w14:schemeClr w14:val="tx1"/>
            </w14:solidFill>
          </w14:textFill>
        </w:rPr>
      </w:pPr>
    </w:p>
    <w:p>
      <w:pPr>
        <w:widowControl w:val="0"/>
        <w:numPr>
          <w:ilvl w:val="0"/>
          <w:numId w:val="60"/>
        </w:numPr>
        <w:tabs>
          <w:tab w:val="left" w:pos="2083"/>
        </w:tabs>
        <w:autoSpaceDE w:val="0"/>
        <w:autoSpaceDN w:val="0"/>
        <w:spacing w:before="61"/>
        <w:ind w:left="2151" w:hanging="703"/>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实施条件</w:t>
      </w:r>
    </w:p>
    <w:tbl>
      <w:tblPr>
        <w:tblStyle w:val="8"/>
        <w:tblW w:w="9284"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4"/>
        <w:gridCol w:w="6240"/>
        <w:gridCol w:w="1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14" w:type="dxa"/>
          </w:tcPr>
          <w:p>
            <w:pPr>
              <w:widowControl w:val="0"/>
              <w:autoSpaceDE w:val="0"/>
              <w:autoSpaceDN w:val="0"/>
              <w:spacing w:line="320" w:lineRule="exact"/>
              <w:ind w:left="407" w:right="396"/>
              <w:jc w:val="center"/>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z w:val="28"/>
                <w:szCs w:val="22"/>
                <w:lang w:val="zh-CN" w:eastAsia="zh-CN" w:bidi="zh-CN"/>
                <w14:textFill>
                  <w14:solidFill>
                    <w14:schemeClr w14:val="tx1"/>
                  </w14:solidFill>
                </w14:textFill>
              </w:rPr>
              <w:t>项目</w:t>
            </w:r>
          </w:p>
        </w:tc>
        <w:tc>
          <w:tcPr>
            <w:tcW w:w="6240" w:type="dxa"/>
          </w:tcPr>
          <w:p>
            <w:pPr>
              <w:widowControl w:val="0"/>
              <w:autoSpaceDE w:val="0"/>
              <w:autoSpaceDN w:val="0"/>
              <w:spacing w:line="320" w:lineRule="exact"/>
              <w:ind w:left="2539" w:right="2530"/>
              <w:jc w:val="center"/>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z w:val="28"/>
                <w:szCs w:val="22"/>
                <w:lang w:val="zh-CN" w:eastAsia="zh-CN" w:bidi="zh-CN"/>
                <w14:textFill>
                  <w14:solidFill>
                    <w14:schemeClr w14:val="tx1"/>
                  </w14:solidFill>
                </w14:textFill>
              </w:rPr>
              <w:t>基本条件</w:t>
            </w:r>
          </w:p>
        </w:tc>
        <w:tc>
          <w:tcPr>
            <w:tcW w:w="1630" w:type="dxa"/>
          </w:tcPr>
          <w:p>
            <w:pPr>
              <w:widowControl w:val="0"/>
              <w:autoSpaceDE w:val="0"/>
              <w:autoSpaceDN w:val="0"/>
              <w:spacing w:line="320" w:lineRule="exact"/>
              <w:ind w:left="0" w:right="522"/>
              <w:jc w:val="right"/>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z w:val="28"/>
                <w:szCs w:val="22"/>
                <w:lang w:val="zh-CN" w:eastAsia="zh-CN" w:bidi="zh-CN"/>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414" w:type="dxa"/>
          </w:tcPr>
          <w:p>
            <w:pPr>
              <w:widowControl w:val="0"/>
              <w:autoSpaceDE w:val="0"/>
              <w:autoSpaceDN w:val="0"/>
              <w:spacing w:line="341" w:lineRule="exact"/>
              <w:ind w:left="407" w:right="396"/>
              <w:jc w:val="center"/>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z w:val="28"/>
                <w:szCs w:val="22"/>
                <w:lang w:val="zh-CN" w:eastAsia="zh-CN" w:bidi="zh-CN"/>
                <w14:textFill>
                  <w14:solidFill>
                    <w14:schemeClr w14:val="tx1"/>
                  </w14:solidFill>
                </w14:textFill>
              </w:rPr>
              <w:t>场地</w:t>
            </w:r>
          </w:p>
        </w:tc>
        <w:tc>
          <w:tcPr>
            <w:tcW w:w="6240" w:type="dxa"/>
          </w:tcPr>
          <w:p>
            <w:pPr>
              <w:widowControl w:val="0"/>
              <w:autoSpaceDE w:val="0"/>
              <w:autoSpaceDN w:val="0"/>
              <w:spacing w:line="341" w:lineRule="exact"/>
              <w:ind w:left="107"/>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z w:val="28"/>
                <w:szCs w:val="22"/>
                <w:lang w:val="zh-CN" w:eastAsia="zh-CN" w:bidi="zh-CN"/>
                <w14:textFill>
                  <w14:solidFill>
                    <w14:schemeClr w14:val="tx1"/>
                  </w14:solidFill>
                </w14:textFill>
              </w:rPr>
              <w:t>测试场地不少于 70 平米，配置办公桌 30 张</w:t>
            </w:r>
          </w:p>
        </w:tc>
        <w:tc>
          <w:tcPr>
            <w:tcW w:w="1630" w:type="dxa"/>
          </w:tcPr>
          <w:p>
            <w:pPr>
              <w:widowControl w:val="0"/>
              <w:autoSpaceDE w:val="0"/>
              <w:autoSpaceDN w:val="0"/>
              <w:spacing w:line="341" w:lineRule="exact"/>
              <w:ind w:left="0" w:right="522"/>
              <w:jc w:val="right"/>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z w:val="28"/>
                <w:szCs w:val="22"/>
                <w:lang w:val="zh-CN" w:eastAsia="zh-CN" w:bidi="zh-CN"/>
                <w14:textFill>
                  <w14:solidFill>
                    <w14:schemeClr w14:val="tx1"/>
                  </w14:solidFill>
                </w14:textFill>
              </w:rPr>
              <w:t>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1414" w:type="dxa"/>
          </w:tcPr>
          <w:p>
            <w:pPr>
              <w:widowControl w:val="0"/>
              <w:autoSpaceDE w:val="0"/>
              <w:autoSpaceDN w:val="0"/>
              <w:spacing w:line="318" w:lineRule="exact"/>
              <w:ind w:left="407" w:right="396"/>
              <w:jc w:val="center"/>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z w:val="28"/>
                <w:szCs w:val="22"/>
                <w:lang w:val="zh-CN" w:eastAsia="zh-CN" w:bidi="zh-CN"/>
                <w14:textFill>
                  <w14:solidFill>
                    <w14:schemeClr w14:val="tx1"/>
                  </w14:solidFill>
                </w14:textFill>
              </w:rPr>
              <w:t>设备</w:t>
            </w:r>
          </w:p>
        </w:tc>
        <w:tc>
          <w:tcPr>
            <w:tcW w:w="6240" w:type="dxa"/>
          </w:tcPr>
          <w:p>
            <w:pPr>
              <w:widowControl w:val="0"/>
              <w:autoSpaceDE w:val="0"/>
              <w:autoSpaceDN w:val="0"/>
              <w:spacing w:line="318" w:lineRule="exact"/>
              <w:ind w:left="107"/>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z w:val="28"/>
                <w:szCs w:val="22"/>
                <w:lang w:val="zh-CN" w:eastAsia="zh-CN" w:bidi="zh-CN"/>
                <w14:textFill>
                  <w14:solidFill>
                    <w14:schemeClr w14:val="tx1"/>
                  </w14:solidFill>
                </w14:textFill>
              </w:rPr>
              <w:t>每张桌子一台电脑及座椅</w:t>
            </w:r>
          </w:p>
        </w:tc>
        <w:tc>
          <w:tcPr>
            <w:tcW w:w="1630" w:type="dxa"/>
          </w:tcPr>
          <w:p>
            <w:pPr>
              <w:widowControl w:val="0"/>
              <w:autoSpaceDE w:val="0"/>
              <w:autoSpaceDN w:val="0"/>
              <w:spacing w:line="318" w:lineRule="exact"/>
              <w:ind w:left="0" w:right="522"/>
              <w:jc w:val="right"/>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z w:val="28"/>
                <w:szCs w:val="22"/>
                <w:lang w:val="zh-CN" w:eastAsia="zh-CN" w:bidi="zh-CN"/>
                <w14:textFill>
                  <w14:solidFill>
                    <w14:schemeClr w14:val="tx1"/>
                  </w14:solidFill>
                </w14:textFill>
              </w:rPr>
              <w:t>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14" w:type="dxa"/>
          </w:tcPr>
          <w:p>
            <w:pPr>
              <w:widowControl w:val="0"/>
              <w:autoSpaceDE w:val="0"/>
              <w:autoSpaceDN w:val="0"/>
              <w:spacing w:line="320" w:lineRule="exact"/>
              <w:ind w:left="407" w:right="396"/>
              <w:jc w:val="center"/>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z w:val="28"/>
                <w:szCs w:val="22"/>
                <w:lang w:val="zh-CN" w:eastAsia="zh-CN" w:bidi="zh-CN"/>
                <w14:textFill>
                  <w14:solidFill>
                    <w14:schemeClr w14:val="tx1"/>
                  </w14:solidFill>
                </w14:textFill>
              </w:rPr>
              <w:t>工具</w:t>
            </w:r>
          </w:p>
        </w:tc>
        <w:tc>
          <w:tcPr>
            <w:tcW w:w="6240" w:type="dxa"/>
          </w:tcPr>
          <w:p>
            <w:pPr>
              <w:widowControl w:val="0"/>
              <w:autoSpaceDE w:val="0"/>
              <w:autoSpaceDN w:val="0"/>
              <w:spacing w:line="320" w:lineRule="exact"/>
              <w:ind w:left="107"/>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1"/>
                <w:sz w:val="28"/>
                <w:szCs w:val="22"/>
                <w:lang w:val="zh-CN" w:eastAsia="zh-CN" w:bidi="zh-CN"/>
                <w14:textFill>
                  <w14:solidFill>
                    <w14:schemeClr w14:val="tx1"/>
                  </w14:solidFill>
                </w14:textFill>
              </w:rPr>
              <w:t xml:space="preserve">电脑内需配有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Office2007</w:t>
            </w:r>
            <w:r>
              <w:rPr>
                <w:rFonts w:ascii="仿宋_GB2312" w:hAnsi="仿宋_GB2312" w:eastAsia="仿宋_GB2312" w:cs="仿宋_GB2312"/>
                <w:color w:val="000000" w:themeColor="text1"/>
                <w:spacing w:val="-20"/>
                <w:sz w:val="28"/>
                <w:szCs w:val="22"/>
                <w:lang w:val="zh-CN" w:eastAsia="zh-CN" w:bidi="zh-CN"/>
                <w14:textFill>
                  <w14:solidFill>
                    <w14:schemeClr w14:val="tx1"/>
                  </w14:solidFill>
                </w14:textFill>
              </w:rPr>
              <w:t xml:space="preserve"> 软件及相应的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PPT</w:t>
            </w:r>
            <w:r>
              <w:rPr>
                <w:rFonts w:ascii="仿宋_GB2312" w:hAnsi="仿宋_GB2312" w:eastAsia="仿宋_GB2312" w:cs="仿宋_GB2312"/>
                <w:color w:val="000000" w:themeColor="text1"/>
                <w:spacing w:val="-24"/>
                <w:sz w:val="28"/>
                <w:szCs w:val="22"/>
                <w:lang w:val="zh-CN" w:eastAsia="zh-CN" w:bidi="zh-CN"/>
                <w14:textFill>
                  <w14:solidFill>
                    <w14:schemeClr w14:val="tx1"/>
                  </w14:solidFill>
                </w14:textFill>
              </w:rPr>
              <w:t xml:space="preserve"> 模板</w:t>
            </w:r>
          </w:p>
        </w:tc>
        <w:tc>
          <w:tcPr>
            <w:tcW w:w="1630" w:type="dxa"/>
          </w:tcPr>
          <w:p>
            <w:pPr>
              <w:widowControl w:val="0"/>
              <w:autoSpaceDE w:val="0"/>
              <w:autoSpaceDN w:val="0"/>
              <w:spacing w:line="320" w:lineRule="exact"/>
              <w:ind w:left="0" w:right="522"/>
              <w:jc w:val="right"/>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z w:val="28"/>
                <w:szCs w:val="22"/>
                <w:lang w:val="zh-CN" w:eastAsia="zh-CN" w:bidi="zh-CN"/>
                <w14:textFill>
                  <w14:solidFill>
                    <w14:schemeClr w14:val="tx1"/>
                  </w14:solidFill>
                </w14:textFill>
              </w:rPr>
              <w:t>必备</w:t>
            </w:r>
          </w:p>
        </w:tc>
      </w:tr>
    </w:tbl>
    <w:p>
      <w:pPr>
        <w:widowControl w:val="0"/>
        <w:numPr>
          <w:ilvl w:val="0"/>
          <w:numId w:val="60"/>
        </w:numPr>
        <w:tabs>
          <w:tab w:val="left" w:pos="2083"/>
        </w:tabs>
        <w:autoSpaceDE w:val="0"/>
        <w:autoSpaceDN w:val="0"/>
        <w:spacing w:line="332" w:lineRule="exact"/>
        <w:ind w:left="2151" w:hanging="703"/>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考核时量</w:t>
      </w:r>
    </w:p>
    <w:p>
      <w:pPr>
        <w:widowControl w:val="0"/>
        <w:autoSpaceDE w:val="0"/>
        <w:autoSpaceDN w:val="0"/>
        <w:spacing w:line="341" w:lineRule="exact"/>
        <w:ind w:left="138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本课题考核时间为 120 分钟</w:t>
      </w:r>
    </w:p>
    <w:p>
      <w:pPr>
        <w:widowControl w:val="0"/>
        <w:numPr>
          <w:ilvl w:val="0"/>
          <w:numId w:val="60"/>
        </w:numPr>
        <w:tabs>
          <w:tab w:val="left" w:pos="2083"/>
        </w:tabs>
        <w:autoSpaceDE w:val="0"/>
        <w:autoSpaceDN w:val="0"/>
        <w:spacing w:line="350" w:lineRule="exact"/>
        <w:ind w:left="2151" w:hanging="703"/>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评分标准</w:t>
      </w:r>
    </w:p>
    <w:p>
      <w:pPr>
        <w:spacing w:line="350" w:lineRule="exact"/>
        <w:rPr>
          <w:color w:val="000000" w:themeColor="text1"/>
          <w:sz w:val="28"/>
          <w14:textFill>
            <w14:solidFill>
              <w14:schemeClr w14:val="tx1"/>
            </w14:solidFill>
          </w14:textFill>
        </w:rPr>
        <w:sectPr>
          <w:pgSz w:w="11910" w:h="16840"/>
          <w:pgMar w:top="1420" w:right="380" w:bottom="880" w:left="420" w:header="0" w:footer="694" w:gutter="0"/>
          <w:cols w:space="720" w:num="1"/>
        </w:sectPr>
      </w:pPr>
    </w:p>
    <w:tbl>
      <w:tblPr>
        <w:tblStyle w:val="8"/>
        <w:tblW w:w="10203"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6"/>
        <w:gridCol w:w="1061"/>
        <w:gridCol w:w="425"/>
        <w:gridCol w:w="790"/>
        <w:gridCol w:w="555"/>
        <w:gridCol w:w="5276"/>
        <w:gridCol w:w="14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4" w:hRule="atLeast"/>
        </w:trPr>
        <w:tc>
          <w:tcPr>
            <w:tcW w:w="2912" w:type="dxa"/>
            <w:gridSpan w:val="4"/>
          </w:tcPr>
          <w:p>
            <w:pPr>
              <w:widowControl w:val="0"/>
              <w:autoSpaceDE w:val="0"/>
              <w:autoSpaceDN w:val="0"/>
              <w:spacing w:before="2"/>
              <w:ind w:left="0"/>
              <w:rPr>
                <w:rFonts w:ascii="仿宋_GB2312" w:hAnsi="仿宋_GB2312" w:eastAsia="仿宋_GB2312" w:cs="仿宋_GB2312"/>
                <w:color w:val="000000" w:themeColor="text1"/>
                <w:sz w:val="22"/>
                <w:szCs w:val="22"/>
                <w:lang w:val="zh-CN" w:eastAsia="zh-CN" w:bidi="zh-CN"/>
                <w14:textFill>
                  <w14:solidFill>
                    <w14:schemeClr w14:val="tx1"/>
                  </w14:solidFill>
                </w14:textFill>
              </w:rPr>
            </w:pPr>
          </w:p>
          <w:p>
            <w:pPr>
              <w:widowControl w:val="0"/>
              <w:autoSpaceDE w:val="0"/>
              <w:autoSpaceDN w:val="0"/>
              <w:ind w:left="1015" w:right="1003"/>
              <w:jc w:val="center"/>
              <w:rPr>
                <w:rFonts w:ascii="仿宋_GB2312" w:hAnsi="仿宋_GB2312" w:eastAsia="仿宋_GB2312" w:cs="仿宋_GB2312"/>
                <w:b/>
                <w:color w:val="000000" w:themeColor="text1"/>
                <w:sz w:val="21"/>
                <w:szCs w:val="22"/>
                <w:lang w:val="zh-CN" w:eastAsia="zh-CN" w:bidi="zh-CN"/>
                <w14:textFill>
                  <w14:solidFill>
                    <w14:schemeClr w14:val="tx1"/>
                  </w14:solidFill>
                </w14:textFill>
              </w:rPr>
            </w:pPr>
            <w:r>
              <w:rPr>
                <w:rFonts w:ascii="仿宋_GB2312" w:hAnsi="仿宋_GB2312" w:eastAsia="仿宋_GB2312" w:cs="仿宋_GB2312"/>
                <w:b/>
                <w:color w:val="000000" w:themeColor="text1"/>
                <w:sz w:val="21"/>
                <w:szCs w:val="22"/>
                <w:lang w:val="zh-CN" w:eastAsia="zh-CN" w:bidi="zh-CN"/>
                <w14:textFill>
                  <w14:solidFill>
                    <w14:schemeClr w14:val="tx1"/>
                  </w14:solidFill>
                </w14:textFill>
              </w:rPr>
              <w:t>评价内容</w:t>
            </w:r>
          </w:p>
        </w:tc>
        <w:tc>
          <w:tcPr>
            <w:tcW w:w="555" w:type="dxa"/>
          </w:tcPr>
          <w:p>
            <w:pPr>
              <w:widowControl w:val="0"/>
              <w:autoSpaceDE w:val="0"/>
              <w:autoSpaceDN w:val="0"/>
              <w:spacing w:before="8"/>
              <w:ind w:left="0"/>
              <w:rPr>
                <w:rFonts w:ascii="仿宋_GB2312" w:hAnsi="仿宋_GB2312" w:eastAsia="仿宋_GB2312" w:cs="仿宋_GB2312"/>
                <w:color w:val="000000" w:themeColor="text1"/>
                <w:sz w:val="14"/>
                <w:szCs w:val="22"/>
                <w:lang w:val="zh-CN" w:eastAsia="zh-CN" w:bidi="zh-CN"/>
                <w14:textFill>
                  <w14:solidFill>
                    <w14:schemeClr w14:val="tx1"/>
                  </w14:solidFill>
                </w14:textFill>
              </w:rPr>
            </w:pPr>
          </w:p>
          <w:p>
            <w:pPr>
              <w:widowControl w:val="0"/>
              <w:autoSpaceDE w:val="0"/>
              <w:autoSpaceDN w:val="0"/>
              <w:spacing w:line="213" w:lineRule="auto"/>
              <w:ind w:left="169" w:right="163"/>
              <w:rPr>
                <w:rFonts w:ascii="仿宋_GB2312" w:hAnsi="仿宋_GB2312" w:eastAsia="仿宋_GB2312" w:cs="仿宋_GB2312"/>
                <w:b/>
                <w:color w:val="000000" w:themeColor="text1"/>
                <w:sz w:val="21"/>
                <w:szCs w:val="22"/>
                <w:lang w:val="zh-CN" w:eastAsia="zh-CN" w:bidi="zh-CN"/>
                <w14:textFill>
                  <w14:solidFill>
                    <w14:schemeClr w14:val="tx1"/>
                  </w14:solidFill>
                </w14:textFill>
              </w:rPr>
            </w:pPr>
            <w:r>
              <w:rPr>
                <w:rFonts w:ascii="仿宋_GB2312" w:hAnsi="仿宋_GB2312" w:eastAsia="仿宋_GB2312" w:cs="仿宋_GB2312"/>
                <w:b/>
                <w:color w:val="000000" w:themeColor="text1"/>
                <w:sz w:val="21"/>
                <w:szCs w:val="22"/>
                <w:lang w:val="zh-CN" w:eastAsia="zh-CN" w:bidi="zh-CN"/>
                <w14:textFill>
                  <w14:solidFill>
                    <w14:schemeClr w14:val="tx1"/>
                  </w14:solidFill>
                </w14:textFill>
              </w:rPr>
              <w:t>配分</w:t>
            </w:r>
          </w:p>
        </w:tc>
        <w:tc>
          <w:tcPr>
            <w:tcW w:w="5276" w:type="dxa"/>
          </w:tcPr>
          <w:p>
            <w:pPr>
              <w:widowControl w:val="0"/>
              <w:autoSpaceDE w:val="0"/>
              <w:autoSpaceDN w:val="0"/>
              <w:spacing w:before="2"/>
              <w:ind w:left="0"/>
              <w:rPr>
                <w:rFonts w:ascii="仿宋_GB2312" w:hAnsi="仿宋_GB2312" w:eastAsia="仿宋_GB2312" w:cs="仿宋_GB2312"/>
                <w:color w:val="000000" w:themeColor="text1"/>
                <w:sz w:val="22"/>
                <w:szCs w:val="22"/>
                <w:lang w:val="zh-CN" w:eastAsia="zh-CN" w:bidi="zh-CN"/>
                <w14:textFill>
                  <w14:solidFill>
                    <w14:schemeClr w14:val="tx1"/>
                  </w14:solidFill>
                </w14:textFill>
              </w:rPr>
            </w:pPr>
          </w:p>
          <w:p>
            <w:pPr>
              <w:widowControl w:val="0"/>
              <w:autoSpaceDE w:val="0"/>
              <w:autoSpaceDN w:val="0"/>
              <w:ind w:left="2295" w:right="2288"/>
              <w:jc w:val="center"/>
              <w:rPr>
                <w:rFonts w:ascii="仿宋_GB2312" w:hAnsi="仿宋_GB2312" w:eastAsia="仿宋_GB2312" w:cs="仿宋_GB2312"/>
                <w:b/>
                <w:color w:val="000000" w:themeColor="text1"/>
                <w:sz w:val="21"/>
                <w:szCs w:val="22"/>
                <w:lang w:val="zh-CN" w:eastAsia="zh-CN" w:bidi="zh-CN"/>
                <w14:textFill>
                  <w14:solidFill>
                    <w14:schemeClr w14:val="tx1"/>
                  </w14:solidFill>
                </w14:textFill>
              </w:rPr>
            </w:pPr>
            <w:r>
              <w:rPr>
                <w:rFonts w:ascii="仿宋_GB2312" w:hAnsi="仿宋_GB2312" w:eastAsia="仿宋_GB2312" w:cs="仿宋_GB2312"/>
                <w:b/>
                <w:color w:val="000000" w:themeColor="text1"/>
                <w:sz w:val="21"/>
                <w:szCs w:val="22"/>
                <w:lang w:val="zh-CN" w:eastAsia="zh-CN" w:bidi="zh-CN"/>
                <w14:textFill>
                  <w14:solidFill>
                    <w14:schemeClr w14:val="tx1"/>
                  </w14:solidFill>
                </w14:textFill>
              </w:rPr>
              <w:t>考核点</w:t>
            </w:r>
          </w:p>
        </w:tc>
        <w:tc>
          <w:tcPr>
            <w:tcW w:w="1460" w:type="dxa"/>
          </w:tcPr>
          <w:p>
            <w:pPr>
              <w:widowControl w:val="0"/>
              <w:autoSpaceDE w:val="0"/>
              <w:autoSpaceDN w:val="0"/>
              <w:spacing w:before="2"/>
              <w:ind w:left="0"/>
              <w:rPr>
                <w:rFonts w:ascii="仿宋_GB2312" w:hAnsi="仿宋_GB2312" w:eastAsia="仿宋_GB2312" w:cs="仿宋_GB2312"/>
                <w:color w:val="000000" w:themeColor="text1"/>
                <w:sz w:val="22"/>
                <w:szCs w:val="22"/>
                <w:lang w:val="zh-CN" w:eastAsia="zh-CN" w:bidi="zh-CN"/>
                <w14:textFill>
                  <w14:solidFill>
                    <w14:schemeClr w14:val="tx1"/>
                  </w14:solidFill>
                </w14:textFill>
              </w:rPr>
            </w:pPr>
          </w:p>
          <w:p>
            <w:pPr>
              <w:widowControl w:val="0"/>
              <w:autoSpaceDE w:val="0"/>
              <w:autoSpaceDN w:val="0"/>
              <w:ind w:left="502" w:right="495"/>
              <w:jc w:val="center"/>
              <w:rPr>
                <w:rFonts w:ascii="仿宋_GB2312" w:hAnsi="仿宋_GB2312" w:eastAsia="仿宋_GB2312" w:cs="仿宋_GB2312"/>
                <w:b/>
                <w:color w:val="000000" w:themeColor="text1"/>
                <w:sz w:val="21"/>
                <w:szCs w:val="22"/>
                <w:lang w:val="zh-CN" w:eastAsia="zh-CN" w:bidi="zh-CN"/>
                <w14:textFill>
                  <w14:solidFill>
                    <w14:schemeClr w14:val="tx1"/>
                  </w14:solidFill>
                </w14:textFill>
              </w:rPr>
            </w:pPr>
            <w:r>
              <w:rPr>
                <w:rFonts w:ascii="仿宋_GB2312" w:hAnsi="仿宋_GB2312" w:eastAsia="仿宋_GB2312" w:cs="仿宋_GB2312"/>
                <w:b/>
                <w:color w:val="000000" w:themeColor="text1"/>
                <w:sz w:val="21"/>
                <w:szCs w:val="22"/>
                <w:lang w:val="zh-CN" w:eastAsia="zh-CN" w:bidi="zh-CN"/>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636" w:type="dxa"/>
          </w:tcPr>
          <w:p>
            <w:pPr>
              <w:widowControl w:val="0"/>
              <w:autoSpaceDE w:val="0"/>
              <w:autoSpaceDN w:val="0"/>
              <w:spacing w:before="1"/>
              <w:ind w:left="0"/>
              <w:rPr>
                <w:rFonts w:ascii="仿宋_GB2312" w:hAnsi="仿宋_GB2312" w:eastAsia="仿宋_GB2312" w:cs="仿宋_GB2312"/>
                <w:color w:val="000000" w:themeColor="text1"/>
                <w:sz w:val="19"/>
                <w:szCs w:val="22"/>
                <w:lang w:val="zh-CN" w:eastAsia="zh-CN" w:bidi="zh-CN"/>
                <w14:textFill>
                  <w14:solidFill>
                    <w14:schemeClr w14:val="tx1"/>
                  </w14:solidFill>
                </w14:textFill>
              </w:rPr>
            </w:pPr>
          </w:p>
          <w:p>
            <w:pPr>
              <w:widowControl w:val="0"/>
              <w:autoSpaceDE w:val="0"/>
              <w:autoSpaceDN w:val="0"/>
              <w:spacing w:line="213" w:lineRule="auto"/>
              <w:ind w:left="107" w:right="93"/>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9"/>
                <w:sz w:val="21"/>
                <w:szCs w:val="22"/>
                <w:lang w:val="zh-CN" w:eastAsia="zh-CN" w:bidi="zh-CN"/>
                <w14:textFill>
                  <w14:solidFill>
                    <w14:schemeClr w14:val="tx1"/>
                  </w14:solidFill>
                </w14:textFill>
              </w:rPr>
              <w:t>职业素养</w:t>
            </w:r>
          </w:p>
          <w:p>
            <w:pPr>
              <w:widowControl w:val="0"/>
              <w:autoSpaceDE w:val="0"/>
              <w:autoSpaceDN w:val="0"/>
              <w:spacing w:before="1" w:line="213" w:lineRule="auto"/>
              <w:ind w:left="107" w:right="93"/>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（10 分</w:t>
            </w:r>
            <w:r>
              <w:rPr>
                <w:rFonts w:ascii="仿宋_GB2312" w:hAnsi="仿宋_GB2312" w:eastAsia="仿宋_GB2312" w:cs="仿宋_GB2312"/>
                <w:color w:val="000000" w:themeColor="text1"/>
                <w:spacing w:val="-17"/>
                <w:sz w:val="21"/>
                <w:szCs w:val="22"/>
                <w:lang w:val="zh-CN" w:eastAsia="zh-CN" w:bidi="zh-CN"/>
                <w14:textFill>
                  <w14:solidFill>
                    <w14:schemeClr w14:val="tx1"/>
                  </w14:solidFill>
                </w14:textFill>
              </w:rPr>
              <w:t>）</w:t>
            </w:r>
          </w:p>
        </w:tc>
        <w:tc>
          <w:tcPr>
            <w:tcW w:w="2276" w:type="dxa"/>
            <w:gridSpan w:val="3"/>
          </w:tcPr>
          <w:p>
            <w:pPr>
              <w:widowControl w:val="0"/>
              <w:autoSpaceDE w:val="0"/>
              <w:autoSpaceDN w:val="0"/>
              <w:ind w:left="0"/>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spacing w:before="5"/>
              <w:ind w:left="0"/>
              <w:rPr>
                <w:rFonts w:ascii="仿宋_GB2312" w:hAnsi="仿宋_GB2312" w:eastAsia="仿宋_GB2312" w:cs="仿宋_GB2312"/>
                <w:color w:val="000000" w:themeColor="text1"/>
                <w:sz w:val="25"/>
                <w:szCs w:val="22"/>
                <w:lang w:val="zh-CN" w:eastAsia="zh-CN" w:bidi="zh-CN"/>
                <w14:textFill>
                  <w14:solidFill>
                    <w14:schemeClr w14:val="tx1"/>
                  </w14:solidFill>
                </w14:textFill>
              </w:rPr>
            </w:pPr>
          </w:p>
          <w:p>
            <w:pPr>
              <w:widowControl w:val="0"/>
              <w:autoSpaceDE w:val="0"/>
              <w:autoSpaceDN w:val="0"/>
              <w:ind w:left="192"/>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职业道德与商务礼仪</w:t>
            </w:r>
          </w:p>
        </w:tc>
        <w:tc>
          <w:tcPr>
            <w:tcW w:w="555" w:type="dxa"/>
          </w:tcPr>
          <w:p>
            <w:pPr>
              <w:widowControl w:val="0"/>
              <w:autoSpaceDE w:val="0"/>
              <w:autoSpaceDN w:val="0"/>
              <w:ind w:left="0"/>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spacing w:before="5"/>
              <w:ind w:left="0"/>
              <w:rPr>
                <w:rFonts w:ascii="仿宋_GB2312" w:hAnsi="仿宋_GB2312" w:eastAsia="仿宋_GB2312" w:cs="仿宋_GB2312"/>
                <w:color w:val="000000" w:themeColor="text1"/>
                <w:sz w:val="25"/>
                <w:szCs w:val="22"/>
                <w:lang w:val="zh-CN" w:eastAsia="zh-CN" w:bidi="zh-CN"/>
                <w14:textFill>
                  <w14:solidFill>
                    <w14:schemeClr w14:val="tx1"/>
                  </w14:solidFill>
                </w14:textFill>
              </w:rPr>
            </w:pPr>
          </w:p>
          <w:p>
            <w:pPr>
              <w:widowControl w:val="0"/>
              <w:autoSpaceDE w:val="0"/>
              <w:autoSpaceDN w:val="0"/>
              <w:ind w:left="89" w:right="84"/>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10</w:t>
            </w:r>
          </w:p>
        </w:tc>
        <w:tc>
          <w:tcPr>
            <w:tcW w:w="5276" w:type="dxa"/>
            <w:vAlign w:val="center"/>
          </w:tcPr>
          <w:p>
            <w:pPr>
              <w:widowControl w:val="0"/>
              <w:autoSpaceDE w:val="0"/>
              <w:autoSpaceDN w:val="0"/>
              <w:spacing w:line="240" w:lineRule="exact"/>
              <w:ind w:left="107" w:right="-15"/>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5"/>
                <w:sz w:val="21"/>
                <w:szCs w:val="22"/>
                <w:lang w:val="zh-CN" w:eastAsia="zh-CN" w:bidi="zh-CN"/>
                <w14:textFill>
                  <w14:solidFill>
                    <w14:schemeClr w14:val="tx1"/>
                  </w14:solidFill>
                </w14:textFill>
              </w:rPr>
              <w:t>具有讲诚信的职业道德</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24"/>
                <w:sz w:val="21"/>
                <w:szCs w:val="22"/>
                <w:lang w:val="zh-CN" w:eastAsia="zh-CN" w:bidi="zh-CN"/>
                <w14:textFill>
                  <w14:solidFill>
                    <w14:schemeClr w14:val="tx1"/>
                  </w14:solidFill>
                </w14:textFill>
              </w:rPr>
              <w:t xml:space="preserve"> 分</w:t>
            </w:r>
            <w:r>
              <w:rPr>
                <w:rFonts w:ascii="仿宋_GB2312" w:hAnsi="仿宋_GB2312" w:eastAsia="仿宋_GB2312" w:cs="仿宋_GB2312"/>
                <w:color w:val="000000" w:themeColor="text1"/>
                <w:spacing w:val="-64"/>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0"/>
                <w:sz w:val="21"/>
                <w:szCs w:val="22"/>
                <w:lang w:val="zh-CN" w:eastAsia="zh-CN" w:bidi="zh-CN"/>
                <w14:textFill>
                  <w14:solidFill>
                    <w14:schemeClr w14:val="tx1"/>
                  </w14:solidFill>
                </w14:textFill>
              </w:rPr>
              <w:t>，制定经营决策不违背职</w:t>
            </w:r>
            <w:r>
              <w:rPr>
                <w:rFonts w:ascii="仿宋_GB2312" w:hAnsi="仿宋_GB2312" w:eastAsia="仿宋_GB2312" w:cs="仿宋_GB2312"/>
                <w:color w:val="000000" w:themeColor="text1"/>
                <w:spacing w:val="-5"/>
                <w:sz w:val="21"/>
                <w:szCs w:val="22"/>
                <w:lang w:val="zh-CN" w:eastAsia="zh-CN" w:bidi="zh-CN"/>
                <w14:textFill>
                  <w14:solidFill>
                    <w14:schemeClr w14:val="tx1"/>
                  </w14:solidFill>
                </w14:textFill>
              </w:rPr>
              <w:t>业道德与企业经营伦理，遵守企业经营法律法规，细致</w:t>
            </w:r>
            <w:r>
              <w:rPr>
                <w:rFonts w:ascii="仿宋_GB2312" w:hAnsi="仿宋_GB2312" w:eastAsia="仿宋_GB2312" w:cs="仿宋_GB2312"/>
                <w:color w:val="000000" w:themeColor="text1"/>
                <w:spacing w:val="-10"/>
                <w:sz w:val="21"/>
                <w:szCs w:val="22"/>
                <w:lang w:val="zh-CN" w:eastAsia="zh-CN" w:bidi="zh-CN"/>
                <w14:textFill>
                  <w14:solidFill>
                    <w14:schemeClr w14:val="tx1"/>
                  </w14:solidFill>
                </w14:textFill>
              </w:rPr>
              <w:t>严谨</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23"/>
                <w:sz w:val="21"/>
                <w:szCs w:val="22"/>
                <w:lang w:val="zh-CN" w:eastAsia="zh-CN" w:bidi="zh-CN"/>
                <w14:textFill>
                  <w14:solidFill>
                    <w14:schemeClr w14:val="tx1"/>
                  </w14:solidFill>
                </w14:textFill>
              </w:rPr>
              <w:t xml:space="preserve"> 分</w:t>
            </w:r>
            <w:r>
              <w:rPr>
                <w:rFonts w:ascii="仿宋_GB2312" w:hAnsi="仿宋_GB2312" w:eastAsia="仿宋_GB2312" w:cs="仿宋_GB2312"/>
                <w:color w:val="000000" w:themeColor="text1"/>
                <w:spacing w:val="-108"/>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6"/>
                <w:sz w:val="21"/>
                <w:szCs w:val="22"/>
                <w:lang w:val="zh-CN" w:eastAsia="zh-CN" w:bidi="zh-CN"/>
                <w14:textFill>
                  <w14:solidFill>
                    <w14:schemeClr w14:val="tx1"/>
                  </w14:solidFill>
                </w14:textFill>
              </w:rPr>
              <w:t>。着装规范，有较强的商务演示文档制作能</w:t>
            </w:r>
            <w:r>
              <w:rPr>
                <w:rFonts w:ascii="仿宋_GB2312" w:hAnsi="仿宋_GB2312" w:eastAsia="仿宋_GB2312" w:cs="仿宋_GB2312"/>
                <w:color w:val="000000" w:themeColor="text1"/>
                <w:spacing w:val="-13"/>
                <w:sz w:val="21"/>
                <w:szCs w:val="22"/>
                <w:lang w:val="zh-CN" w:eastAsia="zh-CN" w:bidi="zh-CN"/>
                <w14:textFill>
                  <w14:solidFill>
                    <w14:schemeClr w14:val="tx1"/>
                  </w14:solidFill>
                </w14:textFill>
              </w:rPr>
              <w:t>力，能在规定时间内完成任务</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16"/>
                <w:sz w:val="21"/>
                <w:szCs w:val="22"/>
                <w:lang w:val="zh-CN" w:eastAsia="zh-CN" w:bidi="zh-CN"/>
                <w14:textFill>
                  <w14:solidFill>
                    <w14:schemeClr w14:val="tx1"/>
                  </w14:solidFill>
                </w14:textFill>
              </w:rPr>
              <w:t xml:space="preserve"> 分</w:t>
            </w:r>
            <w:r>
              <w:rPr>
                <w:rFonts w:ascii="仿宋_GB2312" w:hAnsi="仿宋_GB2312" w:eastAsia="仿宋_GB2312" w:cs="仿宋_GB2312"/>
                <w:color w:val="000000" w:themeColor="text1"/>
                <w:spacing w:val="-108"/>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49"/>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3"/>
                <w:sz w:val="21"/>
                <w:szCs w:val="22"/>
                <w:lang w:val="zh-CN" w:eastAsia="zh-CN" w:bidi="zh-CN"/>
                <w14:textFill>
                  <w14:solidFill>
                    <w14:schemeClr w14:val="tx1"/>
                  </w14:solidFill>
                </w14:textFill>
              </w:rPr>
              <w:t xml:space="preserve">完成作品命名为： </w:t>
            </w:r>
            <w:r>
              <w:rPr>
                <w:rFonts w:ascii="仿宋_GB2312" w:hAnsi="仿宋_GB2312" w:eastAsia="仿宋_GB2312" w:cs="仿宋_GB2312"/>
                <w:color w:val="000000" w:themeColor="text1"/>
                <w:spacing w:val="-17"/>
                <w:sz w:val="21"/>
                <w:szCs w:val="22"/>
                <w:lang w:val="zh-CN" w:eastAsia="zh-CN" w:bidi="zh-CN"/>
                <w14:textFill>
                  <w14:solidFill>
                    <w14:schemeClr w14:val="tx1"/>
                  </w14:solidFill>
                </w14:textFill>
              </w:rPr>
              <w:t>试题编号+工位号，保存至桌面，清理好工作台后离开</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（3 分</w:t>
            </w:r>
            <w:r>
              <w:rPr>
                <w:rFonts w:ascii="仿宋_GB2312" w:hAnsi="仿宋_GB2312" w:eastAsia="仿宋_GB2312" w:cs="仿宋_GB2312"/>
                <w:color w:val="000000" w:themeColor="text1"/>
                <w:spacing w:val="-106"/>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w:t>
            </w:r>
          </w:p>
        </w:tc>
        <w:tc>
          <w:tcPr>
            <w:tcW w:w="1460" w:type="dxa"/>
          </w:tcPr>
          <w:p>
            <w:pPr>
              <w:widowControl w:val="0"/>
              <w:autoSpaceDE w:val="0"/>
              <w:autoSpaceDN w:val="0"/>
              <w:spacing w:line="240" w:lineRule="exact"/>
              <w:ind w:left="106" w:right="94" w:firstLine="211"/>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
                <w:sz w:val="21"/>
                <w:szCs w:val="22"/>
                <w:lang w:val="zh-CN" w:eastAsia="zh-CN" w:bidi="zh-CN"/>
                <w14:textFill>
                  <w14:solidFill>
                    <w14:schemeClr w14:val="tx1"/>
                  </w14:solidFill>
                </w14:textFill>
              </w:rPr>
              <w:t xml:space="preserve">不遵守考 </w:t>
            </w:r>
            <w:r>
              <w:rPr>
                <w:rFonts w:ascii="仿宋_GB2312" w:hAnsi="仿宋_GB2312" w:eastAsia="仿宋_GB2312" w:cs="仿宋_GB2312"/>
                <w:color w:val="000000" w:themeColor="text1"/>
                <w:spacing w:val="-7"/>
                <w:sz w:val="21"/>
                <w:szCs w:val="22"/>
                <w:lang w:val="zh-CN" w:eastAsia="zh-CN" w:bidi="zh-CN"/>
                <w14:textFill>
                  <w14:solidFill>
                    <w14:schemeClr w14:val="tx1"/>
                  </w14:solidFill>
                </w14:textFill>
              </w:rPr>
              <w:t>试纪律，严重</w:t>
            </w:r>
            <w:r>
              <w:rPr>
                <w:rFonts w:ascii="仿宋_GB2312" w:hAnsi="仿宋_GB2312" w:eastAsia="仿宋_GB2312" w:cs="仿宋_GB2312"/>
                <w:color w:val="000000" w:themeColor="text1"/>
                <w:spacing w:val="-6"/>
                <w:sz w:val="21"/>
                <w:szCs w:val="22"/>
                <w:lang w:val="zh-CN" w:eastAsia="zh-CN" w:bidi="zh-CN"/>
                <w14:textFill>
                  <w14:solidFill>
                    <w14:schemeClr w14:val="tx1"/>
                  </w14:solidFill>
                </w14:textFill>
              </w:rPr>
              <w:t>违规、影响恶劣者，取消考</w:t>
            </w:r>
            <w:r>
              <w:rPr>
                <w:rFonts w:ascii="仿宋_GB2312" w:hAnsi="仿宋_GB2312" w:eastAsia="仿宋_GB2312" w:cs="仿宋_GB2312"/>
                <w:color w:val="000000" w:themeColor="text1"/>
                <w:spacing w:val="-5"/>
                <w:sz w:val="21"/>
                <w:szCs w:val="22"/>
                <w:lang w:val="zh-CN" w:eastAsia="zh-CN" w:bidi="zh-CN"/>
                <w14:textFill>
                  <w14:solidFill>
                    <w14:schemeClr w14:val="tx1"/>
                  </w14:solidFill>
                </w14:textFill>
              </w:rPr>
              <w:t>试资格，本项</w:t>
            </w:r>
            <w:r>
              <w:rPr>
                <w:rFonts w:ascii="仿宋_GB2312" w:hAnsi="仿宋_GB2312" w:eastAsia="仿宋_GB2312" w:cs="仿宋_GB2312"/>
                <w:color w:val="000000" w:themeColor="text1"/>
                <w:spacing w:val="-18"/>
                <w:sz w:val="21"/>
                <w:szCs w:val="22"/>
                <w:lang w:val="zh-CN" w:eastAsia="zh-CN" w:bidi="zh-CN"/>
                <w14:textFill>
                  <w14:solidFill>
                    <w14:schemeClr w14:val="tx1"/>
                  </w14:solidFill>
                </w14:textFill>
              </w:rPr>
              <w:t xml:space="preserve">目记 </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0</w:t>
            </w:r>
            <w:r>
              <w:rPr>
                <w:rFonts w:ascii="仿宋_GB2312" w:hAnsi="仿宋_GB2312" w:eastAsia="仿宋_GB2312" w:cs="仿宋_GB2312"/>
                <w:color w:val="000000" w:themeColor="text1"/>
                <w:spacing w:val="-18"/>
                <w:sz w:val="21"/>
                <w:szCs w:val="22"/>
                <w:lang w:val="zh-CN" w:eastAsia="zh-CN" w:bidi="zh-CN"/>
                <w14:textFill>
                  <w14:solidFill>
                    <w14:schemeClr w14:val="tx1"/>
                  </w14:solidFill>
                </w14:textFill>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 w:hRule="atLeast"/>
        </w:trPr>
        <w:tc>
          <w:tcPr>
            <w:tcW w:w="636" w:type="dxa"/>
            <w:vMerge w:val="restart"/>
            <w:vAlign w:val="center"/>
          </w:tcPr>
          <w:p>
            <w:pPr>
              <w:widowControl w:val="0"/>
              <w:autoSpaceDE w:val="0"/>
              <w:autoSpaceDN w:val="0"/>
              <w:spacing w:before="170" w:line="240" w:lineRule="exact"/>
              <w:ind w:left="107" w:right="93"/>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专业技能</w:t>
            </w:r>
          </w:p>
          <w:p>
            <w:pPr>
              <w:widowControl w:val="0"/>
              <w:autoSpaceDE w:val="0"/>
              <w:autoSpaceDN w:val="0"/>
              <w:spacing w:line="208" w:lineRule="exact"/>
              <w:ind w:left="107"/>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（90</w:t>
            </w:r>
          </w:p>
          <w:p>
            <w:pPr>
              <w:widowControl w:val="0"/>
              <w:autoSpaceDE w:val="0"/>
              <w:autoSpaceDN w:val="0"/>
              <w:spacing w:line="220" w:lineRule="exact"/>
              <w:ind w:left="107"/>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分）</w:t>
            </w:r>
          </w:p>
        </w:tc>
        <w:tc>
          <w:tcPr>
            <w:tcW w:w="1061" w:type="dxa"/>
            <w:vMerge w:val="restart"/>
            <w:vAlign w:val="center"/>
          </w:tcPr>
          <w:p>
            <w:pPr>
              <w:widowControl w:val="0"/>
              <w:autoSpaceDE w:val="0"/>
              <w:autoSpaceDN w:val="0"/>
              <w:spacing w:line="229" w:lineRule="exact"/>
              <w:ind w:left="107"/>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WORD 文</w:t>
            </w:r>
          </w:p>
          <w:p>
            <w:pPr>
              <w:widowControl w:val="0"/>
              <w:autoSpaceDE w:val="0"/>
              <w:autoSpaceDN w:val="0"/>
              <w:spacing w:line="240" w:lineRule="exact"/>
              <w:ind w:left="107"/>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稿制作</w:t>
            </w:r>
          </w:p>
          <w:p>
            <w:pPr>
              <w:widowControl w:val="0"/>
              <w:autoSpaceDE w:val="0"/>
              <w:autoSpaceDN w:val="0"/>
              <w:spacing w:line="255" w:lineRule="exact"/>
              <w:ind w:left="107"/>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（20</w:t>
            </w:r>
            <w:r>
              <w:rPr>
                <w:rFonts w:ascii="仿宋_GB2312" w:hAnsi="仿宋_GB2312" w:eastAsia="仿宋_GB2312" w:cs="仿宋_GB2312"/>
                <w:color w:val="000000" w:themeColor="text1"/>
                <w:spacing w:val="-27"/>
                <w:sz w:val="21"/>
                <w:szCs w:val="22"/>
                <w:lang w:val="zh-CN" w:eastAsia="zh-CN" w:bidi="zh-CN"/>
                <w14:textFill>
                  <w14:solidFill>
                    <w14:schemeClr w14:val="tx1"/>
                  </w14:solidFill>
                </w14:textFill>
              </w:rPr>
              <w:t xml:space="preserve"> 分</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w:t>
            </w:r>
          </w:p>
        </w:tc>
        <w:tc>
          <w:tcPr>
            <w:tcW w:w="1215" w:type="dxa"/>
            <w:gridSpan w:val="2"/>
            <w:vAlign w:val="center"/>
          </w:tcPr>
          <w:p>
            <w:pPr>
              <w:widowControl w:val="0"/>
              <w:autoSpaceDE w:val="0"/>
              <w:autoSpaceDN w:val="0"/>
              <w:spacing w:line="210" w:lineRule="exact"/>
              <w:ind w:left="393"/>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标题</w:t>
            </w:r>
          </w:p>
        </w:tc>
        <w:tc>
          <w:tcPr>
            <w:tcW w:w="555" w:type="dxa"/>
            <w:vAlign w:val="center"/>
          </w:tcPr>
          <w:p>
            <w:pPr>
              <w:widowControl w:val="0"/>
              <w:autoSpaceDE w:val="0"/>
              <w:autoSpaceDN w:val="0"/>
              <w:spacing w:line="210" w:lineRule="exact"/>
              <w:ind w:left="5"/>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7</w:t>
            </w:r>
          </w:p>
        </w:tc>
        <w:tc>
          <w:tcPr>
            <w:tcW w:w="5276" w:type="dxa"/>
            <w:vAlign w:val="center"/>
          </w:tcPr>
          <w:p>
            <w:pPr>
              <w:widowControl w:val="0"/>
              <w:autoSpaceDE w:val="0"/>
              <w:autoSpaceDN w:val="0"/>
              <w:spacing w:before="5"/>
              <w:ind w:left="0"/>
              <w:jc w:val="both"/>
              <w:rPr>
                <w:rFonts w:ascii="仿宋_GB2312" w:hAnsi="仿宋_GB2312" w:eastAsia="仿宋_GB2312" w:cs="仿宋_GB2312"/>
                <w:color w:val="000000" w:themeColor="text1"/>
                <w:sz w:val="18"/>
                <w:szCs w:val="22"/>
                <w:lang w:val="zh-CN" w:eastAsia="zh-CN" w:bidi="zh-CN"/>
                <w14:textFill>
                  <w14:solidFill>
                    <w14:schemeClr w14:val="tx1"/>
                  </w14:solidFill>
                </w14:textFill>
              </w:rPr>
            </w:pPr>
          </w:p>
          <w:p>
            <w:pPr>
              <w:widowControl w:val="0"/>
              <w:autoSpaceDE w:val="0"/>
              <w:autoSpaceDN w:val="0"/>
              <w:spacing w:line="229" w:lineRule="exact"/>
              <w:ind w:left="107"/>
              <w:jc w:val="both"/>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标题：试题编号+工位号（3 分，少一项，扣 1 分）</w:t>
            </w:r>
          </w:p>
          <w:p>
            <w:pPr>
              <w:widowControl w:val="0"/>
              <w:autoSpaceDE w:val="0"/>
              <w:autoSpaceDN w:val="0"/>
              <w:spacing w:line="210" w:lineRule="exact"/>
              <w:ind w:left="107"/>
              <w:jc w:val="both"/>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标题格式：宋体，四号，加粗，靠左对齐（4 分， 错一</w:t>
            </w:r>
          </w:p>
          <w:p>
            <w:pPr>
              <w:widowControl w:val="0"/>
              <w:autoSpaceDE w:val="0"/>
              <w:autoSpaceDN w:val="0"/>
              <w:spacing w:line="250" w:lineRule="exact"/>
              <w:ind w:left="107"/>
              <w:jc w:val="both"/>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项扣 1 分）</w:t>
            </w:r>
          </w:p>
        </w:tc>
        <w:tc>
          <w:tcPr>
            <w:tcW w:w="1460" w:type="dxa"/>
            <w:vMerge w:val="restart"/>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9" w:hRule="atLeast"/>
        </w:trPr>
        <w:tc>
          <w:tcPr>
            <w:tcW w:w="636" w:type="dxa"/>
            <w:vMerge w:val="continue"/>
            <w:vAlign w:val="center"/>
          </w:tcPr>
          <w:p>
            <w:pPr>
              <w:widowControl w:val="0"/>
              <w:autoSpaceDE w:val="0"/>
              <w:autoSpaceDN w:val="0"/>
              <w:ind w:left="0"/>
              <w:jc w:val="center"/>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c>
          <w:tcPr>
            <w:tcW w:w="1061" w:type="dxa"/>
            <w:vMerge w:val="continue"/>
            <w:vAlign w:val="center"/>
          </w:tcPr>
          <w:p>
            <w:pPr>
              <w:widowControl w:val="0"/>
              <w:autoSpaceDE w:val="0"/>
              <w:autoSpaceDN w:val="0"/>
              <w:spacing w:line="255" w:lineRule="exact"/>
              <w:ind w:left="107"/>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p>
        </w:tc>
        <w:tc>
          <w:tcPr>
            <w:tcW w:w="1215" w:type="dxa"/>
            <w:gridSpan w:val="2"/>
            <w:vAlign w:val="center"/>
          </w:tcPr>
          <w:p>
            <w:pPr>
              <w:widowControl w:val="0"/>
              <w:autoSpaceDE w:val="0"/>
              <w:autoSpaceDN w:val="0"/>
              <w:spacing w:before="1"/>
              <w:ind w:left="0"/>
              <w:jc w:val="center"/>
              <w:rPr>
                <w:rFonts w:ascii="仿宋_GB2312" w:hAnsi="仿宋_GB2312" w:eastAsia="仿宋_GB2312" w:cs="仿宋_GB2312"/>
                <w:color w:val="000000" w:themeColor="text1"/>
                <w:sz w:val="29"/>
                <w:szCs w:val="22"/>
                <w:lang w:val="zh-CN" w:eastAsia="zh-CN" w:bidi="zh-CN"/>
                <w14:textFill>
                  <w14:solidFill>
                    <w14:schemeClr w14:val="tx1"/>
                  </w14:solidFill>
                </w14:textFill>
              </w:rPr>
            </w:pPr>
          </w:p>
          <w:p>
            <w:pPr>
              <w:widowControl w:val="0"/>
              <w:autoSpaceDE w:val="0"/>
              <w:autoSpaceDN w:val="0"/>
              <w:ind w:left="422"/>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段落</w:t>
            </w:r>
          </w:p>
        </w:tc>
        <w:tc>
          <w:tcPr>
            <w:tcW w:w="555" w:type="dxa"/>
            <w:vAlign w:val="center"/>
          </w:tcPr>
          <w:p>
            <w:pPr>
              <w:widowControl w:val="0"/>
              <w:autoSpaceDE w:val="0"/>
              <w:autoSpaceDN w:val="0"/>
              <w:spacing w:before="1"/>
              <w:ind w:left="0"/>
              <w:jc w:val="center"/>
              <w:rPr>
                <w:rFonts w:ascii="仿宋_GB2312" w:hAnsi="仿宋_GB2312" w:eastAsia="仿宋_GB2312" w:cs="仿宋_GB2312"/>
                <w:color w:val="000000" w:themeColor="text1"/>
                <w:sz w:val="29"/>
                <w:szCs w:val="22"/>
                <w:lang w:val="zh-CN" w:eastAsia="zh-CN" w:bidi="zh-CN"/>
                <w14:textFill>
                  <w14:solidFill>
                    <w14:schemeClr w14:val="tx1"/>
                  </w14:solidFill>
                </w14:textFill>
              </w:rPr>
            </w:pPr>
          </w:p>
          <w:p>
            <w:pPr>
              <w:widowControl w:val="0"/>
              <w:autoSpaceDE w:val="0"/>
              <w:autoSpaceDN w:val="0"/>
              <w:ind w:left="5"/>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5</w:t>
            </w:r>
          </w:p>
        </w:tc>
        <w:tc>
          <w:tcPr>
            <w:tcW w:w="5276" w:type="dxa"/>
            <w:vAlign w:val="center"/>
          </w:tcPr>
          <w:p>
            <w:pPr>
              <w:widowControl w:val="0"/>
              <w:autoSpaceDE w:val="0"/>
              <w:autoSpaceDN w:val="0"/>
              <w:spacing w:before="156" w:line="213" w:lineRule="auto"/>
              <w:ind w:left="107" w:right="-15"/>
              <w:jc w:val="both"/>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3"/>
                <w:sz w:val="21"/>
                <w:szCs w:val="22"/>
                <w:lang w:val="zh-CN" w:eastAsia="zh-CN" w:bidi="zh-CN"/>
                <w14:textFill>
                  <w14:solidFill>
                    <w14:schemeClr w14:val="tx1"/>
                  </w14:solidFill>
                </w14:textFill>
              </w:rPr>
              <w:t>每个文件回复一个文字页面</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55"/>
                <w:sz w:val="21"/>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3"/>
                <w:sz w:val="21"/>
                <w:szCs w:val="22"/>
                <w:lang w:val="zh-CN" w:eastAsia="zh-CN" w:bidi="zh-CN"/>
                <w14:textFill>
                  <w14:solidFill>
                    <w14:schemeClr w14:val="tx1"/>
                  </w14:solidFill>
                </w14:textFill>
              </w:rPr>
              <w:t>分，错一处扣</w:t>
            </w:r>
            <w:r>
              <w:rPr>
                <w:rFonts w:ascii="仿宋_GB2312" w:hAnsi="仿宋_GB2312" w:eastAsia="仿宋_GB2312" w:cs="仿宋_GB2312"/>
                <w:color w:val="000000" w:themeColor="text1"/>
                <w:spacing w:val="-55"/>
                <w:sz w:val="21"/>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53"/>
                <w:sz w:val="21"/>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3"/>
                <w:sz w:val="21"/>
                <w:szCs w:val="22"/>
                <w:lang w:val="zh-CN" w:eastAsia="zh-CN" w:bidi="zh-CN"/>
                <w14:textFill>
                  <w14:solidFill>
                    <w14:schemeClr w14:val="tx1"/>
                  </w14:solidFill>
                </w14:textFill>
              </w:rPr>
              <w:t>分</w:t>
            </w:r>
            <w:r>
              <w:rPr>
                <w:rFonts w:ascii="仿宋_GB2312" w:hAnsi="仿宋_GB2312" w:eastAsia="仿宋_GB2312" w:cs="仿宋_GB2312"/>
                <w:color w:val="000000" w:themeColor="text1"/>
                <w:spacing w:val="-108"/>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8"/>
                <w:sz w:val="21"/>
                <w:szCs w:val="22"/>
                <w:lang w:val="zh-CN" w:eastAsia="zh-CN" w:bidi="zh-CN"/>
                <w14:textFill>
                  <w14:solidFill>
                    <w14:schemeClr w14:val="tx1"/>
                  </w14:solidFill>
                </w14:textFill>
              </w:rPr>
              <w:t xml:space="preserve">每个文件回复的文字内容，行间距为 </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1.5</w:t>
            </w:r>
            <w:r>
              <w:rPr>
                <w:rFonts w:ascii="仿宋_GB2312" w:hAnsi="仿宋_GB2312" w:eastAsia="仿宋_GB2312" w:cs="仿宋_GB2312"/>
                <w:color w:val="000000" w:themeColor="text1"/>
                <w:spacing w:val="-19"/>
                <w:sz w:val="21"/>
                <w:szCs w:val="22"/>
                <w:lang w:val="zh-CN" w:eastAsia="zh-CN" w:bidi="zh-CN"/>
                <w14:textFill>
                  <w14:solidFill>
                    <w14:schemeClr w14:val="tx1"/>
                  </w14:solidFill>
                </w14:textFill>
              </w:rPr>
              <w:t xml:space="preserve"> 倍行距</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16"/>
                <w:sz w:val="21"/>
                <w:szCs w:val="22"/>
                <w:lang w:val="zh-CN" w:eastAsia="zh-CN" w:bidi="zh-CN"/>
                <w14:textFill>
                  <w14:solidFill>
                    <w14:schemeClr w14:val="tx1"/>
                  </w14:solidFill>
                </w14:textFill>
              </w:rPr>
              <w:t xml:space="preserve"> 分， </w:t>
            </w:r>
            <w:r>
              <w:rPr>
                <w:rFonts w:ascii="仿宋_GB2312" w:hAnsi="仿宋_GB2312" w:eastAsia="仿宋_GB2312" w:cs="仿宋_GB2312"/>
                <w:color w:val="000000" w:themeColor="text1"/>
                <w:spacing w:val="-9"/>
                <w:sz w:val="21"/>
                <w:szCs w:val="22"/>
                <w:lang w:val="zh-CN" w:eastAsia="zh-CN" w:bidi="zh-CN"/>
                <w14:textFill>
                  <w14:solidFill>
                    <w14:schemeClr w14:val="tx1"/>
                  </w14:solidFill>
                </w14:textFill>
              </w:rPr>
              <w:t>错一处扣</w:t>
            </w:r>
            <w:r>
              <w:rPr>
                <w:rFonts w:ascii="仿宋_GB2312" w:hAnsi="仿宋_GB2312" w:eastAsia="仿宋_GB2312" w:cs="仿宋_GB2312"/>
                <w:color w:val="000000" w:themeColor="text1"/>
                <w:spacing w:val="-53"/>
                <w:sz w:val="21"/>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55"/>
                <w:sz w:val="21"/>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分</w:t>
            </w:r>
            <w:r>
              <w:rPr>
                <w:rFonts w:ascii="仿宋_GB2312" w:hAnsi="仿宋_GB2312" w:eastAsia="仿宋_GB2312" w:cs="仿宋_GB2312"/>
                <w:color w:val="000000" w:themeColor="text1"/>
                <w:spacing w:val="-108"/>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w:t>
            </w:r>
          </w:p>
        </w:tc>
        <w:tc>
          <w:tcPr>
            <w:tcW w:w="1460"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636" w:type="dxa"/>
            <w:vMerge w:val="continue"/>
            <w:vAlign w:val="center"/>
          </w:tcPr>
          <w:p>
            <w:pPr>
              <w:widowControl w:val="0"/>
              <w:autoSpaceDE w:val="0"/>
              <w:autoSpaceDN w:val="0"/>
              <w:ind w:left="0"/>
              <w:jc w:val="center"/>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c>
          <w:tcPr>
            <w:tcW w:w="1061" w:type="dxa"/>
            <w:vMerge w:val="continue"/>
            <w:vAlign w:val="center"/>
          </w:tcPr>
          <w:p>
            <w:pPr>
              <w:widowControl w:val="0"/>
              <w:autoSpaceDE w:val="0"/>
              <w:autoSpaceDN w:val="0"/>
              <w:ind w:left="0"/>
              <w:jc w:val="center"/>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c>
          <w:tcPr>
            <w:tcW w:w="1215" w:type="dxa"/>
            <w:gridSpan w:val="2"/>
            <w:vAlign w:val="center"/>
          </w:tcPr>
          <w:p>
            <w:pPr>
              <w:widowControl w:val="0"/>
              <w:autoSpaceDE w:val="0"/>
              <w:autoSpaceDN w:val="0"/>
              <w:spacing w:before="2" w:line="242" w:lineRule="exact"/>
              <w:ind w:left="393"/>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正文</w:t>
            </w:r>
          </w:p>
        </w:tc>
        <w:tc>
          <w:tcPr>
            <w:tcW w:w="555" w:type="dxa"/>
            <w:vAlign w:val="center"/>
          </w:tcPr>
          <w:p>
            <w:pPr>
              <w:widowControl w:val="0"/>
              <w:autoSpaceDE w:val="0"/>
              <w:autoSpaceDN w:val="0"/>
              <w:spacing w:before="2" w:line="242" w:lineRule="exact"/>
              <w:ind w:left="5"/>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8</w:t>
            </w:r>
          </w:p>
        </w:tc>
        <w:tc>
          <w:tcPr>
            <w:tcW w:w="5276" w:type="dxa"/>
            <w:vAlign w:val="center"/>
          </w:tcPr>
          <w:p>
            <w:pPr>
              <w:widowControl w:val="0"/>
              <w:autoSpaceDE w:val="0"/>
              <w:autoSpaceDN w:val="0"/>
              <w:spacing w:before="75" w:line="208" w:lineRule="exact"/>
              <w:ind w:left="107"/>
              <w:jc w:val="both"/>
              <w:rPr>
                <w:rFonts w:ascii="仿宋_GB2312" w:hAnsi="仿宋_GB2312" w:eastAsia="仿宋_GB2312" w:cs="仿宋_GB2312"/>
                <w:color w:val="000000" w:themeColor="text1"/>
                <w:spacing w:val="-3"/>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3"/>
                <w:sz w:val="21"/>
                <w:szCs w:val="22"/>
                <w:lang w:val="zh-CN" w:eastAsia="zh-CN" w:bidi="zh-CN"/>
                <w14:textFill>
                  <w14:solidFill>
                    <w14:schemeClr w14:val="tx1"/>
                  </w14:solidFill>
                </w14:textFill>
              </w:rPr>
              <w:t>正文文字，宋体，四号（</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4</w:t>
            </w:r>
            <w:r>
              <w:rPr>
                <w:rFonts w:ascii="仿宋_GB2312" w:hAnsi="仿宋_GB2312" w:eastAsia="仿宋_GB2312" w:cs="仿宋_GB2312"/>
                <w:color w:val="000000" w:themeColor="text1"/>
                <w:spacing w:val="-52"/>
                <w:sz w:val="21"/>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2"/>
                <w:sz w:val="21"/>
                <w:szCs w:val="22"/>
                <w:lang w:val="zh-CN" w:eastAsia="zh-CN" w:bidi="zh-CN"/>
                <w14:textFill>
                  <w14:solidFill>
                    <w14:schemeClr w14:val="tx1"/>
                  </w14:solidFill>
                </w14:textFill>
              </w:rPr>
              <w:t>分，宋体</w:t>
            </w:r>
            <w:r>
              <w:rPr>
                <w:rFonts w:ascii="仿宋_GB2312" w:hAnsi="仿宋_GB2312" w:eastAsia="仿宋_GB2312" w:cs="仿宋_GB2312"/>
                <w:color w:val="000000" w:themeColor="text1"/>
                <w:spacing w:val="-55"/>
                <w:sz w:val="21"/>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53"/>
                <w:sz w:val="21"/>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3"/>
                <w:sz w:val="21"/>
                <w:szCs w:val="22"/>
                <w:lang w:val="zh-CN" w:eastAsia="zh-CN" w:bidi="zh-CN"/>
                <w14:textFill>
                  <w14:solidFill>
                    <w14:schemeClr w14:val="tx1"/>
                  </w14:solidFill>
                </w14:textFill>
              </w:rPr>
              <w:t>分，字号</w:t>
            </w:r>
            <w:r>
              <w:rPr>
                <w:rFonts w:ascii="仿宋_GB2312" w:hAnsi="仿宋_GB2312" w:eastAsia="仿宋_GB2312" w:cs="仿宋_GB2312"/>
                <w:color w:val="000000" w:themeColor="text1"/>
                <w:spacing w:val="-53"/>
                <w:sz w:val="21"/>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55"/>
                <w:sz w:val="21"/>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分</w:t>
            </w:r>
            <w:r>
              <w:rPr>
                <w:rFonts w:ascii="仿宋_GB2312" w:hAnsi="仿宋_GB2312" w:eastAsia="仿宋_GB2312" w:cs="仿宋_GB2312"/>
                <w:color w:val="000000" w:themeColor="text1"/>
                <w:spacing w:val="-108"/>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w:t>
            </w:r>
          </w:p>
          <w:p>
            <w:pPr>
              <w:widowControl w:val="0"/>
              <w:autoSpaceDE w:val="0"/>
              <w:autoSpaceDN w:val="0"/>
              <w:spacing w:line="244" w:lineRule="exact"/>
              <w:ind w:left="107" w:right="-15"/>
              <w:jc w:val="both"/>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6"/>
                <w:sz w:val="21"/>
                <w:szCs w:val="22"/>
                <w:lang w:val="zh-CN" w:eastAsia="zh-CN" w:bidi="zh-CN"/>
                <w14:textFill>
                  <w14:solidFill>
                    <w14:schemeClr w14:val="tx1"/>
                  </w14:solidFill>
                </w14:textFill>
              </w:rPr>
              <w:t>答题文字中的数字序号采用“</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1</w:t>
            </w:r>
            <w:r>
              <w:rPr>
                <w:rFonts w:ascii="仿宋_GB2312" w:hAnsi="仿宋_GB2312" w:eastAsia="仿宋_GB2312" w:cs="仿宋_GB2312"/>
                <w:color w:val="000000" w:themeColor="text1"/>
                <w:spacing w:val="-12"/>
                <w:sz w:val="21"/>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（1）</w:t>
            </w:r>
            <w:r>
              <w:rPr>
                <w:rFonts w:ascii="仿宋_GB2312" w:hAnsi="仿宋_GB2312" w:eastAsia="仿宋_GB2312" w:cs="仿宋_GB2312"/>
                <w:color w:val="000000" w:themeColor="text1"/>
                <w:spacing w:val="-21"/>
                <w:sz w:val="21"/>
                <w:szCs w:val="22"/>
                <w:lang w:val="zh-CN" w:eastAsia="zh-CN" w:bidi="zh-CN"/>
                <w14:textFill>
                  <w14:solidFill>
                    <w14:schemeClr w14:val="tx1"/>
                  </w14:solidFill>
                </w14:textFill>
              </w:rPr>
              <w:t xml:space="preserve"> </w:t>
            </w:r>
            <w:r>
              <w:rPr>
                <w:rFonts w:hint="eastAsia" w:ascii="微软雅黑" w:hAnsi="微软雅黑" w:eastAsia="微软雅黑" w:cs="仿宋_GB2312"/>
                <w:color w:val="000000" w:themeColor="text1"/>
                <w:spacing w:val="-18"/>
                <w:sz w:val="21"/>
                <w:szCs w:val="22"/>
                <w:lang w:val="zh-CN" w:eastAsia="zh-CN" w:bidi="zh-CN"/>
                <w14:textFill>
                  <w14:solidFill>
                    <w14:schemeClr w14:val="tx1"/>
                  </w14:solidFill>
                </w14:textFill>
              </w:rPr>
              <w:t>①</w:t>
            </w:r>
            <w:r>
              <w:rPr>
                <w:rFonts w:ascii="仿宋_GB2312" w:hAnsi="仿宋_GB2312" w:eastAsia="仿宋_GB2312" w:cs="仿宋_GB2312"/>
                <w:color w:val="000000" w:themeColor="text1"/>
                <w:spacing w:val="-17"/>
                <w:sz w:val="21"/>
                <w:szCs w:val="22"/>
                <w:lang w:val="zh-CN" w:eastAsia="zh-CN" w:bidi="zh-CN"/>
                <w14:textFill>
                  <w14:solidFill>
                    <w14:schemeClr w14:val="tx1"/>
                  </w14:solidFill>
                </w14:textFill>
              </w:rPr>
              <w:t>”分级</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（4</w:t>
            </w:r>
            <w:r>
              <w:rPr>
                <w:rFonts w:ascii="仿宋_GB2312" w:hAnsi="仿宋_GB2312" w:eastAsia="仿宋_GB2312" w:cs="仿宋_GB2312"/>
                <w:color w:val="000000" w:themeColor="text1"/>
                <w:spacing w:val="-17"/>
                <w:sz w:val="21"/>
                <w:szCs w:val="22"/>
                <w:lang w:val="zh-CN" w:eastAsia="zh-CN" w:bidi="zh-CN"/>
                <w14:textFill>
                  <w14:solidFill>
                    <w14:schemeClr w14:val="tx1"/>
                  </w14:solidFill>
                </w14:textFill>
              </w:rPr>
              <w:t xml:space="preserve"> 分，</w:t>
            </w:r>
          </w:p>
          <w:p>
            <w:pPr>
              <w:widowControl w:val="0"/>
              <w:autoSpaceDE w:val="0"/>
              <w:autoSpaceDN w:val="0"/>
              <w:spacing w:line="237" w:lineRule="exact"/>
              <w:ind w:left="107"/>
              <w:jc w:val="both"/>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使用错误一处扣 2 分，两处扣 4 分）</w:t>
            </w:r>
          </w:p>
        </w:tc>
        <w:tc>
          <w:tcPr>
            <w:tcW w:w="1460"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trPr>
        <w:tc>
          <w:tcPr>
            <w:tcW w:w="636" w:type="dxa"/>
            <w:vMerge w:val="continue"/>
            <w:vAlign w:val="center"/>
          </w:tcPr>
          <w:p>
            <w:pPr>
              <w:widowControl w:val="0"/>
              <w:autoSpaceDE w:val="0"/>
              <w:autoSpaceDN w:val="0"/>
              <w:ind w:left="0"/>
              <w:jc w:val="center"/>
              <w:rPr>
                <w:rFonts w:ascii="Times New Roman" w:hAnsi="仿宋_GB2312" w:eastAsia="仿宋_GB2312" w:cs="仿宋_GB2312"/>
                <w:color w:val="000000" w:themeColor="text1"/>
                <w:sz w:val="16"/>
                <w:szCs w:val="22"/>
                <w:lang w:val="zh-CN" w:eastAsia="zh-CN" w:bidi="zh-CN"/>
                <w14:textFill>
                  <w14:solidFill>
                    <w14:schemeClr w14:val="tx1"/>
                  </w14:solidFill>
                </w14:textFill>
              </w:rPr>
            </w:pPr>
          </w:p>
        </w:tc>
        <w:tc>
          <w:tcPr>
            <w:tcW w:w="1061" w:type="dxa"/>
            <w:vMerge w:val="restart"/>
            <w:vAlign w:val="center"/>
          </w:tcPr>
          <w:p>
            <w:pPr>
              <w:widowControl w:val="0"/>
              <w:autoSpaceDE w:val="0"/>
              <w:autoSpaceDN w:val="0"/>
              <w:spacing w:before="2"/>
              <w:ind w:left="0"/>
              <w:jc w:val="center"/>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spacing w:line="213" w:lineRule="auto"/>
              <w:ind w:left="110" w:right="96"/>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5"/>
                <w:sz w:val="21"/>
                <w:szCs w:val="22"/>
                <w:lang w:val="zh-CN" w:eastAsia="zh-CN" w:bidi="zh-CN"/>
                <w14:textFill>
                  <w14:solidFill>
                    <w14:schemeClr w14:val="tx1"/>
                  </w14:solidFill>
                </w14:textFill>
              </w:rPr>
              <w:t>企业运营决策与计</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划能力</w:t>
            </w:r>
          </w:p>
          <w:p>
            <w:pPr>
              <w:widowControl w:val="0"/>
              <w:autoSpaceDE w:val="0"/>
              <w:autoSpaceDN w:val="0"/>
              <w:spacing w:line="248" w:lineRule="exact"/>
              <w:ind w:left="0"/>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70</w:t>
            </w:r>
            <w:r>
              <w:rPr>
                <w:rFonts w:hint="eastAsia" w:ascii="仿宋_GB2312" w:hAnsi="仿宋_GB2312" w:eastAsia="仿宋_GB2312" w:cs="仿宋_GB2312"/>
                <w:color w:val="000000" w:themeColor="text1"/>
                <w:sz w:val="21"/>
                <w:szCs w:val="22"/>
                <w:lang w:val="zh-CN" w:eastAsia="zh-CN" w:bidi="zh-CN"/>
                <w14:textFill>
                  <w14:solidFill>
                    <w14:schemeClr w14:val="tx1"/>
                  </w14:solidFill>
                </w14:textFill>
              </w:rPr>
              <w:t>分</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w:t>
            </w:r>
          </w:p>
        </w:tc>
        <w:tc>
          <w:tcPr>
            <w:tcW w:w="1215" w:type="dxa"/>
            <w:gridSpan w:val="2"/>
            <w:vAlign w:val="center"/>
          </w:tcPr>
          <w:p>
            <w:pPr>
              <w:widowControl w:val="0"/>
              <w:autoSpaceDE w:val="0"/>
              <w:autoSpaceDN w:val="0"/>
              <w:spacing w:before="101"/>
              <w:ind w:left="184"/>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角色认知</w:t>
            </w:r>
          </w:p>
        </w:tc>
        <w:tc>
          <w:tcPr>
            <w:tcW w:w="555" w:type="dxa"/>
            <w:vAlign w:val="center"/>
          </w:tcPr>
          <w:p>
            <w:pPr>
              <w:widowControl w:val="0"/>
              <w:autoSpaceDE w:val="0"/>
              <w:autoSpaceDN w:val="0"/>
              <w:spacing w:before="101"/>
              <w:ind w:left="5"/>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6</w:t>
            </w:r>
          </w:p>
        </w:tc>
        <w:tc>
          <w:tcPr>
            <w:tcW w:w="5276" w:type="dxa"/>
            <w:vAlign w:val="center"/>
          </w:tcPr>
          <w:p>
            <w:pPr>
              <w:widowControl w:val="0"/>
              <w:autoSpaceDE w:val="0"/>
              <w:autoSpaceDN w:val="0"/>
              <w:spacing w:line="211" w:lineRule="exact"/>
              <w:ind w:left="107"/>
              <w:jc w:val="both"/>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准确认知文件背景的人物角色设置，明确人物角色的工</w:t>
            </w:r>
          </w:p>
          <w:p>
            <w:pPr>
              <w:widowControl w:val="0"/>
              <w:autoSpaceDE w:val="0"/>
              <w:autoSpaceDN w:val="0"/>
              <w:spacing w:line="219" w:lineRule="exact"/>
              <w:ind w:left="107"/>
              <w:jc w:val="both"/>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
                <w:sz w:val="21"/>
                <w:szCs w:val="22"/>
                <w:lang w:val="zh-CN" w:eastAsia="zh-CN" w:bidi="zh-CN"/>
                <w14:textFill>
                  <w14:solidFill>
                    <w14:schemeClr w14:val="tx1"/>
                  </w14:solidFill>
                </w14:textFill>
              </w:rPr>
              <w:t>作职责（</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55"/>
                <w:sz w:val="21"/>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分</w:t>
            </w:r>
            <w:r>
              <w:rPr>
                <w:rFonts w:ascii="仿宋_GB2312" w:hAnsi="仿宋_GB2312" w:eastAsia="仿宋_GB2312" w:cs="仿宋_GB2312"/>
                <w:color w:val="000000" w:themeColor="text1"/>
                <w:spacing w:val="-108"/>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3"/>
                <w:sz w:val="21"/>
                <w:szCs w:val="22"/>
                <w:lang w:val="zh-CN" w:eastAsia="zh-CN" w:bidi="zh-CN"/>
                <w14:textFill>
                  <w14:solidFill>
                    <w14:schemeClr w14:val="tx1"/>
                  </w14:solidFill>
                </w14:textFill>
              </w:rPr>
              <w:t>明确工作中的层级关系</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55"/>
                <w:sz w:val="21"/>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分</w:t>
            </w:r>
            <w:r>
              <w:rPr>
                <w:rFonts w:ascii="仿宋_GB2312" w:hAnsi="仿宋_GB2312" w:eastAsia="仿宋_GB2312" w:cs="仿宋_GB2312"/>
                <w:color w:val="000000" w:themeColor="text1"/>
                <w:spacing w:val="-108"/>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w:t>
            </w:r>
          </w:p>
        </w:tc>
        <w:tc>
          <w:tcPr>
            <w:tcW w:w="1460" w:type="dxa"/>
            <w:vMerge w:val="restart"/>
            <w:vAlign w:val="center"/>
          </w:tcPr>
          <w:p>
            <w:pPr>
              <w:widowControl w:val="0"/>
              <w:autoSpaceDE w:val="0"/>
              <w:autoSpaceDN w:val="0"/>
              <w:spacing w:line="251" w:lineRule="exact"/>
              <w:ind w:left="106"/>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每个文件的</w:t>
            </w:r>
          </w:p>
          <w:p>
            <w:pPr>
              <w:widowControl w:val="0"/>
              <w:autoSpaceDE w:val="0"/>
              <w:autoSpaceDN w:val="0"/>
              <w:spacing w:before="12" w:line="278" w:lineRule="auto"/>
              <w:ind w:left="106" w:right="94"/>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6"/>
                <w:sz w:val="21"/>
                <w:szCs w:val="22"/>
                <w:lang w:val="zh-CN" w:eastAsia="zh-CN" w:bidi="zh-CN"/>
                <w14:textFill>
                  <w14:solidFill>
                    <w14:schemeClr w14:val="tx1"/>
                  </w14:solidFill>
                </w14:textFill>
              </w:rPr>
              <w:t>回复，须包含</w:t>
            </w:r>
            <w:r>
              <w:rPr>
                <w:rFonts w:ascii="仿宋_GB2312" w:hAnsi="仿宋_GB2312" w:eastAsia="仿宋_GB2312" w:cs="仿宋_GB2312"/>
                <w:color w:val="000000" w:themeColor="text1"/>
                <w:spacing w:val="-1"/>
                <w:sz w:val="21"/>
                <w:szCs w:val="22"/>
                <w:lang w:val="zh-CN" w:eastAsia="zh-CN" w:bidi="zh-CN"/>
                <w14:textFill>
                  <w14:solidFill>
                    <w14:schemeClr w14:val="tx1"/>
                  </w14:solidFill>
                </w14:textFill>
              </w:rPr>
              <w:t xml:space="preserve">明确的回复 </w:t>
            </w:r>
            <w:r>
              <w:rPr>
                <w:rFonts w:ascii="仿宋_GB2312" w:hAnsi="仿宋_GB2312" w:eastAsia="仿宋_GB2312" w:cs="仿宋_GB2312"/>
                <w:color w:val="000000" w:themeColor="text1"/>
                <w:spacing w:val="-2"/>
                <w:sz w:val="21"/>
                <w:szCs w:val="22"/>
                <w:lang w:val="zh-CN" w:eastAsia="zh-CN" w:bidi="zh-CN"/>
                <w14:textFill>
                  <w14:solidFill>
                    <w14:schemeClr w14:val="tx1"/>
                  </w14:solidFill>
                </w14:textFill>
              </w:rPr>
              <w:t xml:space="preserve">和具体实施 </w:t>
            </w:r>
            <w:r>
              <w:rPr>
                <w:rFonts w:ascii="仿宋_GB2312" w:hAnsi="仿宋_GB2312" w:eastAsia="仿宋_GB2312" w:cs="仿宋_GB2312"/>
                <w:color w:val="000000" w:themeColor="text1"/>
                <w:spacing w:val="-3"/>
                <w:sz w:val="21"/>
                <w:szCs w:val="22"/>
                <w:lang w:val="zh-CN" w:eastAsia="zh-CN" w:bidi="zh-CN"/>
                <w14:textFill>
                  <w14:solidFill>
                    <w14:schemeClr w14:val="tx1"/>
                  </w14:solidFill>
                </w14:textFill>
              </w:rPr>
              <w:t>步骤两个部</w:t>
            </w:r>
          </w:p>
          <w:p>
            <w:pPr>
              <w:widowControl w:val="0"/>
              <w:autoSpaceDE w:val="0"/>
              <w:autoSpaceDN w:val="0"/>
              <w:spacing w:line="238" w:lineRule="exact"/>
              <w:ind w:left="106"/>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84" w:hRule="atLeast"/>
        </w:trPr>
        <w:tc>
          <w:tcPr>
            <w:tcW w:w="636" w:type="dxa"/>
            <w:vMerge w:val="continue"/>
            <w:vAlign w:val="center"/>
          </w:tcPr>
          <w:p>
            <w:pPr>
              <w:widowControl w:val="0"/>
              <w:autoSpaceDE w:val="0"/>
              <w:autoSpaceDN w:val="0"/>
              <w:ind w:left="0"/>
              <w:jc w:val="center"/>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c>
          <w:tcPr>
            <w:tcW w:w="1061" w:type="dxa"/>
            <w:vMerge w:val="continue"/>
            <w:vAlign w:val="center"/>
          </w:tcPr>
          <w:p>
            <w:pPr>
              <w:widowControl w:val="0"/>
              <w:autoSpaceDE w:val="0"/>
              <w:autoSpaceDN w:val="0"/>
              <w:ind w:left="0"/>
              <w:jc w:val="center"/>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c>
          <w:tcPr>
            <w:tcW w:w="1215" w:type="dxa"/>
            <w:gridSpan w:val="2"/>
            <w:vAlign w:val="center"/>
          </w:tcPr>
          <w:p>
            <w:pPr>
              <w:widowControl w:val="0"/>
              <w:autoSpaceDE w:val="0"/>
              <w:autoSpaceDN w:val="0"/>
              <w:spacing w:line="255" w:lineRule="exact"/>
              <w:ind w:left="184"/>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文字表达</w:t>
            </w:r>
          </w:p>
        </w:tc>
        <w:tc>
          <w:tcPr>
            <w:tcW w:w="555" w:type="dxa"/>
            <w:vAlign w:val="center"/>
          </w:tcPr>
          <w:p>
            <w:pPr>
              <w:widowControl w:val="0"/>
              <w:autoSpaceDE w:val="0"/>
              <w:autoSpaceDN w:val="0"/>
              <w:spacing w:line="255" w:lineRule="exact"/>
              <w:ind w:left="89" w:right="84"/>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10</w:t>
            </w:r>
          </w:p>
        </w:tc>
        <w:tc>
          <w:tcPr>
            <w:tcW w:w="5276" w:type="dxa"/>
            <w:vAlign w:val="center"/>
          </w:tcPr>
          <w:p>
            <w:pPr>
              <w:widowControl w:val="0"/>
              <w:autoSpaceDE w:val="0"/>
              <w:autoSpaceDN w:val="0"/>
              <w:spacing w:before="101" w:line="234" w:lineRule="exact"/>
              <w:ind w:left="107"/>
              <w:jc w:val="both"/>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符合商务文书写作的基本规范，文件回复对象与抄送对</w:t>
            </w:r>
          </w:p>
          <w:p>
            <w:pPr>
              <w:widowControl w:val="0"/>
              <w:autoSpaceDE w:val="0"/>
              <w:autoSpaceDN w:val="0"/>
              <w:spacing w:before="9" w:line="213" w:lineRule="auto"/>
              <w:ind w:left="107" w:right="1"/>
              <w:jc w:val="both"/>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
                <w:sz w:val="21"/>
                <w:szCs w:val="22"/>
                <w:lang w:val="zh-CN" w:eastAsia="zh-CN" w:bidi="zh-CN"/>
                <w14:textFill>
                  <w14:solidFill>
                    <w14:schemeClr w14:val="tx1"/>
                  </w14:solidFill>
                </w14:textFill>
              </w:rPr>
              <w:t>象清楚（</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55"/>
                <w:sz w:val="21"/>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分</w:t>
            </w:r>
            <w:r>
              <w:rPr>
                <w:rFonts w:ascii="仿宋_GB2312" w:hAnsi="仿宋_GB2312" w:eastAsia="仿宋_GB2312" w:cs="仿宋_GB2312"/>
                <w:color w:val="000000" w:themeColor="text1"/>
                <w:spacing w:val="-108"/>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3"/>
                <w:sz w:val="21"/>
                <w:szCs w:val="22"/>
                <w:lang w:val="zh-CN" w:eastAsia="zh-CN" w:bidi="zh-CN"/>
                <w14:textFill>
                  <w14:solidFill>
                    <w14:schemeClr w14:val="tx1"/>
                  </w14:solidFill>
                </w14:textFill>
              </w:rPr>
              <w:t>，使用尊称</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53"/>
                <w:sz w:val="21"/>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3"/>
                <w:sz w:val="21"/>
                <w:szCs w:val="22"/>
                <w:lang w:val="zh-CN" w:eastAsia="zh-CN" w:bidi="zh-CN"/>
                <w14:textFill>
                  <w14:solidFill>
                    <w14:schemeClr w14:val="tx1"/>
                  </w14:solidFill>
                </w14:textFill>
              </w:rPr>
              <w:t>分</w:t>
            </w:r>
            <w:r>
              <w:rPr>
                <w:rFonts w:ascii="仿宋_GB2312" w:hAnsi="仿宋_GB2312" w:eastAsia="仿宋_GB2312" w:cs="仿宋_GB2312"/>
                <w:color w:val="000000" w:themeColor="text1"/>
                <w:spacing w:val="-106"/>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3"/>
                <w:sz w:val="21"/>
                <w:szCs w:val="22"/>
                <w:lang w:val="zh-CN" w:eastAsia="zh-CN" w:bidi="zh-CN"/>
                <w14:textFill>
                  <w14:solidFill>
                    <w14:schemeClr w14:val="tx1"/>
                  </w14:solidFill>
                </w14:textFill>
              </w:rPr>
              <w:t>，语言表达清晰精炼，语气恰当（</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53"/>
                <w:sz w:val="21"/>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3"/>
                <w:sz w:val="21"/>
                <w:szCs w:val="22"/>
                <w:lang w:val="zh-CN" w:eastAsia="zh-CN" w:bidi="zh-CN"/>
                <w14:textFill>
                  <w14:solidFill>
                    <w14:schemeClr w14:val="tx1"/>
                  </w14:solidFill>
                </w14:textFill>
              </w:rPr>
              <w:t>分</w:t>
            </w:r>
            <w:r>
              <w:rPr>
                <w:rFonts w:ascii="仿宋_GB2312" w:hAnsi="仿宋_GB2312" w:eastAsia="仿宋_GB2312" w:cs="仿宋_GB2312"/>
                <w:color w:val="000000" w:themeColor="text1"/>
                <w:spacing w:val="-106"/>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3"/>
                <w:sz w:val="21"/>
                <w:szCs w:val="22"/>
                <w:lang w:val="zh-CN" w:eastAsia="zh-CN" w:bidi="zh-CN"/>
                <w14:textFill>
                  <w14:solidFill>
                    <w14:schemeClr w14:val="tx1"/>
                  </w14:solidFill>
                </w14:textFill>
              </w:rPr>
              <w:t>，注明发件人姓名及时间</w:t>
            </w:r>
            <w:r>
              <w:rPr>
                <w:rFonts w:ascii="仿宋_GB2312" w:hAnsi="仿宋_GB2312" w:eastAsia="仿宋_GB2312" w:cs="仿宋_GB2312"/>
                <w:color w:val="000000" w:themeColor="text1"/>
                <w:spacing w:val="-1"/>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55"/>
                <w:sz w:val="21"/>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分</w:t>
            </w:r>
            <w:r>
              <w:rPr>
                <w:rFonts w:ascii="仿宋_GB2312" w:hAnsi="仿宋_GB2312" w:eastAsia="仿宋_GB2312" w:cs="仿宋_GB2312"/>
                <w:color w:val="000000" w:themeColor="text1"/>
                <w:spacing w:val="-108"/>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w:t>
            </w:r>
          </w:p>
        </w:tc>
        <w:tc>
          <w:tcPr>
            <w:tcW w:w="1460" w:type="dxa"/>
            <w:vMerge w:val="continue"/>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9" w:hRule="atLeast"/>
        </w:trPr>
        <w:tc>
          <w:tcPr>
            <w:tcW w:w="636" w:type="dxa"/>
            <w:vMerge w:val="continue"/>
            <w:vAlign w:val="center"/>
          </w:tcPr>
          <w:p>
            <w:pPr>
              <w:spacing w:before="0" w:after="0" w:line="240" w:lineRule="auto"/>
              <w:ind w:left="0" w:right="0"/>
              <w:jc w:val="center"/>
              <w:rPr>
                <w:color w:val="000000" w:themeColor="text1"/>
                <w:sz w:val="2"/>
                <w:szCs w:val="2"/>
                <w14:textFill>
                  <w14:solidFill>
                    <w14:schemeClr w14:val="tx1"/>
                  </w14:solidFill>
                </w14:textFill>
              </w:rPr>
            </w:pPr>
          </w:p>
        </w:tc>
        <w:tc>
          <w:tcPr>
            <w:tcW w:w="1061" w:type="dxa"/>
            <w:vMerge w:val="continue"/>
            <w:vAlign w:val="center"/>
          </w:tcPr>
          <w:p>
            <w:pPr>
              <w:spacing w:before="0" w:after="0" w:line="240" w:lineRule="auto"/>
              <w:ind w:left="0" w:right="0"/>
              <w:jc w:val="center"/>
              <w:rPr>
                <w:color w:val="000000" w:themeColor="text1"/>
                <w:sz w:val="2"/>
                <w:szCs w:val="2"/>
                <w14:textFill>
                  <w14:solidFill>
                    <w14:schemeClr w14:val="tx1"/>
                  </w14:solidFill>
                </w14:textFill>
              </w:rPr>
            </w:pPr>
          </w:p>
        </w:tc>
        <w:tc>
          <w:tcPr>
            <w:tcW w:w="1215" w:type="dxa"/>
            <w:gridSpan w:val="2"/>
            <w:vAlign w:val="center"/>
          </w:tcPr>
          <w:p>
            <w:pPr>
              <w:widowControl w:val="0"/>
              <w:autoSpaceDE w:val="0"/>
              <w:autoSpaceDN w:val="0"/>
              <w:spacing w:line="220" w:lineRule="exact"/>
              <w:ind w:left="184"/>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明确回复</w:t>
            </w:r>
          </w:p>
        </w:tc>
        <w:tc>
          <w:tcPr>
            <w:tcW w:w="555" w:type="dxa"/>
            <w:vAlign w:val="center"/>
          </w:tcPr>
          <w:p>
            <w:pPr>
              <w:widowControl w:val="0"/>
              <w:autoSpaceDE w:val="0"/>
              <w:autoSpaceDN w:val="0"/>
              <w:spacing w:line="220" w:lineRule="exact"/>
              <w:ind w:left="5"/>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9</w:t>
            </w:r>
          </w:p>
        </w:tc>
        <w:tc>
          <w:tcPr>
            <w:tcW w:w="5276" w:type="dxa"/>
            <w:vAlign w:val="center"/>
          </w:tcPr>
          <w:p>
            <w:pPr>
              <w:widowControl w:val="0"/>
              <w:autoSpaceDE w:val="0"/>
              <w:autoSpaceDN w:val="0"/>
              <w:spacing w:line="208" w:lineRule="exact"/>
              <w:ind w:left="107"/>
              <w:jc w:val="both"/>
              <w:rPr>
                <w:rFonts w:ascii="仿宋_GB2312" w:hAnsi="仿宋_GB2312" w:eastAsia="仿宋_GB2312" w:cs="仿宋_GB2312"/>
                <w:color w:val="000000" w:themeColor="text1"/>
                <w:spacing w:val="-3"/>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3"/>
                <w:sz w:val="21"/>
                <w:szCs w:val="22"/>
                <w:lang w:val="zh-CN" w:eastAsia="zh-CN" w:bidi="zh-CN"/>
                <w14:textFill>
                  <w14:solidFill>
                    <w14:schemeClr w14:val="tx1"/>
                  </w14:solidFill>
                </w14:textFill>
              </w:rPr>
              <w:t>对测试任务的事件作出明确回复</w:t>
            </w:r>
            <w:r>
              <w:rPr>
                <w:rFonts w:ascii="仿宋_GB2312" w:hAnsi="仿宋_GB2312" w:eastAsia="仿宋_GB2312" w:cs="仿宋_GB2312"/>
                <w:color w:val="000000" w:themeColor="text1"/>
                <w:spacing w:val="-1"/>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9</w:t>
            </w:r>
            <w:r>
              <w:rPr>
                <w:rFonts w:ascii="仿宋_GB2312" w:hAnsi="仿宋_GB2312" w:eastAsia="仿宋_GB2312" w:cs="仿宋_GB2312"/>
                <w:color w:val="000000" w:themeColor="text1"/>
                <w:spacing w:val="-55"/>
                <w:sz w:val="21"/>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分</w:t>
            </w:r>
            <w:r>
              <w:rPr>
                <w:rFonts w:ascii="仿宋_GB2312" w:hAnsi="仿宋_GB2312" w:eastAsia="仿宋_GB2312" w:cs="仿宋_GB2312"/>
                <w:color w:val="000000" w:themeColor="text1"/>
                <w:spacing w:val="-108"/>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3"/>
                <w:sz w:val="21"/>
                <w:szCs w:val="22"/>
                <w:lang w:val="zh-CN" w:eastAsia="zh-CN" w:bidi="zh-CN"/>
                <w14:textFill>
                  <w14:solidFill>
                    <w14:schemeClr w14:val="tx1"/>
                  </w14:solidFill>
                </w14:textFill>
              </w:rPr>
              <w:t>，每项回复得</w:t>
            </w:r>
            <w:r>
              <w:rPr>
                <w:rFonts w:ascii="仿宋_GB2312" w:hAnsi="仿宋_GB2312" w:eastAsia="仿宋_GB2312" w:cs="仿宋_GB2312"/>
                <w:color w:val="000000" w:themeColor="text1"/>
                <w:spacing w:val="-53"/>
                <w:sz w:val="21"/>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1</w:t>
            </w:r>
          </w:p>
          <w:p>
            <w:pPr>
              <w:widowControl w:val="0"/>
              <w:autoSpaceDE w:val="0"/>
              <w:autoSpaceDN w:val="0"/>
              <w:spacing w:line="220" w:lineRule="exact"/>
              <w:ind w:left="107"/>
              <w:jc w:val="both"/>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分，未回复不得分，无须回复的，要在实施步骤中说明</w:t>
            </w:r>
          </w:p>
          <w:p>
            <w:pPr>
              <w:widowControl w:val="0"/>
              <w:autoSpaceDE w:val="0"/>
              <w:autoSpaceDN w:val="0"/>
              <w:spacing w:line="216" w:lineRule="exact"/>
              <w:ind w:left="107"/>
              <w:jc w:val="both"/>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原因。</w:t>
            </w:r>
          </w:p>
        </w:tc>
        <w:tc>
          <w:tcPr>
            <w:tcW w:w="1460" w:type="dxa"/>
            <w:vMerge w:val="continue"/>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19" w:hRule="atLeast"/>
        </w:trPr>
        <w:tc>
          <w:tcPr>
            <w:tcW w:w="636" w:type="dxa"/>
            <w:vMerge w:val="continue"/>
            <w:vAlign w:val="center"/>
          </w:tcPr>
          <w:p>
            <w:pPr>
              <w:spacing w:before="0" w:after="0" w:line="240" w:lineRule="auto"/>
              <w:ind w:left="0" w:right="0"/>
              <w:jc w:val="center"/>
              <w:rPr>
                <w:color w:val="000000" w:themeColor="text1"/>
                <w:sz w:val="2"/>
                <w:szCs w:val="2"/>
                <w14:textFill>
                  <w14:solidFill>
                    <w14:schemeClr w14:val="tx1"/>
                  </w14:solidFill>
                </w14:textFill>
              </w:rPr>
            </w:pPr>
          </w:p>
        </w:tc>
        <w:tc>
          <w:tcPr>
            <w:tcW w:w="1061" w:type="dxa"/>
            <w:vMerge w:val="continue"/>
            <w:vAlign w:val="center"/>
          </w:tcPr>
          <w:p>
            <w:pPr>
              <w:spacing w:before="0" w:after="0" w:line="240" w:lineRule="auto"/>
              <w:ind w:left="0" w:right="0"/>
              <w:jc w:val="center"/>
              <w:rPr>
                <w:color w:val="000000" w:themeColor="text1"/>
                <w:sz w:val="2"/>
                <w:szCs w:val="2"/>
                <w14:textFill>
                  <w14:solidFill>
                    <w14:schemeClr w14:val="tx1"/>
                  </w14:solidFill>
                </w14:textFill>
              </w:rPr>
            </w:pPr>
          </w:p>
        </w:tc>
        <w:tc>
          <w:tcPr>
            <w:tcW w:w="425" w:type="dxa"/>
            <w:vMerge w:val="restart"/>
            <w:vAlign w:val="center"/>
          </w:tcPr>
          <w:p>
            <w:pPr>
              <w:widowControl w:val="0"/>
              <w:autoSpaceDE w:val="0"/>
              <w:autoSpaceDN w:val="0"/>
              <w:ind w:left="0"/>
              <w:jc w:val="center"/>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ind w:left="0"/>
              <w:jc w:val="center"/>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ind w:left="0"/>
              <w:jc w:val="center"/>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ind w:left="0"/>
              <w:jc w:val="center"/>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ind w:left="0"/>
              <w:jc w:val="center"/>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spacing w:before="9"/>
              <w:ind w:left="0"/>
              <w:jc w:val="center"/>
              <w:rPr>
                <w:rFonts w:ascii="仿宋_GB2312" w:hAnsi="仿宋_GB2312" w:eastAsia="仿宋_GB2312" w:cs="仿宋_GB2312"/>
                <w:color w:val="000000" w:themeColor="text1"/>
                <w:sz w:val="16"/>
                <w:szCs w:val="22"/>
                <w:lang w:val="zh-CN" w:eastAsia="zh-CN" w:bidi="zh-CN"/>
                <w14:textFill>
                  <w14:solidFill>
                    <w14:schemeClr w14:val="tx1"/>
                  </w14:solidFill>
                </w14:textFill>
              </w:rPr>
            </w:pPr>
          </w:p>
          <w:p>
            <w:pPr>
              <w:widowControl w:val="0"/>
              <w:autoSpaceDE w:val="0"/>
              <w:autoSpaceDN w:val="0"/>
              <w:spacing w:line="213" w:lineRule="auto"/>
              <w:ind w:left="105" w:right="96"/>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运营管理</w:t>
            </w:r>
          </w:p>
        </w:tc>
        <w:tc>
          <w:tcPr>
            <w:tcW w:w="790" w:type="dxa"/>
            <w:vAlign w:val="center"/>
          </w:tcPr>
          <w:p>
            <w:pPr>
              <w:widowControl w:val="0"/>
              <w:autoSpaceDE w:val="0"/>
              <w:autoSpaceDN w:val="0"/>
              <w:spacing w:before="4" w:line="213" w:lineRule="auto"/>
              <w:ind w:left="107" w:right="94"/>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时 间管理</w:t>
            </w:r>
          </w:p>
        </w:tc>
        <w:tc>
          <w:tcPr>
            <w:tcW w:w="555" w:type="dxa"/>
            <w:vAlign w:val="center"/>
          </w:tcPr>
          <w:p>
            <w:pPr>
              <w:widowControl w:val="0"/>
              <w:autoSpaceDE w:val="0"/>
              <w:autoSpaceDN w:val="0"/>
              <w:spacing w:before="101"/>
              <w:ind w:left="5"/>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9</w:t>
            </w:r>
          </w:p>
        </w:tc>
        <w:tc>
          <w:tcPr>
            <w:tcW w:w="5276" w:type="dxa"/>
            <w:vAlign w:val="center"/>
          </w:tcPr>
          <w:p>
            <w:pPr>
              <w:widowControl w:val="0"/>
              <w:autoSpaceDE w:val="0"/>
              <w:autoSpaceDN w:val="0"/>
              <w:spacing w:line="211" w:lineRule="exact"/>
              <w:ind w:left="107"/>
              <w:jc w:val="both"/>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对测试任务事件依据重要、紧急、不重要、不紧急的事</w:t>
            </w:r>
          </w:p>
          <w:p>
            <w:pPr>
              <w:widowControl w:val="0"/>
              <w:autoSpaceDE w:val="0"/>
              <w:autoSpaceDN w:val="0"/>
              <w:spacing w:before="4" w:line="213" w:lineRule="auto"/>
              <w:ind w:left="107" w:right="92"/>
              <w:jc w:val="both"/>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3"/>
                <w:sz w:val="21"/>
                <w:szCs w:val="22"/>
                <w:lang w:val="zh-CN" w:eastAsia="zh-CN" w:bidi="zh-CN"/>
                <w14:textFill>
                  <w14:solidFill>
                    <w14:schemeClr w14:val="tx1"/>
                  </w14:solidFill>
                </w14:textFill>
              </w:rPr>
              <w:t>项序列进行工作排序，预测事件的发展趋势，给每项任务提出完成的具体时间节点</w:t>
            </w:r>
            <w:r>
              <w:rPr>
                <w:rFonts w:ascii="仿宋_GB2312" w:hAnsi="仿宋_GB2312" w:eastAsia="仿宋_GB2312" w:cs="仿宋_GB2312"/>
                <w:color w:val="000000" w:themeColor="text1"/>
                <w:spacing w:val="-149"/>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6"/>
                <w:sz w:val="21"/>
                <w:szCs w:val="22"/>
                <w:lang w:val="zh-CN" w:eastAsia="zh-CN" w:bidi="zh-CN"/>
                <w14:textFill>
                  <w14:solidFill>
                    <w14:schemeClr w14:val="tx1"/>
                  </w14:solidFill>
                </w14:textFill>
              </w:rPr>
              <w:t xml:space="preserve">每项任务有时间节点给 </w:t>
            </w:r>
            <w:r>
              <w:rPr>
                <w:rFonts w:ascii="仿宋_GB2312" w:hAnsi="仿宋_GB2312" w:eastAsia="仿宋_GB2312" w:cs="仿宋_GB2312"/>
                <w:color w:val="000000" w:themeColor="text1"/>
                <w:spacing w:val="-11"/>
                <w:sz w:val="21"/>
                <w:szCs w:val="22"/>
                <w:lang w:val="zh-CN" w:eastAsia="zh-CN" w:bidi="zh-CN"/>
                <w14:textFill>
                  <w14:solidFill>
                    <w14:schemeClr w14:val="tx1"/>
                  </w14:solidFill>
                </w14:textFill>
              </w:rPr>
              <w:t>1</w:t>
            </w:r>
          </w:p>
          <w:p>
            <w:pPr>
              <w:widowControl w:val="0"/>
              <w:autoSpaceDE w:val="0"/>
              <w:autoSpaceDN w:val="0"/>
              <w:spacing w:line="216" w:lineRule="exact"/>
              <w:ind w:left="107"/>
              <w:jc w:val="both"/>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分，无时间节点不给分）</w:t>
            </w:r>
          </w:p>
        </w:tc>
        <w:tc>
          <w:tcPr>
            <w:tcW w:w="1460" w:type="dxa"/>
            <w:vMerge w:val="continue"/>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4" w:hRule="atLeast"/>
        </w:trPr>
        <w:tc>
          <w:tcPr>
            <w:tcW w:w="636" w:type="dxa"/>
            <w:vMerge w:val="continue"/>
            <w:vAlign w:val="center"/>
          </w:tcPr>
          <w:p>
            <w:pPr>
              <w:spacing w:before="0" w:after="0" w:line="240" w:lineRule="auto"/>
              <w:ind w:left="0" w:right="0"/>
              <w:jc w:val="center"/>
              <w:rPr>
                <w:color w:val="000000" w:themeColor="text1"/>
                <w:sz w:val="2"/>
                <w:szCs w:val="2"/>
                <w14:textFill>
                  <w14:solidFill>
                    <w14:schemeClr w14:val="tx1"/>
                  </w14:solidFill>
                </w14:textFill>
              </w:rPr>
            </w:pPr>
          </w:p>
        </w:tc>
        <w:tc>
          <w:tcPr>
            <w:tcW w:w="1061" w:type="dxa"/>
            <w:vMerge w:val="continue"/>
            <w:vAlign w:val="center"/>
          </w:tcPr>
          <w:p>
            <w:pPr>
              <w:spacing w:before="0" w:after="0" w:line="240" w:lineRule="auto"/>
              <w:ind w:left="0" w:right="0"/>
              <w:jc w:val="center"/>
              <w:rPr>
                <w:color w:val="000000" w:themeColor="text1"/>
                <w:sz w:val="2"/>
                <w:szCs w:val="2"/>
                <w14:textFill>
                  <w14:solidFill>
                    <w14:schemeClr w14:val="tx1"/>
                  </w14:solidFill>
                </w14:textFill>
              </w:rPr>
            </w:pPr>
          </w:p>
        </w:tc>
        <w:tc>
          <w:tcPr>
            <w:tcW w:w="425" w:type="dxa"/>
            <w:vMerge w:val="continue"/>
            <w:tcBorders>
              <w:top w:val="nil"/>
            </w:tcBorders>
            <w:vAlign w:val="center"/>
          </w:tcPr>
          <w:p>
            <w:pPr>
              <w:spacing w:before="0" w:after="0" w:line="240" w:lineRule="auto"/>
              <w:ind w:left="0" w:right="0"/>
              <w:jc w:val="center"/>
              <w:rPr>
                <w:color w:val="000000" w:themeColor="text1"/>
                <w:sz w:val="2"/>
                <w:szCs w:val="2"/>
                <w14:textFill>
                  <w14:solidFill>
                    <w14:schemeClr w14:val="tx1"/>
                  </w14:solidFill>
                </w14:textFill>
              </w:rPr>
            </w:pPr>
          </w:p>
        </w:tc>
        <w:tc>
          <w:tcPr>
            <w:tcW w:w="790" w:type="dxa"/>
            <w:vAlign w:val="center"/>
          </w:tcPr>
          <w:p>
            <w:pPr>
              <w:widowControl w:val="0"/>
              <w:autoSpaceDE w:val="0"/>
              <w:autoSpaceDN w:val="0"/>
              <w:spacing w:before="125" w:line="213" w:lineRule="auto"/>
              <w:ind w:left="107" w:right="94"/>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实 施步骤</w:t>
            </w:r>
          </w:p>
        </w:tc>
        <w:tc>
          <w:tcPr>
            <w:tcW w:w="555" w:type="dxa"/>
            <w:vAlign w:val="center"/>
          </w:tcPr>
          <w:p>
            <w:pPr>
              <w:widowControl w:val="0"/>
              <w:autoSpaceDE w:val="0"/>
              <w:autoSpaceDN w:val="0"/>
              <w:spacing w:before="3"/>
              <w:ind w:left="0"/>
              <w:jc w:val="center"/>
              <w:rPr>
                <w:rFonts w:ascii="仿宋_GB2312" w:hAnsi="仿宋_GB2312" w:eastAsia="仿宋_GB2312" w:cs="仿宋_GB2312"/>
                <w:color w:val="000000" w:themeColor="text1"/>
                <w:sz w:val="17"/>
                <w:szCs w:val="22"/>
                <w:lang w:val="zh-CN" w:eastAsia="zh-CN" w:bidi="zh-CN"/>
                <w14:textFill>
                  <w14:solidFill>
                    <w14:schemeClr w14:val="tx1"/>
                  </w14:solidFill>
                </w14:textFill>
              </w:rPr>
            </w:pPr>
          </w:p>
          <w:p>
            <w:pPr>
              <w:widowControl w:val="0"/>
              <w:autoSpaceDE w:val="0"/>
              <w:autoSpaceDN w:val="0"/>
              <w:spacing w:before="1"/>
              <w:ind w:left="89" w:right="84"/>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18</w:t>
            </w:r>
          </w:p>
        </w:tc>
        <w:tc>
          <w:tcPr>
            <w:tcW w:w="5276" w:type="dxa"/>
            <w:vAlign w:val="center"/>
          </w:tcPr>
          <w:p>
            <w:pPr>
              <w:widowControl w:val="0"/>
              <w:autoSpaceDE w:val="0"/>
              <w:autoSpaceDN w:val="0"/>
              <w:spacing w:before="5" w:line="213" w:lineRule="auto"/>
              <w:ind w:left="107" w:right="102"/>
              <w:jc w:val="both"/>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在充分预测和合理决策的基础上，对每项测试事件进行任务分解，提出明确的实施步骤。每项任务有实施步骤</w:t>
            </w:r>
          </w:p>
          <w:p>
            <w:pPr>
              <w:widowControl w:val="0"/>
              <w:autoSpaceDE w:val="0"/>
              <w:autoSpaceDN w:val="0"/>
              <w:spacing w:line="216" w:lineRule="exact"/>
              <w:ind w:left="107"/>
              <w:jc w:val="both"/>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给 2 分，无实施步骤不给分。</w:t>
            </w:r>
          </w:p>
        </w:tc>
        <w:tc>
          <w:tcPr>
            <w:tcW w:w="1460" w:type="dxa"/>
            <w:vMerge w:val="continue"/>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16" w:hRule="atLeast"/>
        </w:trPr>
        <w:tc>
          <w:tcPr>
            <w:tcW w:w="636" w:type="dxa"/>
            <w:vMerge w:val="continue"/>
            <w:vAlign w:val="center"/>
          </w:tcPr>
          <w:p>
            <w:pPr>
              <w:spacing w:before="0" w:after="0" w:line="240" w:lineRule="auto"/>
              <w:ind w:left="0" w:right="0"/>
              <w:jc w:val="center"/>
              <w:rPr>
                <w:color w:val="000000" w:themeColor="text1"/>
                <w:sz w:val="2"/>
                <w:szCs w:val="2"/>
                <w14:textFill>
                  <w14:solidFill>
                    <w14:schemeClr w14:val="tx1"/>
                  </w14:solidFill>
                </w14:textFill>
              </w:rPr>
            </w:pPr>
          </w:p>
        </w:tc>
        <w:tc>
          <w:tcPr>
            <w:tcW w:w="1061" w:type="dxa"/>
            <w:vMerge w:val="continue"/>
            <w:vAlign w:val="center"/>
          </w:tcPr>
          <w:p>
            <w:pPr>
              <w:spacing w:before="0" w:after="0" w:line="240" w:lineRule="auto"/>
              <w:ind w:left="0" w:right="0"/>
              <w:jc w:val="center"/>
              <w:rPr>
                <w:color w:val="000000" w:themeColor="text1"/>
                <w:sz w:val="2"/>
                <w:szCs w:val="2"/>
                <w14:textFill>
                  <w14:solidFill>
                    <w14:schemeClr w14:val="tx1"/>
                  </w14:solidFill>
                </w14:textFill>
              </w:rPr>
            </w:pPr>
          </w:p>
        </w:tc>
        <w:tc>
          <w:tcPr>
            <w:tcW w:w="425" w:type="dxa"/>
            <w:vMerge w:val="continue"/>
            <w:tcBorders>
              <w:top w:val="nil"/>
            </w:tcBorders>
            <w:vAlign w:val="center"/>
          </w:tcPr>
          <w:p>
            <w:pPr>
              <w:spacing w:before="0" w:after="0" w:line="240" w:lineRule="auto"/>
              <w:ind w:left="0" w:right="0"/>
              <w:jc w:val="center"/>
              <w:rPr>
                <w:color w:val="000000" w:themeColor="text1"/>
                <w:sz w:val="2"/>
                <w:szCs w:val="2"/>
                <w14:textFill>
                  <w14:solidFill>
                    <w14:schemeClr w14:val="tx1"/>
                  </w14:solidFill>
                </w14:textFill>
              </w:rPr>
            </w:pPr>
          </w:p>
        </w:tc>
        <w:tc>
          <w:tcPr>
            <w:tcW w:w="790" w:type="dxa"/>
            <w:vAlign w:val="center"/>
          </w:tcPr>
          <w:p>
            <w:pPr>
              <w:widowControl w:val="0"/>
              <w:autoSpaceDE w:val="0"/>
              <w:autoSpaceDN w:val="0"/>
              <w:spacing w:line="236" w:lineRule="exact"/>
              <w:ind w:left="107"/>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人 员</w:t>
            </w:r>
          </w:p>
          <w:p>
            <w:pPr>
              <w:widowControl w:val="0"/>
              <w:autoSpaceDE w:val="0"/>
              <w:autoSpaceDN w:val="0"/>
              <w:spacing w:line="215" w:lineRule="exact"/>
              <w:ind w:left="107"/>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安排</w:t>
            </w:r>
          </w:p>
        </w:tc>
        <w:tc>
          <w:tcPr>
            <w:tcW w:w="555" w:type="dxa"/>
            <w:vAlign w:val="center"/>
          </w:tcPr>
          <w:p>
            <w:pPr>
              <w:widowControl w:val="0"/>
              <w:autoSpaceDE w:val="0"/>
              <w:autoSpaceDN w:val="0"/>
              <w:spacing w:before="101"/>
              <w:ind w:left="5"/>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9</w:t>
            </w:r>
          </w:p>
        </w:tc>
        <w:tc>
          <w:tcPr>
            <w:tcW w:w="5276" w:type="dxa"/>
            <w:vAlign w:val="center"/>
          </w:tcPr>
          <w:p>
            <w:pPr>
              <w:widowControl w:val="0"/>
              <w:autoSpaceDE w:val="0"/>
              <w:autoSpaceDN w:val="0"/>
              <w:spacing w:line="220" w:lineRule="exact"/>
              <w:ind w:left="107"/>
              <w:jc w:val="both"/>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对测试任务事件依据人物角色与工作层级关系，明确分</w:t>
            </w:r>
          </w:p>
          <w:p>
            <w:pPr>
              <w:widowControl w:val="0"/>
              <w:autoSpaceDE w:val="0"/>
              <w:autoSpaceDN w:val="0"/>
              <w:spacing w:line="236" w:lineRule="exact"/>
              <w:ind w:left="107"/>
              <w:jc w:val="both"/>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3"/>
                <w:sz w:val="21"/>
                <w:szCs w:val="22"/>
                <w:lang w:val="zh-CN" w:eastAsia="zh-CN" w:bidi="zh-CN"/>
                <w14:textFill>
                  <w14:solidFill>
                    <w14:schemeClr w14:val="tx1"/>
                  </w14:solidFill>
                </w14:textFill>
              </w:rPr>
              <w:t>工，合理授权，部门协同，对每项任务提出完成具体的</w:t>
            </w:r>
          </w:p>
          <w:p>
            <w:pPr>
              <w:widowControl w:val="0"/>
              <w:autoSpaceDE w:val="0"/>
              <w:autoSpaceDN w:val="0"/>
              <w:spacing w:line="215" w:lineRule="exact"/>
              <w:ind w:left="107"/>
              <w:jc w:val="both"/>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52"/>
                <w:sz w:val="21"/>
                <w:szCs w:val="22"/>
                <w:lang w:val="zh-CN" w:eastAsia="zh-CN" w:bidi="zh-CN"/>
                <w14:textFill>
                  <w14:solidFill>
                    <w14:schemeClr w14:val="tx1"/>
                  </w14:solidFill>
                </w14:textFill>
              </w:rPr>
              <w:t>人员。</w:t>
            </w:r>
            <w:r>
              <w:rPr>
                <w:rFonts w:ascii="仿宋_GB2312" w:hAnsi="仿宋_GB2312" w:eastAsia="仿宋_GB2312" w:cs="仿宋_GB2312"/>
                <w:color w:val="000000" w:themeColor="text1"/>
                <w:spacing w:val="-3"/>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6"/>
                <w:sz w:val="21"/>
                <w:szCs w:val="22"/>
                <w:lang w:val="zh-CN" w:eastAsia="zh-CN" w:bidi="zh-CN"/>
                <w14:textFill>
                  <w14:solidFill>
                    <w14:schemeClr w14:val="tx1"/>
                  </w14:solidFill>
                </w14:textFill>
              </w:rPr>
              <w:t xml:space="preserve">每项任务有明确完成人的给 </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1</w:t>
            </w:r>
            <w:r>
              <w:rPr>
                <w:rFonts w:ascii="仿宋_GB2312" w:hAnsi="仿宋_GB2312" w:eastAsia="仿宋_GB2312" w:cs="仿宋_GB2312"/>
                <w:color w:val="000000" w:themeColor="text1"/>
                <w:spacing w:val="-13"/>
                <w:sz w:val="21"/>
                <w:szCs w:val="22"/>
                <w:lang w:val="zh-CN" w:eastAsia="zh-CN" w:bidi="zh-CN"/>
                <w14:textFill>
                  <w14:solidFill>
                    <w14:schemeClr w14:val="tx1"/>
                  </w14:solidFill>
                </w14:textFill>
              </w:rPr>
              <w:t xml:space="preserve"> 分，无明确完成人</w:t>
            </w:r>
          </w:p>
          <w:p>
            <w:pPr>
              <w:widowControl w:val="0"/>
              <w:autoSpaceDE w:val="0"/>
              <w:autoSpaceDN w:val="0"/>
              <w:spacing w:line="250" w:lineRule="exact"/>
              <w:ind w:left="107"/>
              <w:jc w:val="both"/>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的不给分。）</w:t>
            </w:r>
          </w:p>
        </w:tc>
        <w:tc>
          <w:tcPr>
            <w:tcW w:w="1460" w:type="dxa"/>
            <w:vMerge w:val="continue"/>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3" w:hRule="atLeast"/>
        </w:trPr>
        <w:tc>
          <w:tcPr>
            <w:tcW w:w="636" w:type="dxa"/>
            <w:vMerge w:val="continue"/>
            <w:vAlign w:val="center"/>
          </w:tcPr>
          <w:p>
            <w:pPr>
              <w:widowControl w:val="0"/>
              <w:autoSpaceDE w:val="0"/>
              <w:autoSpaceDN w:val="0"/>
              <w:ind w:left="0"/>
              <w:jc w:val="center"/>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c>
          <w:tcPr>
            <w:tcW w:w="1061" w:type="dxa"/>
            <w:vMerge w:val="continue"/>
            <w:vAlign w:val="center"/>
          </w:tcPr>
          <w:p>
            <w:pPr>
              <w:widowControl w:val="0"/>
              <w:autoSpaceDE w:val="0"/>
              <w:autoSpaceDN w:val="0"/>
              <w:ind w:left="0"/>
              <w:jc w:val="center"/>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c>
          <w:tcPr>
            <w:tcW w:w="425" w:type="dxa"/>
            <w:vMerge w:val="continue"/>
            <w:tcBorders>
              <w:top w:val="nil"/>
            </w:tcBorders>
            <w:vAlign w:val="center"/>
          </w:tcPr>
          <w:p>
            <w:pPr>
              <w:spacing w:before="0" w:after="0" w:line="240" w:lineRule="auto"/>
              <w:ind w:left="0" w:right="0"/>
              <w:jc w:val="center"/>
              <w:rPr>
                <w:color w:val="000000" w:themeColor="text1"/>
                <w:sz w:val="2"/>
                <w:szCs w:val="2"/>
                <w14:textFill>
                  <w14:solidFill>
                    <w14:schemeClr w14:val="tx1"/>
                  </w14:solidFill>
                </w14:textFill>
              </w:rPr>
            </w:pPr>
          </w:p>
        </w:tc>
        <w:tc>
          <w:tcPr>
            <w:tcW w:w="790" w:type="dxa"/>
            <w:vAlign w:val="center"/>
          </w:tcPr>
          <w:p>
            <w:pPr>
              <w:widowControl w:val="0"/>
              <w:autoSpaceDE w:val="0"/>
              <w:autoSpaceDN w:val="0"/>
              <w:spacing w:before="11"/>
              <w:ind w:left="0"/>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p>
          <w:p>
            <w:pPr>
              <w:widowControl w:val="0"/>
              <w:autoSpaceDE w:val="0"/>
              <w:autoSpaceDN w:val="0"/>
              <w:spacing w:line="213" w:lineRule="auto"/>
              <w:ind w:left="107" w:right="94"/>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资 源调配</w:t>
            </w:r>
          </w:p>
        </w:tc>
        <w:tc>
          <w:tcPr>
            <w:tcW w:w="555" w:type="dxa"/>
            <w:vAlign w:val="center"/>
          </w:tcPr>
          <w:p>
            <w:pPr>
              <w:widowControl w:val="0"/>
              <w:autoSpaceDE w:val="0"/>
              <w:autoSpaceDN w:val="0"/>
              <w:ind w:left="0"/>
              <w:jc w:val="center"/>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spacing w:before="160"/>
              <w:ind w:left="5"/>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9</w:t>
            </w:r>
          </w:p>
        </w:tc>
        <w:tc>
          <w:tcPr>
            <w:tcW w:w="5276" w:type="dxa"/>
            <w:vAlign w:val="center"/>
          </w:tcPr>
          <w:p>
            <w:pPr>
              <w:widowControl w:val="0"/>
              <w:autoSpaceDE w:val="0"/>
              <w:autoSpaceDN w:val="0"/>
              <w:spacing w:before="7"/>
              <w:ind w:left="0"/>
              <w:jc w:val="both"/>
              <w:rPr>
                <w:rFonts w:ascii="仿宋_GB2312" w:hAnsi="仿宋_GB2312" w:eastAsia="仿宋_GB2312" w:cs="仿宋_GB2312"/>
                <w:color w:val="000000" w:themeColor="text1"/>
                <w:sz w:val="15"/>
                <w:szCs w:val="22"/>
                <w:lang w:val="zh-CN" w:eastAsia="zh-CN" w:bidi="zh-CN"/>
                <w14:textFill>
                  <w14:solidFill>
                    <w14:schemeClr w14:val="tx1"/>
                  </w14:solidFill>
                </w14:textFill>
              </w:rPr>
            </w:pPr>
          </w:p>
          <w:p>
            <w:pPr>
              <w:widowControl w:val="0"/>
              <w:autoSpaceDE w:val="0"/>
              <w:autoSpaceDN w:val="0"/>
              <w:spacing w:line="213" w:lineRule="auto"/>
              <w:ind w:left="107" w:right="-15"/>
              <w:jc w:val="both"/>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8"/>
                <w:sz w:val="21"/>
                <w:szCs w:val="22"/>
                <w:lang w:val="zh-CN" w:eastAsia="zh-CN" w:bidi="zh-CN"/>
                <w14:textFill>
                  <w14:solidFill>
                    <w14:schemeClr w14:val="tx1"/>
                  </w14:solidFill>
                </w14:textFill>
              </w:rPr>
              <w:t>依据测试任务中企业内外部环境，合理协调人事、资金、</w:t>
            </w:r>
            <w:r>
              <w:rPr>
                <w:rFonts w:ascii="仿宋_GB2312" w:hAnsi="仿宋_GB2312" w:eastAsia="仿宋_GB2312" w:cs="仿宋_GB2312"/>
                <w:color w:val="000000" w:themeColor="text1"/>
                <w:spacing w:val="-10"/>
                <w:sz w:val="21"/>
                <w:szCs w:val="22"/>
                <w:lang w:val="zh-CN" w:eastAsia="zh-CN" w:bidi="zh-CN"/>
                <w14:textFill>
                  <w14:solidFill>
                    <w14:schemeClr w14:val="tx1"/>
                  </w14:solidFill>
                </w14:textFill>
              </w:rPr>
              <w:t>物资等相关资源，充分发挥各项资源最大价值</w:t>
            </w:r>
            <w:r>
              <w:rPr>
                <w:rFonts w:ascii="仿宋_GB2312" w:hAnsi="仿宋_GB2312" w:eastAsia="仿宋_GB2312" w:cs="仿宋_GB2312"/>
                <w:color w:val="000000" w:themeColor="text1"/>
                <w:spacing w:val="-154"/>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2"/>
                <w:sz w:val="21"/>
                <w:szCs w:val="22"/>
                <w:lang w:val="zh-CN" w:eastAsia="zh-CN" w:bidi="zh-CN"/>
                <w14:textFill>
                  <w14:solidFill>
                    <w14:schemeClr w14:val="tx1"/>
                  </w14:solidFill>
                </w14:textFill>
              </w:rPr>
              <w:t>每项任</w:t>
            </w:r>
            <w:r>
              <w:rPr>
                <w:rFonts w:ascii="仿宋_GB2312" w:hAnsi="仿宋_GB2312" w:eastAsia="仿宋_GB2312" w:cs="仿宋_GB2312"/>
                <w:color w:val="000000" w:themeColor="text1"/>
                <w:spacing w:val="-12"/>
                <w:sz w:val="21"/>
                <w:szCs w:val="22"/>
                <w:lang w:val="zh-CN" w:eastAsia="zh-CN" w:bidi="zh-CN"/>
                <w14:textFill>
                  <w14:solidFill>
                    <w14:schemeClr w14:val="tx1"/>
                  </w14:solidFill>
                </w14:textFill>
              </w:rPr>
              <w:t xml:space="preserve">务列示配合的人、财、物等资源给 </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1</w:t>
            </w:r>
            <w:r>
              <w:rPr>
                <w:rFonts w:ascii="仿宋_GB2312" w:hAnsi="仿宋_GB2312" w:eastAsia="仿宋_GB2312" w:cs="仿宋_GB2312"/>
                <w:color w:val="000000" w:themeColor="text1"/>
                <w:spacing w:val="-12"/>
                <w:sz w:val="21"/>
                <w:szCs w:val="22"/>
                <w:lang w:val="zh-CN" w:eastAsia="zh-CN" w:bidi="zh-CN"/>
                <w14:textFill>
                  <w14:solidFill>
                    <w14:schemeClr w14:val="tx1"/>
                  </w14:solidFill>
                </w14:textFill>
              </w:rPr>
              <w:t xml:space="preserve"> 分，无列示不给分</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w:t>
            </w:r>
          </w:p>
        </w:tc>
        <w:tc>
          <w:tcPr>
            <w:tcW w:w="1460" w:type="dxa"/>
            <w:vMerge w:val="continue"/>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7" w:hRule="atLeast"/>
        </w:trPr>
        <w:tc>
          <w:tcPr>
            <w:tcW w:w="2912" w:type="dxa"/>
            <w:gridSpan w:val="4"/>
          </w:tcPr>
          <w:p>
            <w:pPr>
              <w:widowControl w:val="0"/>
              <w:autoSpaceDE w:val="0"/>
              <w:autoSpaceDN w:val="0"/>
              <w:spacing w:before="125"/>
              <w:ind w:left="1015" w:right="1003"/>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小计</w:t>
            </w:r>
          </w:p>
        </w:tc>
        <w:tc>
          <w:tcPr>
            <w:tcW w:w="555" w:type="dxa"/>
          </w:tcPr>
          <w:p>
            <w:pPr>
              <w:widowControl w:val="0"/>
              <w:autoSpaceDE w:val="0"/>
              <w:autoSpaceDN w:val="0"/>
              <w:spacing w:before="125"/>
              <w:ind w:left="89" w:right="100"/>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100</w:t>
            </w:r>
          </w:p>
        </w:tc>
        <w:tc>
          <w:tcPr>
            <w:tcW w:w="5276" w:type="dxa"/>
            <w:vAlign w:val="center"/>
          </w:tcPr>
          <w:p>
            <w:pPr>
              <w:widowControl w:val="0"/>
              <w:autoSpaceDE w:val="0"/>
              <w:autoSpaceDN w:val="0"/>
              <w:ind w:left="0"/>
              <w:jc w:val="both"/>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c>
          <w:tcPr>
            <w:tcW w:w="1460"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bl>
    <w:p>
      <w:pPr>
        <w:rPr>
          <w:rFonts w:ascii="Times New Roman"/>
          <w:color w:val="000000" w:themeColor="text1"/>
          <w:sz w:val="20"/>
          <w14:textFill>
            <w14:solidFill>
              <w14:schemeClr w14:val="tx1"/>
            </w14:solidFill>
          </w14:textFill>
        </w:rPr>
        <w:sectPr>
          <w:pgSz w:w="11910" w:h="16840"/>
          <w:pgMar w:top="1420" w:right="380" w:bottom="880" w:left="420" w:header="0" w:footer="694" w:gutter="0"/>
          <w:cols w:space="720" w:num="1"/>
        </w:sectPr>
      </w:pPr>
    </w:p>
    <w:p>
      <w:pPr>
        <w:widowControl w:val="0"/>
        <w:numPr>
          <w:ilvl w:val="0"/>
          <w:numId w:val="61"/>
        </w:numPr>
        <w:tabs>
          <w:tab w:val="left" w:pos="1803"/>
        </w:tabs>
        <w:autoSpaceDE w:val="0"/>
        <w:autoSpaceDN w:val="0"/>
        <w:spacing w:before="37"/>
        <w:ind w:left="1802" w:hanging="423"/>
        <w:outlineLvl w:val="1"/>
        <w:rPr>
          <w:rFonts w:ascii="仿宋_GB2312" w:hAnsi="仿宋_GB2312" w:eastAsia="仿宋_GB2312" w:cs="仿宋_GB2312"/>
          <w:b/>
          <w:bCs/>
          <w:color w:val="000000" w:themeColor="text1"/>
          <w:sz w:val="28"/>
          <w:szCs w:val="28"/>
          <w:lang w:val="zh-CN" w:eastAsia="zh-CN" w:bidi="zh-CN"/>
          <w14:textFill>
            <w14:solidFill>
              <w14:schemeClr w14:val="tx1"/>
            </w14:solidFill>
          </w14:textFill>
        </w:rPr>
      </w:pPr>
      <w:bookmarkStart w:id="151" w:name="_Toc47460841"/>
      <w:bookmarkStart w:id="152" w:name="_Toc27504"/>
      <w:r>
        <w:rPr>
          <w:rFonts w:ascii="仿宋_GB2312" w:hAnsi="仿宋_GB2312" w:eastAsia="仿宋_GB2312" w:cs="仿宋_GB2312"/>
          <w:b/>
          <w:bCs/>
          <w:color w:val="000000" w:themeColor="text1"/>
          <w:spacing w:val="-14"/>
          <w:sz w:val="28"/>
          <w:szCs w:val="28"/>
          <w:lang w:val="zh-CN" w:eastAsia="zh-CN" w:bidi="zh-CN"/>
          <w14:textFill>
            <w14:solidFill>
              <w14:schemeClr w14:val="tx1"/>
            </w14:solidFill>
          </w14:textFill>
        </w:rPr>
        <w:t xml:space="preserve">试题编号 </w:t>
      </w:r>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H1-1-2，某百货公司运营主管经营决策制定</w:t>
      </w:r>
      <w:bookmarkEnd w:id="151"/>
      <w:bookmarkEnd w:id="152"/>
    </w:p>
    <w:p>
      <w:pPr>
        <w:widowControl w:val="0"/>
        <w:autoSpaceDE w:val="0"/>
        <w:autoSpaceDN w:val="0"/>
        <w:spacing w:before="9"/>
        <w:ind w:left="0"/>
        <w:rPr>
          <w:rFonts w:ascii="仿宋_GB2312" w:hAnsi="仿宋_GB2312" w:eastAsia="仿宋_GB2312" w:cs="仿宋_GB2312"/>
          <w:b/>
          <w:color w:val="000000" w:themeColor="text1"/>
          <w:sz w:val="29"/>
          <w:szCs w:val="28"/>
          <w:lang w:val="zh-CN" w:eastAsia="zh-CN" w:bidi="zh-CN"/>
          <w14:textFill>
            <w14:solidFill>
              <w14:schemeClr w14:val="tx1"/>
            </w14:solidFill>
          </w14:textFill>
        </w:rPr>
      </w:pPr>
    </w:p>
    <w:p>
      <w:pPr>
        <w:widowControl w:val="0"/>
        <w:numPr>
          <w:ilvl w:val="0"/>
          <w:numId w:val="62"/>
        </w:numPr>
        <w:tabs>
          <w:tab w:val="left" w:pos="2240"/>
        </w:tabs>
        <w:autoSpaceDE w:val="0"/>
        <w:autoSpaceDN w:val="0"/>
        <w:spacing w:line="350" w:lineRule="exact"/>
        <w:ind w:left="2239" w:hanging="860"/>
        <w:jc w:val="both"/>
        <w:rPr>
          <w:rFonts w:ascii="宋体" w:hAnsi="仿宋_GB2312" w:eastAsia="宋体"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任务描述：</w:t>
      </w:r>
    </w:p>
    <w:p>
      <w:pPr>
        <w:widowControl w:val="0"/>
        <w:autoSpaceDE w:val="0"/>
        <w:autoSpaceDN w:val="0"/>
        <w:spacing w:line="341" w:lineRule="exact"/>
        <w:ind w:left="193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hint="eastAsia" w:ascii="宋体" w:hAnsi="宋体" w:eastAsia="宋体" w:cs="仿宋_GB2312"/>
          <w:color w:val="000000" w:themeColor="text1"/>
          <w:sz w:val="28"/>
          <w:szCs w:val="28"/>
          <w:lang w:val="zh-CN" w:eastAsia="zh-CN" w:bidi="zh-CN"/>
          <w14:textFill>
            <w14:solidFill>
              <w14:schemeClr w14:val="tx1"/>
            </w14:solidFill>
          </w14:textFill>
        </w:rPr>
        <w:t xml:space="preserve">①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文件处理前，请先仔细阅读指导语及背景信息。</w:t>
      </w:r>
    </w:p>
    <w:p>
      <w:pPr>
        <w:widowControl w:val="0"/>
        <w:autoSpaceDE w:val="0"/>
        <w:autoSpaceDN w:val="0"/>
        <w:spacing w:before="5" w:line="228" w:lineRule="auto"/>
        <w:ind w:left="1380" w:right="1418"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②在理解背景信息的基础上，根据测试任务内容以任务角色微分制订经营决策，完整的经营决策须包含对每个测试任务的明确回复及</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具体实施步骤。</w:t>
      </w:r>
    </w:p>
    <w:p>
      <w:pPr>
        <w:widowControl w:val="0"/>
        <w:autoSpaceDE w:val="0"/>
        <w:autoSpaceDN w:val="0"/>
        <w:spacing w:line="228" w:lineRule="auto"/>
        <w:ind w:left="1380" w:right="1275"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 xml:space="preserve">③请用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Microsoft Office Word</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 xml:space="preserve"> 文稿软件完成文件回复及处理， </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要求使用规范的商务文书格式，包括标题、文件回复及事件处理正文</w:t>
      </w:r>
      <w:r>
        <w:rPr>
          <w:rFonts w:ascii="仿宋_GB2312" w:hAnsi="仿宋_GB2312" w:eastAsia="仿宋_GB2312" w:cs="仿宋_GB2312"/>
          <w:color w:val="000000" w:themeColor="text1"/>
          <w:spacing w:val="-8"/>
          <w:sz w:val="28"/>
          <w:szCs w:val="28"/>
          <w:lang w:val="zh-CN" w:eastAsia="zh-CN" w:bidi="zh-CN"/>
          <w14:textFill>
            <w14:solidFill>
              <w14:schemeClr w14:val="tx1"/>
            </w14:solidFill>
          </w14:textFill>
        </w:rPr>
        <w:t>等基本要素。</w:t>
      </w:r>
    </w:p>
    <w:p>
      <w:pPr>
        <w:widowControl w:val="0"/>
        <w:autoSpaceDE w:val="0"/>
        <w:autoSpaceDN w:val="0"/>
        <w:spacing w:line="225" w:lineRule="auto"/>
        <w:ind w:left="1380" w:right="1413"/>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 xml:space="preserve">【指导语】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2017</w:t>
      </w:r>
      <w:r>
        <w:rPr>
          <w:rFonts w:ascii="仿宋_GB2312" w:hAnsi="仿宋_GB2312" w:eastAsia="仿宋_GB2312" w:cs="仿宋_GB2312"/>
          <w:color w:val="000000" w:themeColor="text1"/>
          <w:spacing w:val="-47"/>
          <w:sz w:val="28"/>
          <w:szCs w:val="28"/>
          <w:lang w:val="zh-CN" w:eastAsia="zh-CN" w:bidi="zh-CN"/>
          <w14:textFill>
            <w14:solidFill>
              <w14:schemeClr w14:val="tx1"/>
            </w14:solidFill>
          </w14:textFill>
        </w:rPr>
        <w:t xml:space="preserve"> 年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w:t>
      </w:r>
      <w:r>
        <w:rPr>
          <w:rFonts w:ascii="仿宋_GB2312" w:hAnsi="仿宋_GB2312" w:eastAsia="仿宋_GB2312" w:cs="仿宋_GB2312"/>
          <w:color w:val="000000" w:themeColor="text1"/>
          <w:spacing w:val="-46"/>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24</w:t>
      </w:r>
      <w:r>
        <w:rPr>
          <w:rFonts w:ascii="仿宋_GB2312" w:hAnsi="仿宋_GB2312" w:eastAsia="仿宋_GB2312" w:cs="仿宋_GB2312"/>
          <w:color w:val="000000" w:themeColor="text1"/>
          <w:spacing w:val="-14"/>
          <w:sz w:val="28"/>
          <w:szCs w:val="28"/>
          <w:lang w:val="zh-CN" w:eastAsia="zh-CN" w:bidi="zh-CN"/>
          <w14:textFill>
            <w14:solidFill>
              <w14:schemeClr w14:val="tx1"/>
            </w14:solidFill>
          </w14:textFill>
        </w:rPr>
        <w:t xml:space="preserve"> 日通过外部招聘，你成功应聘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XX</w:t>
      </w:r>
      <w:r>
        <w:rPr>
          <w:rFonts w:ascii="仿宋_GB2312" w:hAnsi="仿宋_GB2312" w:eastAsia="仿宋_GB2312" w:cs="仿宋_GB2312"/>
          <w:color w:val="000000" w:themeColor="text1"/>
          <w:spacing w:val="-18"/>
          <w:sz w:val="28"/>
          <w:szCs w:val="28"/>
          <w:lang w:val="zh-CN" w:eastAsia="zh-CN" w:bidi="zh-CN"/>
          <w14:textFill>
            <w14:solidFill>
              <w14:schemeClr w14:val="tx1"/>
            </w14:solidFill>
          </w14:textFill>
        </w:rPr>
        <w:t xml:space="preserve"> 百货公</w:t>
      </w:r>
      <w:r>
        <w:rPr>
          <w:rFonts w:ascii="仿宋_GB2312" w:hAnsi="仿宋_GB2312" w:eastAsia="仿宋_GB2312" w:cs="仿宋_GB2312"/>
          <w:color w:val="000000" w:themeColor="text1"/>
          <w:spacing w:val="69"/>
          <w:sz w:val="28"/>
          <w:szCs w:val="28"/>
          <w:lang w:val="zh-CN" w:eastAsia="zh-CN" w:bidi="zh-CN"/>
          <w14:textFill>
            <w14:solidFill>
              <w14:schemeClr w14:val="tx1"/>
            </w14:solidFill>
          </w14:textFill>
        </w:rPr>
        <w:t>司</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XX</w:t>
      </w:r>
      <w:r>
        <w:rPr>
          <w:rFonts w:ascii="仿宋_GB2312" w:hAnsi="仿宋_GB2312" w:eastAsia="仿宋_GB2312" w:cs="仿宋_GB2312"/>
          <w:color w:val="000000" w:themeColor="text1"/>
          <w:spacing w:val="-15"/>
          <w:sz w:val="28"/>
          <w:szCs w:val="28"/>
          <w:lang w:val="zh-CN" w:eastAsia="zh-CN" w:bidi="zh-CN"/>
          <w14:textFill>
            <w14:solidFill>
              <w14:schemeClr w14:val="tx1"/>
            </w14:solidFill>
          </w14:textFill>
        </w:rPr>
        <w:t xml:space="preserve"> 门店服装一部运营主管，自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3</w:t>
      </w:r>
      <w:r>
        <w:rPr>
          <w:rFonts w:ascii="仿宋_GB2312" w:hAnsi="仿宋_GB2312" w:eastAsia="仿宋_GB2312" w:cs="仿宋_GB2312"/>
          <w:color w:val="000000" w:themeColor="text1"/>
          <w:spacing w:val="-48"/>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1</w:t>
      </w:r>
      <w:r>
        <w:rPr>
          <w:rFonts w:ascii="仿宋_GB2312" w:hAnsi="仿宋_GB2312" w:eastAsia="仿宋_GB2312" w:cs="仿宋_GB2312"/>
          <w:color w:val="000000" w:themeColor="text1"/>
          <w:spacing w:val="-15"/>
          <w:sz w:val="28"/>
          <w:szCs w:val="28"/>
          <w:lang w:val="zh-CN" w:eastAsia="zh-CN" w:bidi="zh-CN"/>
          <w14:textFill>
            <w14:solidFill>
              <w14:schemeClr w14:val="tx1"/>
            </w14:solidFill>
          </w14:textFill>
        </w:rPr>
        <w:t xml:space="preserve"> 日生效。</w:t>
      </w:r>
    </w:p>
    <w:p>
      <w:pPr>
        <w:widowControl w:val="0"/>
        <w:autoSpaceDE w:val="0"/>
        <w:autoSpaceDN w:val="0"/>
        <w:spacing w:line="228" w:lineRule="auto"/>
        <w:ind w:left="1380" w:right="1413"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7"/>
          <w:sz w:val="28"/>
          <w:szCs w:val="28"/>
          <w:lang w:val="zh-CN" w:eastAsia="zh-CN" w:bidi="zh-CN"/>
          <w14:textFill>
            <w14:solidFill>
              <w14:schemeClr w14:val="tx1"/>
            </w14:solidFill>
          </w14:textFill>
        </w:rPr>
        <w:t xml:space="preserve">现在是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3</w:t>
      </w:r>
      <w:r>
        <w:rPr>
          <w:rFonts w:ascii="仿宋_GB2312" w:hAnsi="仿宋_GB2312" w:eastAsia="仿宋_GB2312" w:cs="仿宋_GB2312"/>
          <w:color w:val="000000" w:themeColor="text1"/>
          <w:spacing w:val="-45"/>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1</w:t>
      </w:r>
      <w:r>
        <w:rPr>
          <w:rFonts w:ascii="仿宋_GB2312" w:hAnsi="仿宋_GB2312" w:eastAsia="仿宋_GB2312" w:cs="仿宋_GB2312"/>
          <w:color w:val="000000" w:themeColor="text1"/>
          <w:spacing w:val="-36"/>
          <w:sz w:val="28"/>
          <w:szCs w:val="28"/>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周一</w:t>
      </w:r>
      <w:r>
        <w:rPr>
          <w:rFonts w:ascii="仿宋_GB2312" w:hAnsi="仿宋_GB2312" w:eastAsia="仿宋_GB2312" w:cs="仿宋_GB2312"/>
          <w:color w:val="000000" w:themeColor="text1"/>
          <w:spacing w:val="-5"/>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23"/>
          <w:sz w:val="28"/>
          <w:szCs w:val="28"/>
          <w:lang w:val="zh-CN" w:eastAsia="zh-CN" w:bidi="zh-CN"/>
          <w14:textFill>
            <w14:solidFill>
              <w14:schemeClr w14:val="tx1"/>
            </w14:solidFill>
          </w14:textFill>
        </w:rPr>
        <w:t xml:space="preserve">上午 </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9：30</w:t>
      </w:r>
      <w:r>
        <w:rPr>
          <w:rFonts w:ascii="仿宋_GB2312" w:hAnsi="仿宋_GB2312" w:eastAsia="仿宋_GB2312" w:cs="仿宋_GB2312"/>
          <w:color w:val="000000" w:themeColor="text1"/>
          <w:spacing w:val="-4"/>
          <w:sz w:val="28"/>
          <w:szCs w:val="28"/>
          <w:lang w:val="zh-CN" w:eastAsia="zh-CN" w:bidi="zh-CN"/>
          <w14:textFill>
            <w14:solidFill>
              <w14:schemeClr w14:val="tx1"/>
            </w14:solidFill>
          </w14:textFill>
        </w:rPr>
        <w:t>，您进入自己办公室，打开</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电脑，登陆公司邮箱系统，里面有几封邮件，同时，桌上还有其他书面便函等。请你尽快进入角色，完成一系列任务，将文件分出轻重缓急（</w:t>
      </w:r>
      <w:r>
        <w:rPr>
          <w:rFonts w:ascii="仿宋_GB2312" w:hAnsi="仿宋_GB2312" w:eastAsia="仿宋_GB2312" w:cs="仿宋_GB2312"/>
          <w:color w:val="000000" w:themeColor="text1"/>
          <w:spacing w:val="-5"/>
          <w:sz w:val="28"/>
          <w:szCs w:val="28"/>
          <w:lang w:val="zh-CN" w:eastAsia="zh-CN" w:bidi="zh-CN"/>
          <w14:textFill>
            <w14:solidFill>
              <w14:schemeClr w14:val="tx1"/>
            </w14:solidFill>
          </w14:textFill>
        </w:rPr>
        <w:t>注意某些文件的内在关系</w:t>
      </w:r>
      <w:r>
        <w:rPr>
          <w:rFonts w:ascii="仿宋_GB2312" w:hAnsi="仿宋_GB2312" w:eastAsia="仿宋_GB2312" w:cs="仿宋_GB2312"/>
          <w:color w:val="000000" w:themeColor="text1"/>
          <w:spacing w:val="-142"/>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，并列出处理方案或意见。</w:t>
      </w:r>
    </w:p>
    <w:p>
      <w:pPr>
        <w:widowControl w:val="0"/>
        <w:autoSpaceDE w:val="0"/>
        <w:autoSpaceDN w:val="0"/>
        <w:spacing w:line="332" w:lineRule="exact"/>
        <w:ind w:left="138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【背景信息】</w:t>
      </w:r>
    </w:p>
    <w:p>
      <w:pPr>
        <w:widowControl w:val="0"/>
        <w:autoSpaceDE w:val="0"/>
        <w:autoSpaceDN w:val="0"/>
        <w:spacing w:line="340" w:lineRule="exact"/>
        <w:ind w:left="193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根据公司 17 年规划，卖场 3 月 12 日-3 月 20 日开始业态调整，</w:t>
      </w:r>
    </w:p>
    <w:p>
      <w:pPr>
        <w:widowControl w:val="0"/>
        <w:autoSpaceDE w:val="0"/>
        <w:autoSpaceDN w:val="0"/>
        <w:spacing w:before="5" w:line="228" w:lineRule="auto"/>
        <w:ind w:left="1380" w:right="1411"/>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 xml:space="preserve">服装一部是重点，务必完成。服装一部负责人李总已在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3</w:t>
      </w:r>
      <w:r>
        <w:rPr>
          <w:rFonts w:ascii="仿宋_GB2312" w:hAnsi="仿宋_GB2312" w:eastAsia="仿宋_GB2312" w:cs="仿宋_GB2312"/>
          <w:color w:val="000000" w:themeColor="text1"/>
          <w:spacing w:val="-44"/>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1</w:t>
      </w:r>
      <w:r>
        <w:rPr>
          <w:rFonts w:ascii="仿宋_GB2312" w:hAnsi="仿宋_GB2312" w:eastAsia="仿宋_GB2312" w:cs="仿宋_GB2312"/>
          <w:color w:val="000000" w:themeColor="text1"/>
          <w:spacing w:val="-50"/>
          <w:sz w:val="28"/>
          <w:szCs w:val="28"/>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（周二）</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前去北京,就欧时力品牌引进问题进行洽谈，根据日程安排，要</w:t>
      </w:r>
      <w:r>
        <w:rPr>
          <w:rFonts w:ascii="仿宋_GB2312" w:hAnsi="仿宋_GB2312" w:eastAsia="仿宋_GB2312" w:cs="仿宋_GB2312"/>
          <w:color w:val="000000" w:themeColor="text1"/>
          <w:spacing w:val="-36"/>
          <w:sz w:val="28"/>
          <w:szCs w:val="28"/>
          <w:lang w:val="zh-CN" w:eastAsia="zh-CN" w:bidi="zh-CN"/>
          <w14:textFill>
            <w14:solidFill>
              <w14:schemeClr w14:val="tx1"/>
            </w14:solidFill>
          </w14:textFill>
        </w:rPr>
        <w:t xml:space="preserve">在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3</w:t>
      </w:r>
      <w:r>
        <w:rPr>
          <w:rFonts w:ascii="仿宋_GB2312" w:hAnsi="仿宋_GB2312" w:eastAsia="仿宋_GB2312" w:cs="仿宋_GB2312"/>
          <w:color w:val="000000" w:themeColor="text1"/>
          <w:spacing w:val="-47"/>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8</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 xml:space="preserve"> 日才返回海口。</w:t>
      </w:r>
    </w:p>
    <w:p>
      <w:pPr>
        <w:widowControl w:val="0"/>
        <w:autoSpaceDE w:val="0"/>
        <w:autoSpaceDN w:val="0"/>
        <w:spacing w:line="334" w:lineRule="exact"/>
        <w:ind w:left="193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为庆祝 3.8 妇女节，公司准备对女装做促销活动，活动案需在 3</w:t>
      </w:r>
    </w:p>
    <w:p>
      <w:pPr>
        <w:widowControl w:val="0"/>
        <w:autoSpaceDE w:val="0"/>
        <w:autoSpaceDN w:val="0"/>
        <w:spacing w:line="340" w:lineRule="exact"/>
        <w:ind w:left="1380"/>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月 2 日前确定，并在 3 月 4 日（周六）开始促销。</w:t>
      </w:r>
    </w:p>
    <w:p>
      <w:pPr>
        <w:widowControl w:val="0"/>
        <w:autoSpaceDE w:val="0"/>
        <w:autoSpaceDN w:val="0"/>
        <w:spacing w:before="4" w:line="228" w:lineRule="auto"/>
        <w:ind w:left="1380" w:right="1279"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 xml:space="preserve">现在你是主管，但经理不在的情况下，又要负责部门相关工作， </w:t>
      </w:r>
      <w:r>
        <w:rPr>
          <w:rFonts w:ascii="仿宋_GB2312" w:hAnsi="仿宋_GB2312" w:eastAsia="仿宋_GB2312" w:cs="仿宋_GB2312"/>
          <w:color w:val="000000" w:themeColor="text1"/>
          <w:spacing w:val="-4"/>
          <w:sz w:val="28"/>
          <w:szCs w:val="28"/>
          <w:lang w:val="zh-CN" w:eastAsia="zh-CN" w:bidi="zh-CN"/>
          <w14:textFill>
            <w14:solidFill>
              <w14:schemeClr w14:val="tx1"/>
            </w14:solidFill>
          </w14:textFill>
        </w:rPr>
        <w:t>做出处理意见和决定</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下列文件中提到的“</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 xml:space="preserve"> 主管”就是你</w:t>
      </w:r>
      <w:r>
        <w:rPr>
          <w:rFonts w:ascii="仿宋_GB2312" w:hAnsi="仿宋_GB2312" w:eastAsia="仿宋_GB2312" w:cs="仿宋_GB2312"/>
          <w:color w:val="000000" w:themeColor="text1"/>
          <w:spacing w:val="-142"/>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 你可</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能需要沟通或配合的人物有：</w:t>
      </w:r>
    </w:p>
    <w:p>
      <w:pPr>
        <w:widowControl w:val="0"/>
        <w:autoSpaceDE w:val="0"/>
        <w:autoSpaceDN w:val="0"/>
        <w:spacing w:line="333" w:lineRule="exact"/>
        <w:ind w:left="138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总经理：刘总</w:t>
      </w:r>
    </w:p>
    <w:p>
      <w:pPr>
        <w:widowControl w:val="0"/>
        <w:autoSpaceDE w:val="0"/>
        <w:autoSpaceDN w:val="0"/>
        <w:spacing w:before="5" w:line="228" w:lineRule="auto"/>
        <w:ind w:left="1380" w:right="6923"/>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5"/>
          <w:sz w:val="28"/>
          <w:szCs w:val="28"/>
          <w:lang w:val="zh-CN" w:eastAsia="zh-CN" w:bidi="zh-CN"/>
          <w14:textFill>
            <w14:solidFill>
              <w14:schemeClr w14:val="tx1"/>
            </w14:solidFill>
          </w14:textFill>
        </w:rPr>
        <w:t>服装一部负责人：李总</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 xml:space="preserve">市场部负责人：罗总 行政部负责人：薛总 </w:t>
      </w:r>
      <w:r>
        <w:rPr>
          <w:rFonts w:ascii="仿宋_GB2312" w:hAnsi="仿宋_GB2312" w:eastAsia="仿宋_GB2312" w:cs="仿宋_GB2312"/>
          <w:color w:val="000000" w:themeColor="text1"/>
          <w:spacing w:val="-5"/>
          <w:sz w:val="28"/>
          <w:szCs w:val="28"/>
          <w:lang w:val="zh-CN" w:eastAsia="zh-CN" w:bidi="zh-CN"/>
          <w14:textFill>
            <w14:solidFill>
              <w14:schemeClr w14:val="tx1"/>
            </w14:solidFill>
          </w14:textFill>
        </w:rPr>
        <w:t>财务部负责人：蔡主管企划室负责人：王主管</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人事部主管：小李</w:t>
      </w:r>
    </w:p>
    <w:p>
      <w:pPr>
        <w:widowControl w:val="0"/>
        <w:autoSpaceDE w:val="0"/>
        <w:autoSpaceDN w:val="0"/>
        <w:spacing w:line="228" w:lineRule="auto"/>
        <w:ind w:left="1380" w:right="7204"/>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服装一部柜长：小张办公室文员：林小姐下属柜员：小孔</w:t>
      </w:r>
    </w:p>
    <w:p>
      <w:pPr>
        <w:widowControl w:val="0"/>
        <w:autoSpaceDE w:val="0"/>
        <w:autoSpaceDN w:val="0"/>
        <w:spacing w:line="333" w:lineRule="exact"/>
        <w:ind w:left="138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【指导语及背景信息的理解确认】</w:t>
      </w:r>
    </w:p>
    <w:p>
      <w:pPr>
        <w:widowControl w:val="0"/>
        <w:autoSpaceDE w:val="0"/>
        <w:autoSpaceDN w:val="0"/>
        <w:spacing w:before="4" w:line="225" w:lineRule="auto"/>
        <w:ind w:left="1380" w:right="1464"/>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经过认真阅读上文指导语及背景信息，请您在下列题目后划“√”：</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 xml:space="preserve"> 1</w:t>
      </w:r>
      <w:r>
        <w:rPr>
          <w:rFonts w:ascii="仿宋_GB2312" w:hAnsi="仿宋_GB2312" w:eastAsia="仿宋_GB2312" w:cs="仿宋_GB2312"/>
          <w:color w:val="000000" w:themeColor="text1"/>
          <w:spacing w:val="-10"/>
          <w:sz w:val="28"/>
          <w:szCs w:val="28"/>
          <w:lang w:val="zh-CN" w:eastAsia="zh-CN" w:bidi="zh-CN"/>
          <w14:textFill>
            <w14:solidFill>
              <w14:schemeClr w14:val="tx1"/>
            </w14:solidFill>
          </w14:textFill>
        </w:rPr>
        <w:t xml:space="preserve">、你现在时间是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3</w:t>
      </w:r>
      <w:r>
        <w:rPr>
          <w:rFonts w:ascii="仿宋_GB2312" w:hAnsi="仿宋_GB2312" w:eastAsia="仿宋_GB2312" w:cs="仿宋_GB2312"/>
          <w:color w:val="000000" w:themeColor="text1"/>
          <w:spacing w:val="-48"/>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1</w:t>
      </w:r>
      <w:r>
        <w:rPr>
          <w:rFonts w:ascii="仿宋_GB2312" w:hAnsi="仿宋_GB2312" w:eastAsia="仿宋_GB2312" w:cs="仿宋_GB2312"/>
          <w:color w:val="000000" w:themeColor="text1"/>
          <w:spacing w:val="-36"/>
          <w:sz w:val="28"/>
          <w:szCs w:val="28"/>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（周一</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25"/>
          <w:sz w:val="28"/>
          <w:szCs w:val="28"/>
          <w:lang w:val="zh-CN" w:eastAsia="zh-CN" w:bidi="zh-CN"/>
          <w14:textFill>
            <w14:solidFill>
              <w14:schemeClr w14:val="tx1"/>
            </w14:solidFill>
          </w14:textFill>
        </w:rPr>
        <w:t xml:space="preserve">上午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9：30</w:t>
      </w:r>
      <w:r>
        <w:rPr>
          <w:rFonts w:ascii="仿宋_GB2312" w:hAnsi="仿宋_GB2312" w:eastAsia="仿宋_GB2312" w:cs="仿宋_GB2312"/>
          <w:color w:val="000000" w:themeColor="text1"/>
          <w:spacing w:val="-24"/>
          <w:sz w:val="28"/>
          <w:szCs w:val="28"/>
          <w:lang w:val="zh-CN" w:eastAsia="zh-CN" w:bidi="zh-CN"/>
          <w14:textFill>
            <w14:solidFill>
              <w14:schemeClr w14:val="tx1"/>
            </w14:solidFill>
          </w14:textFill>
        </w:rPr>
        <w:t xml:space="preserve"> 分。</w:t>
      </w:r>
    </w:p>
    <w:p>
      <w:pPr>
        <w:widowControl w:val="0"/>
        <w:tabs>
          <w:tab w:val="left" w:pos="3480"/>
        </w:tabs>
        <w:autoSpaceDE w:val="0"/>
        <w:autoSpaceDN w:val="0"/>
        <w:spacing w:line="347" w:lineRule="exact"/>
        <w:ind w:left="2081"/>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spacing w:line="347" w:lineRule="exact"/>
        <w:rPr>
          <w:color w:val="000000" w:themeColor="text1"/>
          <w14:textFill>
            <w14:solidFill>
              <w14:schemeClr w14:val="tx1"/>
            </w14:solidFill>
          </w14:textFill>
        </w:rPr>
        <w:sectPr>
          <w:pgSz w:w="11910" w:h="16840"/>
          <w:pgMar w:top="1520" w:right="380" w:bottom="880" w:left="420" w:header="0" w:footer="694" w:gutter="0"/>
          <w:cols w:space="720" w:num="1"/>
        </w:sectPr>
      </w:pPr>
    </w:p>
    <w:p>
      <w:pPr>
        <w:widowControl w:val="0"/>
        <w:tabs>
          <w:tab w:val="left" w:pos="3060"/>
        </w:tabs>
        <w:autoSpaceDE w:val="0"/>
        <w:autoSpaceDN w:val="0"/>
        <w:spacing w:before="47" w:line="228" w:lineRule="auto"/>
        <w:ind w:left="1661" w:right="1742" w:hanging="281"/>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2、你登陆</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公</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司邮</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件</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系统，</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里</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面有</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邮件</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，桌面</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也</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有一</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些书</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面便函</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widowControl w:val="0"/>
        <w:tabs>
          <w:tab w:val="left" w:pos="3062"/>
        </w:tabs>
        <w:autoSpaceDE w:val="0"/>
        <w:autoSpaceDN w:val="0"/>
        <w:spacing w:line="228" w:lineRule="auto"/>
        <w:ind w:left="1661" w:right="5802" w:hanging="281"/>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3、公司</w:t>
      </w:r>
      <w:r>
        <w:rPr>
          <w:rFonts w:ascii="仿宋_GB2312" w:hAnsi="仿宋_GB2312" w:eastAsia="仿宋_GB2312" w:cs="仿宋_GB2312"/>
          <w:color w:val="000000" w:themeColor="text1"/>
          <w:spacing w:val="-69"/>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3</w:t>
      </w:r>
      <w:r>
        <w:rPr>
          <w:rFonts w:ascii="仿宋_GB2312" w:hAnsi="仿宋_GB2312" w:eastAsia="仿宋_GB2312" w:cs="仿宋_GB2312"/>
          <w:color w:val="000000" w:themeColor="text1"/>
          <w:spacing w:val="-70"/>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月</w:t>
      </w:r>
      <w:r>
        <w:rPr>
          <w:rFonts w:ascii="仿宋_GB2312" w:hAnsi="仿宋_GB2312" w:eastAsia="仿宋_GB2312" w:cs="仿宋_GB2312"/>
          <w:color w:val="000000" w:themeColor="text1"/>
          <w:spacing w:val="-68"/>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12</w:t>
      </w:r>
      <w:r>
        <w:rPr>
          <w:rFonts w:ascii="仿宋_GB2312" w:hAnsi="仿宋_GB2312" w:eastAsia="仿宋_GB2312" w:cs="仿宋_GB2312"/>
          <w:color w:val="000000" w:themeColor="text1"/>
          <w:spacing w:val="-70"/>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日</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开始业</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态</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调</w:t>
      </w:r>
      <w:r>
        <w:rPr>
          <w:rFonts w:ascii="仿宋_GB2312" w:hAnsi="仿宋_GB2312" w:eastAsia="仿宋_GB2312" w:cs="仿宋_GB2312"/>
          <w:color w:val="000000" w:themeColor="text1"/>
          <w:spacing w:val="-14"/>
          <w:sz w:val="28"/>
          <w:szCs w:val="28"/>
          <w:lang w:val="zh-CN" w:eastAsia="zh-CN" w:bidi="zh-CN"/>
          <w14:textFill>
            <w14:solidFill>
              <w14:schemeClr w14:val="tx1"/>
            </w14:solidFill>
          </w14:textFill>
        </w:rPr>
        <w:t>整</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widowControl w:val="0"/>
        <w:tabs>
          <w:tab w:val="left" w:pos="3062"/>
        </w:tabs>
        <w:autoSpaceDE w:val="0"/>
        <w:autoSpaceDN w:val="0"/>
        <w:spacing w:line="225" w:lineRule="auto"/>
        <w:ind w:left="1661" w:right="2372" w:hanging="281"/>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4、你的上</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级</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李总</w:t>
      </w:r>
      <w:r>
        <w:rPr>
          <w:rFonts w:ascii="仿宋_GB2312" w:hAnsi="仿宋_GB2312" w:eastAsia="仿宋_GB2312" w:cs="仿宋_GB2312"/>
          <w:color w:val="000000" w:themeColor="text1"/>
          <w:spacing w:val="-68"/>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3</w:t>
      </w:r>
      <w:r>
        <w:rPr>
          <w:rFonts w:ascii="仿宋_GB2312" w:hAnsi="仿宋_GB2312" w:eastAsia="仿宋_GB2312" w:cs="仿宋_GB2312"/>
          <w:color w:val="000000" w:themeColor="text1"/>
          <w:spacing w:val="-69"/>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月</w:t>
      </w:r>
      <w:r>
        <w:rPr>
          <w:rFonts w:ascii="仿宋_GB2312" w:hAnsi="仿宋_GB2312" w:eastAsia="仿宋_GB2312" w:cs="仿宋_GB2312"/>
          <w:color w:val="000000" w:themeColor="text1"/>
          <w:spacing w:val="-69"/>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1</w:t>
      </w:r>
      <w:r>
        <w:rPr>
          <w:rFonts w:ascii="仿宋_GB2312" w:hAnsi="仿宋_GB2312" w:eastAsia="仿宋_GB2312" w:cs="仿宋_GB2312"/>
          <w:color w:val="000000" w:themeColor="text1"/>
          <w:spacing w:val="-69"/>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日去北京，3</w:t>
      </w:r>
      <w:r>
        <w:rPr>
          <w:rFonts w:ascii="仿宋_GB2312" w:hAnsi="仿宋_GB2312" w:eastAsia="仿宋_GB2312" w:cs="仿宋_GB2312"/>
          <w:color w:val="000000" w:themeColor="text1"/>
          <w:spacing w:val="-72"/>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月</w:t>
      </w:r>
      <w:r>
        <w:rPr>
          <w:rFonts w:ascii="仿宋_GB2312" w:hAnsi="仿宋_GB2312" w:eastAsia="仿宋_GB2312" w:cs="仿宋_GB2312"/>
          <w:color w:val="000000" w:themeColor="text1"/>
          <w:spacing w:val="-67"/>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8</w:t>
      </w:r>
      <w:r>
        <w:rPr>
          <w:rFonts w:ascii="仿宋_GB2312" w:hAnsi="仿宋_GB2312" w:eastAsia="仿宋_GB2312" w:cs="仿宋_GB2312"/>
          <w:color w:val="000000" w:themeColor="text1"/>
          <w:spacing w:val="-70"/>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日才能回</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到海</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口</w:t>
      </w:r>
      <w:r>
        <w:rPr>
          <w:rFonts w:ascii="仿宋_GB2312" w:hAnsi="仿宋_GB2312" w:eastAsia="仿宋_GB2312" w:cs="仿宋_GB2312"/>
          <w:color w:val="000000" w:themeColor="text1"/>
          <w:spacing w:val="-14"/>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widowControl w:val="0"/>
        <w:tabs>
          <w:tab w:val="left" w:pos="3062"/>
        </w:tabs>
        <w:autoSpaceDE w:val="0"/>
        <w:autoSpaceDN w:val="0"/>
        <w:spacing w:before="2" w:line="228" w:lineRule="auto"/>
        <w:ind w:left="1661" w:right="2650" w:hanging="281"/>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5、公司</w:t>
      </w:r>
      <w:r>
        <w:rPr>
          <w:rFonts w:ascii="仿宋_GB2312" w:hAnsi="仿宋_GB2312" w:eastAsia="仿宋_GB2312" w:cs="仿宋_GB2312"/>
          <w:color w:val="000000" w:themeColor="text1"/>
          <w:spacing w:val="-69"/>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3.8</w:t>
      </w:r>
      <w:r>
        <w:rPr>
          <w:rFonts w:ascii="仿宋_GB2312" w:hAnsi="仿宋_GB2312" w:eastAsia="仿宋_GB2312" w:cs="仿宋_GB2312"/>
          <w:color w:val="000000" w:themeColor="text1"/>
          <w:spacing w:val="-69"/>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妇女</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节</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，活动案</w:t>
      </w:r>
      <w:r>
        <w:rPr>
          <w:rFonts w:ascii="仿宋_GB2312" w:hAnsi="仿宋_GB2312" w:eastAsia="仿宋_GB2312" w:cs="仿宋_GB2312"/>
          <w:color w:val="000000" w:themeColor="text1"/>
          <w:spacing w:val="-67"/>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w:t>
      </w:r>
      <w:r>
        <w:rPr>
          <w:rFonts w:ascii="仿宋_GB2312" w:hAnsi="仿宋_GB2312" w:eastAsia="仿宋_GB2312" w:cs="仿宋_GB2312"/>
          <w:color w:val="000000" w:themeColor="text1"/>
          <w:spacing w:val="-69"/>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号</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前确</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定，4</w:t>
      </w:r>
      <w:r>
        <w:rPr>
          <w:rFonts w:ascii="仿宋_GB2312" w:hAnsi="仿宋_GB2312" w:eastAsia="仿宋_GB2312" w:cs="仿宋_GB2312"/>
          <w:color w:val="000000" w:themeColor="text1"/>
          <w:spacing w:val="-69"/>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号开始</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促</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销。A、是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widowControl w:val="0"/>
        <w:autoSpaceDE w:val="0"/>
        <w:autoSpaceDN w:val="0"/>
        <w:spacing w:line="228" w:lineRule="auto"/>
        <w:ind w:left="1380" w:right="1418"/>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6</w:t>
      </w:r>
      <w:r>
        <w:rPr>
          <w:rFonts w:ascii="仿宋_GB2312" w:hAnsi="仿宋_GB2312" w:eastAsia="仿宋_GB2312" w:cs="仿宋_GB2312"/>
          <w:color w:val="000000" w:themeColor="text1"/>
          <w:spacing w:val="-8"/>
          <w:sz w:val="28"/>
          <w:szCs w:val="28"/>
          <w:lang w:val="zh-CN" w:eastAsia="zh-CN" w:bidi="zh-CN"/>
          <w14:textFill>
            <w14:solidFill>
              <w14:schemeClr w14:val="tx1"/>
            </w14:solidFill>
          </w14:textFill>
        </w:rPr>
        <w:t xml:space="preserve">、你就是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 xml:space="preserve"> 主管，现在李总不在，你要负责部门工作，做出处理意</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见决定。</w:t>
      </w:r>
    </w:p>
    <w:p>
      <w:pPr>
        <w:widowControl w:val="0"/>
        <w:tabs>
          <w:tab w:val="left" w:pos="3062"/>
        </w:tabs>
        <w:autoSpaceDE w:val="0"/>
        <w:autoSpaceDN w:val="0"/>
        <w:spacing w:line="335" w:lineRule="exact"/>
        <w:ind w:left="1661"/>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widowControl w:val="0"/>
        <w:tabs>
          <w:tab w:val="left" w:pos="4322"/>
          <w:tab w:val="left" w:pos="5441"/>
          <w:tab w:val="left" w:pos="6422"/>
          <w:tab w:val="left" w:pos="7402"/>
          <w:tab w:val="left" w:pos="8383"/>
        </w:tabs>
        <w:autoSpaceDE w:val="0"/>
        <w:autoSpaceDN w:val="0"/>
        <w:spacing w:before="2" w:line="228" w:lineRule="auto"/>
        <w:ind w:left="1519" w:right="1742"/>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正确答案：1</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2、A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3、A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4、A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5、A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6、A） 如果你的</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答</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案与</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上</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面有不</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一</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样，</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请再</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次阅读</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指</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导语</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和背</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景信息</w:t>
      </w:r>
      <w:r>
        <w:rPr>
          <w:rFonts w:ascii="仿宋_GB2312" w:hAnsi="仿宋_GB2312" w:eastAsia="仿宋_GB2312" w:cs="仿宋_GB2312"/>
          <w:color w:val="000000" w:themeColor="text1"/>
          <w:spacing w:val="-14"/>
          <w:sz w:val="28"/>
          <w:szCs w:val="28"/>
          <w:lang w:val="zh-CN" w:eastAsia="zh-CN" w:bidi="zh-CN"/>
          <w14:textFill>
            <w14:solidFill>
              <w14:schemeClr w14:val="tx1"/>
            </w14:solidFill>
          </w14:textFill>
        </w:rPr>
        <w:t>。</w:t>
      </w:r>
    </w:p>
    <w:p>
      <w:pPr>
        <w:widowControl w:val="0"/>
        <w:autoSpaceDE w:val="0"/>
        <w:autoSpaceDN w:val="0"/>
        <w:spacing w:line="345" w:lineRule="exact"/>
        <w:ind w:left="138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 测试任务 】</w:t>
      </w:r>
    </w:p>
    <w:tbl>
      <w:tblPr>
        <w:tblStyle w:val="8"/>
        <w:tblW w:w="9230"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1" w:hRule="atLeast"/>
        </w:trPr>
        <w:tc>
          <w:tcPr>
            <w:tcW w:w="9230" w:type="dxa"/>
          </w:tcPr>
          <w:p>
            <w:pPr>
              <w:widowControl w:val="0"/>
              <w:autoSpaceDE w:val="0"/>
              <w:autoSpaceDN w:val="0"/>
              <w:spacing w:before="21"/>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文件一</w:t>
            </w:r>
          </w:p>
          <w:p>
            <w:pPr>
              <w:widowControl w:val="0"/>
              <w:autoSpaceDE w:val="0"/>
              <w:autoSpaceDN w:val="0"/>
              <w:spacing w:before="31"/>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w:t>
            </w:r>
          </w:p>
          <w:p>
            <w:pPr>
              <w:widowControl w:val="0"/>
              <w:tabs>
                <w:tab w:val="left" w:pos="2027"/>
              </w:tabs>
              <w:autoSpaceDE w:val="0"/>
              <w:autoSpaceDN w:val="0"/>
              <w:spacing w:before="34"/>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来件人：小王</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下属柜长</w:t>
            </w:r>
          </w:p>
          <w:p>
            <w:pPr>
              <w:widowControl w:val="0"/>
              <w:tabs>
                <w:tab w:val="left" w:pos="1967"/>
                <w:tab w:val="left" w:pos="2087"/>
              </w:tabs>
              <w:autoSpaceDE w:val="0"/>
              <w:autoSpaceDN w:val="0"/>
              <w:spacing w:before="33" w:line="264" w:lineRule="auto"/>
              <w:ind w:left="107" w:right="5810"/>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服装一部主</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日期：2</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28</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21：00</w:t>
            </w:r>
          </w:p>
          <w:p>
            <w:pPr>
              <w:widowControl w:val="0"/>
              <w:autoSpaceDE w:val="0"/>
              <w:autoSpaceDN w:val="0"/>
              <w:spacing w:before="3" w:line="266" w:lineRule="auto"/>
              <w:ind w:left="107" w:right="8210"/>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主管：</w:t>
            </w:r>
          </w:p>
          <w:p>
            <w:pPr>
              <w:widowControl w:val="0"/>
              <w:autoSpaceDE w:val="0"/>
              <w:autoSpaceDN w:val="0"/>
              <w:spacing w:line="266" w:lineRule="auto"/>
              <w:ind w:left="107" w:right="96"/>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3"/>
                <w:sz w:val="24"/>
                <w:szCs w:val="22"/>
                <w:lang w:val="zh-CN" w:eastAsia="zh-CN" w:bidi="zh-CN"/>
                <w14:textFill>
                  <w14:solidFill>
                    <w14:schemeClr w14:val="tx1"/>
                  </w14:solidFill>
                </w14:textFill>
              </w:rPr>
              <w:t xml:space="preserve">您好！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12</w:t>
            </w:r>
            <w:r>
              <w:rPr>
                <w:rFonts w:ascii="仿宋_GB2312" w:hAnsi="仿宋_GB2312" w:eastAsia="仿宋_GB2312" w:cs="仿宋_GB2312"/>
                <w:color w:val="000000" w:themeColor="text1"/>
                <w:spacing w:val="-30"/>
                <w:sz w:val="24"/>
                <w:szCs w:val="22"/>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20</w:t>
            </w:r>
            <w:r>
              <w:rPr>
                <w:rFonts w:ascii="仿宋_GB2312" w:hAnsi="仿宋_GB2312" w:eastAsia="仿宋_GB2312" w:cs="仿宋_GB2312"/>
                <w:color w:val="000000" w:themeColor="text1"/>
                <w:spacing w:val="-11"/>
                <w:sz w:val="24"/>
                <w:szCs w:val="22"/>
                <w:lang w:val="zh-CN" w:eastAsia="zh-CN" w:bidi="zh-CN"/>
                <w14:textFill>
                  <w14:solidFill>
                    <w14:schemeClr w14:val="tx1"/>
                  </w14:solidFill>
                </w14:textFill>
              </w:rPr>
              <w:t xml:space="preserve"> 日艾格、周末、</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ES</w:t>
            </w:r>
            <w:r>
              <w:rPr>
                <w:rFonts w:ascii="仿宋_GB2312" w:hAnsi="仿宋_GB2312" w:eastAsia="仿宋_GB2312" w:cs="仿宋_GB2312"/>
                <w:color w:val="000000" w:themeColor="text1"/>
                <w:spacing w:val="-11"/>
                <w:sz w:val="24"/>
                <w:szCs w:val="22"/>
                <w:lang w:val="zh-CN" w:eastAsia="zh-CN" w:bidi="zh-CN"/>
                <w14:textFill>
                  <w14:solidFill>
                    <w14:schemeClr w14:val="tx1"/>
                  </w14:solidFill>
                </w14:textFill>
              </w:rPr>
              <w:t xml:space="preserve"> 三家品牌升级，重新装修。他们仓库放不下这么多货品，而我们运营一部暂时没有空闲的仓库，他们公司打算把我们的货品调到</w:t>
            </w:r>
            <w:r>
              <w:rPr>
                <w:rFonts w:ascii="仿宋_GB2312" w:hAnsi="仿宋_GB2312" w:eastAsia="仿宋_GB2312" w:cs="仿宋_GB2312"/>
                <w:color w:val="000000" w:themeColor="text1"/>
                <w:spacing w:val="-10"/>
                <w:sz w:val="24"/>
                <w:szCs w:val="22"/>
                <w:lang w:val="zh-CN" w:eastAsia="zh-CN" w:bidi="zh-CN"/>
                <w14:textFill>
                  <w14:solidFill>
                    <w14:schemeClr w14:val="tx1"/>
                  </w14:solidFill>
                </w14:textFill>
              </w:rPr>
              <w:t>附近万国商场，这样影响我们整体销售情况，为了保证装修期间销售不下跌，我建议找</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个空场让艾格三家做促销活动，但我找不到合适的促销场地，请您做出处理指示！</w:t>
            </w:r>
          </w:p>
          <w:p>
            <w:pPr>
              <w:widowControl w:val="0"/>
              <w:autoSpaceDE w:val="0"/>
              <w:autoSpaceDN w:val="0"/>
              <w:spacing w:line="303"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对文件一的回复：</w:t>
            </w:r>
          </w:p>
          <w:p>
            <w:pPr>
              <w:widowControl w:val="0"/>
              <w:autoSpaceDE w:val="0"/>
              <w:autoSpaceDN w:val="0"/>
              <w:spacing w:before="30"/>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027"/>
                <w:tab w:val="left" w:pos="3468"/>
                <w:tab w:val="left" w:pos="4668"/>
                <w:tab w:val="left" w:pos="5748"/>
              </w:tabs>
              <w:autoSpaceDE w:val="0"/>
              <w:autoSpaceDN w:val="0"/>
              <w:spacing w:before="31"/>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3643"/>
              </w:tabs>
              <w:autoSpaceDE w:val="0"/>
              <w:autoSpaceDN w:val="0"/>
              <w:spacing w:before="33"/>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before="34" w:line="299"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（请做出妥善的处理意见，列出步骤及说明相关理由）</w:t>
            </w:r>
          </w:p>
        </w:tc>
      </w:tr>
    </w:tbl>
    <w:p>
      <w:pPr>
        <w:spacing w:line="299" w:lineRule="exact"/>
        <w:rPr>
          <w:color w:val="000000" w:themeColor="text1"/>
          <w:sz w:val="24"/>
          <w14:textFill>
            <w14:solidFill>
              <w14:schemeClr w14:val="tx1"/>
            </w14:solidFill>
          </w14:textFill>
        </w:rPr>
        <w:sectPr>
          <w:pgSz w:w="11910" w:h="16840"/>
          <w:pgMar w:top="1380" w:right="380" w:bottom="960" w:left="420" w:header="0" w:footer="694" w:gutter="0"/>
          <w:cols w:space="720" w:num="1"/>
        </w:sectPr>
      </w:pPr>
    </w:p>
    <w:tbl>
      <w:tblPr>
        <w:tblStyle w:val="8"/>
        <w:tblW w:w="9185"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2" w:hRule="atLeast"/>
        </w:trPr>
        <w:tc>
          <w:tcPr>
            <w:tcW w:w="9185" w:type="dxa"/>
          </w:tcPr>
          <w:p>
            <w:pPr>
              <w:widowControl w:val="0"/>
              <w:autoSpaceDE w:val="0"/>
              <w:autoSpaceDN w:val="0"/>
              <w:spacing w:before="31"/>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文件二</w:t>
            </w:r>
          </w:p>
          <w:p>
            <w:pPr>
              <w:widowControl w:val="0"/>
              <w:autoSpaceDE w:val="0"/>
              <w:autoSpaceDN w:val="0"/>
              <w:spacing w:before="3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w:t>
            </w:r>
          </w:p>
          <w:p>
            <w:pPr>
              <w:widowControl w:val="0"/>
              <w:tabs>
                <w:tab w:val="left" w:pos="1967"/>
                <w:tab w:val="left" w:pos="2027"/>
              </w:tabs>
              <w:autoSpaceDE w:val="0"/>
              <w:autoSpaceDN w:val="0"/>
              <w:spacing w:before="34" w:line="264" w:lineRule="auto"/>
              <w:ind w:left="107" w:right="5104"/>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来件人：李雯</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总助/服装一部经</w:t>
            </w:r>
            <w:r>
              <w:rPr>
                <w:rFonts w:ascii="仿宋_GB2312" w:hAnsi="仿宋_GB2312" w:eastAsia="仿宋_GB2312" w:cs="仿宋_GB2312"/>
                <w:color w:val="000000" w:themeColor="text1"/>
                <w:spacing w:val="-16"/>
                <w:sz w:val="24"/>
                <w:szCs w:val="22"/>
                <w:lang w:val="zh-CN" w:eastAsia="zh-CN" w:bidi="zh-CN"/>
                <w14:textFill>
                  <w14:solidFill>
                    <w14:schemeClr w14:val="tx1"/>
                  </w14:solidFill>
                </w14:textFill>
              </w:rPr>
              <w:t>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服装一部主管</w:t>
            </w:r>
          </w:p>
          <w:p>
            <w:pPr>
              <w:widowControl w:val="0"/>
              <w:tabs>
                <w:tab w:val="left" w:pos="2087"/>
              </w:tabs>
              <w:autoSpaceDE w:val="0"/>
              <w:autoSpaceDN w:val="0"/>
              <w:spacing w:before="2" w:line="266" w:lineRule="auto"/>
              <w:ind w:left="107" w:right="6364"/>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日期：2</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28</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 xml:space="preserve">12：00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w:t>
            </w:r>
          </w:p>
          <w:p>
            <w:pPr>
              <w:widowControl w:val="0"/>
              <w:autoSpaceDE w:val="0"/>
              <w:autoSpaceDN w:val="0"/>
              <w:spacing w:line="304"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31"/>
                <w:sz w:val="24"/>
                <w:szCs w:val="22"/>
                <w:lang w:val="zh-CN" w:eastAsia="zh-CN" w:bidi="zh-CN"/>
                <w14:textFill>
                  <w14:solidFill>
                    <w14:schemeClr w14:val="tx1"/>
                  </w14:solidFill>
                </w14:textFill>
              </w:rPr>
              <w:t xml:space="preserve">小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w:t>
            </w:r>
          </w:p>
          <w:p>
            <w:pPr>
              <w:widowControl w:val="0"/>
              <w:autoSpaceDE w:val="0"/>
              <w:autoSpaceDN w:val="0"/>
              <w:spacing w:before="34" w:line="266" w:lineRule="auto"/>
              <w:ind w:left="107" w:right="83"/>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6"/>
                <w:sz w:val="24"/>
                <w:szCs w:val="22"/>
                <w:lang w:val="zh-CN" w:eastAsia="zh-CN" w:bidi="zh-CN"/>
                <w14:textFill>
                  <w14:solidFill>
                    <w14:schemeClr w14:val="tx1"/>
                  </w14:solidFill>
                </w14:textFill>
              </w:rPr>
              <w:t xml:space="preserve">公司月度经营分析会在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15"/>
                <w:sz w:val="24"/>
                <w:szCs w:val="22"/>
                <w:lang w:val="zh-CN" w:eastAsia="zh-CN" w:bidi="zh-CN"/>
                <w14:textFill>
                  <w14:solidFill>
                    <w14:schemeClr w14:val="tx1"/>
                  </w14:solidFill>
                </w14:textFill>
              </w:rPr>
              <w:t xml:space="preserve"> 日举行，</w:t>
            </w:r>
            <w:r>
              <w:rPr>
                <w:rFonts w:ascii="仿宋_GB2312" w:hAnsi="仿宋_GB2312" w:eastAsia="仿宋_GB2312" w:cs="仿宋_GB2312"/>
                <w:color w:val="000000" w:themeColor="text1"/>
                <w:spacing w:val="-14"/>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12"/>
                <w:sz w:val="24"/>
                <w:szCs w:val="22"/>
                <w:lang w:val="zh-CN" w:eastAsia="zh-CN" w:bidi="zh-CN"/>
                <w14:textFill>
                  <w14:solidFill>
                    <w14:schemeClr w14:val="tx1"/>
                  </w14:solidFill>
                </w14:textFill>
              </w:rPr>
              <w:t xml:space="preserve"> 月份女装销售下降严重，请你好好思考，分析</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 xml:space="preserve">原因并作出策略。准备经营分析会的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PPT。3</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日之前把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PPT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 xml:space="preserve"> 发到我邮箱。</w:t>
            </w:r>
          </w:p>
          <w:p>
            <w:pPr>
              <w:widowControl w:val="0"/>
              <w:autoSpaceDE w:val="0"/>
              <w:autoSpaceDN w:val="0"/>
              <w:spacing w:line="304"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对文件二的回复：</w:t>
            </w:r>
          </w:p>
          <w:p>
            <w:pPr>
              <w:widowControl w:val="0"/>
              <w:autoSpaceDE w:val="0"/>
              <w:autoSpaceDN w:val="0"/>
              <w:spacing w:before="34"/>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868"/>
                <w:tab w:val="left" w:pos="3828"/>
                <w:tab w:val="left" w:pos="4908"/>
              </w:tabs>
              <w:autoSpaceDE w:val="0"/>
              <w:autoSpaceDN w:val="0"/>
              <w:spacing w:before="33"/>
              <w:ind w:left="22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123"/>
              </w:tabs>
              <w:autoSpaceDE w:val="0"/>
              <w:autoSpaceDN w:val="0"/>
              <w:spacing w:before="31"/>
              <w:ind w:left="22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before="33" w:line="289"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（请做出妥善的处理意见，列出步骤及说明相关理由）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1" w:hRule="atLeast"/>
        </w:trPr>
        <w:tc>
          <w:tcPr>
            <w:tcW w:w="9185" w:type="dxa"/>
          </w:tcPr>
          <w:p>
            <w:pPr>
              <w:widowControl w:val="0"/>
              <w:autoSpaceDE w:val="0"/>
              <w:autoSpaceDN w:val="0"/>
              <w:spacing w:before="31"/>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文件三</w:t>
            </w:r>
          </w:p>
          <w:p>
            <w:pPr>
              <w:widowControl w:val="0"/>
              <w:autoSpaceDE w:val="0"/>
              <w:autoSpaceDN w:val="0"/>
              <w:spacing w:before="31"/>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w:t>
            </w:r>
          </w:p>
          <w:p>
            <w:pPr>
              <w:widowControl w:val="0"/>
              <w:tabs>
                <w:tab w:val="left" w:pos="2147"/>
              </w:tabs>
              <w:autoSpaceDE w:val="0"/>
              <w:autoSpaceDN w:val="0"/>
              <w:spacing w:before="33" w:line="266" w:lineRule="auto"/>
              <w:ind w:left="107" w:right="5224"/>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来件人：薛菲</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总助/行政部经</w:t>
            </w:r>
            <w:r>
              <w:rPr>
                <w:rFonts w:ascii="仿宋_GB2312" w:hAnsi="仿宋_GB2312" w:eastAsia="仿宋_GB2312" w:cs="仿宋_GB2312"/>
                <w:color w:val="000000" w:themeColor="text1"/>
                <w:spacing w:val="-16"/>
                <w:sz w:val="24"/>
                <w:szCs w:val="22"/>
                <w:lang w:val="zh-CN" w:eastAsia="zh-CN" w:bidi="zh-CN"/>
                <w14:textFill>
                  <w14:solidFill>
                    <w14:schemeClr w14:val="tx1"/>
                  </w14:solidFill>
                </w14:textFill>
              </w:rPr>
              <w:t>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p>
          <w:p>
            <w:pPr>
              <w:widowControl w:val="0"/>
              <w:autoSpaceDE w:val="0"/>
              <w:autoSpaceDN w:val="0"/>
              <w:spacing w:line="304"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服装一部主管</w:t>
            </w:r>
          </w:p>
          <w:p>
            <w:pPr>
              <w:widowControl w:val="0"/>
              <w:tabs>
                <w:tab w:val="left" w:pos="2208"/>
              </w:tabs>
              <w:autoSpaceDE w:val="0"/>
              <w:autoSpaceDN w:val="0"/>
              <w:spacing w:before="34" w:line="266" w:lineRule="auto"/>
              <w:ind w:left="107" w:right="6244"/>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日期：2</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28</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 xml:space="preserve">14：00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w:t>
            </w:r>
          </w:p>
          <w:p>
            <w:pPr>
              <w:widowControl w:val="0"/>
              <w:autoSpaceDE w:val="0"/>
              <w:autoSpaceDN w:val="0"/>
              <w:spacing w:line="304"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A 主管：</w:t>
            </w:r>
          </w:p>
          <w:p>
            <w:pPr>
              <w:widowControl w:val="0"/>
              <w:autoSpaceDE w:val="0"/>
              <w:autoSpaceDN w:val="0"/>
              <w:spacing w:before="33" w:line="264" w:lineRule="auto"/>
              <w:ind w:left="107" w:right="112"/>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39"/>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w:t>
            </w:r>
            <w:r>
              <w:rPr>
                <w:rFonts w:ascii="仿宋_GB2312" w:hAnsi="仿宋_GB2312" w:eastAsia="仿宋_GB2312" w:cs="仿宋_GB2312"/>
                <w:color w:val="000000" w:themeColor="text1"/>
                <w:spacing w:val="-29"/>
                <w:sz w:val="24"/>
                <w:szCs w:val="22"/>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（周一）</w:t>
            </w:r>
            <w:r>
              <w:rPr>
                <w:rFonts w:ascii="仿宋_GB2312" w:hAnsi="仿宋_GB2312" w:eastAsia="仿宋_GB2312" w:cs="仿宋_GB2312"/>
                <w:color w:val="000000" w:themeColor="text1"/>
                <w:spacing w:val="-19"/>
                <w:sz w:val="24"/>
                <w:szCs w:val="22"/>
                <w:lang w:val="zh-CN" w:eastAsia="zh-CN" w:bidi="zh-CN"/>
                <w14:textFill>
                  <w14:solidFill>
                    <w14:schemeClr w14:val="tx1"/>
                  </w14:solidFill>
                </w14:textFill>
              </w:rPr>
              <w:t xml:space="preserve">下午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14：30</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 xml:space="preserve"> 分在一楼集合前往周边商场市调，市调内容为品牌整体</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布局，商品折扣，促销活动的问题。 另，3</w:t>
            </w:r>
            <w:r>
              <w:rPr>
                <w:rFonts w:ascii="仿宋_GB2312" w:hAnsi="仿宋_GB2312" w:eastAsia="仿宋_GB2312" w:cs="仿宋_GB2312"/>
                <w:color w:val="000000" w:themeColor="text1"/>
                <w:spacing w:val="-37"/>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 xml:space="preserve"> 日会议上将由你做市调报告分析，请</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准备。</w:t>
            </w:r>
          </w:p>
          <w:p>
            <w:pPr>
              <w:widowControl w:val="0"/>
              <w:autoSpaceDE w:val="0"/>
              <w:autoSpaceDN w:val="0"/>
              <w:spacing w:before="5"/>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对文件三的回复：</w:t>
            </w:r>
          </w:p>
          <w:p>
            <w:pPr>
              <w:widowControl w:val="0"/>
              <w:autoSpaceDE w:val="0"/>
              <w:autoSpaceDN w:val="0"/>
              <w:spacing w:before="3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787"/>
                <w:tab w:val="left" w:pos="2988"/>
                <w:tab w:val="left" w:pos="4068"/>
                <w:tab w:val="left" w:pos="5028"/>
              </w:tabs>
              <w:autoSpaceDE w:val="0"/>
              <w:autoSpaceDN w:val="0"/>
              <w:spacing w:before="31"/>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before="34"/>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before="34" w:line="289"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（请做出妥善的处理意见，列出步骤及说明相关理由）</w:t>
            </w:r>
          </w:p>
        </w:tc>
      </w:tr>
    </w:tbl>
    <w:p>
      <w:pPr>
        <w:spacing w:line="289" w:lineRule="exact"/>
        <w:rPr>
          <w:color w:val="000000" w:themeColor="text1"/>
          <w:sz w:val="24"/>
          <w14:textFill>
            <w14:solidFill>
              <w14:schemeClr w14:val="tx1"/>
            </w14:solidFill>
          </w14:textFill>
        </w:rPr>
        <w:sectPr>
          <w:pgSz w:w="11910" w:h="16840"/>
          <w:pgMar w:top="1420" w:right="380" w:bottom="880" w:left="420" w:header="0" w:footer="694" w:gutter="0"/>
          <w:cols w:space="720" w:num="1"/>
        </w:sectPr>
      </w:pPr>
    </w:p>
    <w:tbl>
      <w:tblPr>
        <w:tblStyle w:val="8"/>
        <w:tblW w:w="9185"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41" w:hRule="atLeast"/>
        </w:trPr>
        <w:tc>
          <w:tcPr>
            <w:tcW w:w="9185" w:type="dxa"/>
          </w:tcPr>
          <w:p>
            <w:pPr>
              <w:widowControl w:val="0"/>
              <w:autoSpaceDE w:val="0"/>
              <w:autoSpaceDN w:val="0"/>
              <w:spacing w:before="31"/>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文件四</w:t>
            </w:r>
          </w:p>
          <w:p>
            <w:pPr>
              <w:widowControl w:val="0"/>
              <w:autoSpaceDE w:val="0"/>
              <w:autoSpaceDN w:val="0"/>
              <w:spacing w:before="3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w:t>
            </w:r>
          </w:p>
          <w:p>
            <w:pPr>
              <w:widowControl w:val="0"/>
              <w:tabs>
                <w:tab w:val="left" w:pos="2328"/>
                <w:tab w:val="left" w:pos="2388"/>
              </w:tabs>
              <w:autoSpaceDE w:val="0"/>
              <w:autoSpaceDN w:val="0"/>
              <w:spacing w:before="34" w:line="264" w:lineRule="auto"/>
              <w:ind w:left="107" w:right="4984"/>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来件人：罗火霖</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副总/市场部经</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服装一部主管</w:t>
            </w:r>
          </w:p>
          <w:p>
            <w:pPr>
              <w:widowControl w:val="0"/>
              <w:tabs>
                <w:tab w:val="left" w:pos="2568"/>
              </w:tabs>
              <w:autoSpaceDE w:val="0"/>
              <w:autoSpaceDN w:val="0"/>
              <w:spacing w:before="2" w:line="266" w:lineRule="auto"/>
              <w:ind w:left="107" w:right="5884"/>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日期：2</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28</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 xml:space="preserve">15：00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w:t>
            </w:r>
          </w:p>
          <w:p>
            <w:pPr>
              <w:widowControl w:val="0"/>
              <w:autoSpaceDE w:val="0"/>
              <w:autoSpaceDN w:val="0"/>
              <w:spacing w:line="304"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A 主管：</w:t>
            </w:r>
          </w:p>
          <w:p>
            <w:pPr>
              <w:widowControl w:val="0"/>
              <w:autoSpaceDE w:val="0"/>
              <w:autoSpaceDN w:val="0"/>
              <w:spacing w:before="34" w:line="266" w:lineRule="auto"/>
              <w:ind w:left="107" w:right="110"/>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 xml:space="preserve">公司准备进行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3.8</w:t>
            </w:r>
            <w:r>
              <w:rPr>
                <w:rFonts w:ascii="仿宋_GB2312" w:hAnsi="仿宋_GB2312" w:eastAsia="仿宋_GB2312" w:cs="仿宋_GB2312"/>
                <w:color w:val="000000" w:themeColor="text1"/>
                <w:spacing w:val="-10"/>
                <w:sz w:val="24"/>
                <w:szCs w:val="22"/>
                <w:lang w:val="zh-CN" w:eastAsia="zh-CN" w:bidi="zh-CN"/>
                <w14:textFill>
                  <w14:solidFill>
                    <w14:schemeClr w14:val="tx1"/>
                  </w14:solidFill>
                </w14:textFill>
              </w:rPr>
              <w:t xml:space="preserve"> 妇女节促销活动，计划以女装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3.8</w:t>
            </w:r>
            <w:r>
              <w:rPr>
                <w:rFonts w:ascii="仿宋_GB2312" w:hAnsi="仿宋_GB2312" w:eastAsia="仿宋_GB2312" w:cs="仿宋_GB2312"/>
                <w:color w:val="000000" w:themeColor="text1"/>
                <w:spacing w:val="-12"/>
                <w:sz w:val="24"/>
                <w:szCs w:val="22"/>
                <w:lang w:val="zh-CN" w:eastAsia="zh-CN" w:bidi="zh-CN"/>
                <w14:textFill>
                  <w14:solidFill>
                    <w14:schemeClr w14:val="tx1"/>
                  </w14:solidFill>
                </w14:textFill>
              </w:rPr>
              <w:t xml:space="preserve"> 折起，平均折扣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5.5</w:t>
            </w:r>
            <w:r>
              <w:rPr>
                <w:rFonts w:ascii="仿宋_GB2312" w:hAnsi="仿宋_GB2312" w:eastAsia="仿宋_GB2312" w:cs="仿宋_GB2312"/>
                <w:color w:val="000000" w:themeColor="text1"/>
                <w:spacing w:val="-11"/>
                <w:sz w:val="24"/>
                <w:szCs w:val="22"/>
                <w:lang w:val="zh-CN" w:eastAsia="zh-CN" w:bidi="zh-CN"/>
                <w14:textFill>
                  <w14:solidFill>
                    <w14:schemeClr w14:val="tx1"/>
                  </w14:solidFill>
                </w14:textFill>
              </w:rPr>
              <w:t xml:space="preserve"> 折。但是发</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现周边折扣活动相同，我们市场部临时改变策略，加大活动力度，增加几个品牌明星</w:t>
            </w:r>
            <w:r>
              <w:rPr>
                <w:rFonts w:ascii="仿宋_GB2312" w:hAnsi="仿宋_GB2312" w:eastAsia="仿宋_GB2312" w:cs="仿宋_GB2312"/>
                <w:color w:val="000000" w:themeColor="text1"/>
                <w:spacing w:val="-2"/>
                <w:sz w:val="24"/>
                <w:szCs w:val="22"/>
                <w:lang w:val="zh-CN" w:eastAsia="zh-CN" w:bidi="zh-CN"/>
                <w14:textFill>
                  <w14:solidFill>
                    <w14:schemeClr w14:val="tx1"/>
                  </w14:solidFill>
                </w14:textFill>
              </w:rPr>
              <w:t xml:space="preserve">爆款，一口价的商品。请尽快谈好活动，并在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29"/>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 xml:space="preserve"> 日之前将最终活动内容反馈给市</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场部，谢谢。</w:t>
            </w:r>
          </w:p>
          <w:p>
            <w:pPr>
              <w:widowControl w:val="0"/>
              <w:autoSpaceDE w:val="0"/>
              <w:autoSpaceDN w:val="0"/>
              <w:spacing w:line="304"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对文件四的回复：</w:t>
            </w:r>
          </w:p>
          <w:p>
            <w:pPr>
              <w:widowControl w:val="0"/>
              <w:autoSpaceDE w:val="0"/>
              <w:autoSpaceDN w:val="0"/>
              <w:spacing w:before="31"/>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748"/>
                <w:tab w:val="left" w:pos="3708"/>
                <w:tab w:val="left" w:pos="4668"/>
              </w:tabs>
              <w:autoSpaceDE w:val="0"/>
              <w:autoSpaceDN w:val="0"/>
              <w:spacing w:before="3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3643"/>
              </w:tabs>
              <w:autoSpaceDE w:val="0"/>
              <w:autoSpaceDN w:val="0"/>
              <w:spacing w:before="33"/>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before="31" w:line="289"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（请做出妥善的处理意见，列出步骤及说明相关理由）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2" w:hRule="atLeast"/>
        </w:trPr>
        <w:tc>
          <w:tcPr>
            <w:tcW w:w="9185" w:type="dxa"/>
          </w:tcPr>
          <w:p>
            <w:pPr>
              <w:widowControl w:val="0"/>
              <w:autoSpaceDE w:val="0"/>
              <w:autoSpaceDN w:val="0"/>
              <w:spacing w:before="31"/>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文件五</w:t>
            </w:r>
          </w:p>
          <w:p>
            <w:pPr>
              <w:widowControl w:val="0"/>
              <w:autoSpaceDE w:val="0"/>
              <w:autoSpaceDN w:val="0"/>
              <w:spacing w:before="3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w:t>
            </w:r>
          </w:p>
          <w:p>
            <w:pPr>
              <w:widowControl w:val="0"/>
              <w:tabs>
                <w:tab w:val="left" w:pos="2328"/>
                <w:tab w:val="left" w:pos="2388"/>
              </w:tabs>
              <w:autoSpaceDE w:val="0"/>
              <w:autoSpaceDN w:val="0"/>
              <w:spacing w:before="31" w:line="266" w:lineRule="auto"/>
              <w:ind w:left="107" w:right="5224"/>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来件人：薛菲</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总助/行政经</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服装一部主管日期：2</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28</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 16：00</w:t>
            </w:r>
          </w:p>
          <w:p>
            <w:pPr>
              <w:widowControl w:val="0"/>
              <w:autoSpaceDE w:val="0"/>
              <w:autoSpaceDN w:val="0"/>
              <w:spacing w:line="266" w:lineRule="auto"/>
              <w:ind w:left="107" w:right="8165"/>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主管：</w:t>
            </w:r>
          </w:p>
          <w:p>
            <w:pPr>
              <w:widowControl w:val="0"/>
              <w:autoSpaceDE w:val="0"/>
              <w:autoSpaceDN w:val="0"/>
              <w:spacing w:line="264" w:lineRule="auto"/>
              <w:ind w:left="107" w:right="93"/>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据考勤员反映，你部柜长小孔经常忘打卡或者漏打卡现象。考勤部怀疑小孔经常迟到或早退现象。请你查明原因，酌情处理！</w:t>
            </w:r>
          </w:p>
          <w:p>
            <w:pPr>
              <w:widowControl w:val="0"/>
              <w:autoSpaceDE w:val="0"/>
              <w:autoSpaceDN w:val="0"/>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对文件五的回复：</w:t>
            </w:r>
          </w:p>
          <w:p>
            <w:pPr>
              <w:widowControl w:val="0"/>
              <w:autoSpaceDE w:val="0"/>
              <w:autoSpaceDN w:val="0"/>
              <w:spacing w:before="31"/>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868"/>
                <w:tab w:val="left" w:pos="3828"/>
                <w:tab w:val="left" w:pos="4788"/>
              </w:tabs>
              <w:autoSpaceDE w:val="0"/>
              <w:autoSpaceDN w:val="0"/>
              <w:spacing w:before="31"/>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before="33"/>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before="34" w:line="289"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（请做出妥善的处理意见，列出步骤及说明相关理由）</w:t>
            </w:r>
          </w:p>
        </w:tc>
      </w:tr>
    </w:tbl>
    <w:p>
      <w:pPr>
        <w:spacing w:line="289" w:lineRule="exact"/>
        <w:rPr>
          <w:color w:val="000000" w:themeColor="text1"/>
          <w:sz w:val="24"/>
          <w14:textFill>
            <w14:solidFill>
              <w14:schemeClr w14:val="tx1"/>
            </w14:solidFill>
          </w14:textFill>
        </w:rPr>
        <w:sectPr>
          <w:pgSz w:w="11910" w:h="16840"/>
          <w:pgMar w:top="1420" w:right="380" w:bottom="880" w:left="420" w:header="0" w:footer="694" w:gutter="0"/>
          <w:cols w:space="720" w:num="1"/>
        </w:sectPr>
      </w:pPr>
    </w:p>
    <w:tbl>
      <w:tblPr>
        <w:tblStyle w:val="8"/>
        <w:tblW w:w="9201"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0" w:hRule="atLeast"/>
        </w:trPr>
        <w:tc>
          <w:tcPr>
            <w:tcW w:w="9201" w:type="dxa"/>
          </w:tcPr>
          <w:p>
            <w:pPr>
              <w:widowControl w:val="0"/>
              <w:autoSpaceDE w:val="0"/>
              <w:autoSpaceDN w:val="0"/>
              <w:spacing w:before="31"/>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文件六</w:t>
            </w:r>
          </w:p>
          <w:p>
            <w:pPr>
              <w:widowControl w:val="0"/>
              <w:autoSpaceDE w:val="0"/>
              <w:autoSpaceDN w:val="0"/>
              <w:spacing w:before="3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类别：书面便函</w:t>
            </w:r>
          </w:p>
          <w:p>
            <w:pPr>
              <w:widowControl w:val="0"/>
              <w:tabs>
                <w:tab w:val="left" w:pos="2388"/>
              </w:tabs>
              <w:autoSpaceDE w:val="0"/>
              <w:autoSpaceDN w:val="0"/>
              <w:spacing w:before="34"/>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来件人：小孔</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下属柜长</w:t>
            </w:r>
          </w:p>
          <w:p>
            <w:pPr>
              <w:widowControl w:val="0"/>
              <w:tabs>
                <w:tab w:val="left" w:pos="2328"/>
              </w:tabs>
              <w:autoSpaceDE w:val="0"/>
              <w:autoSpaceDN w:val="0"/>
              <w:spacing w:before="31" w:line="266" w:lineRule="auto"/>
              <w:ind w:left="107" w:right="5420"/>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服装一部主</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日期：2</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26</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p>
          <w:p>
            <w:pPr>
              <w:widowControl w:val="0"/>
              <w:autoSpaceDE w:val="0"/>
              <w:autoSpaceDN w:val="0"/>
              <w:spacing w:line="264" w:lineRule="auto"/>
              <w:ind w:left="107" w:right="818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主管：</w:t>
            </w:r>
          </w:p>
          <w:p>
            <w:pPr>
              <w:widowControl w:val="0"/>
              <w:autoSpaceDE w:val="0"/>
              <w:autoSpaceDN w:val="0"/>
              <w:spacing w:before="1" w:line="264" w:lineRule="auto"/>
              <w:ind w:left="107" w:right="98"/>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您好！ 在公司服装节满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“200</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送 </w:t>
            </w:r>
            <w:r>
              <w:rPr>
                <w:rFonts w:ascii="仿宋_GB2312" w:hAnsi="仿宋_GB2312" w:eastAsia="仿宋_GB2312" w:cs="仿宋_GB2312"/>
                <w:color w:val="000000" w:themeColor="text1"/>
                <w:spacing w:val="-15"/>
                <w:sz w:val="24"/>
                <w:szCs w:val="22"/>
                <w:lang w:val="zh-CN" w:eastAsia="zh-CN" w:bidi="zh-CN"/>
                <w14:textFill>
                  <w14:solidFill>
                    <w14:schemeClr w14:val="tx1"/>
                  </w14:solidFill>
                </w14:textFill>
              </w:rPr>
              <w:t>70</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 xml:space="preserve">”活动期间，我部三楼“吉之代”专柜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19</w:t>
            </w:r>
            <w:r>
              <w:rPr>
                <w:rFonts w:ascii="仿宋_GB2312" w:hAnsi="仿宋_GB2312" w:eastAsia="仿宋_GB2312" w:cs="仿宋_GB2312"/>
                <w:color w:val="000000" w:themeColor="text1"/>
                <w:spacing w:val="-30"/>
                <w:sz w:val="24"/>
                <w:szCs w:val="22"/>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pacing w:val="-1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22</w:t>
            </w:r>
            <w:r>
              <w:rPr>
                <w:rFonts w:ascii="仿宋_GB2312" w:hAnsi="仿宋_GB2312" w:eastAsia="仿宋_GB2312" w:cs="仿宋_GB2312"/>
                <w:color w:val="000000" w:themeColor="text1"/>
                <w:spacing w:val="-5"/>
                <w:sz w:val="24"/>
                <w:szCs w:val="22"/>
                <w:lang w:val="zh-CN" w:eastAsia="zh-CN" w:bidi="zh-CN"/>
                <w14:textFill>
                  <w14:solidFill>
                    <w14:schemeClr w14:val="tx1"/>
                  </w14:solidFill>
                </w14:textFill>
              </w:rPr>
              <w:t xml:space="preserve"> 日连续无销售数据。经查实，在活动之前，小王在开活动库区销售代码入错了，将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销售金额计入另一专柜“歌莉娅”销售内。请您做出处理指示！</w:t>
            </w:r>
          </w:p>
          <w:p>
            <w:pPr>
              <w:widowControl w:val="0"/>
              <w:autoSpaceDE w:val="0"/>
              <w:autoSpaceDN w:val="0"/>
              <w:spacing w:before="6"/>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对文件六的回复：</w:t>
            </w:r>
          </w:p>
          <w:p>
            <w:pPr>
              <w:widowControl w:val="0"/>
              <w:autoSpaceDE w:val="0"/>
              <w:autoSpaceDN w:val="0"/>
              <w:spacing w:before="3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907"/>
                <w:tab w:val="left" w:pos="2988"/>
                <w:tab w:val="left" w:pos="3948"/>
                <w:tab w:val="left" w:pos="4908"/>
              </w:tabs>
              <w:autoSpaceDE w:val="0"/>
              <w:autoSpaceDN w:val="0"/>
              <w:spacing w:before="31"/>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before="34"/>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before="33" w:line="287"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（请做出妥善的处理意见，列出步骤及说明相关理由）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2" w:hRule="atLeast"/>
        </w:trPr>
        <w:tc>
          <w:tcPr>
            <w:tcW w:w="9201" w:type="dxa"/>
          </w:tcPr>
          <w:p>
            <w:pPr>
              <w:widowControl w:val="0"/>
              <w:autoSpaceDE w:val="0"/>
              <w:autoSpaceDN w:val="0"/>
              <w:spacing w:before="31"/>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文件七</w:t>
            </w:r>
          </w:p>
          <w:p>
            <w:pPr>
              <w:widowControl w:val="0"/>
              <w:autoSpaceDE w:val="0"/>
              <w:autoSpaceDN w:val="0"/>
              <w:spacing w:before="3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w:t>
            </w:r>
          </w:p>
          <w:p>
            <w:pPr>
              <w:widowControl w:val="0"/>
              <w:autoSpaceDE w:val="0"/>
              <w:autoSpaceDN w:val="0"/>
              <w:spacing w:before="3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来件人：小孔下属柜长</w:t>
            </w:r>
          </w:p>
          <w:p>
            <w:pPr>
              <w:widowControl w:val="0"/>
              <w:tabs>
                <w:tab w:val="left" w:pos="2087"/>
                <w:tab w:val="left" w:pos="2328"/>
              </w:tabs>
              <w:autoSpaceDE w:val="0"/>
              <w:autoSpaceDN w:val="0"/>
              <w:spacing w:before="31" w:line="266" w:lineRule="auto"/>
              <w:ind w:left="107" w:right="5420"/>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服装一部主</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日期：2</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28</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15：00</w:t>
            </w:r>
          </w:p>
          <w:p>
            <w:pPr>
              <w:widowControl w:val="0"/>
              <w:autoSpaceDE w:val="0"/>
              <w:autoSpaceDN w:val="0"/>
              <w:spacing w:line="264" w:lineRule="auto"/>
              <w:ind w:left="107" w:right="818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主管：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您好！</w:t>
            </w:r>
          </w:p>
          <w:p>
            <w:pPr>
              <w:widowControl w:val="0"/>
              <w:autoSpaceDE w:val="0"/>
              <w:autoSpaceDN w:val="0"/>
              <w:spacing w:before="5" w:line="264" w:lineRule="auto"/>
              <w:ind w:left="107" w:right="-2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18</w:t>
            </w:r>
            <w:r>
              <w:rPr>
                <w:rFonts w:ascii="仿宋_GB2312" w:hAnsi="仿宋_GB2312" w:eastAsia="仿宋_GB2312" w:cs="仿宋_GB2312"/>
                <w:color w:val="000000" w:themeColor="text1"/>
                <w:spacing w:val="-11"/>
                <w:sz w:val="24"/>
                <w:szCs w:val="22"/>
                <w:lang w:val="zh-CN" w:eastAsia="zh-CN" w:bidi="zh-CN"/>
                <w14:textFill>
                  <w14:solidFill>
                    <w14:schemeClr w14:val="tx1"/>
                  </w14:solidFill>
                </w14:textFill>
              </w:rPr>
              <w:t xml:space="preserve"> 日一个顾客到三楼</w:t>
            </w:r>
            <w:r>
              <w:rPr>
                <w:rFonts w:ascii="仿宋_GB2312" w:hAnsi="仿宋_GB2312" w:eastAsia="仿宋_GB2312" w:cs="仿宋_GB2312"/>
                <w:color w:val="000000" w:themeColor="text1"/>
                <w:spacing w:val="-5"/>
                <w:sz w:val="24"/>
                <w:szCs w:val="22"/>
                <w:lang w:val="zh-CN" w:eastAsia="zh-CN" w:bidi="zh-CN"/>
                <w14:textFill>
                  <w14:solidFill>
                    <w14:schemeClr w14:val="tx1"/>
                  </w14:solidFill>
                </w14:textFill>
              </w:rPr>
              <w:t>“ONLY”柜台买了一条牛仔裤，回去洗了之后发现脱色严重。</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 xml:space="preserve">拿到柜台要求退款，柜台员工不给退货，说是剪掉吊牌了，并且洗涤过后不予退货， </w:t>
            </w:r>
            <w:r>
              <w:rPr>
                <w:rFonts w:ascii="仿宋_GB2312" w:hAnsi="仿宋_GB2312" w:eastAsia="仿宋_GB2312" w:cs="仿宋_GB2312"/>
                <w:color w:val="000000" w:themeColor="text1"/>
                <w:spacing w:val="-3"/>
                <w:sz w:val="24"/>
                <w:szCs w:val="22"/>
                <w:lang w:val="zh-CN" w:eastAsia="zh-CN" w:bidi="zh-CN"/>
                <w14:textFill>
                  <w14:solidFill>
                    <w14:schemeClr w14:val="tx1"/>
                  </w14:solidFill>
                </w14:textFill>
              </w:rPr>
              <w:t>经测试，该牛仔裤确实褪色严重，但顾客销售小票还保留，且是一个星期之内。多次</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 xml:space="preserve">跟他们专柜督导沟通还是不肯退货。顾客称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3.15，一定要投诉到消协那里。请您对此做处理指示！</w:t>
            </w:r>
          </w:p>
          <w:p>
            <w:pPr>
              <w:widowControl w:val="0"/>
              <w:autoSpaceDE w:val="0"/>
              <w:autoSpaceDN w:val="0"/>
              <w:spacing w:before="8"/>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对文件七的回复：</w:t>
            </w:r>
          </w:p>
          <w:p>
            <w:pPr>
              <w:widowControl w:val="0"/>
              <w:autoSpaceDE w:val="0"/>
              <w:autoSpaceDN w:val="0"/>
              <w:spacing w:before="34"/>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787"/>
                <w:tab w:val="left" w:pos="4668"/>
              </w:tabs>
              <w:autoSpaceDE w:val="0"/>
              <w:autoSpaceDN w:val="0"/>
              <w:spacing w:before="31"/>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 □ 电话 □面谈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before="33"/>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before="33" w:line="289"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（请做出妥善的处理意见，列出步骤及说明相关理由）</w:t>
            </w:r>
          </w:p>
        </w:tc>
      </w:tr>
    </w:tbl>
    <w:p>
      <w:pPr>
        <w:spacing w:line="289" w:lineRule="exact"/>
        <w:rPr>
          <w:color w:val="000000" w:themeColor="text1"/>
          <w:sz w:val="24"/>
          <w14:textFill>
            <w14:solidFill>
              <w14:schemeClr w14:val="tx1"/>
            </w14:solidFill>
          </w14:textFill>
        </w:rPr>
        <w:sectPr>
          <w:pgSz w:w="11910" w:h="16840"/>
          <w:pgMar w:top="1420" w:right="380" w:bottom="880" w:left="420" w:header="0" w:footer="694" w:gutter="0"/>
          <w:cols w:space="720" w:num="1"/>
        </w:sectPr>
      </w:pPr>
    </w:p>
    <w:tbl>
      <w:tblPr>
        <w:tblStyle w:val="8"/>
        <w:tblW w:w="9201"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62" w:hRule="atLeast"/>
        </w:trPr>
        <w:tc>
          <w:tcPr>
            <w:tcW w:w="9201" w:type="dxa"/>
          </w:tcPr>
          <w:p>
            <w:pPr>
              <w:widowControl w:val="0"/>
              <w:autoSpaceDE w:val="0"/>
              <w:autoSpaceDN w:val="0"/>
              <w:spacing w:before="31"/>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文件八</w:t>
            </w:r>
          </w:p>
          <w:p>
            <w:pPr>
              <w:widowControl w:val="0"/>
              <w:autoSpaceDE w:val="0"/>
              <w:autoSpaceDN w:val="0"/>
              <w:spacing w:before="3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类别：微信留言</w:t>
            </w:r>
          </w:p>
          <w:p>
            <w:pPr>
              <w:widowControl w:val="0"/>
              <w:tabs>
                <w:tab w:val="left" w:pos="2268"/>
              </w:tabs>
              <w:autoSpaceDE w:val="0"/>
              <w:autoSpaceDN w:val="0"/>
              <w:spacing w:before="34" w:line="264" w:lineRule="auto"/>
              <w:ind w:left="107" w:right="5720"/>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来件人：小李</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人事部主</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主管服装一部主管日期：2</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28</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p>
          <w:p>
            <w:pPr>
              <w:widowControl w:val="0"/>
              <w:autoSpaceDE w:val="0"/>
              <w:autoSpaceDN w:val="0"/>
              <w:spacing w:before="5" w:line="264" w:lineRule="auto"/>
              <w:ind w:left="107" w:right="8244"/>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 主管:</w:t>
            </w:r>
          </w:p>
          <w:p>
            <w:pPr>
              <w:widowControl w:val="0"/>
              <w:autoSpaceDE w:val="0"/>
              <w:autoSpaceDN w:val="0"/>
              <w:spacing w:before="3"/>
              <w:ind w:left="107" w:right="-2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6"/>
                <w:sz w:val="24"/>
                <w:szCs w:val="22"/>
                <w:lang w:val="zh-CN" w:eastAsia="zh-CN" w:bidi="zh-CN"/>
                <w14:textFill>
                  <w14:solidFill>
                    <w14:schemeClr w14:val="tx1"/>
                  </w14:solidFill>
                </w14:textFill>
              </w:rPr>
              <w:t xml:space="preserve">你好!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5</w:t>
            </w:r>
            <w:r>
              <w:rPr>
                <w:rFonts w:ascii="仿宋_GB2312" w:hAnsi="仿宋_GB2312" w:eastAsia="仿宋_GB2312" w:cs="仿宋_GB2312"/>
                <w:color w:val="000000" w:themeColor="text1"/>
                <w:spacing w:val="-25"/>
                <w:sz w:val="24"/>
                <w:szCs w:val="22"/>
                <w:lang w:val="zh-CN" w:eastAsia="zh-CN" w:bidi="zh-CN"/>
                <w14:textFill>
                  <w14:solidFill>
                    <w14:schemeClr w14:val="tx1"/>
                  </w14:solidFill>
                </w14:textFill>
              </w:rPr>
              <w:t xml:space="preserve"> 日公司要评选“最佳服务之星”，并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3.15</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 xml:space="preserve"> 消费者日当天进行现场颁奖活动。</w:t>
            </w:r>
          </w:p>
          <w:p>
            <w:pPr>
              <w:widowControl w:val="0"/>
              <w:autoSpaceDE w:val="0"/>
              <w:autoSpaceDN w:val="0"/>
              <w:spacing w:before="33" w:line="264" w:lineRule="auto"/>
              <w:ind w:left="107" w:right="-2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 xml:space="preserve">你部门在目前有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16"/>
                <w:sz w:val="24"/>
                <w:szCs w:val="22"/>
                <w:lang w:val="zh-CN" w:eastAsia="zh-CN" w:bidi="zh-CN"/>
                <w14:textFill>
                  <w14:solidFill>
                    <w14:schemeClr w14:val="tx1"/>
                  </w14:solidFill>
                </w14:textFill>
              </w:rPr>
              <w:t xml:space="preserve"> 个名额，请你在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 xml:space="preserve"> 日前将最终名单上报我部门，以便审核上报。对文件八的回复：</w:t>
            </w:r>
          </w:p>
          <w:p>
            <w:pPr>
              <w:widowControl w:val="0"/>
              <w:autoSpaceDE w:val="0"/>
              <w:autoSpaceDN w:val="0"/>
              <w:spacing w:before="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907"/>
                <w:tab w:val="left" w:pos="2988"/>
                <w:tab w:val="left" w:pos="3948"/>
                <w:tab w:val="left" w:pos="4908"/>
              </w:tabs>
              <w:autoSpaceDE w:val="0"/>
              <w:autoSpaceDN w:val="0"/>
              <w:spacing w:before="34"/>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before="30"/>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before="34" w:line="289"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（请做出妥善的处理意见，列出步骤及说明相关理由）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1" w:hRule="atLeast"/>
        </w:trPr>
        <w:tc>
          <w:tcPr>
            <w:tcW w:w="9201" w:type="dxa"/>
          </w:tcPr>
          <w:p>
            <w:pPr>
              <w:widowControl w:val="0"/>
              <w:autoSpaceDE w:val="0"/>
              <w:autoSpaceDN w:val="0"/>
              <w:spacing w:before="31"/>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文件九</w:t>
            </w:r>
          </w:p>
          <w:p>
            <w:pPr>
              <w:widowControl w:val="0"/>
              <w:autoSpaceDE w:val="0"/>
              <w:autoSpaceDN w:val="0"/>
              <w:spacing w:before="31"/>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 书面便函</w:t>
            </w:r>
          </w:p>
          <w:p>
            <w:pPr>
              <w:widowControl w:val="0"/>
              <w:autoSpaceDE w:val="0"/>
              <w:autoSpaceDN w:val="0"/>
              <w:spacing w:before="3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来件人：小孔下属柜长</w:t>
            </w:r>
          </w:p>
          <w:p>
            <w:pPr>
              <w:widowControl w:val="0"/>
              <w:tabs>
                <w:tab w:val="left" w:pos="2328"/>
              </w:tabs>
              <w:autoSpaceDE w:val="0"/>
              <w:autoSpaceDN w:val="0"/>
              <w:spacing w:before="33" w:line="264" w:lineRule="auto"/>
              <w:ind w:left="107" w:right="5420"/>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服装一部主</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日期：2</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28</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p>
          <w:p>
            <w:pPr>
              <w:widowControl w:val="0"/>
              <w:autoSpaceDE w:val="0"/>
              <w:autoSpaceDN w:val="0"/>
              <w:spacing w:before="3" w:line="266" w:lineRule="auto"/>
              <w:ind w:left="107" w:right="8244"/>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 主管:</w:t>
            </w:r>
          </w:p>
          <w:p>
            <w:pPr>
              <w:widowControl w:val="0"/>
              <w:autoSpaceDE w:val="0"/>
              <w:autoSpaceDN w:val="0"/>
              <w:spacing w:line="304"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你好!</w:t>
            </w:r>
          </w:p>
          <w:p>
            <w:pPr>
              <w:widowControl w:val="0"/>
              <w:autoSpaceDE w:val="0"/>
              <w:autoSpaceDN w:val="0"/>
              <w:spacing w:before="34" w:line="264" w:lineRule="auto"/>
              <w:ind w:left="107" w:right="99"/>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7"/>
                <w:sz w:val="24"/>
                <w:szCs w:val="22"/>
                <w:lang w:val="zh-CN" w:eastAsia="zh-CN" w:bidi="zh-CN"/>
                <w14:textFill>
                  <w14:solidFill>
                    <w14:schemeClr w14:val="tx1"/>
                  </w14:solidFill>
                </w14:textFill>
              </w:rPr>
              <w:t xml:space="preserve">深圳消防局称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3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19"/>
                <w:sz w:val="24"/>
                <w:szCs w:val="22"/>
                <w:lang w:val="zh-CN" w:eastAsia="zh-CN" w:bidi="zh-CN"/>
                <w14:textFill>
                  <w14:solidFill>
                    <w14:schemeClr w14:val="tx1"/>
                  </w14:solidFill>
                </w14:textFill>
              </w:rPr>
              <w:t xml:space="preserve"> 日下午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14:00</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 xml:space="preserve"> 到我商场检查消防安全，昨天我们防损部同事自查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了商场消防，发现我们服装一部多个柜台电线外漏，存在安全隐患。时间比较急，品</w:t>
            </w:r>
            <w:r>
              <w:rPr>
                <w:rFonts w:ascii="仿宋_GB2312" w:hAnsi="仿宋_GB2312" w:eastAsia="仿宋_GB2312" w:cs="仿宋_GB2312"/>
                <w:color w:val="000000" w:themeColor="text1"/>
                <w:spacing w:val="-11"/>
                <w:sz w:val="24"/>
                <w:szCs w:val="22"/>
                <w:lang w:val="zh-CN" w:eastAsia="zh-CN" w:bidi="zh-CN"/>
                <w14:textFill>
                  <w14:solidFill>
                    <w14:schemeClr w14:val="tx1"/>
                  </w14:solidFill>
                </w14:textFill>
              </w:rPr>
              <w:t xml:space="preserve">牌方不能在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 xml:space="preserve"> 日之前来整改，请您对此做处理指示！</w:t>
            </w:r>
          </w:p>
          <w:p>
            <w:pPr>
              <w:widowControl w:val="0"/>
              <w:autoSpaceDE w:val="0"/>
              <w:autoSpaceDN w:val="0"/>
              <w:spacing w:before="5"/>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对文件九的回复：</w:t>
            </w:r>
          </w:p>
          <w:p>
            <w:pPr>
              <w:widowControl w:val="0"/>
              <w:autoSpaceDE w:val="0"/>
              <w:autoSpaceDN w:val="0"/>
              <w:spacing w:before="3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787"/>
                <w:tab w:val="left" w:pos="2868"/>
                <w:tab w:val="left" w:pos="3828"/>
                <w:tab w:val="left" w:pos="4788"/>
              </w:tabs>
              <w:autoSpaceDE w:val="0"/>
              <w:autoSpaceDN w:val="0"/>
              <w:spacing w:before="31"/>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before="33"/>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before="34" w:line="289"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（请做出妥善的处理意见，列出步骤及说明相关理由）</w:t>
            </w:r>
          </w:p>
        </w:tc>
      </w:tr>
    </w:tbl>
    <w:p>
      <w:pPr>
        <w:spacing w:line="289" w:lineRule="exact"/>
        <w:rPr>
          <w:color w:val="000000" w:themeColor="text1"/>
          <w:sz w:val="24"/>
          <w14:textFill>
            <w14:solidFill>
              <w14:schemeClr w14:val="tx1"/>
            </w14:solidFill>
          </w14:textFill>
        </w:rPr>
        <w:sectPr>
          <w:pgSz w:w="11910" w:h="16840"/>
          <w:pgMar w:top="1420" w:right="380" w:bottom="880" w:left="420" w:header="0" w:footer="694" w:gutter="0"/>
          <w:cols w:space="720" w:num="1"/>
        </w:sectPr>
      </w:pPr>
    </w:p>
    <w:tbl>
      <w:tblPr>
        <w:tblStyle w:val="8"/>
        <w:tblW w:w="9201"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
        <w:gridCol w:w="2943"/>
        <w:gridCol w:w="5581"/>
        <w:gridCol w:w="5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0" w:hRule="atLeast"/>
        </w:trPr>
        <w:tc>
          <w:tcPr>
            <w:tcW w:w="9201" w:type="dxa"/>
            <w:gridSpan w:val="4"/>
            <w:tcBorders>
              <w:bottom w:val="nil"/>
            </w:tcBorders>
          </w:tcPr>
          <w:p>
            <w:pPr>
              <w:widowControl w:val="0"/>
              <w:autoSpaceDE w:val="0"/>
              <w:autoSpaceDN w:val="0"/>
              <w:spacing w:before="31"/>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文件十</w:t>
            </w:r>
          </w:p>
          <w:p>
            <w:pPr>
              <w:widowControl w:val="0"/>
              <w:autoSpaceDE w:val="0"/>
              <w:autoSpaceDN w:val="0"/>
              <w:spacing w:before="33" w:line="266" w:lineRule="auto"/>
              <w:ind w:left="107" w:right="5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综合以上 9 个文件内容，根据你的理解和判断，确定这些文件的重要紧急性，请您分别将以下评定选项填在下表对应文件前。</w:t>
            </w:r>
          </w:p>
          <w:p>
            <w:pPr>
              <w:widowControl w:val="0"/>
              <w:tabs>
                <w:tab w:val="left" w:pos="1787"/>
                <w:tab w:val="left" w:pos="3708"/>
                <w:tab w:val="left" w:pos="5628"/>
              </w:tabs>
              <w:autoSpaceDE w:val="0"/>
              <w:autoSpaceDN w:val="0"/>
              <w:spacing w:line="286" w:lineRule="exact"/>
              <w:ind w:left="22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A、重要紧急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B、重要不紧急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C、紧急不重要</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D、不紧急也不重要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 w:type="dxa"/>
            <w:tcBorders>
              <w:top w:val="nil"/>
              <w:bottom w:val="nil"/>
            </w:tcBorders>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2943" w:type="dxa"/>
          </w:tcPr>
          <w:p>
            <w:pPr>
              <w:widowControl w:val="0"/>
              <w:autoSpaceDE w:val="0"/>
              <w:autoSpaceDN w:val="0"/>
              <w:spacing w:before="31" w:line="289"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文件编号</w:t>
            </w:r>
          </w:p>
        </w:tc>
        <w:tc>
          <w:tcPr>
            <w:tcW w:w="5581" w:type="dxa"/>
          </w:tcPr>
          <w:p>
            <w:pPr>
              <w:widowControl w:val="0"/>
              <w:autoSpaceDE w:val="0"/>
              <w:autoSpaceDN w:val="0"/>
              <w:spacing w:before="31" w:line="289"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紧急重要性分析</w:t>
            </w:r>
          </w:p>
        </w:tc>
        <w:tc>
          <w:tcPr>
            <w:tcW w:w="564" w:type="dxa"/>
            <w:vMerge w:val="restart"/>
            <w:tcBorders>
              <w:top w:val="nil"/>
            </w:tcBorders>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 w:type="dxa"/>
            <w:tcBorders>
              <w:top w:val="nil"/>
              <w:bottom w:val="nil"/>
            </w:tcBorders>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2943" w:type="dxa"/>
          </w:tcPr>
          <w:p>
            <w:pPr>
              <w:widowControl w:val="0"/>
              <w:autoSpaceDE w:val="0"/>
              <w:autoSpaceDN w:val="0"/>
              <w:spacing w:before="31" w:line="289"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文件一</w:t>
            </w:r>
          </w:p>
        </w:tc>
        <w:tc>
          <w:tcPr>
            <w:tcW w:w="5581" w:type="dxa"/>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564"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7" w:hRule="atLeast"/>
        </w:trPr>
        <w:tc>
          <w:tcPr>
            <w:tcW w:w="113" w:type="dxa"/>
            <w:tcBorders>
              <w:top w:val="nil"/>
              <w:bottom w:val="nil"/>
            </w:tcBorders>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2943" w:type="dxa"/>
          </w:tcPr>
          <w:p>
            <w:pPr>
              <w:widowControl w:val="0"/>
              <w:autoSpaceDE w:val="0"/>
              <w:autoSpaceDN w:val="0"/>
              <w:spacing w:before="31" w:line="287"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文件二</w:t>
            </w:r>
          </w:p>
        </w:tc>
        <w:tc>
          <w:tcPr>
            <w:tcW w:w="5581" w:type="dxa"/>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564"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113" w:type="dxa"/>
            <w:tcBorders>
              <w:top w:val="nil"/>
              <w:bottom w:val="nil"/>
            </w:tcBorders>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2943" w:type="dxa"/>
          </w:tcPr>
          <w:p>
            <w:pPr>
              <w:widowControl w:val="0"/>
              <w:autoSpaceDE w:val="0"/>
              <w:autoSpaceDN w:val="0"/>
              <w:spacing w:before="33" w:line="287"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文件三</w:t>
            </w:r>
          </w:p>
        </w:tc>
        <w:tc>
          <w:tcPr>
            <w:tcW w:w="5581" w:type="dxa"/>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564"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113" w:type="dxa"/>
            <w:tcBorders>
              <w:top w:val="nil"/>
              <w:bottom w:val="nil"/>
            </w:tcBorders>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2943" w:type="dxa"/>
          </w:tcPr>
          <w:p>
            <w:pPr>
              <w:widowControl w:val="0"/>
              <w:autoSpaceDE w:val="0"/>
              <w:autoSpaceDN w:val="0"/>
              <w:spacing w:before="31" w:line="289"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文件四</w:t>
            </w:r>
          </w:p>
        </w:tc>
        <w:tc>
          <w:tcPr>
            <w:tcW w:w="5581" w:type="dxa"/>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564"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113" w:type="dxa"/>
            <w:tcBorders>
              <w:top w:val="nil"/>
              <w:bottom w:val="nil"/>
            </w:tcBorders>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2943" w:type="dxa"/>
          </w:tcPr>
          <w:p>
            <w:pPr>
              <w:widowControl w:val="0"/>
              <w:autoSpaceDE w:val="0"/>
              <w:autoSpaceDN w:val="0"/>
              <w:spacing w:before="31" w:line="289"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文件五</w:t>
            </w:r>
          </w:p>
        </w:tc>
        <w:tc>
          <w:tcPr>
            <w:tcW w:w="5581" w:type="dxa"/>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564"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113" w:type="dxa"/>
            <w:tcBorders>
              <w:top w:val="nil"/>
              <w:bottom w:val="nil"/>
            </w:tcBorders>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2943" w:type="dxa"/>
          </w:tcPr>
          <w:p>
            <w:pPr>
              <w:widowControl w:val="0"/>
              <w:autoSpaceDE w:val="0"/>
              <w:autoSpaceDN w:val="0"/>
              <w:spacing w:before="31" w:line="289"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文件六</w:t>
            </w:r>
          </w:p>
        </w:tc>
        <w:tc>
          <w:tcPr>
            <w:tcW w:w="5581" w:type="dxa"/>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564"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113" w:type="dxa"/>
            <w:tcBorders>
              <w:top w:val="nil"/>
              <w:bottom w:val="nil"/>
            </w:tcBorders>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2943" w:type="dxa"/>
          </w:tcPr>
          <w:p>
            <w:pPr>
              <w:widowControl w:val="0"/>
              <w:autoSpaceDE w:val="0"/>
              <w:autoSpaceDN w:val="0"/>
              <w:spacing w:before="31" w:line="289"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文件七</w:t>
            </w:r>
          </w:p>
        </w:tc>
        <w:tc>
          <w:tcPr>
            <w:tcW w:w="5581" w:type="dxa"/>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564"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8" w:hRule="atLeast"/>
        </w:trPr>
        <w:tc>
          <w:tcPr>
            <w:tcW w:w="113" w:type="dxa"/>
            <w:tcBorders>
              <w:top w:val="nil"/>
              <w:bottom w:val="nil"/>
            </w:tcBorders>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2943" w:type="dxa"/>
          </w:tcPr>
          <w:p>
            <w:pPr>
              <w:widowControl w:val="0"/>
              <w:autoSpaceDE w:val="0"/>
              <w:autoSpaceDN w:val="0"/>
              <w:spacing w:before="31" w:line="287"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文件八</w:t>
            </w:r>
          </w:p>
        </w:tc>
        <w:tc>
          <w:tcPr>
            <w:tcW w:w="5581" w:type="dxa"/>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564"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6" w:hRule="atLeast"/>
        </w:trPr>
        <w:tc>
          <w:tcPr>
            <w:tcW w:w="113" w:type="dxa"/>
            <w:tcBorders>
              <w:top w:val="nil"/>
            </w:tcBorders>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2943" w:type="dxa"/>
            <w:tcBorders>
              <w:bottom w:val="double" w:color="000000" w:sz="0" w:space="0"/>
            </w:tcBorders>
          </w:tcPr>
          <w:p>
            <w:pPr>
              <w:widowControl w:val="0"/>
              <w:autoSpaceDE w:val="0"/>
              <w:autoSpaceDN w:val="0"/>
              <w:spacing w:before="33" w:line="283"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文件九</w:t>
            </w:r>
          </w:p>
        </w:tc>
        <w:tc>
          <w:tcPr>
            <w:tcW w:w="5581" w:type="dxa"/>
            <w:tcBorders>
              <w:bottom w:val="double" w:color="000000" w:sz="0" w:space="0"/>
            </w:tcBorders>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564"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bl>
    <w:p>
      <w:pPr>
        <w:widowControl w:val="0"/>
        <w:autoSpaceDE w:val="0"/>
        <w:autoSpaceDN w:val="0"/>
        <w:spacing w:before="5"/>
        <w:ind w:left="0"/>
        <w:rPr>
          <w:rFonts w:ascii="仿宋_GB2312" w:hAnsi="仿宋_GB2312" w:eastAsia="仿宋_GB2312" w:cs="仿宋_GB2312"/>
          <w:color w:val="000000" w:themeColor="text1"/>
          <w:sz w:val="21"/>
          <w:szCs w:val="28"/>
          <w:lang w:val="zh-CN" w:eastAsia="zh-CN" w:bidi="zh-CN"/>
          <w14:textFill>
            <w14:solidFill>
              <w14:schemeClr w14:val="tx1"/>
            </w14:solidFill>
          </w14:textFill>
        </w:rPr>
      </w:pPr>
    </w:p>
    <w:p>
      <w:pPr>
        <w:widowControl w:val="0"/>
        <w:numPr>
          <w:ilvl w:val="0"/>
          <w:numId w:val="62"/>
        </w:numPr>
        <w:tabs>
          <w:tab w:val="left" w:pos="2083"/>
        </w:tabs>
        <w:autoSpaceDE w:val="0"/>
        <w:autoSpaceDN w:val="0"/>
        <w:spacing w:before="75" w:line="228" w:lineRule="auto"/>
        <w:ind w:left="1661" w:right="7902" w:hanging="281"/>
        <w:rPr>
          <w:rFonts w:ascii="宋体" w:hAnsi="仿宋_GB2312" w:eastAsia="宋体" w:cs="仿宋_GB2312"/>
          <w:color w:val="000000" w:themeColor="text1"/>
          <w:sz w:val="26"/>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t>实施条件</w:t>
      </w:r>
      <w:r>
        <w:rPr>
          <w:rFonts w:ascii="仿宋_GB2312" w:hAnsi="仿宋_GB2312" w:eastAsia="仿宋_GB2312" w:cs="仿宋_GB2312"/>
          <w:color w:val="000000" w:themeColor="text1"/>
          <w:spacing w:val="69"/>
          <w:sz w:val="28"/>
          <w:szCs w:val="22"/>
          <w:lang w:val="zh-CN" w:eastAsia="zh-CN" w:bidi="zh-CN"/>
          <w14:textFill>
            <w14:solidFill>
              <w14:schemeClr w14:val="tx1"/>
            </w14:solidFill>
          </w14:textFill>
        </w:rPr>
        <w:t>见</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H1-1-1</w:t>
      </w:r>
    </w:p>
    <w:p>
      <w:pPr>
        <w:widowControl w:val="0"/>
        <w:numPr>
          <w:ilvl w:val="0"/>
          <w:numId w:val="62"/>
        </w:numPr>
        <w:tabs>
          <w:tab w:val="left" w:pos="2083"/>
        </w:tabs>
        <w:autoSpaceDE w:val="0"/>
        <w:autoSpaceDN w:val="0"/>
        <w:spacing w:line="335" w:lineRule="exact"/>
        <w:ind w:left="2082" w:hanging="703"/>
        <w:rPr>
          <w:rFonts w:ascii="仿宋_GB2312" w:hAnsi="仿宋_GB2312" w:eastAsia="仿宋_GB2312" w:cs="仿宋_GB2312"/>
          <w:color w:val="000000" w:themeColor="text1"/>
          <w:sz w:val="26"/>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考核时量</w:t>
      </w:r>
    </w:p>
    <w:p>
      <w:pPr>
        <w:widowControl w:val="0"/>
        <w:autoSpaceDE w:val="0"/>
        <w:autoSpaceDN w:val="0"/>
        <w:spacing w:line="340" w:lineRule="exact"/>
        <w:ind w:left="1661"/>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本课题考核时间为 120 分钟</w:t>
      </w:r>
    </w:p>
    <w:p>
      <w:pPr>
        <w:widowControl w:val="0"/>
        <w:numPr>
          <w:ilvl w:val="0"/>
          <w:numId w:val="62"/>
        </w:numPr>
        <w:tabs>
          <w:tab w:val="left" w:pos="2083"/>
        </w:tabs>
        <w:autoSpaceDE w:val="0"/>
        <w:autoSpaceDN w:val="0"/>
        <w:spacing w:before="5" w:line="228" w:lineRule="auto"/>
        <w:ind w:left="1661" w:right="7902" w:hanging="281"/>
        <w:rPr>
          <w:rFonts w:ascii="仿宋_GB2312" w:hAnsi="仿宋_GB2312" w:eastAsia="仿宋_GB2312" w:cs="仿宋_GB2312"/>
          <w:color w:val="000000" w:themeColor="text1"/>
          <w:sz w:val="26"/>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t>评分标准</w:t>
      </w:r>
      <w:r>
        <w:rPr>
          <w:rFonts w:ascii="仿宋_GB2312" w:hAnsi="仿宋_GB2312" w:eastAsia="仿宋_GB2312" w:cs="仿宋_GB2312"/>
          <w:color w:val="000000" w:themeColor="text1"/>
          <w:spacing w:val="69"/>
          <w:sz w:val="28"/>
          <w:szCs w:val="22"/>
          <w:lang w:val="zh-CN" w:eastAsia="zh-CN" w:bidi="zh-CN"/>
          <w14:textFill>
            <w14:solidFill>
              <w14:schemeClr w14:val="tx1"/>
            </w14:solidFill>
          </w14:textFill>
        </w:rPr>
        <w:t>见</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H1-1-1</w:t>
      </w:r>
    </w:p>
    <w:p>
      <w:pPr>
        <w:spacing w:line="228" w:lineRule="auto"/>
        <w:rPr>
          <w:color w:val="000000" w:themeColor="text1"/>
          <w:sz w:val="26"/>
          <w14:textFill>
            <w14:solidFill>
              <w14:schemeClr w14:val="tx1"/>
            </w14:solidFill>
          </w14:textFill>
        </w:rPr>
        <w:sectPr>
          <w:pgSz w:w="11910" w:h="16840"/>
          <w:pgMar w:top="1420" w:right="380" w:bottom="880" w:left="420" w:header="0" w:footer="694" w:gutter="0"/>
          <w:cols w:space="720" w:num="1"/>
        </w:sectPr>
      </w:pPr>
    </w:p>
    <w:p>
      <w:pPr>
        <w:widowControl w:val="0"/>
        <w:numPr>
          <w:ilvl w:val="0"/>
          <w:numId w:val="61"/>
        </w:numPr>
        <w:tabs>
          <w:tab w:val="left" w:pos="1803"/>
        </w:tabs>
        <w:autoSpaceDE w:val="0"/>
        <w:autoSpaceDN w:val="0"/>
        <w:spacing w:before="37"/>
        <w:ind w:left="1802" w:hanging="423"/>
        <w:outlineLvl w:val="1"/>
        <w:rPr>
          <w:rFonts w:ascii="仿宋_GB2312" w:hAnsi="仿宋_GB2312" w:eastAsia="仿宋_GB2312" w:cs="仿宋_GB2312"/>
          <w:b/>
          <w:bCs/>
          <w:color w:val="000000" w:themeColor="text1"/>
          <w:sz w:val="28"/>
          <w:szCs w:val="28"/>
          <w:lang w:val="zh-CN" w:eastAsia="zh-CN" w:bidi="zh-CN"/>
          <w14:textFill>
            <w14:solidFill>
              <w14:schemeClr w14:val="tx1"/>
            </w14:solidFill>
          </w14:textFill>
        </w:rPr>
      </w:pPr>
      <w:bookmarkStart w:id="153" w:name="_Toc47460842"/>
      <w:bookmarkStart w:id="154" w:name="_Toc2032"/>
      <w:r>
        <w:rPr>
          <w:rFonts w:ascii="仿宋_GB2312" w:hAnsi="仿宋_GB2312" w:eastAsia="仿宋_GB2312" w:cs="仿宋_GB2312"/>
          <w:b/>
          <w:bCs/>
          <w:color w:val="000000" w:themeColor="text1"/>
          <w:spacing w:val="-14"/>
          <w:sz w:val="28"/>
          <w:szCs w:val="28"/>
          <w:lang w:val="zh-CN" w:eastAsia="zh-CN" w:bidi="zh-CN"/>
          <w14:textFill>
            <w14:solidFill>
              <w14:schemeClr w14:val="tx1"/>
            </w14:solidFill>
          </w14:textFill>
        </w:rPr>
        <w:t xml:space="preserve">试题编号 </w:t>
      </w:r>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H1-1-3，步步强零售超市分区经理经营决策制定</w:t>
      </w:r>
      <w:bookmarkEnd w:id="153"/>
      <w:bookmarkEnd w:id="154"/>
    </w:p>
    <w:p>
      <w:pPr>
        <w:widowControl w:val="0"/>
        <w:autoSpaceDE w:val="0"/>
        <w:autoSpaceDN w:val="0"/>
        <w:spacing w:before="7"/>
        <w:ind w:left="0"/>
        <w:rPr>
          <w:rFonts w:ascii="仿宋_GB2312" w:hAnsi="仿宋_GB2312" w:eastAsia="仿宋_GB2312" w:cs="仿宋_GB2312"/>
          <w:b/>
          <w:color w:val="000000" w:themeColor="text1"/>
          <w:sz w:val="28"/>
          <w:szCs w:val="28"/>
          <w:lang w:val="zh-CN" w:eastAsia="zh-CN" w:bidi="zh-CN"/>
          <w14:textFill>
            <w14:solidFill>
              <w14:schemeClr w14:val="tx1"/>
            </w14:solidFill>
          </w14:textFill>
        </w:rPr>
      </w:pPr>
    </w:p>
    <w:p>
      <w:pPr>
        <w:widowControl w:val="0"/>
        <w:numPr>
          <w:ilvl w:val="0"/>
          <w:numId w:val="63"/>
        </w:numPr>
        <w:tabs>
          <w:tab w:val="left" w:pos="2085"/>
        </w:tabs>
        <w:autoSpaceDE w:val="0"/>
        <w:autoSpaceDN w:val="0"/>
        <w:spacing w:line="347" w:lineRule="exact"/>
        <w:ind w:left="2084" w:hanging="705"/>
        <w:rPr>
          <w:rFonts w:ascii="仿宋_GB2312" w:hAnsi="仿宋_GB2312" w:eastAsia="仿宋_GB2312" w:cs="仿宋_GB2312"/>
          <w:b/>
          <w:color w:val="000000" w:themeColor="text1"/>
          <w:sz w:val="26"/>
          <w:szCs w:val="22"/>
          <w:lang w:val="zh-CN" w:eastAsia="zh-CN" w:bidi="zh-CN"/>
          <w14:textFill>
            <w14:solidFill>
              <w14:schemeClr w14:val="tx1"/>
            </w14:solidFill>
          </w14:textFill>
        </w:rPr>
      </w:pPr>
      <w:r>
        <w:rPr>
          <w:rFonts w:ascii="仿宋_GB2312" w:hAnsi="仿宋_GB2312" w:eastAsia="仿宋_GB2312" w:cs="仿宋_GB2312"/>
          <w:b/>
          <w:color w:val="000000" w:themeColor="text1"/>
          <w:sz w:val="28"/>
          <w:szCs w:val="22"/>
          <w:lang w:val="zh-CN" w:eastAsia="zh-CN" w:bidi="zh-CN"/>
          <w14:textFill>
            <w14:solidFill>
              <w14:schemeClr w14:val="tx1"/>
            </w14:solidFill>
          </w14:textFill>
        </w:rPr>
        <w:t>任务描述：</w:t>
      </w:r>
    </w:p>
    <w:p>
      <w:pPr>
        <w:widowControl w:val="0"/>
        <w:autoSpaceDE w:val="0"/>
        <w:autoSpaceDN w:val="0"/>
        <w:spacing w:line="337" w:lineRule="exact"/>
        <w:ind w:left="193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hint="eastAsia" w:ascii="宋体" w:hAnsi="宋体" w:eastAsia="宋体" w:cs="仿宋_GB2312"/>
          <w:color w:val="000000" w:themeColor="text1"/>
          <w:sz w:val="28"/>
          <w:szCs w:val="28"/>
          <w:lang w:val="zh-CN" w:eastAsia="zh-CN" w:bidi="zh-CN"/>
          <w14:textFill>
            <w14:solidFill>
              <w14:schemeClr w14:val="tx1"/>
            </w14:solidFill>
          </w14:textFill>
        </w:rPr>
        <w:t xml:space="preserve">①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文件处理前，请先仔细阅读指导语及背景信息。</w:t>
      </w:r>
    </w:p>
    <w:p>
      <w:pPr>
        <w:widowControl w:val="0"/>
        <w:autoSpaceDE w:val="0"/>
        <w:autoSpaceDN w:val="0"/>
        <w:spacing w:before="4" w:line="228" w:lineRule="auto"/>
        <w:ind w:left="1380" w:right="1418"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②在理解背景信息的基础上，根据测试任务内容以任务角色微分制订经营决策，完整的经营决策须包含对每个测试任务的明确回复及</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具体实施步骤。</w:t>
      </w:r>
    </w:p>
    <w:p>
      <w:pPr>
        <w:widowControl w:val="0"/>
        <w:autoSpaceDE w:val="0"/>
        <w:autoSpaceDN w:val="0"/>
        <w:spacing w:line="228" w:lineRule="auto"/>
        <w:ind w:left="1380" w:right="1275"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 xml:space="preserve">③请用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Microsoft Office Word</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 xml:space="preserve"> 文稿软件完成文件回复及处理， </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要求使用规范的商务文书格式，包括标题、文件回复及事件处理正文</w:t>
      </w:r>
      <w:r>
        <w:rPr>
          <w:rFonts w:ascii="仿宋_GB2312" w:hAnsi="仿宋_GB2312" w:eastAsia="仿宋_GB2312" w:cs="仿宋_GB2312"/>
          <w:color w:val="000000" w:themeColor="text1"/>
          <w:spacing w:val="-8"/>
          <w:sz w:val="28"/>
          <w:szCs w:val="28"/>
          <w:lang w:val="zh-CN" w:eastAsia="zh-CN" w:bidi="zh-CN"/>
          <w14:textFill>
            <w14:solidFill>
              <w14:schemeClr w14:val="tx1"/>
            </w14:solidFill>
          </w14:textFill>
        </w:rPr>
        <w:t>等基本要素。</w:t>
      </w:r>
    </w:p>
    <w:p>
      <w:pPr>
        <w:widowControl w:val="0"/>
        <w:autoSpaceDE w:val="0"/>
        <w:autoSpaceDN w:val="0"/>
        <w:spacing w:line="310" w:lineRule="exact"/>
        <w:ind w:left="1802"/>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b/>
          <w:color w:val="000000" w:themeColor="text1"/>
          <w:sz w:val="28"/>
          <w:szCs w:val="28"/>
          <w:lang w:val="zh-CN" w:eastAsia="zh-CN" w:bidi="zh-CN"/>
          <w14:textFill>
            <w14:solidFill>
              <w14:schemeClr w14:val="tx1"/>
            </w14:solidFill>
          </w14:textFill>
        </w:rPr>
        <w:t xml:space="preserve">【指导语】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2017 年 7 月 25 日通过内部竞聘，你成功应聘步步强</w:t>
      </w:r>
    </w:p>
    <w:p>
      <w:pPr>
        <w:widowControl w:val="0"/>
        <w:autoSpaceDE w:val="0"/>
        <w:autoSpaceDN w:val="0"/>
        <w:spacing w:before="10" w:line="213" w:lineRule="auto"/>
        <w:ind w:left="1380" w:right="1417"/>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7"/>
          <w:sz w:val="28"/>
          <w:szCs w:val="28"/>
          <w:lang w:val="zh-CN" w:eastAsia="zh-CN" w:bidi="zh-CN"/>
          <w14:textFill>
            <w14:solidFill>
              <w14:schemeClr w14:val="tx1"/>
            </w14:solidFill>
          </w14:textFill>
        </w:rPr>
        <w:t xml:space="preserve">集团天心店生鲜分区经理，自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7</w:t>
      </w:r>
      <w:r>
        <w:rPr>
          <w:rFonts w:ascii="仿宋_GB2312" w:hAnsi="仿宋_GB2312" w:eastAsia="仿宋_GB2312" w:cs="仿宋_GB2312"/>
          <w:color w:val="000000" w:themeColor="text1"/>
          <w:spacing w:val="-37"/>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26</w:t>
      </w:r>
      <w:r>
        <w:rPr>
          <w:rFonts w:ascii="仿宋_GB2312" w:hAnsi="仿宋_GB2312" w:eastAsia="仿宋_GB2312" w:cs="仿宋_GB2312"/>
          <w:color w:val="000000" w:themeColor="text1"/>
          <w:spacing w:val="-10"/>
          <w:sz w:val="28"/>
          <w:szCs w:val="28"/>
          <w:lang w:val="zh-CN" w:eastAsia="zh-CN" w:bidi="zh-CN"/>
          <w14:textFill>
            <w14:solidFill>
              <w14:schemeClr w14:val="tx1"/>
            </w14:solidFill>
          </w14:textFill>
        </w:rPr>
        <w:t xml:space="preserve"> 日生效。你在升职生鲜区经理</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前，是非食品区的主管。</w:t>
      </w:r>
    </w:p>
    <w:p>
      <w:pPr>
        <w:widowControl w:val="0"/>
        <w:autoSpaceDE w:val="0"/>
        <w:autoSpaceDN w:val="0"/>
        <w:spacing w:line="213" w:lineRule="auto"/>
        <w:ind w:left="1380" w:right="1413"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 xml:space="preserve">现在是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7</w:t>
      </w:r>
      <w:r>
        <w:rPr>
          <w:rFonts w:ascii="仿宋_GB2312" w:hAnsi="仿宋_GB2312" w:eastAsia="仿宋_GB2312" w:cs="仿宋_GB2312"/>
          <w:color w:val="000000" w:themeColor="text1"/>
          <w:spacing w:val="-30"/>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26</w:t>
      </w:r>
      <w:r>
        <w:rPr>
          <w:rFonts w:ascii="仿宋_GB2312" w:hAnsi="仿宋_GB2312" w:eastAsia="仿宋_GB2312" w:cs="仿宋_GB2312"/>
          <w:color w:val="000000" w:themeColor="text1"/>
          <w:spacing w:val="-24"/>
          <w:sz w:val="28"/>
          <w:szCs w:val="28"/>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（周三</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15"/>
          <w:sz w:val="28"/>
          <w:szCs w:val="28"/>
          <w:lang w:val="zh-CN" w:eastAsia="zh-CN" w:bidi="zh-CN"/>
          <w14:textFill>
            <w14:solidFill>
              <w14:schemeClr w14:val="tx1"/>
            </w14:solidFill>
          </w14:textFill>
        </w:rPr>
        <w:t xml:space="preserve">上午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7：30</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，您进入自己办公室，打</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开电脑，登陆公司邮箱系统，里面有几封邮件，同时，桌上还有其他</w:t>
      </w:r>
      <w:r>
        <w:rPr>
          <w:rFonts w:ascii="仿宋_GB2312" w:hAnsi="仿宋_GB2312" w:eastAsia="仿宋_GB2312" w:cs="仿宋_GB2312"/>
          <w:color w:val="000000" w:themeColor="text1"/>
          <w:spacing w:val="-7"/>
          <w:sz w:val="28"/>
          <w:szCs w:val="28"/>
          <w:lang w:val="zh-CN" w:eastAsia="zh-CN" w:bidi="zh-CN"/>
          <w14:textFill>
            <w14:solidFill>
              <w14:schemeClr w14:val="tx1"/>
            </w14:solidFill>
          </w14:textFill>
        </w:rPr>
        <w:t xml:space="preserve">书面便函，微信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QQ</w:t>
      </w:r>
      <w:r>
        <w:rPr>
          <w:rFonts w:ascii="仿宋_GB2312" w:hAnsi="仿宋_GB2312" w:eastAsia="仿宋_GB2312" w:cs="仿宋_GB2312"/>
          <w:color w:val="000000" w:themeColor="text1"/>
          <w:spacing w:val="-7"/>
          <w:sz w:val="28"/>
          <w:szCs w:val="28"/>
          <w:lang w:val="zh-CN" w:eastAsia="zh-CN" w:bidi="zh-CN"/>
          <w14:textFill>
            <w14:solidFill>
              <w14:schemeClr w14:val="tx1"/>
            </w14:solidFill>
          </w14:textFill>
        </w:rPr>
        <w:t xml:space="preserve"> 留言等。请你尽快进入角色，完成一系列任务，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将文件分出轻重缓急（注意某些文件的内在关系</w:t>
      </w:r>
      <w:r>
        <w:rPr>
          <w:rFonts w:ascii="仿宋_GB2312" w:hAnsi="仿宋_GB2312" w:eastAsia="仿宋_GB2312" w:cs="仿宋_GB2312"/>
          <w:color w:val="000000" w:themeColor="text1"/>
          <w:spacing w:val="-142"/>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，并列出处理方案</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或意见。</w:t>
      </w:r>
    </w:p>
    <w:p>
      <w:pPr>
        <w:widowControl w:val="0"/>
        <w:autoSpaceDE w:val="0"/>
        <w:autoSpaceDN w:val="0"/>
        <w:spacing w:line="328" w:lineRule="exact"/>
        <w:ind w:left="1802" w:firstLine="0"/>
        <w:outlineLvl w:val="1"/>
        <w:rPr>
          <w:rFonts w:ascii="仿宋_GB2312" w:hAnsi="仿宋_GB2312" w:eastAsia="仿宋_GB2312" w:cs="仿宋_GB2312"/>
          <w:b/>
          <w:bCs/>
          <w:color w:val="000000" w:themeColor="text1"/>
          <w:sz w:val="28"/>
          <w:szCs w:val="28"/>
          <w:lang w:val="zh-CN" w:eastAsia="zh-CN" w:bidi="zh-CN"/>
          <w14:textFill>
            <w14:solidFill>
              <w14:schemeClr w14:val="tx1"/>
            </w14:solidFill>
          </w14:textFill>
        </w:rPr>
      </w:pPr>
      <w:bookmarkStart w:id="155" w:name="_Toc47460843"/>
      <w:bookmarkStart w:id="156" w:name="_Toc2260"/>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【背景信息】</w:t>
      </w:r>
      <w:bookmarkEnd w:id="155"/>
      <w:bookmarkEnd w:id="156"/>
    </w:p>
    <w:p>
      <w:pPr>
        <w:widowControl w:val="0"/>
        <w:autoSpaceDE w:val="0"/>
        <w:autoSpaceDN w:val="0"/>
        <w:spacing w:line="355" w:lineRule="exact"/>
        <w:ind w:left="193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2017 年 8 月 8 日是天心店开业十周年店庆，店庆促销方案在 8</w:t>
      </w:r>
    </w:p>
    <w:p>
      <w:pPr>
        <w:widowControl w:val="0"/>
        <w:autoSpaceDE w:val="0"/>
        <w:autoSpaceDN w:val="0"/>
        <w:spacing w:before="1"/>
        <w:ind w:left="138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月 3 日完成，8 月 5 日开始大型店庆活动。</w:t>
      </w:r>
    </w:p>
    <w:p>
      <w:pPr>
        <w:widowControl w:val="0"/>
        <w:autoSpaceDE w:val="0"/>
        <w:autoSpaceDN w:val="0"/>
        <w:spacing w:before="1"/>
        <w:ind w:left="1380" w:right="1415"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现在你是分区经理，今天由你轮班担任值班店长。非食品区经理</w:t>
      </w:r>
      <w:r>
        <w:rPr>
          <w:rFonts w:ascii="仿宋_GB2312" w:hAnsi="仿宋_GB2312" w:eastAsia="仿宋_GB2312" w:cs="仿宋_GB2312"/>
          <w:color w:val="000000" w:themeColor="text1"/>
          <w:spacing w:val="-14"/>
          <w:sz w:val="28"/>
          <w:szCs w:val="28"/>
          <w:lang w:val="zh-CN" w:eastAsia="zh-CN" w:bidi="zh-CN"/>
          <w14:textFill>
            <w14:solidFill>
              <w14:schemeClr w14:val="tx1"/>
            </w14:solidFill>
          </w14:textFill>
        </w:rPr>
        <w:t xml:space="preserve">陈明杰从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7</w:t>
      </w:r>
      <w:r>
        <w:rPr>
          <w:rFonts w:ascii="仿宋_GB2312" w:hAnsi="仿宋_GB2312" w:eastAsia="仿宋_GB2312" w:cs="仿宋_GB2312"/>
          <w:color w:val="000000" w:themeColor="text1"/>
          <w:spacing w:val="-45"/>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24-31</w:t>
      </w:r>
      <w:r>
        <w:rPr>
          <w:rFonts w:ascii="仿宋_GB2312" w:hAnsi="仿宋_GB2312" w:eastAsia="仿宋_GB2312" w:cs="仿宋_GB2312"/>
          <w:color w:val="000000" w:themeColor="text1"/>
          <w:spacing w:val="-15"/>
          <w:sz w:val="28"/>
          <w:szCs w:val="28"/>
          <w:lang w:val="zh-CN" w:eastAsia="zh-CN" w:bidi="zh-CN"/>
          <w14:textFill>
            <w14:solidFill>
              <w14:schemeClr w14:val="tx1"/>
            </w14:solidFill>
          </w14:textFill>
        </w:rPr>
        <w:t xml:space="preserve"> 日休年假，你需要负责他离开时的工作，请你根</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据分区经理的工作职责，对下述工作出处理意见和决定</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下列文件中提到的“A</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 xml:space="preserve"> 经理”就是你</w:t>
      </w:r>
      <w:r>
        <w:rPr>
          <w:rFonts w:ascii="仿宋_GB2312" w:hAnsi="仿宋_GB2312" w:eastAsia="仿宋_GB2312" w:cs="仿宋_GB2312"/>
          <w:color w:val="000000" w:themeColor="text1"/>
          <w:spacing w:val="-142"/>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。你可能需要沟通或配合的人物有：</w:t>
      </w:r>
    </w:p>
    <w:p>
      <w:pPr>
        <w:widowControl w:val="0"/>
        <w:autoSpaceDE w:val="0"/>
        <w:autoSpaceDN w:val="0"/>
        <w:spacing w:before="2" w:line="216" w:lineRule="auto"/>
        <w:ind w:left="1800" w:right="5522" w:hanging="42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你可能需要沟通或配合的人物有： 店总：张一峰</w:t>
      </w:r>
    </w:p>
    <w:p>
      <w:pPr>
        <w:widowControl w:val="0"/>
        <w:autoSpaceDE w:val="0"/>
        <w:autoSpaceDN w:val="0"/>
        <w:spacing w:line="213" w:lineRule="auto"/>
        <w:ind w:left="1800" w:right="6503"/>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 xml:space="preserve">区域运营总监：陈总 </w:t>
      </w:r>
      <w:r>
        <w:rPr>
          <w:rFonts w:ascii="仿宋_GB2312" w:hAnsi="仿宋_GB2312" w:eastAsia="仿宋_GB2312" w:cs="仿宋_GB2312"/>
          <w:color w:val="000000" w:themeColor="text1"/>
          <w:spacing w:val="-5"/>
          <w:sz w:val="28"/>
          <w:szCs w:val="28"/>
          <w:lang w:val="zh-CN" w:eastAsia="zh-CN" w:bidi="zh-CN"/>
          <w14:textFill>
            <w14:solidFill>
              <w14:schemeClr w14:val="tx1"/>
            </w14:solidFill>
          </w14:textFill>
        </w:rPr>
        <w:t>非食品区经理：陈明杰</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前台部经理：刘冬梅 采购经理：彭育隆</w:t>
      </w:r>
    </w:p>
    <w:p>
      <w:pPr>
        <w:widowControl w:val="0"/>
        <w:autoSpaceDE w:val="0"/>
        <w:autoSpaceDN w:val="0"/>
        <w:spacing w:line="312" w:lineRule="exact"/>
        <w:ind w:left="1802" w:firstLine="0"/>
        <w:outlineLvl w:val="1"/>
        <w:rPr>
          <w:rFonts w:ascii="仿宋_GB2312" w:hAnsi="仿宋_GB2312" w:eastAsia="仿宋_GB2312" w:cs="仿宋_GB2312"/>
          <w:b/>
          <w:bCs/>
          <w:color w:val="000000" w:themeColor="text1"/>
          <w:sz w:val="28"/>
          <w:szCs w:val="28"/>
          <w:lang w:val="zh-CN" w:eastAsia="zh-CN" w:bidi="zh-CN"/>
          <w14:textFill>
            <w14:solidFill>
              <w14:schemeClr w14:val="tx1"/>
            </w14:solidFill>
          </w14:textFill>
        </w:rPr>
      </w:pPr>
      <w:bookmarkStart w:id="157" w:name="_Toc47460844"/>
      <w:bookmarkStart w:id="158" w:name="_Toc27569"/>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【指导语及背景信息的理解确认】</w:t>
      </w:r>
      <w:bookmarkEnd w:id="157"/>
      <w:bookmarkEnd w:id="158"/>
    </w:p>
    <w:p>
      <w:pPr>
        <w:widowControl w:val="0"/>
        <w:autoSpaceDE w:val="0"/>
        <w:autoSpaceDN w:val="0"/>
        <w:spacing w:before="10" w:line="213" w:lineRule="auto"/>
        <w:ind w:left="1380" w:right="1464"/>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经过认真阅读上文指导语及背景信息，请您在下列题目后划“√”：</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 xml:space="preserve"> 1</w:t>
      </w:r>
      <w:r>
        <w:rPr>
          <w:rFonts w:ascii="仿宋_GB2312" w:hAnsi="仿宋_GB2312" w:eastAsia="仿宋_GB2312" w:cs="仿宋_GB2312"/>
          <w:color w:val="000000" w:themeColor="text1"/>
          <w:spacing w:val="-10"/>
          <w:sz w:val="28"/>
          <w:szCs w:val="28"/>
          <w:lang w:val="zh-CN" w:eastAsia="zh-CN" w:bidi="zh-CN"/>
          <w14:textFill>
            <w14:solidFill>
              <w14:schemeClr w14:val="tx1"/>
            </w14:solidFill>
          </w14:textFill>
        </w:rPr>
        <w:t xml:space="preserve">．你现在时间是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7</w:t>
      </w:r>
      <w:r>
        <w:rPr>
          <w:rFonts w:ascii="仿宋_GB2312" w:hAnsi="仿宋_GB2312" w:eastAsia="仿宋_GB2312" w:cs="仿宋_GB2312"/>
          <w:color w:val="000000" w:themeColor="text1"/>
          <w:spacing w:val="-48"/>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26</w:t>
      </w:r>
      <w:r>
        <w:rPr>
          <w:rFonts w:ascii="仿宋_GB2312" w:hAnsi="仿宋_GB2312" w:eastAsia="仿宋_GB2312" w:cs="仿宋_GB2312"/>
          <w:color w:val="000000" w:themeColor="text1"/>
          <w:spacing w:val="-36"/>
          <w:sz w:val="28"/>
          <w:szCs w:val="28"/>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周三</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25"/>
          <w:sz w:val="28"/>
          <w:szCs w:val="28"/>
          <w:lang w:val="zh-CN" w:eastAsia="zh-CN" w:bidi="zh-CN"/>
          <w14:textFill>
            <w14:solidFill>
              <w14:schemeClr w14:val="tx1"/>
            </w14:solidFill>
          </w14:textFill>
        </w:rPr>
        <w:t xml:space="preserve">上午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7：30</w:t>
      </w:r>
      <w:r>
        <w:rPr>
          <w:rFonts w:ascii="仿宋_GB2312" w:hAnsi="仿宋_GB2312" w:eastAsia="仿宋_GB2312" w:cs="仿宋_GB2312"/>
          <w:color w:val="000000" w:themeColor="text1"/>
          <w:spacing w:val="-24"/>
          <w:sz w:val="28"/>
          <w:szCs w:val="28"/>
          <w:lang w:val="zh-CN" w:eastAsia="zh-CN" w:bidi="zh-CN"/>
          <w14:textFill>
            <w14:solidFill>
              <w14:schemeClr w14:val="tx1"/>
            </w14:solidFill>
          </w14:textFill>
        </w:rPr>
        <w:t xml:space="preserve"> 分。</w:t>
      </w:r>
    </w:p>
    <w:p>
      <w:pPr>
        <w:widowControl w:val="0"/>
        <w:autoSpaceDE w:val="0"/>
        <w:autoSpaceDN w:val="0"/>
        <w:spacing w:line="309" w:lineRule="exact"/>
        <w:ind w:left="1942"/>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 xml:space="preserve">A、是 </w:t>
      </w:r>
      <w:r>
        <w:rPr>
          <w:rFonts w:hint="eastAsia" w:ascii="仿宋_GB2312" w:hAnsi="仿宋_GB2312" w:eastAsia="仿宋_GB2312" w:cs="仿宋_GB2312"/>
          <w:color w:val="000000" w:themeColor="text1"/>
          <w:sz w:val="28"/>
          <w:szCs w:val="28"/>
          <w:lang w:val="en-US"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widowControl w:val="0"/>
        <w:numPr>
          <w:ilvl w:val="0"/>
          <w:numId w:val="0"/>
        </w:numPr>
        <w:tabs>
          <w:tab w:val="left" w:pos="1802"/>
          <w:tab w:val="left" w:pos="3341"/>
        </w:tabs>
        <w:autoSpaceDE w:val="0"/>
        <w:autoSpaceDN w:val="0"/>
        <w:spacing w:before="12" w:line="213" w:lineRule="auto"/>
        <w:ind w:left="1397" w:leftChars="635" w:right="1414" w:rightChars="0" w:firstLine="0" w:firstLineChars="0"/>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z w:val="28"/>
          <w:szCs w:val="22"/>
          <w:lang w:val="en-US" w:eastAsia="zh-CN" w:bidi="zh-CN"/>
          <w14:textFill>
            <w14:solidFill>
              <w14:schemeClr w14:val="tx1"/>
            </w14:solidFill>
          </w14:textFill>
        </w:rPr>
        <w:t xml:space="preserve">2.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你登陆</w:t>
      </w:r>
      <w:r>
        <w:rPr>
          <w:rFonts w:ascii="仿宋_GB2312" w:hAnsi="仿宋_GB2312" w:eastAsia="仿宋_GB2312" w:cs="仿宋_GB2312"/>
          <w:color w:val="000000" w:themeColor="text1"/>
          <w:spacing w:val="-3"/>
          <w:sz w:val="28"/>
          <w:szCs w:val="22"/>
          <w:lang w:val="zh-CN" w:eastAsia="zh-CN" w:bidi="zh-CN"/>
          <w14:textFill>
            <w14:solidFill>
              <w14:schemeClr w14:val="tx1"/>
            </w14:solidFill>
          </w14:textFill>
        </w:rPr>
        <w:t>公</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司邮</w:t>
      </w:r>
      <w:r>
        <w:rPr>
          <w:rFonts w:ascii="仿宋_GB2312" w:hAnsi="仿宋_GB2312" w:eastAsia="仿宋_GB2312" w:cs="仿宋_GB2312"/>
          <w:color w:val="000000" w:themeColor="text1"/>
          <w:spacing w:val="-3"/>
          <w:sz w:val="28"/>
          <w:szCs w:val="22"/>
          <w:lang w:val="zh-CN" w:eastAsia="zh-CN" w:bidi="zh-CN"/>
          <w14:textFill>
            <w14:solidFill>
              <w14:schemeClr w14:val="tx1"/>
            </w14:solidFill>
          </w14:textFill>
        </w:rPr>
        <w:t>件</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系统</w:t>
      </w:r>
      <w:r>
        <w:rPr>
          <w:rFonts w:ascii="仿宋_GB2312" w:hAnsi="仿宋_GB2312" w:eastAsia="仿宋_GB2312" w:cs="仿宋_GB2312"/>
          <w:color w:val="000000" w:themeColor="text1"/>
          <w:spacing w:val="-125"/>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3"/>
          <w:sz w:val="28"/>
          <w:szCs w:val="22"/>
          <w:lang w:val="zh-CN" w:eastAsia="zh-CN" w:bidi="zh-CN"/>
          <w14:textFill>
            <w14:solidFill>
              <w14:schemeClr w14:val="tx1"/>
            </w14:solidFill>
          </w14:textFill>
        </w:rPr>
        <w:t>里</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面有</w:t>
      </w:r>
      <w:r>
        <w:rPr>
          <w:rFonts w:ascii="仿宋_GB2312" w:hAnsi="仿宋_GB2312" w:eastAsia="仿宋_GB2312" w:cs="仿宋_GB2312"/>
          <w:color w:val="000000" w:themeColor="text1"/>
          <w:spacing w:val="-3"/>
          <w:sz w:val="28"/>
          <w:szCs w:val="22"/>
          <w:lang w:val="zh-CN" w:eastAsia="zh-CN" w:bidi="zh-CN"/>
          <w14:textFill>
            <w14:solidFill>
              <w14:schemeClr w14:val="tx1"/>
            </w14:solidFill>
          </w14:textFill>
        </w:rPr>
        <w:t>邮</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件</w:t>
      </w:r>
      <w:r>
        <w:rPr>
          <w:rFonts w:ascii="仿宋_GB2312" w:hAnsi="仿宋_GB2312" w:eastAsia="仿宋_GB2312" w:cs="仿宋_GB2312"/>
          <w:color w:val="000000" w:themeColor="text1"/>
          <w:spacing w:val="-128"/>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微信和</w:t>
      </w:r>
      <w:r>
        <w:rPr>
          <w:rFonts w:ascii="仿宋_GB2312" w:hAnsi="仿宋_GB2312" w:eastAsia="仿宋_GB2312" w:cs="仿宋_GB2312"/>
          <w:color w:val="000000" w:themeColor="text1"/>
          <w:spacing w:val="-66"/>
          <w:sz w:val="28"/>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QQ</w:t>
      </w:r>
      <w:r>
        <w:rPr>
          <w:rFonts w:ascii="仿宋_GB2312" w:hAnsi="仿宋_GB2312" w:eastAsia="仿宋_GB2312" w:cs="仿宋_GB2312"/>
          <w:color w:val="000000" w:themeColor="text1"/>
          <w:spacing w:val="-67"/>
          <w:sz w:val="28"/>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里有一</w:t>
      </w:r>
      <w:r>
        <w:rPr>
          <w:rFonts w:ascii="仿宋_GB2312" w:hAnsi="仿宋_GB2312" w:eastAsia="仿宋_GB2312" w:cs="仿宋_GB2312"/>
          <w:color w:val="000000" w:themeColor="text1"/>
          <w:spacing w:val="-3"/>
          <w:sz w:val="28"/>
          <w:szCs w:val="22"/>
          <w:lang w:val="zh-CN" w:eastAsia="zh-CN" w:bidi="zh-CN"/>
          <w14:textFill>
            <w14:solidFill>
              <w14:schemeClr w14:val="tx1"/>
            </w14:solidFill>
          </w14:textFill>
        </w:rPr>
        <w:t>些</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留言信</w:t>
      </w:r>
      <w:r>
        <w:rPr>
          <w:rFonts w:ascii="仿宋_GB2312" w:hAnsi="仿宋_GB2312" w:eastAsia="仿宋_GB2312" w:cs="仿宋_GB2312"/>
          <w:color w:val="000000" w:themeColor="text1"/>
          <w:spacing w:val="-3"/>
          <w:sz w:val="28"/>
          <w:szCs w:val="22"/>
          <w:lang w:val="zh-CN" w:eastAsia="zh-CN" w:bidi="zh-CN"/>
          <w14:textFill>
            <w14:solidFill>
              <w14:schemeClr w14:val="tx1"/>
            </w14:solidFill>
          </w14:textFill>
        </w:rPr>
        <w:t>息</w:t>
      </w:r>
      <w:r>
        <w:rPr>
          <w:rFonts w:ascii="仿宋_GB2312" w:hAnsi="仿宋_GB2312" w:eastAsia="仿宋_GB2312" w:cs="仿宋_GB2312"/>
          <w:color w:val="000000" w:themeColor="text1"/>
          <w:spacing w:val="-11"/>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 xml:space="preserve"> </w:t>
      </w:r>
    </w:p>
    <w:p>
      <w:pPr>
        <w:widowControl w:val="0"/>
        <w:numPr>
          <w:ilvl w:val="0"/>
          <w:numId w:val="0"/>
        </w:numPr>
        <w:tabs>
          <w:tab w:val="left" w:pos="1802"/>
          <w:tab w:val="left" w:pos="3341"/>
        </w:tabs>
        <w:autoSpaceDE w:val="0"/>
        <w:autoSpaceDN w:val="0"/>
        <w:spacing w:before="12" w:line="213" w:lineRule="auto"/>
        <w:ind w:right="1414" w:rightChars="0" w:firstLine="1960" w:firstLineChars="70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z w:val="28"/>
          <w:szCs w:val="22"/>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ab/>
      </w:r>
      <w:r>
        <w:rPr>
          <w:rFonts w:hint="eastAsia" w:ascii="仿宋_GB2312" w:hAnsi="仿宋_GB2312" w:eastAsia="仿宋_GB2312" w:cs="仿宋_GB2312"/>
          <w:color w:val="000000" w:themeColor="text1"/>
          <w:sz w:val="28"/>
          <w:szCs w:val="22"/>
          <w:lang w:val="en-US"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B、否</w:t>
      </w:r>
    </w:p>
    <w:p>
      <w:pPr>
        <w:widowControl w:val="0"/>
        <w:numPr>
          <w:ilvl w:val="0"/>
          <w:numId w:val="0"/>
        </w:numPr>
        <w:tabs>
          <w:tab w:val="left" w:pos="1664"/>
        </w:tabs>
        <w:autoSpaceDE w:val="0"/>
        <w:autoSpaceDN w:val="0"/>
        <w:spacing w:line="216" w:lineRule="auto"/>
        <w:ind w:left="1380" w:leftChars="0" w:right="1414" w:rightChars="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11"/>
          <w:sz w:val="28"/>
          <w:szCs w:val="22"/>
          <w:lang w:val="en-US" w:eastAsia="zh-CN" w:bidi="zh-CN"/>
          <w14:textFill>
            <w14:solidFill>
              <w14:schemeClr w14:val="tx1"/>
            </w14:solidFill>
          </w14:textFill>
        </w:rPr>
        <w:t xml:space="preserve">3. </w:t>
      </w:r>
      <w:r>
        <w:rPr>
          <w:rFonts w:ascii="仿宋_GB2312" w:hAnsi="仿宋_GB2312" w:eastAsia="仿宋_GB2312" w:cs="仿宋_GB2312"/>
          <w:color w:val="000000" w:themeColor="text1"/>
          <w:spacing w:val="-11"/>
          <w:sz w:val="28"/>
          <w:szCs w:val="22"/>
          <w:lang w:val="zh-CN" w:eastAsia="zh-CN" w:bidi="zh-CN"/>
          <w14:textFill>
            <w14:solidFill>
              <w14:schemeClr w14:val="tx1"/>
            </w14:solidFill>
          </w14:textFill>
        </w:rPr>
        <w:t xml:space="preserve">你的同事陈明杰正在休年假，时间为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7</w:t>
      </w:r>
      <w:r>
        <w:rPr>
          <w:rFonts w:ascii="仿宋_GB2312" w:hAnsi="仿宋_GB2312" w:eastAsia="仿宋_GB2312" w:cs="仿宋_GB2312"/>
          <w:color w:val="000000" w:themeColor="text1"/>
          <w:spacing w:val="-44"/>
          <w:sz w:val="28"/>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24-31</w:t>
      </w:r>
      <w:r>
        <w:rPr>
          <w:rFonts w:ascii="仿宋_GB2312" w:hAnsi="仿宋_GB2312" w:eastAsia="仿宋_GB2312" w:cs="仿宋_GB2312"/>
          <w:color w:val="000000" w:themeColor="text1"/>
          <w:spacing w:val="-15"/>
          <w:sz w:val="28"/>
          <w:szCs w:val="22"/>
          <w:lang w:val="zh-CN" w:eastAsia="zh-CN" w:bidi="zh-CN"/>
          <w14:textFill>
            <w14:solidFill>
              <w14:schemeClr w14:val="tx1"/>
            </w14:solidFill>
          </w14:textFill>
        </w:rPr>
        <w:t xml:space="preserve"> 日，在这期间你需</w:t>
      </w:r>
      <w:r>
        <w:rPr>
          <w:rFonts w:ascii="仿宋_GB2312" w:hAnsi="仿宋_GB2312" w:eastAsia="仿宋_GB2312" w:cs="仿宋_GB2312"/>
          <w:color w:val="000000" w:themeColor="text1"/>
          <w:spacing w:val="-8"/>
          <w:sz w:val="28"/>
          <w:szCs w:val="22"/>
          <w:lang w:val="zh-CN" w:eastAsia="zh-CN" w:bidi="zh-CN"/>
          <w14:textFill>
            <w14:solidFill>
              <w14:schemeClr w14:val="tx1"/>
            </w14:solidFill>
          </w14:textFill>
        </w:rPr>
        <w:t>要负责他的工作。</w:t>
      </w:r>
    </w:p>
    <w:p>
      <w:pPr>
        <w:widowControl w:val="0"/>
        <w:tabs>
          <w:tab w:val="left" w:pos="3201"/>
        </w:tabs>
        <w:autoSpaceDE w:val="0"/>
        <w:autoSpaceDN w:val="0"/>
        <w:spacing w:line="306" w:lineRule="exact"/>
        <w:ind w:left="1800" w:firstLine="280" w:firstLineChars="10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hint="eastAsia" w:ascii="仿宋_GB2312" w:hAnsi="仿宋_GB2312" w:eastAsia="仿宋_GB2312" w:cs="仿宋_GB2312"/>
          <w:color w:val="000000" w:themeColor="text1"/>
          <w:sz w:val="28"/>
          <w:szCs w:val="28"/>
          <w:lang w:val="en-US"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widowControl w:val="0"/>
        <w:numPr>
          <w:ilvl w:val="1"/>
          <w:numId w:val="64"/>
        </w:numPr>
        <w:tabs>
          <w:tab w:val="left" w:pos="1870"/>
        </w:tabs>
        <w:autoSpaceDE w:val="0"/>
        <w:autoSpaceDN w:val="0"/>
        <w:spacing w:line="339" w:lineRule="exact"/>
        <w:ind w:left="1870" w:hanging="49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36"/>
          <w:sz w:val="28"/>
          <w:szCs w:val="22"/>
          <w:lang w:val="zh-CN" w:eastAsia="zh-CN" w:bidi="zh-CN"/>
          <w14:textFill>
            <w14:solidFill>
              <w14:schemeClr w14:val="tx1"/>
            </w14:solidFill>
          </w14:textFill>
        </w:rPr>
        <w:t xml:space="preserve">月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26</w:t>
      </w:r>
      <w:r>
        <w:rPr>
          <w:rFonts w:ascii="仿宋_GB2312" w:hAnsi="仿宋_GB2312" w:eastAsia="仿宋_GB2312" w:cs="仿宋_GB2312"/>
          <w:color w:val="000000" w:themeColor="text1"/>
          <w:spacing w:val="-10"/>
          <w:sz w:val="28"/>
          <w:szCs w:val="22"/>
          <w:lang w:val="zh-CN" w:eastAsia="zh-CN" w:bidi="zh-CN"/>
          <w14:textFill>
            <w14:solidFill>
              <w14:schemeClr w14:val="tx1"/>
            </w14:solidFill>
          </w14:textFill>
        </w:rPr>
        <w:t xml:space="preserve"> 日，你担任值班店长，负责今天的日常管理工作。</w:t>
      </w:r>
    </w:p>
    <w:p>
      <w:pPr>
        <w:spacing w:line="339" w:lineRule="exact"/>
        <w:rPr>
          <w:color w:val="000000" w:themeColor="text1"/>
          <w:sz w:val="28"/>
          <w14:textFill>
            <w14:solidFill>
              <w14:schemeClr w14:val="tx1"/>
            </w14:solidFill>
          </w14:textFill>
        </w:rPr>
        <w:sectPr>
          <w:pgSz w:w="11910" w:h="16840"/>
          <w:pgMar w:top="1520" w:right="380" w:bottom="960" w:left="420" w:header="0" w:footer="694" w:gutter="0"/>
          <w:cols w:space="720" w:num="1"/>
        </w:sectPr>
      </w:pPr>
    </w:p>
    <w:p>
      <w:pPr>
        <w:widowControl w:val="0"/>
        <w:tabs>
          <w:tab w:val="left" w:pos="3201"/>
        </w:tabs>
        <w:autoSpaceDE w:val="0"/>
        <w:autoSpaceDN w:val="0"/>
        <w:spacing w:before="39" w:line="339" w:lineRule="exact"/>
        <w:ind w:left="180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page">
                  <wp:posOffset>3657600</wp:posOffset>
                </wp:positionH>
                <wp:positionV relativeFrom="page">
                  <wp:posOffset>7835900</wp:posOffset>
                </wp:positionV>
                <wp:extent cx="761365" cy="0"/>
                <wp:effectExtent l="0" t="0" r="0" b="0"/>
                <wp:wrapNone/>
                <wp:docPr id="53" name="直接连接符 53"/>
                <wp:cNvGraphicFramePr/>
                <a:graphic xmlns:a="http://schemas.openxmlformats.org/drawingml/2006/main">
                  <a:graphicData uri="http://schemas.microsoft.com/office/word/2010/wordprocessingShape">
                    <wps:wsp>
                      <wps:cNvCnPr/>
                      <wps:spPr>
                        <a:xfrm>
                          <a:off x="0" y="0"/>
                          <a:ext cx="762000" cy="0"/>
                        </a:xfrm>
                        <a:prstGeom prst="line">
                          <a:avLst/>
                        </a:prstGeom>
                        <a:ln w="5953"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88pt;margin-top:617pt;height:0pt;width:59.95pt;mso-position-horizontal-relative:page;mso-position-vertical-relative:page;z-index:-251657216;mso-width-relative:page;mso-height-relative:page;" filled="f" stroked="t" coordsize="21600,21600" o:gfxdata="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2VgNgAAAANAQAADwAAAAAAAAABACAAAAAiAAAAZHJzL2Rvd25yZXYueG1s&#10;UEsBAhQAFAAAAAgAh07iQCGfhr74AQAA8wMAAA4AAAAAAAAAAQAgAAAAJwEAAGRycy9lMm9Eb2Mu&#10;eG1sUEsFBgAAAAAGAAYAWQEAAJEFAAAAAA==&#10;">
                <v:fill on="f" focussize="0,0"/>
                <v:stroke weight="0.468740157480315pt" color="#000000" joinstyle="round"/>
                <v:imagedata o:title=""/>
                <o:lock v:ext="edit" aspectratio="f"/>
              </v:line>
            </w:pict>
          </mc:Fallback>
        </mc:AlternateConten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否</w:t>
      </w:r>
    </w:p>
    <w:p>
      <w:pPr>
        <w:widowControl w:val="0"/>
        <w:autoSpaceDE w:val="0"/>
        <w:autoSpaceDN w:val="0"/>
        <w:spacing w:before="8" w:line="216" w:lineRule="auto"/>
        <w:ind w:left="1380" w:right="1418"/>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5</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 xml:space="preserve">.天心店十周年店庆是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8</w:t>
      </w:r>
      <w:r>
        <w:rPr>
          <w:rFonts w:ascii="仿宋_GB2312" w:hAnsi="仿宋_GB2312" w:eastAsia="仿宋_GB2312" w:cs="仿宋_GB2312"/>
          <w:color w:val="000000" w:themeColor="text1"/>
          <w:spacing w:val="-47"/>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8</w:t>
      </w:r>
      <w:r>
        <w:rPr>
          <w:rFonts w:ascii="仿宋_GB2312" w:hAnsi="仿宋_GB2312" w:eastAsia="仿宋_GB2312" w:cs="仿宋_GB2312"/>
          <w:color w:val="000000" w:themeColor="text1"/>
          <w:spacing w:val="-23"/>
          <w:sz w:val="28"/>
          <w:szCs w:val="28"/>
          <w:lang w:val="zh-CN" w:eastAsia="zh-CN" w:bidi="zh-CN"/>
          <w14:textFill>
            <w14:solidFill>
              <w14:schemeClr w14:val="tx1"/>
            </w14:solidFill>
          </w14:textFill>
        </w:rPr>
        <w:t xml:space="preserve"> 日，活动案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8</w:t>
      </w:r>
      <w:r>
        <w:rPr>
          <w:rFonts w:ascii="仿宋_GB2312" w:hAnsi="仿宋_GB2312" w:eastAsia="仿宋_GB2312" w:cs="仿宋_GB2312"/>
          <w:color w:val="000000" w:themeColor="text1"/>
          <w:spacing w:val="-47"/>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3</w:t>
      </w:r>
      <w:r>
        <w:rPr>
          <w:rFonts w:ascii="仿宋_GB2312" w:hAnsi="仿宋_GB2312" w:eastAsia="仿宋_GB2312" w:cs="仿宋_GB2312"/>
          <w:color w:val="000000" w:themeColor="text1"/>
          <w:spacing w:val="-15"/>
          <w:sz w:val="28"/>
          <w:szCs w:val="28"/>
          <w:lang w:val="zh-CN" w:eastAsia="zh-CN" w:bidi="zh-CN"/>
          <w14:textFill>
            <w14:solidFill>
              <w14:schemeClr w14:val="tx1"/>
            </w14:solidFill>
          </w14:textFill>
        </w:rPr>
        <w:t xml:space="preserve"> 日前确定，</w:t>
      </w:r>
      <w:r>
        <w:rPr>
          <w:rFonts w:ascii="仿宋_GB2312" w:hAnsi="仿宋_GB2312" w:eastAsia="仿宋_GB2312" w:cs="仿宋_GB2312"/>
          <w:color w:val="000000" w:themeColor="text1"/>
          <w:spacing w:val="-6"/>
          <w:sz w:val="28"/>
          <w:szCs w:val="28"/>
          <w:lang w:val="zh-CN" w:eastAsia="zh-CN" w:bidi="zh-CN"/>
          <w14:textFill>
            <w14:solidFill>
              <w14:schemeClr w14:val="tx1"/>
            </w14:solidFill>
          </w14:textFill>
        </w:rPr>
        <w:t>8</w:t>
      </w:r>
      <w:r>
        <w:rPr>
          <w:rFonts w:ascii="仿宋_GB2312" w:hAnsi="仿宋_GB2312" w:eastAsia="仿宋_GB2312" w:cs="仿宋_GB2312"/>
          <w:color w:val="000000" w:themeColor="text1"/>
          <w:spacing w:val="-47"/>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5</w:t>
      </w:r>
      <w:r>
        <w:rPr>
          <w:rFonts w:ascii="仿宋_GB2312" w:hAnsi="仿宋_GB2312" w:eastAsia="仿宋_GB2312" w:cs="仿宋_GB2312"/>
          <w:color w:val="000000" w:themeColor="text1"/>
          <w:spacing w:val="-35"/>
          <w:sz w:val="28"/>
          <w:szCs w:val="28"/>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pacing w:val="-22"/>
          <w:sz w:val="28"/>
          <w:szCs w:val="28"/>
          <w:lang w:val="zh-CN" w:eastAsia="zh-CN" w:bidi="zh-CN"/>
          <w14:textFill>
            <w14:solidFill>
              <w14:schemeClr w14:val="tx1"/>
            </w14:solidFill>
          </w14:textFill>
        </w:rPr>
        <w:t>开始促销。</w:t>
      </w:r>
    </w:p>
    <w:p>
      <w:pPr>
        <w:widowControl w:val="0"/>
        <w:tabs>
          <w:tab w:val="left" w:pos="3201"/>
        </w:tabs>
        <w:autoSpaceDE w:val="0"/>
        <w:autoSpaceDN w:val="0"/>
        <w:spacing w:line="306" w:lineRule="exact"/>
        <w:ind w:left="180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widowControl w:val="0"/>
        <w:tabs>
          <w:tab w:val="left" w:pos="4322"/>
          <w:tab w:val="left" w:pos="5441"/>
          <w:tab w:val="left" w:pos="6423"/>
          <w:tab w:val="left" w:pos="7402"/>
        </w:tabs>
        <w:autoSpaceDE w:val="0"/>
        <w:autoSpaceDN w:val="0"/>
        <w:spacing w:line="320" w:lineRule="exact"/>
        <w:ind w:left="151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正确答案：1</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2、A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3、B</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4、A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5、A ）</w:t>
      </w:r>
    </w:p>
    <w:p>
      <w:pPr>
        <w:widowControl w:val="0"/>
        <w:autoSpaceDE w:val="0"/>
        <w:autoSpaceDN w:val="0"/>
        <w:spacing w:line="340" w:lineRule="exact"/>
        <w:ind w:left="151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如果你的答案与上面有不一样，请再次阅读指导语和背景信息。</w:t>
      </w:r>
    </w:p>
    <w:p>
      <w:pPr>
        <w:widowControl w:val="0"/>
        <w:autoSpaceDE w:val="0"/>
        <w:autoSpaceDN w:val="0"/>
        <w:spacing w:before="10"/>
        <w:ind w:left="0"/>
        <w:rPr>
          <w:rFonts w:ascii="仿宋_GB2312" w:hAnsi="仿宋_GB2312" w:eastAsia="仿宋_GB2312" w:cs="仿宋_GB2312"/>
          <w:color w:val="000000" w:themeColor="text1"/>
          <w:sz w:val="21"/>
          <w:szCs w:val="28"/>
          <w:lang w:val="zh-CN" w:eastAsia="zh-CN" w:bidi="zh-CN"/>
          <w14:textFill>
            <w14:solidFill>
              <w14:schemeClr w14:val="tx1"/>
            </w14:solidFill>
          </w14:textFill>
        </w:rPr>
      </w:pPr>
    </w:p>
    <w:p>
      <w:pPr>
        <w:widowControl w:val="0"/>
        <w:autoSpaceDE w:val="0"/>
        <w:autoSpaceDN w:val="0"/>
        <w:ind w:left="1380" w:firstLine="0"/>
        <w:outlineLvl w:val="1"/>
        <w:rPr>
          <w:rFonts w:ascii="仿宋_GB2312" w:hAnsi="仿宋_GB2312" w:eastAsia="仿宋_GB2312" w:cs="仿宋_GB2312"/>
          <w:b/>
          <w:bCs/>
          <w:color w:val="000000" w:themeColor="text1"/>
          <w:sz w:val="28"/>
          <w:szCs w:val="28"/>
          <w:lang w:val="zh-CN" w:eastAsia="zh-CN" w:bidi="zh-CN"/>
          <w14:textFill>
            <w14:solidFill>
              <w14:schemeClr w14:val="tx1"/>
            </w14:solidFill>
          </w14:textFill>
        </w:rPr>
      </w:pPr>
      <w:bookmarkStart w:id="159" w:name="_Toc47460845"/>
      <w:bookmarkStart w:id="160" w:name="_Toc6256"/>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 测试任务 】</w:t>
      </w:r>
      <w:bookmarkEnd w:id="159"/>
      <w:bookmarkEnd w:id="160"/>
    </w:p>
    <w:tbl>
      <w:tblPr>
        <w:tblStyle w:val="8"/>
        <w:tblW w:w="9609"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1" w:hRule="atLeast"/>
        </w:trPr>
        <w:tc>
          <w:tcPr>
            <w:tcW w:w="9609" w:type="dxa"/>
          </w:tcPr>
          <w:p>
            <w:pPr>
              <w:widowControl w:val="0"/>
              <w:autoSpaceDE w:val="0"/>
              <w:autoSpaceDN w:val="0"/>
              <w:spacing w:line="264"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文件一</w:t>
            </w:r>
          </w:p>
          <w:p>
            <w:pPr>
              <w:widowControl w:val="0"/>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类别：微信留言</w:t>
            </w:r>
          </w:p>
          <w:p>
            <w:pPr>
              <w:widowControl w:val="0"/>
              <w:tabs>
                <w:tab w:val="left" w:pos="2027"/>
              </w:tabs>
              <w:autoSpaceDE w:val="0"/>
              <w:autoSpaceDN w:val="0"/>
              <w:spacing w:before="4" w:line="220" w:lineRule="auto"/>
              <w:ind w:left="107" w:right="540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来件人：小王</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非食品区女装课主</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收件人：陈明杰非食区经理</w:t>
            </w:r>
          </w:p>
          <w:p>
            <w:pPr>
              <w:widowControl w:val="0"/>
              <w:tabs>
                <w:tab w:val="left" w:pos="2087"/>
              </w:tabs>
              <w:autoSpaceDE w:val="0"/>
              <w:autoSpaceDN w:val="0"/>
              <w:spacing w:line="218" w:lineRule="auto"/>
              <w:ind w:left="107" w:right="6788"/>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日期：7</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25</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 xml:space="preserve">21：00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w:t>
            </w:r>
          </w:p>
          <w:p>
            <w:pPr>
              <w:widowControl w:val="0"/>
              <w:autoSpaceDE w:val="0"/>
              <w:autoSpaceDN w:val="0"/>
              <w:spacing w:line="272"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陈经理：</w:t>
            </w:r>
          </w:p>
          <w:p>
            <w:pPr>
              <w:widowControl w:val="0"/>
              <w:autoSpaceDE w:val="0"/>
              <w:autoSpaceDN w:val="0"/>
              <w:spacing w:before="7" w:line="218" w:lineRule="auto"/>
              <w:ind w:left="107" w:right="99" w:firstLine="479"/>
              <w:jc w:val="both"/>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您好！7</w:t>
            </w:r>
            <w:r>
              <w:rPr>
                <w:rFonts w:ascii="仿宋_GB2312" w:hAnsi="仿宋_GB2312" w:eastAsia="仿宋_GB2312" w:cs="仿宋_GB2312"/>
                <w:color w:val="000000" w:themeColor="text1"/>
                <w:spacing w:val="-38"/>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28</w:t>
            </w:r>
            <w:r>
              <w:rPr>
                <w:rFonts w:ascii="仿宋_GB2312" w:hAnsi="仿宋_GB2312" w:eastAsia="仿宋_GB2312" w:cs="仿宋_GB2312"/>
                <w:color w:val="000000" w:themeColor="text1"/>
                <w:spacing w:val="-28"/>
                <w:sz w:val="24"/>
                <w:szCs w:val="22"/>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-7</w:t>
            </w:r>
            <w:r>
              <w:rPr>
                <w:rFonts w:ascii="仿宋_GB2312" w:hAnsi="仿宋_GB2312" w:eastAsia="仿宋_GB2312" w:cs="仿宋_GB2312"/>
                <w:color w:val="000000" w:themeColor="text1"/>
                <w:spacing w:val="-38"/>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31</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 xml:space="preserve"> 日我区三洋、和乐品牌服装要进行夏季促销活动，供应商已</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经送来大量促销货品，仓库放不下这么多货品。而我们女装课没有这么大的场地摆放，希望能够放到男装部的仓库，男装课的仓库目前也摆满了商品，如果要协调场地的话需要两个课室的理货员协同处理。问题是大家都非常忙，协调人手的事情还希望领导沟通安排。</w:t>
            </w: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对文件一的回复：</w:t>
            </w:r>
          </w:p>
          <w:p>
            <w:pPr>
              <w:widowControl w:val="0"/>
              <w:autoSpaceDE w:val="0"/>
              <w:autoSpaceDN w:val="0"/>
              <w:spacing w:line="273"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027"/>
                <w:tab w:val="left" w:pos="3468"/>
                <w:tab w:val="left" w:pos="4668"/>
                <w:tab w:val="left" w:pos="5748"/>
              </w:tabs>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3643"/>
              </w:tabs>
              <w:autoSpaceDE w:val="0"/>
              <w:autoSpaceDN w:val="0"/>
              <w:spacing w:line="280"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77"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6" w:hRule="atLeast"/>
        </w:trPr>
        <w:tc>
          <w:tcPr>
            <w:tcW w:w="9609" w:type="dxa"/>
          </w:tcPr>
          <w:p>
            <w:pPr>
              <w:widowControl w:val="0"/>
              <w:autoSpaceDE w:val="0"/>
              <w:autoSpaceDN w:val="0"/>
              <w:spacing w:line="263"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文件二</w:t>
            </w:r>
          </w:p>
          <w:p>
            <w:pPr>
              <w:widowControl w:val="0"/>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类别：微信</w:t>
            </w:r>
          </w:p>
          <w:p>
            <w:pPr>
              <w:widowControl w:val="0"/>
              <w:tabs>
                <w:tab w:val="left" w:pos="2027"/>
              </w:tabs>
              <w:autoSpaceDE w:val="0"/>
              <w:autoSpaceDN w:val="0"/>
              <w:spacing w:before="8" w:line="218" w:lineRule="auto"/>
              <w:ind w:left="107" w:right="636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来件人：李雯</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生鲜区主</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3"/>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经理生鲜区经理日期：7</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26</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 7：00</w:t>
            </w:r>
          </w:p>
          <w:p>
            <w:pPr>
              <w:widowControl w:val="0"/>
              <w:autoSpaceDE w:val="0"/>
              <w:autoSpaceDN w:val="0"/>
              <w:spacing w:line="218" w:lineRule="auto"/>
              <w:ind w:left="107" w:right="858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经理：</w:t>
            </w:r>
          </w:p>
          <w:p>
            <w:pPr>
              <w:widowControl w:val="0"/>
              <w:autoSpaceDE w:val="0"/>
              <w:autoSpaceDN w:val="0"/>
              <w:spacing w:line="218" w:lineRule="auto"/>
              <w:ind w:left="107" w:right="98" w:firstLine="359"/>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近期天气严热，我区的蔬菜加湿机昨天就坏了。我已经通知公司店务部前来维修。店务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部回复说，天气热，空调问题多，近两天都没有人手处理这件事情。如何处理，请领导指示。</w:t>
            </w:r>
          </w:p>
          <w:p>
            <w:pPr>
              <w:widowControl w:val="0"/>
              <w:autoSpaceDE w:val="0"/>
              <w:autoSpaceDN w:val="0"/>
              <w:spacing w:line="274"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对文件二的回复：</w:t>
            </w:r>
          </w:p>
          <w:p>
            <w:pPr>
              <w:widowControl w:val="0"/>
              <w:autoSpaceDE w:val="0"/>
              <w:autoSpaceDN w:val="0"/>
              <w:spacing w:line="28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b/>
                <w:color w:val="000000" w:themeColor="text1"/>
                <w:spacing w:val="2"/>
                <w:w w:val="99"/>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027"/>
                <w:tab w:val="left" w:pos="3468"/>
                <w:tab w:val="left" w:pos="4668"/>
                <w:tab w:val="left" w:pos="6468"/>
              </w:tabs>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 □微信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123"/>
              </w:tabs>
              <w:autoSpaceDE w:val="0"/>
              <w:autoSpaceDN w:val="0"/>
              <w:spacing w:line="280"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94"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2" w:hRule="atLeast"/>
        </w:trPr>
        <w:tc>
          <w:tcPr>
            <w:tcW w:w="9609" w:type="dxa"/>
          </w:tcPr>
          <w:p>
            <w:pPr>
              <w:widowControl w:val="0"/>
              <w:autoSpaceDE w:val="0"/>
              <w:autoSpaceDN w:val="0"/>
              <w:spacing w:line="265"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文件三</w:t>
            </w:r>
          </w:p>
          <w:p>
            <w:pPr>
              <w:widowControl w:val="0"/>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w:t>
            </w:r>
          </w:p>
          <w:p>
            <w:pPr>
              <w:widowControl w:val="0"/>
              <w:tabs>
                <w:tab w:val="left" w:pos="2087"/>
                <w:tab w:val="left" w:pos="2268"/>
              </w:tabs>
              <w:autoSpaceDE w:val="0"/>
              <w:autoSpaceDN w:val="0"/>
              <w:spacing w:before="8" w:line="218" w:lineRule="auto"/>
              <w:ind w:left="107" w:right="6128"/>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来件人：刘冬梅</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前台区经</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经理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生鲜区经理日期：7</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25</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 20：00</w:t>
            </w:r>
          </w:p>
          <w:p>
            <w:pPr>
              <w:widowControl w:val="0"/>
              <w:autoSpaceDE w:val="0"/>
              <w:autoSpaceDN w:val="0"/>
              <w:spacing w:line="218" w:lineRule="auto"/>
              <w:ind w:left="107" w:right="858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主管：</w:t>
            </w:r>
          </w:p>
          <w:p>
            <w:pPr>
              <w:widowControl w:val="0"/>
              <w:autoSpaceDE w:val="0"/>
              <w:autoSpaceDN w:val="0"/>
              <w:spacing w:line="273" w:lineRule="exact"/>
              <w:ind w:left="0" w:right="101"/>
              <w:jc w:val="right"/>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昨天前台收银部的差错率较大，主要原因是店铺近期员工离职的较多，因此我们增加</w:t>
            </w:r>
          </w:p>
          <w:p>
            <w:pPr>
              <w:widowControl w:val="0"/>
              <w:autoSpaceDE w:val="0"/>
              <w:autoSpaceDN w:val="0"/>
              <w:spacing w:line="277" w:lineRule="exact"/>
              <w:ind w:left="0" w:right="105"/>
              <w:jc w:val="right"/>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了一些临聘收银员，因此上岗前培训不足导致了差错率高。我部门希望总店能协调解决下</w:t>
            </w:r>
          </w:p>
        </w:tc>
      </w:tr>
    </w:tbl>
    <w:p>
      <w:pPr>
        <w:spacing w:line="277" w:lineRule="exact"/>
        <w:jc w:val="right"/>
        <w:rPr>
          <w:color w:val="000000" w:themeColor="text1"/>
          <w:sz w:val="24"/>
          <w14:textFill>
            <w14:solidFill>
              <w14:schemeClr w14:val="tx1"/>
            </w14:solidFill>
          </w14:textFill>
        </w:rPr>
        <w:sectPr>
          <w:pgSz w:w="11910" w:h="16840"/>
          <w:pgMar w:top="1360" w:right="380" w:bottom="960" w:left="420" w:header="0" w:footer="694" w:gutter="0"/>
          <w:cols w:space="720" w:num="1"/>
        </w:sectPr>
      </w:pPr>
    </w:p>
    <w:tbl>
      <w:tblPr>
        <w:tblStyle w:val="8"/>
        <w:tblW w:w="9609"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1" w:hRule="atLeast"/>
        </w:trPr>
        <w:tc>
          <w:tcPr>
            <w:tcW w:w="9609" w:type="dxa"/>
          </w:tcPr>
          <w:p>
            <w:pPr>
              <w:widowControl w:val="0"/>
              <w:autoSpaceDE w:val="0"/>
              <w:autoSpaceDN w:val="0"/>
              <w:spacing w:before="5" w:line="218" w:lineRule="auto"/>
              <w:ind w:left="107" w:right="105"/>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店铺的收银员流失率的问题，我几次反映过情况，一是区域其它零售商的工资水平相对较高，二是员工的归属感不强，三是工作时间长比较辛苦。问题是如何解决以上问题？请领导指示。</w:t>
            </w:r>
          </w:p>
          <w:p>
            <w:pPr>
              <w:widowControl w:val="0"/>
              <w:autoSpaceDE w:val="0"/>
              <w:autoSpaceDN w:val="0"/>
              <w:spacing w:line="273"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对文件三的回复：</w:t>
            </w:r>
          </w:p>
          <w:p>
            <w:pPr>
              <w:widowControl w:val="0"/>
              <w:autoSpaceDE w:val="0"/>
              <w:autoSpaceDN w:val="0"/>
              <w:spacing w:line="28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027"/>
                <w:tab w:val="left" w:pos="3468"/>
                <w:tab w:val="left" w:pos="4668"/>
                <w:tab w:val="left" w:pos="6468"/>
              </w:tabs>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 □微信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line="280"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64"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（请做出妥善的处理意见，列出步骤及说明相关理由）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2" w:hRule="atLeast"/>
        </w:trPr>
        <w:tc>
          <w:tcPr>
            <w:tcW w:w="9609" w:type="dxa"/>
          </w:tcPr>
          <w:p>
            <w:pPr>
              <w:widowControl w:val="0"/>
              <w:autoSpaceDE w:val="0"/>
              <w:autoSpaceDN w:val="0"/>
              <w:spacing w:line="276"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文件四</w:t>
            </w:r>
          </w:p>
          <w:p>
            <w:pPr>
              <w:widowControl w:val="0"/>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w:t>
            </w:r>
          </w:p>
          <w:p>
            <w:pPr>
              <w:widowControl w:val="0"/>
              <w:tabs>
                <w:tab w:val="left" w:pos="2027"/>
              </w:tabs>
              <w:autoSpaceDE w:val="0"/>
              <w:autoSpaceDN w:val="0"/>
              <w:spacing w:before="8" w:line="218" w:lineRule="auto"/>
              <w:ind w:left="107" w:right="612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来件人：彭育隆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采购部负责</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人</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经理 生鲜区经理</w:t>
            </w:r>
          </w:p>
          <w:p>
            <w:pPr>
              <w:widowControl w:val="0"/>
              <w:tabs>
                <w:tab w:val="left" w:pos="2568"/>
              </w:tabs>
              <w:autoSpaceDE w:val="0"/>
              <w:autoSpaceDN w:val="0"/>
              <w:spacing w:line="218" w:lineRule="auto"/>
              <w:ind w:left="107" w:right="6308"/>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日期：7</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25</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 xml:space="preserve">15：00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w:t>
            </w:r>
          </w:p>
          <w:p>
            <w:pPr>
              <w:widowControl w:val="0"/>
              <w:autoSpaceDE w:val="0"/>
              <w:autoSpaceDN w:val="0"/>
              <w:spacing w:line="273"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A 经理：</w:t>
            </w:r>
          </w:p>
          <w:p>
            <w:pPr>
              <w:widowControl w:val="0"/>
              <w:autoSpaceDE w:val="0"/>
              <w:autoSpaceDN w:val="0"/>
              <w:spacing w:before="7" w:line="218" w:lineRule="auto"/>
              <w:ind w:left="107" w:right="-29" w:firstLine="35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0"/>
                <w:sz w:val="24"/>
                <w:szCs w:val="22"/>
                <w:lang w:val="zh-CN" w:eastAsia="zh-CN" w:bidi="zh-CN"/>
                <w14:textFill>
                  <w14:solidFill>
                    <w14:schemeClr w14:val="tx1"/>
                  </w14:solidFill>
                </w14:textFill>
              </w:rPr>
              <w:t>你区“湘乐”品牌的包装蔬菜在今年第二季度是销售末名，按公司规定连续两个季度百</w:t>
            </w:r>
            <w:r>
              <w:rPr>
                <w:rFonts w:ascii="仿宋_GB2312" w:hAnsi="仿宋_GB2312" w:eastAsia="仿宋_GB2312" w:cs="仿宋_GB2312"/>
                <w:color w:val="000000" w:themeColor="text1"/>
                <w:spacing w:val="-14"/>
                <w:sz w:val="24"/>
                <w:szCs w:val="22"/>
                <w:lang w:val="zh-CN" w:eastAsia="zh-CN" w:bidi="zh-CN"/>
                <w14:textFill>
                  <w14:solidFill>
                    <w14:schemeClr w14:val="tx1"/>
                  </w14:solidFill>
                </w14:textFill>
              </w:rPr>
              <w:t>名末位的供应商应被淘汰。我查看了该供应商第三季度到目前的业绩情况，依然排名靠后。该品牌供应商已与我公司合作多年，请你关注其销售情况，找到业绩下滑因素，以便与供应商进行沟通。谢谢。</w:t>
            </w:r>
          </w:p>
          <w:p>
            <w:pPr>
              <w:widowControl w:val="0"/>
              <w:autoSpaceDE w:val="0"/>
              <w:autoSpaceDN w:val="0"/>
              <w:spacing w:line="274"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对文件四的回复：</w:t>
            </w:r>
          </w:p>
          <w:p>
            <w:pPr>
              <w:widowControl w:val="0"/>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b/>
                <w:color w:val="000000" w:themeColor="text1"/>
                <w:spacing w:val="2"/>
                <w:w w:val="99"/>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027"/>
                <w:tab w:val="left" w:pos="3468"/>
                <w:tab w:val="left" w:pos="4668"/>
                <w:tab w:val="left" w:pos="6468"/>
              </w:tabs>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 □微信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line="281"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94"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3" w:hRule="atLeast"/>
        </w:trPr>
        <w:tc>
          <w:tcPr>
            <w:tcW w:w="9609" w:type="dxa"/>
          </w:tcPr>
          <w:p>
            <w:pPr>
              <w:widowControl w:val="0"/>
              <w:autoSpaceDE w:val="0"/>
              <w:autoSpaceDN w:val="0"/>
              <w:spacing w:line="277"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文件五</w:t>
            </w:r>
          </w:p>
          <w:p>
            <w:pPr>
              <w:widowControl w:val="0"/>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类别：电话</w:t>
            </w:r>
          </w:p>
          <w:p>
            <w:pPr>
              <w:widowControl w:val="0"/>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来件人：张一峰店总</w:t>
            </w:r>
          </w:p>
          <w:p>
            <w:pPr>
              <w:widowControl w:val="0"/>
              <w:autoSpaceDE w:val="0"/>
              <w:autoSpaceDN w:val="0"/>
              <w:spacing w:before="8" w:line="218" w:lineRule="auto"/>
              <w:ind w:left="107" w:right="666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11"/>
                <w:sz w:val="24"/>
                <w:szCs w:val="22"/>
                <w:lang w:val="zh-CN" w:eastAsia="zh-CN" w:bidi="zh-CN"/>
                <w14:textFill>
                  <w14:solidFill>
                    <w14:schemeClr w14:val="tx1"/>
                  </w14:solidFill>
                </w14:textFill>
              </w:rPr>
              <w:t xml:space="preserve"> 经理生鲜区经理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日期：7</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26 日 7：00 内容：</w:t>
            </w:r>
          </w:p>
          <w:p>
            <w:pPr>
              <w:widowControl w:val="0"/>
              <w:autoSpaceDE w:val="0"/>
              <w:autoSpaceDN w:val="0"/>
              <w:spacing w:line="273"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A 经理：</w:t>
            </w:r>
          </w:p>
          <w:p>
            <w:pPr>
              <w:widowControl w:val="0"/>
              <w:autoSpaceDE w:val="0"/>
              <w:autoSpaceDN w:val="0"/>
              <w:spacing w:before="8" w:line="218" w:lineRule="auto"/>
              <w:ind w:left="107" w:right="101" w:firstLine="47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请你查看昨日报表，生鲜区近期业绩不错，但是报损率也很高，是什么原因？请你尽快查明。今天上午 11：00 前向我汇报。</w:t>
            </w:r>
          </w:p>
          <w:p>
            <w:pPr>
              <w:widowControl w:val="0"/>
              <w:autoSpaceDE w:val="0"/>
              <w:autoSpaceDN w:val="0"/>
              <w:spacing w:line="272"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对文件五的回复：</w:t>
            </w:r>
          </w:p>
          <w:p>
            <w:pPr>
              <w:widowControl w:val="0"/>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027"/>
                <w:tab w:val="left" w:pos="3468"/>
                <w:tab w:val="left" w:pos="4668"/>
                <w:tab w:val="left" w:pos="6468"/>
              </w:tabs>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 □微信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line="281"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94"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bl>
    <w:p>
      <w:pPr>
        <w:spacing w:line="294" w:lineRule="exact"/>
        <w:rPr>
          <w:color w:val="000000" w:themeColor="text1"/>
          <w:sz w:val="24"/>
          <w14:textFill>
            <w14:solidFill>
              <w14:schemeClr w14:val="tx1"/>
            </w14:solidFill>
          </w14:textFill>
        </w:rPr>
        <w:sectPr>
          <w:pgSz w:w="11910" w:h="16840"/>
          <w:pgMar w:top="1420" w:right="380" w:bottom="880" w:left="420" w:header="0" w:footer="694" w:gutter="0"/>
          <w:cols w:space="720" w:num="1"/>
        </w:sectPr>
      </w:pPr>
    </w:p>
    <w:tbl>
      <w:tblPr>
        <w:tblStyle w:val="8"/>
        <w:tblW w:w="9609"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3" w:hRule="atLeast"/>
        </w:trPr>
        <w:tc>
          <w:tcPr>
            <w:tcW w:w="9609" w:type="dxa"/>
          </w:tcPr>
          <w:p>
            <w:pPr>
              <w:widowControl w:val="0"/>
              <w:autoSpaceDE w:val="0"/>
              <w:autoSpaceDN w:val="0"/>
              <w:spacing w:line="278"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文件六</w:t>
            </w:r>
          </w:p>
          <w:p>
            <w:pPr>
              <w:widowControl w:val="0"/>
              <w:autoSpaceDE w:val="0"/>
              <w:autoSpaceDN w:val="0"/>
              <w:spacing w:line="28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w:t>
            </w:r>
          </w:p>
          <w:p>
            <w:pPr>
              <w:widowControl w:val="0"/>
              <w:tabs>
                <w:tab w:val="left" w:pos="2027"/>
              </w:tabs>
              <w:autoSpaceDE w:val="0"/>
              <w:autoSpaceDN w:val="0"/>
              <w:spacing w:before="8" w:line="218" w:lineRule="auto"/>
              <w:ind w:left="107" w:right="540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来件人：小王</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非食品区女装课主</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收件人：陈明杰非食区经理</w:t>
            </w:r>
          </w:p>
          <w:p>
            <w:pPr>
              <w:widowControl w:val="0"/>
              <w:tabs>
                <w:tab w:val="left" w:pos="2087"/>
              </w:tabs>
              <w:autoSpaceDE w:val="0"/>
              <w:autoSpaceDN w:val="0"/>
              <w:spacing w:line="218" w:lineRule="auto"/>
              <w:ind w:left="107" w:right="6788"/>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日期：7</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25</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 xml:space="preserve">21：00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w:t>
            </w:r>
          </w:p>
          <w:p>
            <w:pPr>
              <w:widowControl w:val="0"/>
              <w:autoSpaceDE w:val="0"/>
              <w:autoSpaceDN w:val="0"/>
              <w:spacing w:line="272"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陈经理：</w:t>
            </w:r>
          </w:p>
          <w:p>
            <w:pPr>
              <w:widowControl w:val="0"/>
              <w:autoSpaceDE w:val="0"/>
              <w:autoSpaceDN w:val="0"/>
              <w:spacing w:before="8" w:line="218" w:lineRule="auto"/>
              <w:ind w:left="107" w:right="96" w:firstLine="479"/>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3"/>
                <w:sz w:val="24"/>
                <w:szCs w:val="22"/>
                <w:lang w:val="zh-CN" w:eastAsia="zh-CN" w:bidi="zh-CN"/>
                <w14:textFill>
                  <w14:solidFill>
                    <w14:schemeClr w14:val="tx1"/>
                  </w14:solidFill>
                </w14:textFill>
              </w:rPr>
              <w:t>在清凉一夏泳装节满“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200</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送 </w:t>
            </w:r>
            <w:r>
              <w:rPr>
                <w:rFonts w:ascii="仿宋_GB2312" w:hAnsi="仿宋_GB2312" w:eastAsia="仿宋_GB2312" w:cs="仿宋_GB2312"/>
                <w:color w:val="000000" w:themeColor="text1"/>
                <w:spacing w:val="-7"/>
                <w:sz w:val="24"/>
                <w:szCs w:val="22"/>
                <w:lang w:val="zh-CN" w:eastAsia="zh-CN" w:bidi="zh-CN"/>
                <w14:textFill>
                  <w14:solidFill>
                    <w14:schemeClr w14:val="tx1"/>
                  </w14:solidFill>
                </w14:textFill>
              </w:rPr>
              <w:t>70</w:t>
            </w:r>
            <w:r>
              <w:rPr>
                <w:rFonts w:ascii="仿宋_GB2312" w:hAnsi="仿宋_GB2312" w:eastAsia="仿宋_GB2312" w:cs="仿宋_GB2312"/>
                <w:color w:val="000000" w:themeColor="text1"/>
                <w:spacing w:val="-12"/>
                <w:sz w:val="24"/>
                <w:szCs w:val="22"/>
                <w:lang w:val="zh-CN" w:eastAsia="zh-CN" w:bidi="zh-CN"/>
                <w14:textFill>
                  <w14:solidFill>
                    <w14:schemeClr w14:val="tx1"/>
                  </w14:solidFill>
                </w14:textFill>
              </w:rPr>
              <w:t xml:space="preserve">”活动期间，我部门“澳之”品牌泳装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7</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19</w:t>
            </w:r>
            <w:r>
              <w:rPr>
                <w:rFonts w:ascii="仿宋_GB2312" w:hAnsi="仿宋_GB2312" w:eastAsia="仿宋_GB2312" w:cs="仿宋_GB2312"/>
                <w:color w:val="000000" w:themeColor="text1"/>
                <w:spacing w:val="-30"/>
                <w:sz w:val="24"/>
                <w:szCs w:val="22"/>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pacing w:val="-5"/>
                <w:sz w:val="24"/>
                <w:szCs w:val="22"/>
                <w:lang w:val="zh-CN" w:eastAsia="zh-CN" w:bidi="zh-CN"/>
                <w14:textFill>
                  <w14:solidFill>
                    <w14:schemeClr w14:val="tx1"/>
                  </w14:solidFill>
                </w14:textFill>
              </w:rPr>
              <w:t xml:space="preserve">～22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日连续无销售数据。经查实，在活动之前，小李在开活动库区销售代码入错了，将销售金额计入另一品牌“夏飞蓝”销售内。请您做出处理指示！</w:t>
            </w:r>
          </w:p>
          <w:p>
            <w:pPr>
              <w:widowControl w:val="0"/>
              <w:autoSpaceDE w:val="0"/>
              <w:autoSpaceDN w:val="0"/>
              <w:spacing w:line="273"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对文件六的回复：</w:t>
            </w:r>
          </w:p>
          <w:p>
            <w:pPr>
              <w:widowControl w:val="0"/>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907"/>
                <w:tab w:val="left" w:pos="2988"/>
                <w:tab w:val="left" w:pos="3948"/>
                <w:tab w:val="left" w:pos="4908"/>
              </w:tabs>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line="281"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94"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0" w:hRule="atLeast"/>
        </w:trPr>
        <w:tc>
          <w:tcPr>
            <w:tcW w:w="9609" w:type="dxa"/>
          </w:tcPr>
          <w:p>
            <w:pPr>
              <w:widowControl w:val="0"/>
              <w:autoSpaceDE w:val="0"/>
              <w:autoSpaceDN w:val="0"/>
              <w:spacing w:before="48"/>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文件七</w:t>
            </w:r>
          </w:p>
          <w:p>
            <w:pPr>
              <w:widowControl w:val="0"/>
              <w:autoSpaceDE w:val="0"/>
              <w:autoSpaceDN w:val="0"/>
              <w:spacing w:before="52" w:line="280" w:lineRule="auto"/>
              <w:ind w:left="107" w:right="780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类别：电子邮件来件人：张一峰</w:t>
            </w:r>
          </w:p>
          <w:p>
            <w:pPr>
              <w:widowControl w:val="0"/>
              <w:tabs>
                <w:tab w:val="left" w:pos="2087"/>
              </w:tabs>
              <w:autoSpaceDE w:val="0"/>
              <w:autoSpaceDN w:val="0"/>
              <w:spacing w:line="280" w:lineRule="auto"/>
              <w:ind w:left="107" w:right="630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经理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生鲜区经</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日期：7</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25</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21：00</w:t>
            </w:r>
          </w:p>
          <w:p>
            <w:pPr>
              <w:widowControl w:val="0"/>
              <w:autoSpaceDE w:val="0"/>
              <w:autoSpaceDN w:val="0"/>
              <w:spacing w:before="1" w:line="280" w:lineRule="auto"/>
              <w:ind w:left="107" w:right="858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经理：</w:t>
            </w:r>
          </w:p>
          <w:p>
            <w:pPr>
              <w:widowControl w:val="0"/>
              <w:autoSpaceDE w:val="0"/>
              <w:autoSpaceDN w:val="0"/>
              <w:spacing w:before="1"/>
              <w:ind w:left="58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你好！</w:t>
            </w:r>
          </w:p>
          <w:p>
            <w:pPr>
              <w:widowControl w:val="0"/>
              <w:autoSpaceDE w:val="0"/>
              <w:autoSpaceDN w:val="0"/>
              <w:spacing w:before="52"/>
              <w:ind w:left="58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 xml:space="preserve">请你尽快与采购部进行沟通，制定生鲜区的店庆方案，在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7</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28</w:t>
            </w:r>
            <w:r>
              <w:rPr>
                <w:rFonts w:ascii="仿宋_GB2312" w:hAnsi="仿宋_GB2312" w:eastAsia="仿宋_GB2312" w:cs="仿宋_GB2312"/>
                <w:color w:val="000000" w:themeColor="text1"/>
                <w:spacing w:val="-11"/>
                <w:sz w:val="24"/>
                <w:szCs w:val="22"/>
                <w:lang w:val="zh-CN" w:eastAsia="zh-CN" w:bidi="zh-CN"/>
                <w14:textFill>
                  <w14:solidFill>
                    <w14:schemeClr w14:val="tx1"/>
                  </w14:solidFill>
                </w14:textFill>
              </w:rPr>
              <w:t xml:space="preserve"> 日前完成，以便我们</w:t>
            </w:r>
          </w:p>
          <w:p>
            <w:pPr>
              <w:widowControl w:val="0"/>
              <w:autoSpaceDE w:val="0"/>
              <w:autoSpaceDN w:val="0"/>
              <w:spacing w:before="53" w:line="280" w:lineRule="auto"/>
              <w:ind w:left="107" w:right="4869"/>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7</w:t>
            </w:r>
            <w:r>
              <w:rPr>
                <w:rFonts w:ascii="仿宋_GB2312" w:hAnsi="仿宋_GB2312" w:eastAsia="仿宋_GB2312" w:cs="仿宋_GB2312"/>
                <w:color w:val="000000" w:themeColor="text1"/>
                <w:spacing w:val="-41"/>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29</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 xml:space="preserve"> 日进行讨论，制定总店庆促销方案。</w:t>
            </w: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对文件七的回复：</w:t>
            </w:r>
          </w:p>
          <w:p>
            <w:pPr>
              <w:widowControl w:val="0"/>
              <w:autoSpaceDE w:val="0"/>
              <w:autoSpaceDN w:val="0"/>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787"/>
                <w:tab w:val="left" w:pos="4668"/>
              </w:tabs>
              <w:autoSpaceDE w:val="0"/>
              <w:autoSpaceDN w:val="0"/>
              <w:spacing w:before="5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 □ 电话 □面谈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before="52"/>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before="53" w:line="292"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b/>
                <w:color w:val="000000" w:themeColor="text1"/>
                <w:spacing w:val="2"/>
                <w:w w:val="99"/>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3" w:hRule="atLeast"/>
        </w:trPr>
        <w:tc>
          <w:tcPr>
            <w:tcW w:w="9609" w:type="dxa"/>
          </w:tcPr>
          <w:p>
            <w:pPr>
              <w:widowControl w:val="0"/>
              <w:autoSpaceDE w:val="0"/>
              <w:autoSpaceDN w:val="0"/>
              <w:spacing w:before="48"/>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文件八</w:t>
            </w:r>
          </w:p>
          <w:p>
            <w:pPr>
              <w:widowControl w:val="0"/>
              <w:autoSpaceDE w:val="0"/>
              <w:autoSpaceDN w:val="0"/>
              <w:spacing w:before="5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w:t>
            </w:r>
          </w:p>
          <w:p>
            <w:pPr>
              <w:widowControl w:val="0"/>
              <w:tabs>
                <w:tab w:val="left" w:pos="2147"/>
              </w:tabs>
              <w:autoSpaceDE w:val="0"/>
              <w:autoSpaceDN w:val="0"/>
              <w:spacing w:before="52" w:line="280" w:lineRule="auto"/>
              <w:ind w:left="107" w:right="696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来件人：张一峰</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店</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长</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经理</w:t>
            </w:r>
          </w:p>
          <w:p>
            <w:pPr>
              <w:widowControl w:val="0"/>
              <w:autoSpaceDE w:val="0"/>
              <w:autoSpaceDN w:val="0"/>
              <w:spacing w:before="1" w:line="280" w:lineRule="auto"/>
              <w:ind w:left="107" w:right="7088"/>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日期：7</w:t>
            </w:r>
            <w:r>
              <w:rPr>
                <w:rFonts w:ascii="仿宋_GB2312" w:hAnsi="仿宋_GB2312" w:eastAsia="仿宋_GB2312" w:cs="仿宋_GB2312"/>
                <w:color w:val="000000" w:themeColor="text1"/>
                <w:spacing w:val="-41"/>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25</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日 </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 xml:space="preserve">8：00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w:t>
            </w:r>
          </w:p>
          <w:p>
            <w:pPr>
              <w:widowControl w:val="0"/>
              <w:autoSpaceDE w:val="0"/>
              <w:autoSpaceDN w:val="0"/>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A</w:t>
            </w:r>
            <w:r>
              <w:rPr>
                <w:rFonts w:ascii="仿宋_GB2312" w:hAnsi="仿宋_GB2312" w:eastAsia="仿宋_GB2312" w:cs="仿宋_GB2312"/>
                <w:color w:val="000000" w:themeColor="text1"/>
                <w:spacing w:val="-16"/>
                <w:sz w:val="24"/>
                <w:szCs w:val="22"/>
                <w:lang w:val="zh-CN" w:eastAsia="zh-CN" w:bidi="zh-CN"/>
                <w14:textFill>
                  <w14:solidFill>
                    <w14:schemeClr w14:val="tx1"/>
                  </w14:solidFill>
                </w14:textFill>
              </w:rPr>
              <w:t xml:space="preserve"> 经理:</w:t>
            </w:r>
          </w:p>
          <w:p>
            <w:pPr>
              <w:widowControl w:val="0"/>
              <w:autoSpaceDE w:val="0"/>
              <w:autoSpaceDN w:val="0"/>
              <w:spacing w:before="52" w:line="280" w:lineRule="auto"/>
              <w:ind w:left="107" w:right="-29" w:firstLine="47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你好! 收到总部通知，</w:t>
            </w:r>
            <w:r>
              <w:rPr>
                <w:rFonts w:ascii="仿宋_GB2312" w:hAnsi="仿宋_GB2312" w:eastAsia="仿宋_GB2312" w:cs="仿宋_GB2312"/>
                <w:color w:val="000000" w:themeColor="text1"/>
                <w:spacing w:val="-7"/>
                <w:sz w:val="24"/>
                <w:szCs w:val="22"/>
                <w:lang w:val="zh-CN" w:eastAsia="zh-CN" w:bidi="zh-CN"/>
                <w14:textFill>
                  <w14:solidFill>
                    <w14:schemeClr w14:val="tx1"/>
                  </w14:solidFill>
                </w14:textFill>
              </w:rPr>
              <w:t>7</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27</w:t>
            </w:r>
            <w:r>
              <w:rPr>
                <w:rFonts w:ascii="仿宋_GB2312" w:hAnsi="仿宋_GB2312" w:eastAsia="仿宋_GB2312" w:cs="仿宋_GB2312"/>
                <w:color w:val="000000" w:themeColor="text1"/>
                <w:spacing w:val="-18"/>
                <w:sz w:val="24"/>
                <w:szCs w:val="22"/>
                <w:lang w:val="zh-CN" w:eastAsia="zh-CN" w:bidi="zh-CN"/>
                <w14:textFill>
                  <w14:solidFill>
                    <w14:schemeClr w14:val="tx1"/>
                  </w14:solidFill>
                </w14:textFill>
              </w:rPr>
              <w:t xml:space="preserve"> 日上午将有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8</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 xml:space="preserve"> 名实习生到店进行暑假实习。考虑到你的</w:t>
            </w:r>
            <w:r>
              <w:rPr>
                <w:rFonts w:ascii="仿宋_GB2312" w:hAnsi="仿宋_GB2312" w:eastAsia="仿宋_GB2312" w:cs="仿宋_GB2312"/>
                <w:color w:val="000000" w:themeColor="text1"/>
                <w:spacing w:val="-15"/>
                <w:sz w:val="24"/>
                <w:szCs w:val="22"/>
                <w:lang w:val="zh-CN" w:eastAsia="zh-CN" w:bidi="zh-CN"/>
                <w14:textFill>
                  <w14:solidFill>
                    <w14:schemeClr w14:val="tx1"/>
                  </w14:solidFill>
                </w14:textFill>
              </w:rPr>
              <w:t xml:space="preserve">分区近期人员短缺，我将分配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5</w:t>
            </w:r>
            <w:r>
              <w:rPr>
                <w:rFonts w:ascii="仿宋_GB2312" w:hAnsi="仿宋_GB2312" w:eastAsia="仿宋_GB2312" w:cs="仿宋_GB2312"/>
                <w:color w:val="000000" w:themeColor="text1"/>
                <w:spacing w:val="-14"/>
                <w:sz w:val="24"/>
                <w:szCs w:val="22"/>
                <w:lang w:val="zh-CN" w:eastAsia="zh-CN" w:bidi="zh-CN"/>
                <w14:textFill>
                  <w14:solidFill>
                    <w14:schemeClr w14:val="tx1"/>
                  </w14:solidFill>
                </w14:textFill>
              </w:rPr>
              <w:t xml:space="preserve"> 名实习生给你们部门。请你安排好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5</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 xml:space="preserve"> 名实习生的实习导师，</w:t>
            </w:r>
          </w:p>
          <w:p>
            <w:pPr>
              <w:widowControl w:val="0"/>
              <w:autoSpaceDE w:val="0"/>
              <w:autoSpaceDN w:val="0"/>
              <w:spacing w:before="1"/>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负责指导实习生的工作，同时准备 3 分钟的欢迎致辞。</w:t>
            </w:r>
          </w:p>
          <w:p>
            <w:pPr>
              <w:widowControl w:val="0"/>
              <w:autoSpaceDE w:val="0"/>
              <w:autoSpaceDN w:val="0"/>
              <w:spacing w:before="53" w:line="294"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对文件八的回复：</w:t>
            </w:r>
          </w:p>
        </w:tc>
      </w:tr>
    </w:tbl>
    <w:p>
      <w:pPr>
        <w:spacing w:line="294" w:lineRule="exact"/>
        <w:rPr>
          <w:color w:val="000000" w:themeColor="text1"/>
          <w:sz w:val="24"/>
          <w14:textFill>
            <w14:solidFill>
              <w14:schemeClr w14:val="tx1"/>
            </w14:solidFill>
          </w14:textFill>
        </w:rPr>
        <w:sectPr>
          <w:pgSz w:w="11910" w:h="16840"/>
          <w:pgMar w:top="1420" w:right="380" w:bottom="880" w:left="420" w:header="0" w:footer="694" w:gutter="0"/>
          <w:cols w:space="720" w:num="1"/>
        </w:sectPr>
      </w:pPr>
    </w:p>
    <w:tbl>
      <w:tblPr>
        <w:tblStyle w:val="8"/>
        <w:tblW w:w="9609"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9609" w:type="dxa"/>
          </w:tcPr>
          <w:p>
            <w:pPr>
              <w:widowControl w:val="0"/>
              <w:autoSpaceDE w:val="0"/>
              <w:autoSpaceDN w:val="0"/>
              <w:spacing w:before="48"/>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907"/>
                <w:tab w:val="left" w:pos="2988"/>
                <w:tab w:val="left" w:pos="3948"/>
                <w:tab w:val="left" w:pos="4908"/>
              </w:tabs>
              <w:autoSpaceDE w:val="0"/>
              <w:autoSpaceDN w:val="0"/>
              <w:spacing w:before="52"/>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before="53"/>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before="52"/>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0" w:hRule="atLeast"/>
        </w:trPr>
        <w:tc>
          <w:tcPr>
            <w:tcW w:w="9609" w:type="dxa"/>
          </w:tcPr>
          <w:p>
            <w:pPr>
              <w:widowControl w:val="0"/>
              <w:autoSpaceDE w:val="0"/>
              <w:autoSpaceDN w:val="0"/>
              <w:spacing w:line="277"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文件九</w:t>
            </w:r>
          </w:p>
          <w:p>
            <w:pPr>
              <w:widowControl w:val="0"/>
              <w:tabs>
                <w:tab w:val="left" w:pos="947"/>
              </w:tabs>
              <w:autoSpaceDE w:val="0"/>
              <w:autoSpaceDN w:val="0"/>
              <w:spacing w:line="28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微信留言</w:t>
            </w:r>
          </w:p>
          <w:p>
            <w:pPr>
              <w:widowControl w:val="0"/>
              <w:tabs>
                <w:tab w:val="left" w:pos="2087"/>
              </w:tabs>
              <w:autoSpaceDE w:val="0"/>
              <w:autoSpaceDN w:val="0"/>
              <w:spacing w:before="8" w:line="218" w:lineRule="auto"/>
              <w:ind w:left="107" w:right="666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来件人：小谭生鲜区主管收件人：A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经理生鲜区经</w:t>
            </w:r>
            <w:r>
              <w:rPr>
                <w:rFonts w:ascii="仿宋_GB2312" w:hAnsi="仿宋_GB2312" w:eastAsia="仿宋_GB2312" w:cs="仿宋_GB2312"/>
                <w:color w:val="000000" w:themeColor="text1"/>
                <w:spacing w:val="-16"/>
                <w:sz w:val="24"/>
                <w:szCs w:val="22"/>
                <w:lang w:val="zh-CN" w:eastAsia="zh-CN" w:bidi="zh-CN"/>
                <w14:textFill>
                  <w14:solidFill>
                    <w14:schemeClr w14:val="tx1"/>
                  </w14:solidFill>
                </w14:textFill>
              </w:rPr>
              <w:t>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日期：7</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26</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22:00 内容：</w:t>
            </w:r>
          </w:p>
          <w:p>
            <w:pPr>
              <w:widowControl w:val="0"/>
              <w:autoSpaceDE w:val="0"/>
              <w:autoSpaceDN w:val="0"/>
              <w:spacing w:line="272"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A 经理:</w:t>
            </w:r>
          </w:p>
          <w:p>
            <w:pPr>
              <w:widowControl w:val="0"/>
              <w:autoSpaceDE w:val="0"/>
              <w:autoSpaceDN w:val="0"/>
              <w:spacing w:line="281" w:lineRule="exact"/>
              <w:ind w:left="58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你好!</w:t>
            </w:r>
          </w:p>
          <w:p>
            <w:pPr>
              <w:widowControl w:val="0"/>
              <w:autoSpaceDE w:val="0"/>
              <w:autoSpaceDN w:val="0"/>
              <w:spacing w:before="8" w:line="218" w:lineRule="auto"/>
              <w:ind w:left="107" w:right="97" w:firstLine="479"/>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2"/>
                <w:sz w:val="24"/>
                <w:szCs w:val="22"/>
                <w:lang w:val="zh-CN" w:eastAsia="zh-CN" w:bidi="zh-CN"/>
                <w14:textFill>
                  <w14:solidFill>
                    <w14:schemeClr w14:val="tx1"/>
                  </w14:solidFill>
                </w14:textFill>
              </w:rPr>
              <w:t xml:space="preserve">消防局称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7</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27</w:t>
            </w: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 xml:space="preserve"> 日下午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14:00</w:t>
            </w:r>
            <w:r>
              <w:rPr>
                <w:rFonts w:ascii="仿宋_GB2312" w:hAnsi="仿宋_GB2312" w:eastAsia="仿宋_GB2312" w:cs="仿宋_GB2312"/>
                <w:color w:val="000000" w:themeColor="text1"/>
                <w:spacing w:val="-14"/>
                <w:sz w:val="24"/>
                <w:szCs w:val="22"/>
                <w:lang w:val="zh-CN" w:eastAsia="zh-CN" w:bidi="zh-CN"/>
                <w14:textFill>
                  <w14:solidFill>
                    <w14:schemeClr w14:val="tx1"/>
                  </w14:solidFill>
                </w14:textFill>
              </w:rPr>
              <w:t xml:space="preserve"> 到我门店检查消防安全，昨天我们防损部同事自查了门</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店消防，发现我们生鲜部多个柜台电线外漏，存在安全隐患。时间比较急，店务部今天没有时间前来整改，请您对此做处理指示！</w:t>
            </w:r>
          </w:p>
          <w:p>
            <w:pPr>
              <w:widowControl w:val="0"/>
              <w:autoSpaceDE w:val="0"/>
              <w:autoSpaceDN w:val="0"/>
              <w:spacing w:line="272"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对文件九的回复</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787"/>
                <w:tab w:val="left" w:pos="2868"/>
                <w:tab w:val="left" w:pos="3828"/>
                <w:tab w:val="left" w:pos="4908"/>
                <w:tab w:val="left" w:pos="6108"/>
              </w:tabs>
              <w:autoSpaceDE w:val="0"/>
              <w:autoSpaceDN w:val="0"/>
              <w:spacing w:line="28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□微信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line="294"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before="36" w:line="292"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3" w:hRule="atLeast"/>
        </w:trPr>
        <w:tc>
          <w:tcPr>
            <w:tcW w:w="9609" w:type="dxa"/>
          </w:tcPr>
          <w:p>
            <w:pPr>
              <w:widowControl w:val="0"/>
              <w:autoSpaceDE w:val="0"/>
              <w:autoSpaceDN w:val="0"/>
              <w:spacing w:line="277"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文件十</w:t>
            </w:r>
          </w:p>
          <w:p>
            <w:pPr>
              <w:widowControl w:val="0"/>
              <w:autoSpaceDE w:val="0"/>
              <w:autoSpaceDN w:val="0"/>
              <w:spacing w:before="8" w:line="218" w:lineRule="auto"/>
              <w:ind w:left="107" w:right="98" w:firstLine="47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0"/>
                <w:sz w:val="24"/>
                <w:szCs w:val="22"/>
                <w:lang w:val="zh-CN" w:eastAsia="zh-CN" w:bidi="zh-CN"/>
                <w14:textFill>
                  <w14:solidFill>
                    <w14:schemeClr w14:val="tx1"/>
                  </w14:solidFill>
                </w14:textFill>
              </w:rPr>
              <w:t xml:space="preserve">综合以上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9</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 xml:space="preserve"> 个文件内容，根据你的理解和判断，确定这些文件的重要紧急性，请您分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别将以下评定选项填在下表对应文件前。</w:t>
            </w:r>
          </w:p>
          <w:p>
            <w:pPr>
              <w:widowControl w:val="0"/>
              <w:tabs>
                <w:tab w:val="left" w:pos="1787"/>
                <w:tab w:val="left" w:pos="3708"/>
                <w:tab w:val="left" w:pos="5628"/>
              </w:tabs>
              <w:autoSpaceDE w:val="0"/>
              <w:autoSpaceDN w:val="0"/>
              <w:spacing w:line="285" w:lineRule="exact"/>
              <w:ind w:left="22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A、重要紧急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B、重要不紧急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C、紧急不重要</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D、不紧急也不重要</w:t>
            </w:r>
          </w:p>
        </w:tc>
      </w:tr>
    </w:tbl>
    <w:p>
      <w:pPr>
        <w:widowControl w:val="0"/>
        <w:numPr>
          <w:ilvl w:val="0"/>
          <w:numId w:val="63"/>
        </w:numPr>
        <w:tabs>
          <w:tab w:val="left" w:pos="2083"/>
        </w:tabs>
        <w:autoSpaceDE w:val="0"/>
        <w:autoSpaceDN w:val="0"/>
        <w:spacing w:before="5" w:line="228" w:lineRule="auto"/>
        <w:ind w:left="1380" w:right="7902" w:firstLine="0"/>
        <w:rPr>
          <w:rFonts w:ascii="仿宋_GB2312" w:hAnsi="仿宋_GB2312" w:eastAsia="仿宋_GB2312" w:cs="仿宋_GB2312"/>
          <w:color w:val="000000" w:themeColor="text1"/>
          <w:sz w:val="26"/>
          <w:szCs w:val="22"/>
          <w:lang w:val="zh-CN" w:eastAsia="zh-CN" w:bidi="zh-CN"/>
          <w14:textFill>
            <w14:solidFill>
              <w14:schemeClr w14:val="tx1"/>
            </w14:solidFill>
          </w14:textFill>
        </w:rPr>
      </w:pPr>
      <w:r>
        <w:rPr>
          <w:rFonts w:ascii="仿宋_GB2312" w:hAnsi="仿宋_GB2312" w:eastAsia="仿宋_GB2312" w:cs="仿宋_GB2312"/>
          <w:color w:val="000000" w:themeColor="text1"/>
          <w:sz w:val="22"/>
          <w:szCs w:val="22"/>
          <w:lang w:val="zh-CN" w:eastAsia="zh-CN" w:bidi="zh-CN"/>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page">
                  <wp:posOffset>1143000</wp:posOffset>
                </wp:positionH>
                <wp:positionV relativeFrom="paragraph">
                  <wp:posOffset>-1988820</wp:posOffset>
                </wp:positionV>
                <wp:extent cx="5422265" cy="184912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5422265" cy="1849120"/>
                        </a:xfrm>
                        <a:prstGeom prst="rect">
                          <a:avLst/>
                        </a:prstGeom>
                        <a:noFill/>
                        <a:ln>
                          <a:noFill/>
                        </a:ln>
                        <a:effectLst/>
                      </wps:spPr>
                      <wps:txbx>
                        <w:txbxContent>
                          <w:tbl>
                            <w:tblPr>
                              <w:tblStyle w:val="8"/>
                              <w:tblW w:w="852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43"/>
                              <w:gridCol w:w="55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2943" w:type="dxa"/>
                                </w:tcPr>
                                <w:p>
                                  <w:pPr>
                                    <w:widowControl w:val="0"/>
                                    <w:autoSpaceDE w:val="0"/>
                                    <w:autoSpaceDN w:val="0"/>
                                    <w:spacing w:line="260" w:lineRule="exact"/>
                                    <w:ind w:left="107"/>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文件编号</w:t>
                                  </w:r>
                                </w:p>
                              </w:tc>
                              <w:tc>
                                <w:tcPr>
                                  <w:tcW w:w="5581" w:type="dxa"/>
                                </w:tcPr>
                                <w:p>
                                  <w:pPr>
                                    <w:widowControl w:val="0"/>
                                    <w:autoSpaceDE w:val="0"/>
                                    <w:autoSpaceDN w:val="0"/>
                                    <w:spacing w:line="260" w:lineRule="exact"/>
                                    <w:ind w:left="107"/>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紧急重要性分析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0" w:lineRule="exact"/>
                                    <w:ind w:left="107"/>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文件一</w:t>
                                  </w:r>
                                </w:p>
                              </w:tc>
                              <w:tc>
                                <w:tcPr>
                                  <w:tcW w:w="5581" w:type="dxa"/>
                                </w:tcPr>
                                <w:p>
                                  <w:pPr>
                                    <w:widowControl w:val="0"/>
                                    <w:autoSpaceDE w:val="0"/>
                                    <w:autoSpaceDN w:val="0"/>
                                    <w:ind w:left="0"/>
                                    <w:rPr>
                                      <w:rFonts w:ascii="Times New Roman" w:hAnsi="仿宋_GB2312" w:eastAsia="仿宋_GB2312" w:cs="仿宋_GB2312"/>
                                      <w:sz w:val="20"/>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0" w:lineRule="exact"/>
                                    <w:ind w:left="107"/>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文件二</w:t>
                                  </w:r>
                                </w:p>
                              </w:tc>
                              <w:tc>
                                <w:tcPr>
                                  <w:tcW w:w="5581" w:type="dxa"/>
                                </w:tcPr>
                                <w:p>
                                  <w:pPr>
                                    <w:widowControl w:val="0"/>
                                    <w:autoSpaceDE w:val="0"/>
                                    <w:autoSpaceDN w:val="0"/>
                                    <w:ind w:left="0"/>
                                    <w:rPr>
                                      <w:rFonts w:ascii="Times New Roman" w:hAnsi="仿宋_GB2312" w:eastAsia="仿宋_GB2312" w:cs="仿宋_GB2312"/>
                                      <w:sz w:val="20"/>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2943" w:type="dxa"/>
                                </w:tcPr>
                                <w:p>
                                  <w:pPr>
                                    <w:widowControl w:val="0"/>
                                    <w:autoSpaceDE w:val="0"/>
                                    <w:autoSpaceDN w:val="0"/>
                                    <w:spacing w:line="258" w:lineRule="exact"/>
                                    <w:ind w:left="107"/>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文件三</w:t>
                                  </w:r>
                                </w:p>
                              </w:tc>
                              <w:tc>
                                <w:tcPr>
                                  <w:tcW w:w="5581" w:type="dxa"/>
                                </w:tcPr>
                                <w:p>
                                  <w:pPr>
                                    <w:widowControl w:val="0"/>
                                    <w:autoSpaceDE w:val="0"/>
                                    <w:autoSpaceDN w:val="0"/>
                                    <w:ind w:left="0"/>
                                    <w:rPr>
                                      <w:rFonts w:ascii="Times New Roman" w:hAnsi="仿宋_GB2312" w:eastAsia="仿宋_GB2312" w:cs="仿宋_GB2312"/>
                                      <w:sz w:val="20"/>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0" w:lineRule="exact"/>
                                    <w:ind w:left="107"/>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文件四</w:t>
                                  </w:r>
                                </w:p>
                              </w:tc>
                              <w:tc>
                                <w:tcPr>
                                  <w:tcW w:w="5581" w:type="dxa"/>
                                </w:tcPr>
                                <w:p>
                                  <w:pPr>
                                    <w:widowControl w:val="0"/>
                                    <w:autoSpaceDE w:val="0"/>
                                    <w:autoSpaceDN w:val="0"/>
                                    <w:ind w:left="0"/>
                                    <w:rPr>
                                      <w:rFonts w:ascii="Times New Roman" w:hAnsi="仿宋_GB2312" w:eastAsia="仿宋_GB2312" w:cs="仿宋_GB2312"/>
                                      <w:sz w:val="20"/>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2943" w:type="dxa"/>
                                </w:tcPr>
                                <w:p>
                                  <w:pPr>
                                    <w:widowControl w:val="0"/>
                                    <w:autoSpaceDE w:val="0"/>
                                    <w:autoSpaceDN w:val="0"/>
                                    <w:spacing w:line="260" w:lineRule="exact"/>
                                    <w:ind w:left="107"/>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文件五</w:t>
                                  </w:r>
                                </w:p>
                              </w:tc>
                              <w:tc>
                                <w:tcPr>
                                  <w:tcW w:w="5581" w:type="dxa"/>
                                </w:tcPr>
                                <w:p>
                                  <w:pPr>
                                    <w:widowControl w:val="0"/>
                                    <w:autoSpaceDE w:val="0"/>
                                    <w:autoSpaceDN w:val="0"/>
                                    <w:ind w:left="0"/>
                                    <w:rPr>
                                      <w:rFonts w:ascii="Times New Roman" w:hAnsi="仿宋_GB2312" w:eastAsia="仿宋_GB2312" w:cs="仿宋_GB2312"/>
                                      <w:sz w:val="20"/>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2943" w:type="dxa"/>
                                </w:tcPr>
                                <w:p>
                                  <w:pPr>
                                    <w:widowControl w:val="0"/>
                                    <w:autoSpaceDE w:val="0"/>
                                    <w:autoSpaceDN w:val="0"/>
                                    <w:spacing w:line="260" w:lineRule="exact"/>
                                    <w:ind w:left="107"/>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文件六</w:t>
                                  </w:r>
                                </w:p>
                              </w:tc>
                              <w:tc>
                                <w:tcPr>
                                  <w:tcW w:w="5581" w:type="dxa"/>
                                </w:tcPr>
                                <w:p>
                                  <w:pPr>
                                    <w:widowControl w:val="0"/>
                                    <w:autoSpaceDE w:val="0"/>
                                    <w:autoSpaceDN w:val="0"/>
                                    <w:ind w:left="0"/>
                                    <w:rPr>
                                      <w:rFonts w:ascii="Times New Roman" w:hAnsi="仿宋_GB2312" w:eastAsia="仿宋_GB2312" w:cs="仿宋_GB2312"/>
                                      <w:sz w:val="20"/>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2943" w:type="dxa"/>
                                </w:tcPr>
                                <w:p>
                                  <w:pPr>
                                    <w:widowControl w:val="0"/>
                                    <w:autoSpaceDE w:val="0"/>
                                    <w:autoSpaceDN w:val="0"/>
                                    <w:spacing w:line="260" w:lineRule="exact"/>
                                    <w:ind w:left="107"/>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文件七</w:t>
                                  </w:r>
                                </w:p>
                              </w:tc>
                              <w:tc>
                                <w:tcPr>
                                  <w:tcW w:w="5581" w:type="dxa"/>
                                </w:tcPr>
                                <w:p>
                                  <w:pPr>
                                    <w:widowControl w:val="0"/>
                                    <w:autoSpaceDE w:val="0"/>
                                    <w:autoSpaceDN w:val="0"/>
                                    <w:ind w:left="0"/>
                                    <w:rPr>
                                      <w:rFonts w:ascii="Times New Roman" w:hAnsi="仿宋_GB2312" w:eastAsia="仿宋_GB2312" w:cs="仿宋_GB2312"/>
                                      <w:sz w:val="20"/>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2943" w:type="dxa"/>
                                </w:tcPr>
                                <w:p>
                                  <w:pPr>
                                    <w:widowControl w:val="0"/>
                                    <w:autoSpaceDE w:val="0"/>
                                    <w:autoSpaceDN w:val="0"/>
                                    <w:spacing w:line="261" w:lineRule="exact"/>
                                    <w:ind w:left="107"/>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文件八</w:t>
                                  </w:r>
                                </w:p>
                              </w:tc>
                              <w:tc>
                                <w:tcPr>
                                  <w:tcW w:w="5581" w:type="dxa"/>
                                </w:tcPr>
                                <w:p>
                                  <w:pPr>
                                    <w:widowControl w:val="0"/>
                                    <w:autoSpaceDE w:val="0"/>
                                    <w:autoSpaceDN w:val="0"/>
                                    <w:ind w:left="0"/>
                                    <w:rPr>
                                      <w:rFonts w:ascii="Times New Roman" w:hAnsi="仿宋_GB2312" w:eastAsia="仿宋_GB2312" w:cs="仿宋_GB2312"/>
                                      <w:sz w:val="20"/>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2943" w:type="dxa"/>
                                </w:tcPr>
                                <w:p>
                                  <w:pPr>
                                    <w:widowControl w:val="0"/>
                                    <w:autoSpaceDE w:val="0"/>
                                    <w:autoSpaceDN w:val="0"/>
                                    <w:spacing w:line="260" w:lineRule="exact"/>
                                    <w:ind w:left="107"/>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文件九</w:t>
                                  </w:r>
                                </w:p>
                              </w:tc>
                              <w:tc>
                                <w:tcPr>
                                  <w:tcW w:w="5581" w:type="dxa"/>
                                </w:tcPr>
                                <w:p>
                                  <w:pPr>
                                    <w:widowControl w:val="0"/>
                                    <w:autoSpaceDE w:val="0"/>
                                    <w:autoSpaceDN w:val="0"/>
                                    <w:ind w:left="0"/>
                                    <w:rPr>
                                      <w:rFonts w:ascii="Times New Roman" w:hAnsi="仿宋_GB2312" w:eastAsia="仿宋_GB2312" w:cs="仿宋_GB2312"/>
                                      <w:sz w:val="20"/>
                                      <w:szCs w:val="22"/>
                                      <w:lang w:val="zh-CN" w:eastAsia="zh-CN" w:bidi="zh-CN"/>
                                    </w:rPr>
                                  </w:pPr>
                                </w:p>
                              </w:tc>
                            </w:tr>
                          </w:tbl>
                          <w:p>
                            <w:pPr>
                              <w:widowControl w:val="0"/>
                              <w:autoSpaceDE w:val="0"/>
                              <w:autoSpaceDN w:val="0"/>
                              <w:ind w:left="0"/>
                              <w:rPr>
                                <w:rFonts w:ascii="仿宋_GB2312" w:hAnsi="仿宋_GB2312" w:eastAsia="仿宋_GB2312" w:cs="仿宋_GB2312"/>
                                <w:sz w:val="28"/>
                                <w:szCs w:val="28"/>
                                <w:lang w:val="zh-CN" w:eastAsia="zh-CN" w:bidi="zh-CN"/>
                              </w:rPr>
                            </w:pPr>
                          </w:p>
                        </w:txbxContent>
                      </wps:txbx>
                      <wps:bodyPr lIns="0" tIns="0" rIns="0" bIns="0" upright="1"/>
                    </wps:wsp>
                  </a:graphicData>
                </a:graphic>
              </wp:anchor>
            </w:drawing>
          </mc:Choice>
          <mc:Fallback>
            <w:pict>
              <v:shape id="_x0000_s1026" o:spid="_x0000_s1026" o:spt="202" type="#_x0000_t202" style="position:absolute;left:0pt;margin-left:90pt;margin-top:-156.6pt;height:145.6pt;width:426.95pt;mso-position-horizontal-relative:page;z-index:251675648;mso-width-relative:page;mso-height-relative:page;" filled="f" stroked="f" coordsize="21600,21600" o:gfxdata="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88hFNoAAAANAQAADwAAAAAAAAABACAAAAAiAAAAZHJzL2Rvd25y&#10;ZXYueG1sUEsBAhQAFAAAAAgAh07iQIOuvYnDAQAAgwMAAA4AAAAAAAAAAQAgAAAAKQEAAGRycy9l&#10;Mm9Eb2MueG1sUEsFBgAAAAAGAAYAWQEAAF4FAAAAAA==&#10;">
                <v:fill on="f" focussize="0,0"/>
                <v:stroke on="f"/>
                <v:imagedata o:title=""/>
                <o:lock v:ext="edit" aspectratio="f"/>
                <v:textbox inset="0mm,0mm,0mm,0mm">
                  <w:txbxContent>
                    <w:tbl>
                      <w:tblPr>
                        <w:tblStyle w:val="8"/>
                        <w:tblW w:w="852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43"/>
                        <w:gridCol w:w="55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2943" w:type="dxa"/>
                          </w:tcPr>
                          <w:p>
                            <w:pPr>
                              <w:widowControl w:val="0"/>
                              <w:autoSpaceDE w:val="0"/>
                              <w:autoSpaceDN w:val="0"/>
                              <w:spacing w:line="260" w:lineRule="exact"/>
                              <w:ind w:left="107"/>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文件编号</w:t>
                            </w:r>
                          </w:p>
                        </w:tc>
                        <w:tc>
                          <w:tcPr>
                            <w:tcW w:w="5581" w:type="dxa"/>
                          </w:tcPr>
                          <w:p>
                            <w:pPr>
                              <w:widowControl w:val="0"/>
                              <w:autoSpaceDE w:val="0"/>
                              <w:autoSpaceDN w:val="0"/>
                              <w:spacing w:line="260" w:lineRule="exact"/>
                              <w:ind w:left="107"/>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紧急重要性分析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0" w:lineRule="exact"/>
                              <w:ind w:left="107"/>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文件一</w:t>
                            </w:r>
                          </w:p>
                        </w:tc>
                        <w:tc>
                          <w:tcPr>
                            <w:tcW w:w="5581" w:type="dxa"/>
                          </w:tcPr>
                          <w:p>
                            <w:pPr>
                              <w:widowControl w:val="0"/>
                              <w:autoSpaceDE w:val="0"/>
                              <w:autoSpaceDN w:val="0"/>
                              <w:ind w:left="0"/>
                              <w:rPr>
                                <w:rFonts w:ascii="Times New Roman" w:hAnsi="仿宋_GB2312" w:eastAsia="仿宋_GB2312" w:cs="仿宋_GB2312"/>
                                <w:sz w:val="20"/>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0" w:lineRule="exact"/>
                              <w:ind w:left="107"/>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文件二</w:t>
                            </w:r>
                          </w:p>
                        </w:tc>
                        <w:tc>
                          <w:tcPr>
                            <w:tcW w:w="5581" w:type="dxa"/>
                          </w:tcPr>
                          <w:p>
                            <w:pPr>
                              <w:widowControl w:val="0"/>
                              <w:autoSpaceDE w:val="0"/>
                              <w:autoSpaceDN w:val="0"/>
                              <w:ind w:left="0"/>
                              <w:rPr>
                                <w:rFonts w:ascii="Times New Roman" w:hAnsi="仿宋_GB2312" w:eastAsia="仿宋_GB2312" w:cs="仿宋_GB2312"/>
                                <w:sz w:val="20"/>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2943" w:type="dxa"/>
                          </w:tcPr>
                          <w:p>
                            <w:pPr>
                              <w:widowControl w:val="0"/>
                              <w:autoSpaceDE w:val="0"/>
                              <w:autoSpaceDN w:val="0"/>
                              <w:spacing w:line="258" w:lineRule="exact"/>
                              <w:ind w:left="107"/>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文件三</w:t>
                            </w:r>
                          </w:p>
                        </w:tc>
                        <w:tc>
                          <w:tcPr>
                            <w:tcW w:w="5581" w:type="dxa"/>
                          </w:tcPr>
                          <w:p>
                            <w:pPr>
                              <w:widowControl w:val="0"/>
                              <w:autoSpaceDE w:val="0"/>
                              <w:autoSpaceDN w:val="0"/>
                              <w:ind w:left="0"/>
                              <w:rPr>
                                <w:rFonts w:ascii="Times New Roman" w:hAnsi="仿宋_GB2312" w:eastAsia="仿宋_GB2312" w:cs="仿宋_GB2312"/>
                                <w:sz w:val="20"/>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0" w:lineRule="exact"/>
                              <w:ind w:left="107"/>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文件四</w:t>
                            </w:r>
                          </w:p>
                        </w:tc>
                        <w:tc>
                          <w:tcPr>
                            <w:tcW w:w="5581" w:type="dxa"/>
                          </w:tcPr>
                          <w:p>
                            <w:pPr>
                              <w:widowControl w:val="0"/>
                              <w:autoSpaceDE w:val="0"/>
                              <w:autoSpaceDN w:val="0"/>
                              <w:ind w:left="0"/>
                              <w:rPr>
                                <w:rFonts w:ascii="Times New Roman" w:hAnsi="仿宋_GB2312" w:eastAsia="仿宋_GB2312" w:cs="仿宋_GB2312"/>
                                <w:sz w:val="20"/>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2943" w:type="dxa"/>
                          </w:tcPr>
                          <w:p>
                            <w:pPr>
                              <w:widowControl w:val="0"/>
                              <w:autoSpaceDE w:val="0"/>
                              <w:autoSpaceDN w:val="0"/>
                              <w:spacing w:line="260" w:lineRule="exact"/>
                              <w:ind w:left="107"/>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文件五</w:t>
                            </w:r>
                          </w:p>
                        </w:tc>
                        <w:tc>
                          <w:tcPr>
                            <w:tcW w:w="5581" w:type="dxa"/>
                          </w:tcPr>
                          <w:p>
                            <w:pPr>
                              <w:widowControl w:val="0"/>
                              <w:autoSpaceDE w:val="0"/>
                              <w:autoSpaceDN w:val="0"/>
                              <w:ind w:left="0"/>
                              <w:rPr>
                                <w:rFonts w:ascii="Times New Roman" w:hAnsi="仿宋_GB2312" w:eastAsia="仿宋_GB2312" w:cs="仿宋_GB2312"/>
                                <w:sz w:val="20"/>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2943" w:type="dxa"/>
                          </w:tcPr>
                          <w:p>
                            <w:pPr>
                              <w:widowControl w:val="0"/>
                              <w:autoSpaceDE w:val="0"/>
                              <w:autoSpaceDN w:val="0"/>
                              <w:spacing w:line="260" w:lineRule="exact"/>
                              <w:ind w:left="107"/>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文件六</w:t>
                            </w:r>
                          </w:p>
                        </w:tc>
                        <w:tc>
                          <w:tcPr>
                            <w:tcW w:w="5581" w:type="dxa"/>
                          </w:tcPr>
                          <w:p>
                            <w:pPr>
                              <w:widowControl w:val="0"/>
                              <w:autoSpaceDE w:val="0"/>
                              <w:autoSpaceDN w:val="0"/>
                              <w:ind w:left="0"/>
                              <w:rPr>
                                <w:rFonts w:ascii="Times New Roman" w:hAnsi="仿宋_GB2312" w:eastAsia="仿宋_GB2312" w:cs="仿宋_GB2312"/>
                                <w:sz w:val="20"/>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2943" w:type="dxa"/>
                          </w:tcPr>
                          <w:p>
                            <w:pPr>
                              <w:widowControl w:val="0"/>
                              <w:autoSpaceDE w:val="0"/>
                              <w:autoSpaceDN w:val="0"/>
                              <w:spacing w:line="260" w:lineRule="exact"/>
                              <w:ind w:left="107"/>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文件七</w:t>
                            </w:r>
                          </w:p>
                        </w:tc>
                        <w:tc>
                          <w:tcPr>
                            <w:tcW w:w="5581" w:type="dxa"/>
                          </w:tcPr>
                          <w:p>
                            <w:pPr>
                              <w:widowControl w:val="0"/>
                              <w:autoSpaceDE w:val="0"/>
                              <w:autoSpaceDN w:val="0"/>
                              <w:ind w:left="0"/>
                              <w:rPr>
                                <w:rFonts w:ascii="Times New Roman" w:hAnsi="仿宋_GB2312" w:eastAsia="仿宋_GB2312" w:cs="仿宋_GB2312"/>
                                <w:sz w:val="20"/>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2943" w:type="dxa"/>
                          </w:tcPr>
                          <w:p>
                            <w:pPr>
                              <w:widowControl w:val="0"/>
                              <w:autoSpaceDE w:val="0"/>
                              <w:autoSpaceDN w:val="0"/>
                              <w:spacing w:line="261" w:lineRule="exact"/>
                              <w:ind w:left="107"/>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文件八</w:t>
                            </w:r>
                          </w:p>
                        </w:tc>
                        <w:tc>
                          <w:tcPr>
                            <w:tcW w:w="5581" w:type="dxa"/>
                          </w:tcPr>
                          <w:p>
                            <w:pPr>
                              <w:widowControl w:val="0"/>
                              <w:autoSpaceDE w:val="0"/>
                              <w:autoSpaceDN w:val="0"/>
                              <w:ind w:left="0"/>
                              <w:rPr>
                                <w:rFonts w:ascii="Times New Roman" w:hAnsi="仿宋_GB2312" w:eastAsia="仿宋_GB2312" w:cs="仿宋_GB2312"/>
                                <w:sz w:val="20"/>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2943" w:type="dxa"/>
                          </w:tcPr>
                          <w:p>
                            <w:pPr>
                              <w:widowControl w:val="0"/>
                              <w:autoSpaceDE w:val="0"/>
                              <w:autoSpaceDN w:val="0"/>
                              <w:spacing w:line="260" w:lineRule="exact"/>
                              <w:ind w:left="107"/>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文件九</w:t>
                            </w:r>
                          </w:p>
                        </w:tc>
                        <w:tc>
                          <w:tcPr>
                            <w:tcW w:w="5581" w:type="dxa"/>
                          </w:tcPr>
                          <w:p>
                            <w:pPr>
                              <w:widowControl w:val="0"/>
                              <w:autoSpaceDE w:val="0"/>
                              <w:autoSpaceDN w:val="0"/>
                              <w:ind w:left="0"/>
                              <w:rPr>
                                <w:rFonts w:ascii="Times New Roman" w:hAnsi="仿宋_GB2312" w:eastAsia="仿宋_GB2312" w:cs="仿宋_GB2312"/>
                                <w:sz w:val="20"/>
                                <w:szCs w:val="22"/>
                                <w:lang w:val="zh-CN" w:eastAsia="zh-CN" w:bidi="zh-CN"/>
                              </w:rPr>
                            </w:pPr>
                          </w:p>
                        </w:tc>
                      </w:tr>
                    </w:tbl>
                    <w:p>
                      <w:pPr>
                        <w:widowControl w:val="0"/>
                        <w:autoSpaceDE w:val="0"/>
                        <w:autoSpaceDN w:val="0"/>
                        <w:ind w:left="0"/>
                        <w:rPr>
                          <w:rFonts w:ascii="仿宋_GB2312" w:hAnsi="仿宋_GB2312" w:eastAsia="仿宋_GB2312" w:cs="仿宋_GB2312"/>
                          <w:sz w:val="28"/>
                          <w:szCs w:val="28"/>
                          <w:lang w:val="zh-CN" w:eastAsia="zh-CN" w:bidi="zh-CN"/>
                        </w:rPr>
                      </w:pPr>
                    </w:p>
                  </w:txbxContent>
                </v:textbox>
              </v:shape>
            </w:pict>
          </mc:Fallback>
        </mc:AlternateContent>
      </w:r>
      <w:r>
        <w:rPr>
          <w:rFonts w:ascii="仿宋_GB2312" w:hAnsi="仿宋_GB2312" w:eastAsia="仿宋_GB2312" w:cs="仿宋_GB2312"/>
          <w:color w:val="000000" w:themeColor="text1"/>
          <w:sz w:val="22"/>
          <w:szCs w:val="22"/>
          <w:lang w:val="zh-CN" w:eastAsia="zh-CN" w:bidi="zh-CN"/>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page">
                  <wp:posOffset>1146175</wp:posOffset>
                </wp:positionH>
                <wp:positionV relativeFrom="paragraph">
                  <wp:posOffset>-1987550</wp:posOffset>
                </wp:positionV>
                <wp:extent cx="5412740" cy="1845945"/>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5412740" cy="1845945"/>
                        </a:xfrm>
                        <a:prstGeom prst="rect">
                          <a:avLst/>
                        </a:prstGeom>
                        <a:noFill/>
                        <a:ln>
                          <a:noFill/>
                        </a:ln>
                        <a:effectLst/>
                      </wps:spPr>
                      <wps:txbx>
                        <w:txbxContent>
                          <w:tbl>
                            <w:tblPr>
                              <w:tblStyle w:val="8"/>
                              <w:tblW w:w="8524" w:type="dxa"/>
                              <w:tblInd w:w="7" w:type="dxa"/>
                              <w:tblLayout w:type="fixed"/>
                              <w:tblCellMar>
                                <w:top w:w="0" w:type="dxa"/>
                                <w:left w:w="0" w:type="dxa"/>
                                <w:bottom w:w="0" w:type="dxa"/>
                                <w:right w:w="0" w:type="dxa"/>
                              </w:tblCellMar>
                            </w:tblPr>
                            <w:tblGrid>
                              <w:gridCol w:w="2943"/>
                              <w:gridCol w:w="5581"/>
                            </w:tblGrid>
                            <w:tr>
                              <w:trPr>
                                <w:trHeight w:val="292" w:hRule="atLeast"/>
                              </w:trPr>
                              <w:tc>
                                <w:tcPr>
                                  <w:tcW w:w="2943" w:type="dxa"/>
                                </w:tcPr>
                                <w:p>
                                  <w:pPr>
                                    <w:widowControl w:val="0"/>
                                    <w:autoSpaceDE w:val="0"/>
                                    <w:autoSpaceDN w:val="0"/>
                                    <w:ind w:left="0"/>
                                    <w:rPr>
                                      <w:rFonts w:ascii="Times New Roman" w:hAnsi="仿宋_GB2312" w:eastAsia="仿宋_GB2312" w:cs="仿宋_GB2312"/>
                                      <w:sz w:val="20"/>
                                      <w:szCs w:val="22"/>
                                      <w:lang w:val="zh-CN" w:eastAsia="zh-CN" w:bidi="zh-CN"/>
                                    </w:rPr>
                                  </w:pPr>
                                </w:p>
                              </w:tc>
                              <w:tc>
                                <w:tcPr>
                                  <w:tcW w:w="5581" w:type="dxa"/>
                                </w:tcPr>
                                <w:p>
                                  <w:pPr>
                                    <w:widowControl w:val="0"/>
                                    <w:autoSpaceDE w:val="0"/>
                                    <w:autoSpaceDN w:val="0"/>
                                    <w:ind w:left="0"/>
                                    <w:rPr>
                                      <w:rFonts w:ascii="Times New Roman" w:hAnsi="仿宋_GB2312" w:eastAsia="仿宋_GB2312" w:cs="仿宋_GB2312"/>
                                      <w:sz w:val="20"/>
                                      <w:szCs w:val="22"/>
                                      <w:lang w:val="zh-CN" w:eastAsia="zh-CN" w:bidi="zh-CN"/>
                                    </w:rPr>
                                  </w:pPr>
                                </w:p>
                              </w:tc>
                            </w:tr>
                            <w:tr>
                              <w:tblPrEx>
                                <w:tblCellMar>
                                  <w:top w:w="0" w:type="dxa"/>
                                  <w:left w:w="0" w:type="dxa"/>
                                  <w:bottom w:w="0" w:type="dxa"/>
                                  <w:right w:w="0" w:type="dxa"/>
                                </w:tblCellMar>
                              </w:tblPrEx>
                              <w:trPr>
                                <w:trHeight w:val="290" w:hRule="atLeast"/>
                              </w:trPr>
                              <w:tc>
                                <w:tcPr>
                                  <w:tcW w:w="2943" w:type="dxa"/>
                                </w:tcPr>
                                <w:p>
                                  <w:pPr>
                                    <w:widowControl w:val="0"/>
                                    <w:autoSpaceDE w:val="0"/>
                                    <w:autoSpaceDN w:val="0"/>
                                    <w:ind w:left="0"/>
                                    <w:rPr>
                                      <w:rFonts w:ascii="Times New Roman" w:hAnsi="仿宋_GB2312" w:eastAsia="仿宋_GB2312" w:cs="仿宋_GB2312"/>
                                      <w:sz w:val="20"/>
                                      <w:szCs w:val="22"/>
                                      <w:lang w:val="zh-CN" w:eastAsia="zh-CN" w:bidi="zh-CN"/>
                                    </w:rPr>
                                  </w:pPr>
                                </w:p>
                              </w:tc>
                              <w:tc>
                                <w:tcPr>
                                  <w:tcW w:w="5581" w:type="dxa"/>
                                </w:tcPr>
                                <w:p>
                                  <w:pPr>
                                    <w:widowControl w:val="0"/>
                                    <w:autoSpaceDE w:val="0"/>
                                    <w:autoSpaceDN w:val="0"/>
                                    <w:ind w:left="0"/>
                                    <w:rPr>
                                      <w:rFonts w:ascii="Times New Roman" w:hAnsi="仿宋_GB2312" w:eastAsia="仿宋_GB2312" w:cs="仿宋_GB2312"/>
                                      <w:sz w:val="20"/>
                                      <w:szCs w:val="22"/>
                                      <w:lang w:val="zh-CN" w:eastAsia="zh-CN" w:bidi="zh-CN"/>
                                    </w:rPr>
                                  </w:pPr>
                                </w:p>
                              </w:tc>
                            </w:tr>
                            <w:tr>
                              <w:tblPrEx>
                                <w:tblCellMar>
                                  <w:top w:w="0" w:type="dxa"/>
                                  <w:left w:w="0" w:type="dxa"/>
                                  <w:bottom w:w="0" w:type="dxa"/>
                                  <w:right w:w="0" w:type="dxa"/>
                                </w:tblCellMar>
                              </w:tblPrEx>
                              <w:trPr>
                                <w:trHeight w:val="290" w:hRule="atLeast"/>
                              </w:trPr>
                              <w:tc>
                                <w:tcPr>
                                  <w:tcW w:w="2943" w:type="dxa"/>
                                </w:tcPr>
                                <w:p>
                                  <w:pPr>
                                    <w:widowControl w:val="0"/>
                                    <w:autoSpaceDE w:val="0"/>
                                    <w:autoSpaceDN w:val="0"/>
                                    <w:ind w:left="0"/>
                                    <w:rPr>
                                      <w:rFonts w:ascii="Times New Roman" w:hAnsi="仿宋_GB2312" w:eastAsia="仿宋_GB2312" w:cs="仿宋_GB2312"/>
                                      <w:sz w:val="20"/>
                                      <w:szCs w:val="22"/>
                                      <w:lang w:val="zh-CN" w:eastAsia="zh-CN" w:bidi="zh-CN"/>
                                    </w:rPr>
                                  </w:pPr>
                                </w:p>
                              </w:tc>
                              <w:tc>
                                <w:tcPr>
                                  <w:tcW w:w="5581" w:type="dxa"/>
                                </w:tcPr>
                                <w:p>
                                  <w:pPr>
                                    <w:widowControl w:val="0"/>
                                    <w:autoSpaceDE w:val="0"/>
                                    <w:autoSpaceDN w:val="0"/>
                                    <w:ind w:left="0"/>
                                    <w:rPr>
                                      <w:rFonts w:ascii="Times New Roman" w:hAnsi="仿宋_GB2312" w:eastAsia="仿宋_GB2312" w:cs="仿宋_GB2312"/>
                                      <w:sz w:val="20"/>
                                      <w:szCs w:val="22"/>
                                      <w:lang w:val="zh-CN" w:eastAsia="zh-CN" w:bidi="zh-CN"/>
                                    </w:rPr>
                                  </w:pPr>
                                </w:p>
                              </w:tc>
                            </w:tr>
                            <w:tr>
                              <w:tblPrEx>
                                <w:tblCellMar>
                                  <w:top w:w="0" w:type="dxa"/>
                                  <w:left w:w="0" w:type="dxa"/>
                                  <w:bottom w:w="0" w:type="dxa"/>
                                  <w:right w:w="0" w:type="dxa"/>
                                </w:tblCellMar>
                              </w:tblPrEx>
                              <w:trPr>
                                <w:trHeight w:val="287" w:hRule="atLeast"/>
                              </w:trPr>
                              <w:tc>
                                <w:tcPr>
                                  <w:tcW w:w="2943" w:type="dxa"/>
                                </w:tcPr>
                                <w:p>
                                  <w:pPr>
                                    <w:widowControl w:val="0"/>
                                    <w:autoSpaceDE w:val="0"/>
                                    <w:autoSpaceDN w:val="0"/>
                                    <w:ind w:left="0"/>
                                    <w:rPr>
                                      <w:rFonts w:ascii="Times New Roman" w:hAnsi="仿宋_GB2312" w:eastAsia="仿宋_GB2312" w:cs="仿宋_GB2312"/>
                                      <w:sz w:val="20"/>
                                      <w:szCs w:val="22"/>
                                      <w:lang w:val="zh-CN" w:eastAsia="zh-CN" w:bidi="zh-CN"/>
                                    </w:rPr>
                                  </w:pPr>
                                </w:p>
                              </w:tc>
                              <w:tc>
                                <w:tcPr>
                                  <w:tcW w:w="5581" w:type="dxa"/>
                                </w:tcPr>
                                <w:p>
                                  <w:pPr>
                                    <w:widowControl w:val="0"/>
                                    <w:autoSpaceDE w:val="0"/>
                                    <w:autoSpaceDN w:val="0"/>
                                    <w:ind w:left="0"/>
                                    <w:rPr>
                                      <w:rFonts w:ascii="Times New Roman" w:hAnsi="仿宋_GB2312" w:eastAsia="仿宋_GB2312" w:cs="仿宋_GB2312"/>
                                      <w:sz w:val="20"/>
                                      <w:szCs w:val="22"/>
                                      <w:lang w:val="zh-CN" w:eastAsia="zh-CN" w:bidi="zh-CN"/>
                                    </w:rPr>
                                  </w:pPr>
                                </w:p>
                              </w:tc>
                            </w:tr>
                            <w:tr>
                              <w:trPr>
                                <w:trHeight w:val="290" w:hRule="atLeast"/>
                              </w:trPr>
                              <w:tc>
                                <w:tcPr>
                                  <w:tcW w:w="2943" w:type="dxa"/>
                                </w:tcPr>
                                <w:p>
                                  <w:pPr>
                                    <w:widowControl w:val="0"/>
                                    <w:autoSpaceDE w:val="0"/>
                                    <w:autoSpaceDN w:val="0"/>
                                    <w:ind w:left="0"/>
                                    <w:rPr>
                                      <w:rFonts w:ascii="Times New Roman" w:hAnsi="仿宋_GB2312" w:eastAsia="仿宋_GB2312" w:cs="仿宋_GB2312"/>
                                      <w:sz w:val="20"/>
                                      <w:szCs w:val="22"/>
                                      <w:lang w:val="zh-CN" w:eastAsia="zh-CN" w:bidi="zh-CN"/>
                                    </w:rPr>
                                  </w:pPr>
                                </w:p>
                              </w:tc>
                              <w:tc>
                                <w:tcPr>
                                  <w:tcW w:w="5581" w:type="dxa"/>
                                </w:tcPr>
                                <w:p>
                                  <w:pPr>
                                    <w:widowControl w:val="0"/>
                                    <w:autoSpaceDE w:val="0"/>
                                    <w:autoSpaceDN w:val="0"/>
                                    <w:ind w:left="0"/>
                                    <w:rPr>
                                      <w:rFonts w:ascii="Times New Roman" w:hAnsi="仿宋_GB2312" w:eastAsia="仿宋_GB2312" w:cs="仿宋_GB2312"/>
                                      <w:sz w:val="20"/>
                                      <w:szCs w:val="22"/>
                                      <w:lang w:val="zh-CN" w:eastAsia="zh-CN" w:bidi="zh-CN"/>
                                    </w:rPr>
                                  </w:pPr>
                                </w:p>
                              </w:tc>
                            </w:tr>
                            <w:tr>
                              <w:trPr>
                                <w:trHeight w:val="290" w:hRule="atLeast"/>
                              </w:trPr>
                              <w:tc>
                                <w:tcPr>
                                  <w:tcW w:w="2943" w:type="dxa"/>
                                </w:tcPr>
                                <w:p>
                                  <w:pPr>
                                    <w:widowControl w:val="0"/>
                                    <w:autoSpaceDE w:val="0"/>
                                    <w:autoSpaceDN w:val="0"/>
                                    <w:ind w:left="0"/>
                                    <w:rPr>
                                      <w:rFonts w:ascii="Times New Roman" w:hAnsi="仿宋_GB2312" w:eastAsia="仿宋_GB2312" w:cs="仿宋_GB2312"/>
                                      <w:sz w:val="20"/>
                                      <w:szCs w:val="22"/>
                                      <w:lang w:val="zh-CN" w:eastAsia="zh-CN" w:bidi="zh-CN"/>
                                    </w:rPr>
                                  </w:pPr>
                                </w:p>
                              </w:tc>
                              <w:tc>
                                <w:tcPr>
                                  <w:tcW w:w="5581" w:type="dxa"/>
                                </w:tcPr>
                                <w:p>
                                  <w:pPr>
                                    <w:widowControl w:val="0"/>
                                    <w:autoSpaceDE w:val="0"/>
                                    <w:autoSpaceDN w:val="0"/>
                                    <w:ind w:left="0"/>
                                    <w:rPr>
                                      <w:rFonts w:ascii="Times New Roman" w:hAnsi="仿宋_GB2312" w:eastAsia="仿宋_GB2312" w:cs="仿宋_GB2312"/>
                                      <w:sz w:val="20"/>
                                      <w:szCs w:val="22"/>
                                      <w:lang w:val="zh-CN" w:eastAsia="zh-CN" w:bidi="zh-CN"/>
                                    </w:rPr>
                                  </w:pPr>
                                </w:p>
                              </w:tc>
                            </w:tr>
                            <w:tr>
                              <w:trPr>
                                <w:trHeight w:val="290" w:hRule="atLeast"/>
                              </w:trPr>
                              <w:tc>
                                <w:tcPr>
                                  <w:tcW w:w="2943" w:type="dxa"/>
                                </w:tcPr>
                                <w:p>
                                  <w:pPr>
                                    <w:widowControl w:val="0"/>
                                    <w:autoSpaceDE w:val="0"/>
                                    <w:autoSpaceDN w:val="0"/>
                                    <w:ind w:left="0"/>
                                    <w:rPr>
                                      <w:rFonts w:ascii="Times New Roman" w:hAnsi="仿宋_GB2312" w:eastAsia="仿宋_GB2312" w:cs="仿宋_GB2312"/>
                                      <w:sz w:val="20"/>
                                      <w:szCs w:val="22"/>
                                      <w:lang w:val="zh-CN" w:eastAsia="zh-CN" w:bidi="zh-CN"/>
                                    </w:rPr>
                                  </w:pPr>
                                </w:p>
                              </w:tc>
                              <w:tc>
                                <w:tcPr>
                                  <w:tcW w:w="5581" w:type="dxa"/>
                                </w:tcPr>
                                <w:p>
                                  <w:pPr>
                                    <w:widowControl w:val="0"/>
                                    <w:autoSpaceDE w:val="0"/>
                                    <w:autoSpaceDN w:val="0"/>
                                    <w:ind w:left="0"/>
                                    <w:rPr>
                                      <w:rFonts w:ascii="Times New Roman" w:hAnsi="仿宋_GB2312" w:eastAsia="仿宋_GB2312" w:cs="仿宋_GB2312"/>
                                      <w:sz w:val="20"/>
                                      <w:szCs w:val="22"/>
                                      <w:lang w:val="zh-CN" w:eastAsia="zh-CN" w:bidi="zh-CN"/>
                                    </w:rPr>
                                  </w:pPr>
                                </w:p>
                              </w:tc>
                            </w:tr>
                            <w:tr>
                              <w:trPr>
                                <w:trHeight w:val="290" w:hRule="atLeast"/>
                              </w:trPr>
                              <w:tc>
                                <w:tcPr>
                                  <w:tcW w:w="2943" w:type="dxa"/>
                                </w:tcPr>
                                <w:p>
                                  <w:pPr>
                                    <w:widowControl w:val="0"/>
                                    <w:autoSpaceDE w:val="0"/>
                                    <w:autoSpaceDN w:val="0"/>
                                    <w:ind w:left="0"/>
                                    <w:rPr>
                                      <w:rFonts w:ascii="Times New Roman" w:hAnsi="仿宋_GB2312" w:eastAsia="仿宋_GB2312" w:cs="仿宋_GB2312"/>
                                      <w:sz w:val="20"/>
                                      <w:szCs w:val="22"/>
                                      <w:lang w:val="zh-CN" w:eastAsia="zh-CN" w:bidi="zh-CN"/>
                                    </w:rPr>
                                  </w:pPr>
                                </w:p>
                              </w:tc>
                              <w:tc>
                                <w:tcPr>
                                  <w:tcW w:w="5581" w:type="dxa"/>
                                </w:tcPr>
                                <w:p>
                                  <w:pPr>
                                    <w:widowControl w:val="0"/>
                                    <w:autoSpaceDE w:val="0"/>
                                    <w:autoSpaceDN w:val="0"/>
                                    <w:ind w:left="0"/>
                                    <w:rPr>
                                      <w:rFonts w:ascii="Times New Roman" w:hAnsi="仿宋_GB2312" w:eastAsia="仿宋_GB2312" w:cs="仿宋_GB2312"/>
                                      <w:sz w:val="20"/>
                                      <w:szCs w:val="22"/>
                                      <w:lang w:val="zh-CN" w:eastAsia="zh-CN" w:bidi="zh-CN"/>
                                    </w:rPr>
                                  </w:pPr>
                                </w:p>
                              </w:tc>
                            </w:tr>
                            <w:tr>
                              <w:trPr>
                                <w:trHeight w:val="290" w:hRule="atLeast"/>
                              </w:trPr>
                              <w:tc>
                                <w:tcPr>
                                  <w:tcW w:w="2943" w:type="dxa"/>
                                </w:tcPr>
                                <w:p>
                                  <w:pPr>
                                    <w:widowControl w:val="0"/>
                                    <w:autoSpaceDE w:val="0"/>
                                    <w:autoSpaceDN w:val="0"/>
                                    <w:ind w:left="0"/>
                                    <w:rPr>
                                      <w:rFonts w:ascii="Times New Roman" w:hAnsi="仿宋_GB2312" w:eastAsia="仿宋_GB2312" w:cs="仿宋_GB2312"/>
                                      <w:sz w:val="20"/>
                                      <w:szCs w:val="22"/>
                                      <w:lang w:val="zh-CN" w:eastAsia="zh-CN" w:bidi="zh-CN"/>
                                    </w:rPr>
                                  </w:pPr>
                                </w:p>
                              </w:tc>
                              <w:tc>
                                <w:tcPr>
                                  <w:tcW w:w="5581" w:type="dxa"/>
                                </w:tcPr>
                                <w:p>
                                  <w:pPr>
                                    <w:widowControl w:val="0"/>
                                    <w:autoSpaceDE w:val="0"/>
                                    <w:autoSpaceDN w:val="0"/>
                                    <w:ind w:left="0"/>
                                    <w:rPr>
                                      <w:rFonts w:ascii="Times New Roman" w:hAnsi="仿宋_GB2312" w:eastAsia="仿宋_GB2312" w:cs="仿宋_GB2312"/>
                                      <w:sz w:val="20"/>
                                      <w:szCs w:val="22"/>
                                      <w:lang w:val="zh-CN" w:eastAsia="zh-CN" w:bidi="zh-CN"/>
                                    </w:rPr>
                                  </w:pPr>
                                </w:p>
                              </w:tc>
                            </w:tr>
                            <w:tr>
                              <w:trPr>
                                <w:trHeight w:val="292" w:hRule="atLeast"/>
                              </w:trPr>
                              <w:tc>
                                <w:tcPr>
                                  <w:tcW w:w="2943" w:type="dxa"/>
                                </w:tcPr>
                                <w:p>
                                  <w:pPr>
                                    <w:widowControl w:val="0"/>
                                    <w:autoSpaceDE w:val="0"/>
                                    <w:autoSpaceDN w:val="0"/>
                                    <w:ind w:left="0"/>
                                    <w:rPr>
                                      <w:rFonts w:ascii="Times New Roman" w:hAnsi="仿宋_GB2312" w:eastAsia="仿宋_GB2312" w:cs="仿宋_GB2312"/>
                                      <w:sz w:val="20"/>
                                      <w:szCs w:val="22"/>
                                      <w:lang w:val="zh-CN" w:eastAsia="zh-CN" w:bidi="zh-CN"/>
                                    </w:rPr>
                                  </w:pPr>
                                </w:p>
                              </w:tc>
                              <w:tc>
                                <w:tcPr>
                                  <w:tcW w:w="5581" w:type="dxa"/>
                                </w:tcPr>
                                <w:p>
                                  <w:pPr>
                                    <w:widowControl w:val="0"/>
                                    <w:autoSpaceDE w:val="0"/>
                                    <w:autoSpaceDN w:val="0"/>
                                    <w:ind w:left="0"/>
                                    <w:rPr>
                                      <w:rFonts w:ascii="Times New Roman" w:hAnsi="仿宋_GB2312" w:eastAsia="仿宋_GB2312" w:cs="仿宋_GB2312"/>
                                      <w:sz w:val="20"/>
                                      <w:szCs w:val="22"/>
                                      <w:lang w:val="zh-CN" w:eastAsia="zh-CN" w:bidi="zh-CN"/>
                                    </w:rPr>
                                  </w:pPr>
                                </w:p>
                              </w:tc>
                            </w:tr>
                          </w:tbl>
                          <w:p>
                            <w:pPr>
                              <w:widowControl w:val="0"/>
                              <w:autoSpaceDE w:val="0"/>
                              <w:autoSpaceDN w:val="0"/>
                              <w:ind w:left="0"/>
                              <w:rPr>
                                <w:rFonts w:ascii="仿宋_GB2312" w:hAnsi="仿宋_GB2312" w:eastAsia="仿宋_GB2312" w:cs="仿宋_GB2312"/>
                                <w:sz w:val="28"/>
                                <w:szCs w:val="28"/>
                                <w:lang w:val="zh-CN" w:eastAsia="zh-CN" w:bidi="zh-CN"/>
                              </w:rPr>
                            </w:pPr>
                          </w:p>
                        </w:txbxContent>
                      </wps:txbx>
                      <wps:bodyPr lIns="0" tIns="0" rIns="0" bIns="0" upright="1"/>
                    </wps:wsp>
                  </a:graphicData>
                </a:graphic>
              </wp:anchor>
            </w:drawing>
          </mc:Choice>
          <mc:Fallback>
            <w:pict>
              <v:shape id="_x0000_s1026" o:spid="_x0000_s1026" o:spt="202" type="#_x0000_t202" style="position:absolute;left:0pt;margin-left:90.25pt;margin-top:-156.5pt;height:145.35pt;width:426.2pt;mso-position-horizontal-relative:page;z-index:251676672;mso-width-relative:page;mso-height-relative:page;" filled="f" stroked="f" coordsize="21600,21600" o:gfxdata="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8yZt/aAAAADQEAAA8AAAAAAAAAAQAgAAAAIgAAAGRycy9kb3ducmV2&#10;LnhtbFBLAQIUABQAAAAIAIdO4kDQ+2cCwQEAAIMDAAAOAAAAAAAAAAEAIAAAACkBAABkcnMvZTJv&#10;RG9jLnhtbFBLBQYAAAAABgAGAFkBAABcBQAAAAA=&#10;">
                <v:fill on="f" focussize="0,0"/>
                <v:stroke on="f"/>
                <v:imagedata o:title=""/>
                <o:lock v:ext="edit" aspectratio="f"/>
                <v:textbox inset="0mm,0mm,0mm,0mm">
                  <w:txbxContent>
                    <w:tbl>
                      <w:tblPr>
                        <w:tblStyle w:val="8"/>
                        <w:tblW w:w="8524" w:type="dxa"/>
                        <w:tblInd w:w="7" w:type="dxa"/>
                        <w:tblLayout w:type="fixed"/>
                        <w:tblCellMar>
                          <w:top w:w="0" w:type="dxa"/>
                          <w:left w:w="0" w:type="dxa"/>
                          <w:bottom w:w="0" w:type="dxa"/>
                          <w:right w:w="0" w:type="dxa"/>
                        </w:tblCellMar>
                      </w:tblPr>
                      <w:tblGrid>
                        <w:gridCol w:w="2943"/>
                        <w:gridCol w:w="5581"/>
                      </w:tblGrid>
                      <w:tr>
                        <w:trPr>
                          <w:trHeight w:val="292" w:hRule="atLeast"/>
                        </w:trPr>
                        <w:tc>
                          <w:tcPr>
                            <w:tcW w:w="2943" w:type="dxa"/>
                          </w:tcPr>
                          <w:p>
                            <w:pPr>
                              <w:widowControl w:val="0"/>
                              <w:autoSpaceDE w:val="0"/>
                              <w:autoSpaceDN w:val="0"/>
                              <w:ind w:left="0"/>
                              <w:rPr>
                                <w:rFonts w:ascii="Times New Roman" w:hAnsi="仿宋_GB2312" w:eastAsia="仿宋_GB2312" w:cs="仿宋_GB2312"/>
                                <w:sz w:val="20"/>
                                <w:szCs w:val="22"/>
                                <w:lang w:val="zh-CN" w:eastAsia="zh-CN" w:bidi="zh-CN"/>
                              </w:rPr>
                            </w:pPr>
                          </w:p>
                        </w:tc>
                        <w:tc>
                          <w:tcPr>
                            <w:tcW w:w="5581" w:type="dxa"/>
                          </w:tcPr>
                          <w:p>
                            <w:pPr>
                              <w:widowControl w:val="0"/>
                              <w:autoSpaceDE w:val="0"/>
                              <w:autoSpaceDN w:val="0"/>
                              <w:ind w:left="0"/>
                              <w:rPr>
                                <w:rFonts w:ascii="Times New Roman" w:hAnsi="仿宋_GB2312" w:eastAsia="仿宋_GB2312" w:cs="仿宋_GB2312"/>
                                <w:sz w:val="20"/>
                                <w:szCs w:val="22"/>
                                <w:lang w:val="zh-CN" w:eastAsia="zh-CN" w:bidi="zh-CN"/>
                              </w:rPr>
                            </w:pPr>
                          </w:p>
                        </w:tc>
                      </w:tr>
                      <w:tr>
                        <w:tblPrEx>
                          <w:tblCellMar>
                            <w:top w:w="0" w:type="dxa"/>
                            <w:left w:w="0" w:type="dxa"/>
                            <w:bottom w:w="0" w:type="dxa"/>
                            <w:right w:w="0" w:type="dxa"/>
                          </w:tblCellMar>
                        </w:tblPrEx>
                        <w:trPr>
                          <w:trHeight w:val="290" w:hRule="atLeast"/>
                        </w:trPr>
                        <w:tc>
                          <w:tcPr>
                            <w:tcW w:w="2943" w:type="dxa"/>
                          </w:tcPr>
                          <w:p>
                            <w:pPr>
                              <w:widowControl w:val="0"/>
                              <w:autoSpaceDE w:val="0"/>
                              <w:autoSpaceDN w:val="0"/>
                              <w:ind w:left="0"/>
                              <w:rPr>
                                <w:rFonts w:ascii="Times New Roman" w:hAnsi="仿宋_GB2312" w:eastAsia="仿宋_GB2312" w:cs="仿宋_GB2312"/>
                                <w:sz w:val="20"/>
                                <w:szCs w:val="22"/>
                                <w:lang w:val="zh-CN" w:eastAsia="zh-CN" w:bidi="zh-CN"/>
                              </w:rPr>
                            </w:pPr>
                          </w:p>
                        </w:tc>
                        <w:tc>
                          <w:tcPr>
                            <w:tcW w:w="5581" w:type="dxa"/>
                          </w:tcPr>
                          <w:p>
                            <w:pPr>
                              <w:widowControl w:val="0"/>
                              <w:autoSpaceDE w:val="0"/>
                              <w:autoSpaceDN w:val="0"/>
                              <w:ind w:left="0"/>
                              <w:rPr>
                                <w:rFonts w:ascii="Times New Roman" w:hAnsi="仿宋_GB2312" w:eastAsia="仿宋_GB2312" w:cs="仿宋_GB2312"/>
                                <w:sz w:val="20"/>
                                <w:szCs w:val="22"/>
                                <w:lang w:val="zh-CN" w:eastAsia="zh-CN" w:bidi="zh-CN"/>
                              </w:rPr>
                            </w:pPr>
                          </w:p>
                        </w:tc>
                      </w:tr>
                      <w:tr>
                        <w:tblPrEx>
                          <w:tblCellMar>
                            <w:top w:w="0" w:type="dxa"/>
                            <w:left w:w="0" w:type="dxa"/>
                            <w:bottom w:w="0" w:type="dxa"/>
                            <w:right w:w="0" w:type="dxa"/>
                          </w:tblCellMar>
                        </w:tblPrEx>
                        <w:trPr>
                          <w:trHeight w:val="290" w:hRule="atLeast"/>
                        </w:trPr>
                        <w:tc>
                          <w:tcPr>
                            <w:tcW w:w="2943" w:type="dxa"/>
                          </w:tcPr>
                          <w:p>
                            <w:pPr>
                              <w:widowControl w:val="0"/>
                              <w:autoSpaceDE w:val="0"/>
                              <w:autoSpaceDN w:val="0"/>
                              <w:ind w:left="0"/>
                              <w:rPr>
                                <w:rFonts w:ascii="Times New Roman" w:hAnsi="仿宋_GB2312" w:eastAsia="仿宋_GB2312" w:cs="仿宋_GB2312"/>
                                <w:sz w:val="20"/>
                                <w:szCs w:val="22"/>
                                <w:lang w:val="zh-CN" w:eastAsia="zh-CN" w:bidi="zh-CN"/>
                              </w:rPr>
                            </w:pPr>
                          </w:p>
                        </w:tc>
                        <w:tc>
                          <w:tcPr>
                            <w:tcW w:w="5581" w:type="dxa"/>
                          </w:tcPr>
                          <w:p>
                            <w:pPr>
                              <w:widowControl w:val="0"/>
                              <w:autoSpaceDE w:val="0"/>
                              <w:autoSpaceDN w:val="0"/>
                              <w:ind w:left="0"/>
                              <w:rPr>
                                <w:rFonts w:ascii="Times New Roman" w:hAnsi="仿宋_GB2312" w:eastAsia="仿宋_GB2312" w:cs="仿宋_GB2312"/>
                                <w:sz w:val="20"/>
                                <w:szCs w:val="22"/>
                                <w:lang w:val="zh-CN" w:eastAsia="zh-CN" w:bidi="zh-CN"/>
                              </w:rPr>
                            </w:pPr>
                          </w:p>
                        </w:tc>
                      </w:tr>
                      <w:tr>
                        <w:tblPrEx>
                          <w:tblCellMar>
                            <w:top w:w="0" w:type="dxa"/>
                            <w:left w:w="0" w:type="dxa"/>
                            <w:bottom w:w="0" w:type="dxa"/>
                            <w:right w:w="0" w:type="dxa"/>
                          </w:tblCellMar>
                        </w:tblPrEx>
                        <w:trPr>
                          <w:trHeight w:val="287" w:hRule="atLeast"/>
                        </w:trPr>
                        <w:tc>
                          <w:tcPr>
                            <w:tcW w:w="2943" w:type="dxa"/>
                          </w:tcPr>
                          <w:p>
                            <w:pPr>
                              <w:widowControl w:val="0"/>
                              <w:autoSpaceDE w:val="0"/>
                              <w:autoSpaceDN w:val="0"/>
                              <w:ind w:left="0"/>
                              <w:rPr>
                                <w:rFonts w:ascii="Times New Roman" w:hAnsi="仿宋_GB2312" w:eastAsia="仿宋_GB2312" w:cs="仿宋_GB2312"/>
                                <w:sz w:val="20"/>
                                <w:szCs w:val="22"/>
                                <w:lang w:val="zh-CN" w:eastAsia="zh-CN" w:bidi="zh-CN"/>
                              </w:rPr>
                            </w:pPr>
                          </w:p>
                        </w:tc>
                        <w:tc>
                          <w:tcPr>
                            <w:tcW w:w="5581" w:type="dxa"/>
                          </w:tcPr>
                          <w:p>
                            <w:pPr>
                              <w:widowControl w:val="0"/>
                              <w:autoSpaceDE w:val="0"/>
                              <w:autoSpaceDN w:val="0"/>
                              <w:ind w:left="0"/>
                              <w:rPr>
                                <w:rFonts w:ascii="Times New Roman" w:hAnsi="仿宋_GB2312" w:eastAsia="仿宋_GB2312" w:cs="仿宋_GB2312"/>
                                <w:sz w:val="20"/>
                                <w:szCs w:val="22"/>
                                <w:lang w:val="zh-CN" w:eastAsia="zh-CN" w:bidi="zh-CN"/>
                              </w:rPr>
                            </w:pPr>
                          </w:p>
                        </w:tc>
                      </w:tr>
                      <w:tr>
                        <w:trPr>
                          <w:trHeight w:val="290" w:hRule="atLeast"/>
                        </w:trPr>
                        <w:tc>
                          <w:tcPr>
                            <w:tcW w:w="2943" w:type="dxa"/>
                          </w:tcPr>
                          <w:p>
                            <w:pPr>
                              <w:widowControl w:val="0"/>
                              <w:autoSpaceDE w:val="0"/>
                              <w:autoSpaceDN w:val="0"/>
                              <w:ind w:left="0"/>
                              <w:rPr>
                                <w:rFonts w:ascii="Times New Roman" w:hAnsi="仿宋_GB2312" w:eastAsia="仿宋_GB2312" w:cs="仿宋_GB2312"/>
                                <w:sz w:val="20"/>
                                <w:szCs w:val="22"/>
                                <w:lang w:val="zh-CN" w:eastAsia="zh-CN" w:bidi="zh-CN"/>
                              </w:rPr>
                            </w:pPr>
                          </w:p>
                        </w:tc>
                        <w:tc>
                          <w:tcPr>
                            <w:tcW w:w="5581" w:type="dxa"/>
                          </w:tcPr>
                          <w:p>
                            <w:pPr>
                              <w:widowControl w:val="0"/>
                              <w:autoSpaceDE w:val="0"/>
                              <w:autoSpaceDN w:val="0"/>
                              <w:ind w:left="0"/>
                              <w:rPr>
                                <w:rFonts w:ascii="Times New Roman" w:hAnsi="仿宋_GB2312" w:eastAsia="仿宋_GB2312" w:cs="仿宋_GB2312"/>
                                <w:sz w:val="20"/>
                                <w:szCs w:val="22"/>
                                <w:lang w:val="zh-CN" w:eastAsia="zh-CN" w:bidi="zh-CN"/>
                              </w:rPr>
                            </w:pPr>
                          </w:p>
                        </w:tc>
                      </w:tr>
                      <w:tr>
                        <w:trPr>
                          <w:trHeight w:val="290" w:hRule="atLeast"/>
                        </w:trPr>
                        <w:tc>
                          <w:tcPr>
                            <w:tcW w:w="2943" w:type="dxa"/>
                          </w:tcPr>
                          <w:p>
                            <w:pPr>
                              <w:widowControl w:val="0"/>
                              <w:autoSpaceDE w:val="0"/>
                              <w:autoSpaceDN w:val="0"/>
                              <w:ind w:left="0"/>
                              <w:rPr>
                                <w:rFonts w:ascii="Times New Roman" w:hAnsi="仿宋_GB2312" w:eastAsia="仿宋_GB2312" w:cs="仿宋_GB2312"/>
                                <w:sz w:val="20"/>
                                <w:szCs w:val="22"/>
                                <w:lang w:val="zh-CN" w:eastAsia="zh-CN" w:bidi="zh-CN"/>
                              </w:rPr>
                            </w:pPr>
                          </w:p>
                        </w:tc>
                        <w:tc>
                          <w:tcPr>
                            <w:tcW w:w="5581" w:type="dxa"/>
                          </w:tcPr>
                          <w:p>
                            <w:pPr>
                              <w:widowControl w:val="0"/>
                              <w:autoSpaceDE w:val="0"/>
                              <w:autoSpaceDN w:val="0"/>
                              <w:ind w:left="0"/>
                              <w:rPr>
                                <w:rFonts w:ascii="Times New Roman" w:hAnsi="仿宋_GB2312" w:eastAsia="仿宋_GB2312" w:cs="仿宋_GB2312"/>
                                <w:sz w:val="20"/>
                                <w:szCs w:val="22"/>
                                <w:lang w:val="zh-CN" w:eastAsia="zh-CN" w:bidi="zh-CN"/>
                              </w:rPr>
                            </w:pPr>
                          </w:p>
                        </w:tc>
                      </w:tr>
                      <w:tr>
                        <w:trPr>
                          <w:trHeight w:val="290" w:hRule="atLeast"/>
                        </w:trPr>
                        <w:tc>
                          <w:tcPr>
                            <w:tcW w:w="2943" w:type="dxa"/>
                          </w:tcPr>
                          <w:p>
                            <w:pPr>
                              <w:widowControl w:val="0"/>
                              <w:autoSpaceDE w:val="0"/>
                              <w:autoSpaceDN w:val="0"/>
                              <w:ind w:left="0"/>
                              <w:rPr>
                                <w:rFonts w:ascii="Times New Roman" w:hAnsi="仿宋_GB2312" w:eastAsia="仿宋_GB2312" w:cs="仿宋_GB2312"/>
                                <w:sz w:val="20"/>
                                <w:szCs w:val="22"/>
                                <w:lang w:val="zh-CN" w:eastAsia="zh-CN" w:bidi="zh-CN"/>
                              </w:rPr>
                            </w:pPr>
                          </w:p>
                        </w:tc>
                        <w:tc>
                          <w:tcPr>
                            <w:tcW w:w="5581" w:type="dxa"/>
                          </w:tcPr>
                          <w:p>
                            <w:pPr>
                              <w:widowControl w:val="0"/>
                              <w:autoSpaceDE w:val="0"/>
                              <w:autoSpaceDN w:val="0"/>
                              <w:ind w:left="0"/>
                              <w:rPr>
                                <w:rFonts w:ascii="Times New Roman" w:hAnsi="仿宋_GB2312" w:eastAsia="仿宋_GB2312" w:cs="仿宋_GB2312"/>
                                <w:sz w:val="20"/>
                                <w:szCs w:val="22"/>
                                <w:lang w:val="zh-CN" w:eastAsia="zh-CN" w:bidi="zh-CN"/>
                              </w:rPr>
                            </w:pPr>
                          </w:p>
                        </w:tc>
                      </w:tr>
                      <w:tr>
                        <w:trPr>
                          <w:trHeight w:val="290" w:hRule="atLeast"/>
                        </w:trPr>
                        <w:tc>
                          <w:tcPr>
                            <w:tcW w:w="2943" w:type="dxa"/>
                          </w:tcPr>
                          <w:p>
                            <w:pPr>
                              <w:widowControl w:val="0"/>
                              <w:autoSpaceDE w:val="0"/>
                              <w:autoSpaceDN w:val="0"/>
                              <w:ind w:left="0"/>
                              <w:rPr>
                                <w:rFonts w:ascii="Times New Roman" w:hAnsi="仿宋_GB2312" w:eastAsia="仿宋_GB2312" w:cs="仿宋_GB2312"/>
                                <w:sz w:val="20"/>
                                <w:szCs w:val="22"/>
                                <w:lang w:val="zh-CN" w:eastAsia="zh-CN" w:bidi="zh-CN"/>
                              </w:rPr>
                            </w:pPr>
                          </w:p>
                        </w:tc>
                        <w:tc>
                          <w:tcPr>
                            <w:tcW w:w="5581" w:type="dxa"/>
                          </w:tcPr>
                          <w:p>
                            <w:pPr>
                              <w:widowControl w:val="0"/>
                              <w:autoSpaceDE w:val="0"/>
                              <w:autoSpaceDN w:val="0"/>
                              <w:ind w:left="0"/>
                              <w:rPr>
                                <w:rFonts w:ascii="Times New Roman" w:hAnsi="仿宋_GB2312" w:eastAsia="仿宋_GB2312" w:cs="仿宋_GB2312"/>
                                <w:sz w:val="20"/>
                                <w:szCs w:val="22"/>
                                <w:lang w:val="zh-CN" w:eastAsia="zh-CN" w:bidi="zh-CN"/>
                              </w:rPr>
                            </w:pPr>
                          </w:p>
                        </w:tc>
                      </w:tr>
                      <w:tr>
                        <w:trPr>
                          <w:trHeight w:val="290" w:hRule="atLeast"/>
                        </w:trPr>
                        <w:tc>
                          <w:tcPr>
                            <w:tcW w:w="2943" w:type="dxa"/>
                          </w:tcPr>
                          <w:p>
                            <w:pPr>
                              <w:widowControl w:val="0"/>
                              <w:autoSpaceDE w:val="0"/>
                              <w:autoSpaceDN w:val="0"/>
                              <w:ind w:left="0"/>
                              <w:rPr>
                                <w:rFonts w:ascii="Times New Roman" w:hAnsi="仿宋_GB2312" w:eastAsia="仿宋_GB2312" w:cs="仿宋_GB2312"/>
                                <w:sz w:val="20"/>
                                <w:szCs w:val="22"/>
                                <w:lang w:val="zh-CN" w:eastAsia="zh-CN" w:bidi="zh-CN"/>
                              </w:rPr>
                            </w:pPr>
                          </w:p>
                        </w:tc>
                        <w:tc>
                          <w:tcPr>
                            <w:tcW w:w="5581" w:type="dxa"/>
                          </w:tcPr>
                          <w:p>
                            <w:pPr>
                              <w:widowControl w:val="0"/>
                              <w:autoSpaceDE w:val="0"/>
                              <w:autoSpaceDN w:val="0"/>
                              <w:ind w:left="0"/>
                              <w:rPr>
                                <w:rFonts w:ascii="Times New Roman" w:hAnsi="仿宋_GB2312" w:eastAsia="仿宋_GB2312" w:cs="仿宋_GB2312"/>
                                <w:sz w:val="20"/>
                                <w:szCs w:val="22"/>
                                <w:lang w:val="zh-CN" w:eastAsia="zh-CN" w:bidi="zh-CN"/>
                              </w:rPr>
                            </w:pPr>
                          </w:p>
                        </w:tc>
                      </w:tr>
                      <w:tr>
                        <w:trPr>
                          <w:trHeight w:val="292" w:hRule="atLeast"/>
                        </w:trPr>
                        <w:tc>
                          <w:tcPr>
                            <w:tcW w:w="2943" w:type="dxa"/>
                          </w:tcPr>
                          <w:p>
                            <w:pPr>
                              <w:widowControl w:val="0"/>
                              <w:autoSpaceDE w:val="0"/>
                              <w:autoSpaceDN w:val="0"/>
                              <w:ind w:left="0"/>
                              <w:rPr>
                                <w:rFonts w:ascii="Times New Roman" w:hAnsi="仿宋_GB2312" w:eastAsia="仿宋_GB2312" w:cs="仿宋_GB2312"/>
                                <w:sz w:val="20"/>
                                <w:szCs w:val="22"/>
                                <w:lang w:val="zh-CN" w:eastAsia="zh-CN" w:bidi="zh-CN"/>
                              </w:rPr>
                            </w:pPr>
                          </w:p>
                        </w:tc>
                        <w:tc>
                          <w:tcPr>
                            <w:tcW w:w="5581" w:type="dxa"/>
                          </w:tcPr>
                          <w:p>
                            <w:pPr>
                              <w:widowControl w:val="0"/>
                              <w:autoSpaceDE w:val="0"/>
                              <w:autoSpaceDN w:val="0"/>
                              <w:ind w:left="0"/>
                              <w:rPr>
                                <w:rFonts w:ascii="Times New Roman" w:hAnsi="仿宋_GB2312" w:eastAsia="仿宋_GB2312" w:cs="仿宋_GB2312"/>
                                <w:sz w:val="20"/>
                                <w:szCs w:val="22"/>
                                <w:lang w:val="zh-CN" w:eastAsia="zh-CN" w:bidi="zh-CN"/>
                              </w:rPr>
                            </w:pPr>
                          </w:p>
                        </w:tc>
                      </w:tr>
                    </w:tbl>
                    <w:p>
                      <w:pPr>
                        <w:widowControl w:val="0"/>
                        <w:autoSpaceDE w:val="0"/>
                        <w:autoSpaceDN w:val="0"/>
                        <w:ind w:left="0"/>
                        <w:rPr>
                          <w:rFonts w:ascii="仿宋_GB2312" w:hAnsi="仿宋_GB2312" w:eastAsia="仿宋_GB2312" w:cs="仿宋_GB2312"/>
                          <w:sz w:val="28"/>
                          <w:szCs w:val="28"/>
                          <w:lang w:val="zh-CN" w:eastAsia="zh-CN" w:bidi="zh-CN"/>
                        </w:rPr>
                      </w:pPr>
                    </w:p>
                  </w:txbxContent>
                </v:textbox>
              </v:shape>
            </w:pict>
          </mc:Fallback>
        </mc:AlternateContent>
      </w:r>
      <w:r>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t>实施条件</w:t>
      </w:r>
      <w:r>
        <w:rPr>
          <w:rFonts w:ascii="仿宋_GB2312" w:hAnsi="仿宋_GB2312" w:eastAsia="仿宋_GB2312" w:cs="仿宋_GB2312"/>
          <w:color w:val="000000" w:themeColor="text1"/>
          <w:spacing w:val="69"/>
          <w:sz w:val="28"/>
          <w:szCs w:val="22"/>
          <w:lang w:val="zh-CN" w:eastAsia="zh-CN" w:bidi="zh-CN"/>
          <w14:textFill>
            <w14:solidFill>
              <w14:schemeClr w14:val="tx1"/>
            </w14:solidFill>
          </w14:textFill>
        </w:rPr>
        <w:t>见</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H1-1-1</w:t>
      </w:r>
    </w:p>
    <w:p>
      <w:pPr>
        <w:widowControl w:val="0"/>
        <w:numPr>
          <w:ilvl w:val="0"/>
          <w:numId w:val="63"/>
        </w:numPr>
        <w:tabs>
          <w:tab w:val="left" w:pos="2083"/>
        </w:tabs>
        <w:autoSpaceDE w:val="0"/>
        <w:autoSpaceDN w:val="0"/>
        <w:spacing w:line="335" w:lineRule="exact"/>
        <w:ind w:left="2082" w:hanging="703"/>
        <w:rPr>
          <w:rFonts w:ascii="仿宋_GB2312" w:hAnsi="仿宋_GB2312" w:eastAsia="仿宋_GB2312" w:cs="仿宋_GB2312"/>
          <w:color w:val="000000" w:themeColor="text1"/>
          <w:sz w:val="26"/>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考核时量</w:t>
      </w:r>
    </w:p>
    <w:p>
      <w:pPr>
        <w:widowControl w:val="0"/>
        <w:autoSpaceDE w:val="0"/>
        <w:autoSpaceDN w:val="0"/>
        <w:spacing w:line="340" w:lineRule="exact"/>
        <w:ind w:left="138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本课题考核时间为 120 分钟</w:t>
      </w:r>
    </w:p>
    <w:p>
      <w:pPr>
        <w:widowControl w:val="0"/>
        <w:numPr>
          <w:ilvl w:val="0"/>
          <w:numId w:val="63"/>
        </w:numPr>
        <w:tabs>
          <w:tab w:val="left" w:pos="2083"/>
        </w:tabs>
        <w:autoSpaceDE w:val="0"/>
        <w:autoSpaceDN w:val="0"/>
        <w:spacing w:before="5" w:line="228" w:lineRule="auto"/>
        <w:ind w:left="1380" w:right="7902" w:firstLine="0"/>
        <w:rPr>
          <w:rFonts w:ascii="仿宋_GB2312" w:hAnsi="仿宋_GB2312" w:eastAsia="仿宋_GB2312" w:cs="仿宋_GB2312"/>
          <w:color w:val="000000" w:themeColor="text1"/>
          <w:sz w:val="26"/>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t>评分标准</w:t>
      </w:r>
      <w:r>
        <w:rPr>
          <w:rFonts w:ascii="仿宋_GB2312" w:hAnsi="仿宋_GB2312" w:eastAsia="仿宋_GB2312" w:cs="仿宋_GB2312"/>
          <w:color w:val="000000" w:themeColor="text1"/>
          <w:spacing w:val="69"/>
          <w:sz w:val="28"/>
          <w:szCs w:val="22"/>
          <w:lang w:val="zh-CN" w:eastAsia="zh-CN" w:bidi="zh-CN"/>
          <w14:textFill>
            <w14:solidFill>
              <w14:schemeClr w14:val="tx1"/>
            </w14:solidFill>
          </w14:textFill>
        </w:rPr>
        <w:t>见</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H1-1-1</w:t>
      </w:r>
    </w:p>
    <w:p>
      <w:pPr>
        <w:spacing w:line="228" w:lineRule="auto"/>
        <w:rPr>
          <w:color w:val="000000" w:themeColor="text1"/>
          <w:sz w:val="26"/>
          <w14:textFill>
            <w14:solidFill>
              <w14:schemeClr w14:val="tx1"/>
            </w14:solidFill>
          </w14:textFill>
        </w:rPr>
        <w:sectPr>
          <w:pgSz w:w="11910" w:h="16840"/>
          <w:pgMar w:top="1420" w:right="380" w:bottom="880" w:left="420" w:header="0" w:footer="694" w:gutter="0"/>
          <w:cols w:space="720" w:num="1"/>
        </w:sectPr>
      </w:pPr>
    </w:p>
    <w:p>
      <w:pPr>
        <w:widowControl w:val="0"/>
        <w:autoSpaceDE w:val="0"/>
        <w:autoSpaceDN w:val="0"/>
        <w:spacing w:before="37"/>
        <w:ind w:left="1380" w:firstLine="0"/>
        <w:outlineLvl w:val="1"/>
        <w:rPr>
          <w:rFonts w:ascii="仿宋_GB2312" w:hAnsi="仿宋_GB2312" w:eastAsia="仿宋_GB2312" w:cs="仿宋_GB2312"/>
          <w:b/>
          <w:bCs/>
          <w:color w:val="000000" w:themeColor="text1"/>
          <w:sz w:val="28"/>
          <w:szCs w:val="28"/>
          <w:lang w:val="zh-CN" w:eastAsia="zh-CN" w:bidi="zh-CN"/>
          <w14:textFill>
            <w14:solidFill>
              <w14:schemeClr w14:val="tx1"/>
            </w14:solidFill>
          </w14:textFill>
        </w:rPr>
      </w:pPr>
      <w:bookmarkStart w:id="161" w:name="_Toc16481"/>
      <w:bookmarkStart w:id="162" w:name="_Toc47460846"/>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4.试题编号：H1-1-4 海润零售超市分区经理经营决策制定</w:t>
      </w:r>
      <w:bookmarkEnd w:id="161"/>
      <w:bookmarkEnd w:id="162"/>
    </w:p>
    <w:p>
      <w:pPr>
        <w:widowControl w:val="0"/>
        <w:autoSpaceDE w:val="0"/>
        <w:autoSpaceDN w:val="0"/>
        <w:spacing w:before="3"/>
        <w:ind w:left="0"/>
        <w:rPr>
          <w:rFonts w:ascii="仿宋_GB2312" w:hAnsi="仿宋_GB2312" w:eastAsia="仿宋_GB2312" w:cs="仿宋_GB2312"/>
          <w:b/>
          <w:color w:val="000000" w:themeColor="text1"/>
          <w:sz w:val="27"/>
          <w:szCs w:val="28"/>
          <w:lang w:val="zh-CN" w:eastAsia="zh-CN" w:bidi="zh-CN"/>
          <w14:textFill>
            <w14:solidFill>
              <w14:schemeClr w14:val="tx1"/>
            </w14:solidFill>
          </w14:textFill>
        </w:rPr>
      </w:pPr>
    </w:p>
    <w:p>
      <w:pPr>
        <w:widowControl w:val="0"/>
        <w:numPr>
          <w:ilvl w:val="0"/>
          <w:numId w:val="65"/>
        </w:numPr>
        <w:tabs>
          <w:tab w:val="left" w:pos="2085"/>
        </w:tabs>
        <w:autoSpaceDE w:val="0"/>
        <w:autoSpaceDN w:val="0"/>
        <w:spacing w:line="345" w:lineRule="exact"/>
        <w:ind w:left="2084" w:hanging="705"/>
        <w:rPr>
          <w:rFonts w:ascii="仿宋_GB2312" w:hAnsi="仿宋_GB2312" w:eastAsia="仿宋_GB2312" w:cs="仿宋_GB2312"/>
          <w:b/>
          <w:color w:val="000000" w:themeColor="text1"/>
          <w:sz w:val="26"/>
          <w:szCs w:val="22"/>
          <w:lang w:val="zh-CN" w:eastAsia="zh-CN" w:bidi="zh-CN"/>
          <w14:textFill>
            <w14:solidFill>
              <w14:schemeClr w14:val="tx1"/>
            </w14:solidFill>
          </w14:textFill>
        </w:rPr>
      </w:pPr>
      <w:r>
        <w:rPr>
          <w:rFonts w:ascii="仿宋_GB2312" w:hAnsi="仿宋_GB2312" w:eastAsia="仿宋_GB2312" w:cs="仿宋_GB2312"/>
          <w:b/>
          <w:color w:val="000000" w:themeColor="text1"/>
          <w:sz w:val="28"/>
          <w:szCs w:val="22"/>
          <w:lang w:val="zh-CN" w:eastAsia="zh-CN" w:bidi="zh-CN"/>
          <w14:textFill>
            <w14:solidFill>
              <w14:schemeClr w14:val="tx1"/>
            </w14:solidFill>
          </w14:textFill>
        </w:rPr>
        <w:t>任务描述</w:t>
      </w:r>
    </w:p>
    <w:p>
      <w:pPr>
        <w:widowControl w:val="0"/>
        <w:autoSpaceDE w:val="0"/>
        <w:autoSpaceDN w:val="0"/>
        <w:spacing w:line="336" w:lineRule="exact"/>
        <w:ind w:left="193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hint="eastAsia" w:ascii="宋体" w:hAnsi="宋体" w:eastAsia="宋体" w:cs="仿宋_GB2312"/>
          <w:color w:val="000000" w:themeColor="text1"/>
          <w:sz w:val="28"/>
          <w:szCs w:val="28"/>
          <w:lang w:val="zh-CN" w:eastAsia="zh-CN" w:bidi="zh-CN"/>
          <w14:textFill>
            <w14:solidFill>
              <w14:schemeClr w14:val="tx1"/>
            </w14:solidFill>
          </w14:textFill>
        </w:rPr>
        <w:t xml:space="preserve">①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文件处理前，请先仔细阅读指导语及背景信息。</w:t>
      </w:r>
    </w:p>
    <w:p>
      <w:pPr>
        <w:widowControl w:val="0"/>
        <w:autoSpaceDE w:val="0"/>
        <w:autoSpaceDN w:val="0"/>
        <w:spacing w:before="5" w:line="228" w:lineRule="auto"/>
        <w:ind w:left="1380" w:right="1416"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② 在理解背景信息的基础上，根据测试任务内容以任务角色微</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分制订经营决策，完整的经营决策须包含对每个测试任务的明确回复</w:t>
      </w:r>
      <w:r>
        <w:rPr>
          <w:rFonts w:ascii="仿宋_GB2312" w:hAnsi="仿宋_GB2312" w:eastAsia="仿宋_GB2312" w:cs="仿宋_GB2312"/>
          <w:color w:val="000000" w:themeColor="text1"/>
          <w:spacing w:val="-7"/>
          <w:sz w:val="28"/>
          <w:szCs w:val="28"/>
          <w:lang w:val="zh-CN" w:eastAsia="zh-CN" w:bidi="zh-CN"/>
          <w14:textFill>
            <w14:solidFill>
              <w14:schemeClr w14:val="tx1"/>
            </w14:solidFill>
          </w14:textFill>
        </w:rPr>
        <w:t>及具体实施步骤。</w:t>
      </w:r>
    </w:p>
    <w:p>
      <w:pPr>
        <w:widowControl w:val="0"/>
        <w:autoSpaceDE w:val="0"/>
        <w:autoSpaceDN w:val="0"/>
        <w:spacing w:line="228" w:lineRule="auto"/>
        <w:ind w:left="1380" w:right="1275"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 xml:space="preserve">③请用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Microsoft Office Word</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 xml:space="preserve"> 文稿软件完成文件回复及处理， </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要求使用规范的商务文书格式，包括标题、文件回复及事件处理正文</w:t>
      </w:r>
      <w:r>
        <w:rPr>
          <w:rFonts w:ascii="仿宋_GB2312" w:hAnsi="仿宋_GB2312" w:eastAsia="仿宋_GB2312" w:cs="仿宋_GB2312"/>
          <w:color w:val="000000" w:themeColor="text1"/>
          <w:spacing w:val="-8"/>
          <w:sz w:val="28"/>
          <w:szCs w:val="28"/>
          <w:lang w:val="zh-CN" w:eastAsia="zh-CN" w:bidi="zh-CN"/>
          <w14:textFill>
            <w14:solidFill>
              <w14:schemeClr w14:val="tx1"/>
            </w14:solidFill>
          </w14:textFill>
        </w:rPr>
        <w:t>等基本要素。</w:t>
      </w:r>
    </w:p>
    <w:p>
      <w:pPr>
        <w:widowControl w:val="0"/>
        <w:autoSpaceDE w:val="0"/>
        <w:autoSpaceDN w:val="0"/>
        <w:spacing w:line="282" w:lineRule="exact"/>
        <w:ind w:left="138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b/>
          <w:color w:val="000000" w:themeColor="text1"/>
          <w:sz w:val="28"/>
          <w:szCs w:val="28"/>
          <w:lang w:val="zh-CN" w:eastAsia="zh-CN" w:bidi="zh-CN"/>
          <w14:textFill>
            <w14:solidFill>
              <w14:schemeClr w14:val="tx1"/>
            </w14:solidFill>
          </w14:textFill>
        </w:rPr>
        <w:t xml:space="preserve">【指导语】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2017 年 7 月 31 日通过内部竞聘，你成功应聘海润集团</w:t>
      </w:r>
    </w:p>
    <w:p>
      <w:pPr>
        <w:widowControl w:val="0"/>
        <w:autoSpaceDE w:val="0"/>
        <w:autoSpaceDN w:val="0"/>
        <w:spacing w:before="13" w:line="201" w:lineRule="auto"/>
        <w:ind w:left="1380" w:right="1417"/>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 xml:space="preserve">天心店非食分区经理，自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8</w:t>
      </w:r>
      <w:r>
        <w:rPr>
          <w:rFonts w:ascii="仿宋_GB2312" w:hAnsi="仿宋_GB2312" w:eastAsia="仿宋_GB2312" w:cs="仿宋_GB2312"/>
          <w:color w:val="000000" w:themeColor="text1"/>
          <w:spacing w:val="-44"/>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1</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 xml:space="preserve"> 日生效。你在非食分区经理前，是生</w:t>
      </w:r>
      <w:r>
        <w:rPr>
          <w:rFonts w:ascii="仿宋_GB2312" w:hAnsi="仿宋_GB2312" w:eastAsia="仿宋_GB2312" w:cs="仿宋_GB2312"/>
          <w:color w:val="000000" w:themeColor="text1"/>
          <w:spacing w:val="-8"/>
          <w:sz w:val="28"/>
          <w:szCs w:val="28"/>
          <w:lang w:val="zh-CN" w:eastAsia="zh-CN" w:bidi="zh-CN"/>
          <w14:textFill>
            <w14:solidFill>
              <w14:schemeClr w14:val="tx1"/>
            </w14:solidFill>
          </w14:textFill>
        </w:rPr>
        <w:t>鲜区的主管。</w:t>
      </w:r>
    </w:p>
    <w:p>
      <w:pPr>
        <w:widowControl w:val="0"/>
        <w:autoSpaceDE w:val="0"/>
        <w:autoSpaceDN w:val="0"/>
        <w:spacing w:line="201" w:lineRule="auto"/>
        <w:ind w:left="1380" w:right="1413"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7"/>
          <w:sz w:val="28"/>
          <w:szCs w:val="28"/>
          <w:lang w:val="zh-CN" w:eastAsia="zh-CN" w:bidi="zh-CN"/>
          <w14:textFill>
            <w14:solidFill>
              <w14:schemeClr w14:val="tx1"/>
            </w14:solidFill>
          </w14:textFill>
        </w:rPr>
        <w:t xml:space="preserve">现在是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8</w:t>
      </w:r>
      <w:r>
        <w:rPr>
          <w:rFonts w:ascii="仿宋_GB2312" w:hAnsi="仿宋_GB2312" w:eastAsia="仿宋_GB2312" w:cs="仿宋_GB2312"/>
          <w:color w:val="000000" w:themeColor="text1"/>
          <w:spacing w:val="-45"/>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1</w:t>
      </w:r>
      <w:r>
        <w:rPr>
          <w:rFonts w:ascii="仿宋_GB2312" w:hAnsi="仿宋_GB2312" w:eastAsia="仿宋_GB2312" w:cs="仿宋_GB2312"/>
          <w:color w:val="000000" w:themeColor="text1"/>
          <w:spacing w:val="-36"/>
          <w:sz w:val="28"/>
          <w:szCs w:val="28"/>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（周二</w:t>
      </w:r>
      <w:r>
        <w:rPr>
          <w:rFonts w:ascii="仿宋_GB2312" w:hAnsi="仿宋_GB2312" w:eastAsia="仿宋_GB2312" w:cs="仿宋_GB2312"/>
          <w:color w:val="000000" w:themeColor="text1"/>
          <w:spacing w:val="-5"/>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22"/>
          <w:sz w:val="28"/>
          <w:szCs w:val="28"/>
          <w:lang w:val="zh-CN" w:eastAsia="zh-CN" w:bidi="zh-CN"/>
          <w14:textFill>
            <w14:solidFill>
              <w14:schemeClr w14:val="tx1"/>
            </w14:solidFill>
          </w14:textFill>
        </w:rPr>
        <w:t xml:space="preserve">上午 </w:t>
      </w:r>
      <w:r>
        <w:rPr>
          <w:rFonts w:ascii="仿宋_GB2312" w:hAnsi="仿宋_GB2312" w:eastAsia="仿宋_GB2312" w:cs="仿宋_GB2312"/>
          <w:color w:val="000000" w:themeColor="text1"/>
          <w:spacing w:val="-4"/>
          <w:sz w:val="28"/>
          <w:szCs w:val="28"/>
          <w:lang w:val="zh-CN" w:eastAsia="zh-CN" w:bidi="zh-CN"/>
          <w14:textFill>
            <w14:solidFill>
              <w14:schemeClr w14:val="tx1"/>
            </w14:solidFill>
          </w14:textFill>
        </w:rPr>
        <w:t>8：30，您进入自己办公室，打开</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电脑，登陆公司邮箱系统，里面有几封邮件，同时，桌上还有其他书</w:t>
      </w:r>
      <w:r>
        <w:rPr>
          <w:rFonts w:ascii="仿宋_GB2312" w:hAnsi="仿宋_GB2312" w:eastAsia="仿宋_GB2312" w:cs="仿宋_GB2312"/>
          <w:color w:val="000000" w:themeColor="text1"/>
          <w:spacing w:val="-7"/>
          <w:sz w:val="28"/>
          <w:szCs w:val="28"/>
          <w:lang w:val="zh-CN" w:eastAsia="zh-CN" w:bidi="zh-CN"/>
          <w14:textFill>
            <w14:solidFill>
              <w14:schemeClr w14:val="tx1"/>
            </w14:solidFill>
          </w14:textFill>
        </w:rPr>
        <w:t xml:space="preserve">面便函，微信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QQ</w:t>
      </w:r>
      <w:r>
        <w:rPr>
          <w:rFonts w:ascii="仿宋_GB2312" w:hAnsi="仿宋_GB2312" w:eastAsia="仿宋_GB2312" w:cs="仿宋_GB2312"/>
          <w:color w:val="000000" w:themeColor="text1"/>
          <w:spacing w:val="-7"/>
          <w:sz w:val="28"/>
          <w:szCs w:val="28"/>
          <w:lang w:val="zh-CN" w:eastAsia="zh-CN" w:bidi="zh-CN"/>
          <w14:textFill>
            <w14:solidFill>
              <w14:schemeClr w14:val="tx1"/>
            </w14:solidFill>
          </w14:textFill>
        </w:rPr>
        <w:t xml:space="preserve"> 留言等。请你尽快进入角色，完成一系列任务，将</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文件分出轻重缓急</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注意某些文件的内在关系</w:t>
      </w:r>
      <w:r>
        <w:rPr>
          <w:rFonts w:ascii="仿宋_GB2312" w:hAnsi="仿宋_GB2312" w:eastAsia="仿宋_GB2312" w:cs="仿宋_GB2312"/>
          <w:color w:val="000000" w:themeColor="text1"/>
          <w:spacing w:val="-140"/>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，并列出处理方案或</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意见。</w:t>
      </w:r>
    </w:p>
    <w:p>
      <w:pPr>
        <w:widowControl w:val="0"/>
        <w:autoSpaceDE w:val="0"/>
        <w:autoSpaceDN w:val="0"/>
        <w:spacing w:line="278" w:lineRule="exact"/>
        <w:ind w:left="1380" w:firstLine="0"/>
        <w:outlineLvl w:val="1"/>
        <w:rPr>
          <w:rFonts w:ascii="仿宋_GB2312" w:hAnsi="仿宋_GB2312" w:eastAsia="仿宋_GB2312" w:cs="仿宋_GB2312"/>
          <w:b/>
          <w:bCs/>
          <w:color w:val="000000" w:themeColor="text1"/>
          <w:sz w:val="28"/>
          <w:szCs w:val="28"/>
          <w:lang w:val="zh-CN" w:eastAsia="zh-CN" w:bidi="zh-CN"/>
          <w14:textFill>
            <w14:solidFill>
              <w14:schemeClr w14:val="tx1"/>
            </w14:solidFill>
          </w14:textFill>
        </w:rPr>
      </w:pPr>
      <w:bookmarkStart w:id="163" w:name="_Toc47460847"/>
      <w:bookmarkStart w:id="164" w:name="_Toc29554"/>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【背景信息】</w:t>
      </w:r>
      <w:bookmarkEnd w:id="163"/>
      <w:bookmarkEnd w:id="164"/>
    </w:p>
    <w:p>
      <w:pPr>
        <w:widowControl w:val="0"/>
        <w:autoSpaceDE w:val="0"/>
        <w:autoSpaceDN w:val="0"/>
        <w:spacing w:before="13" w:line="201" w:lineRule="auto"/>
        <w:ind w:left="1380" w:right="1417"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 xml:space="preserve">天心店从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8</w:t>
      </w:r>
      <w:r>
        <w:rPr>
          <w:rFonts w:ascii="仿宋_GB2312" w:hAnsi="仿宋_GB2312" w:eastAsia="仿宋_GB2312" w:cs="仿宋_GB2312"/>
          <w:color w:val="000000" w:themeColor="text1"/>
          <w:spacing w:val="-37"/>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7-18</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 xml:space="preserve"> 日进行店铺升级装修，此次装修为小范围整</w:t>
      </w:r>
      <w:r>
        <w:rPr>
          <w:rFonts w:ascii="仿宋_GB2312" w:hAnsi="仿宋_GB2312" w:eastAsia="仿宋_GB2312" w:cs="仿宋_GB2312"/>
          <w:color w:val="000000" w:themeColor="text1"/>
          <w:spacing w:val="-6"/>
          <w:sz w:val="28"/>
          <w:szCs w:val="28"/>
          <w:lang w:val="zh-CN" w:eastAsia="zh-CN" w:bidi="zh-CN"/>
          <w14:textFill>
            <w14:solidFill>
              <w14:schemeClr w14:val="tx1"/>
            </w14:solidFill>
          </w14:textFill>
        </w:rPr>
        <w:t>修，店铺正常营业。</w:t>
      </w:r>
    </w:p>
    <w:p>
      <w:pPr>
        <w:widowControl w:val="0"/>
        <w:autoSpaceDE w:val="0"/>
        <w:autoSpaceDN w:val="0"/>
        <w:spacing w:line="201" w:lineRule="auto"/>
        <w:ind w:left="1380" w:right="1415"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现在你是分区经理，今天由你轮班担任值班店长。生鲜区经理陈</w:t>
      </w:r>
      <w:r>
        <w:rPr>
          <w:rFonts w:ascii="仿宋_GB2312" w:hAnsi="仿宋_GB2312" w:eastAsia="仿宋_GB2312" w:cs="仿宋_GB2312"/>
          <w:color w:val="000000" w:themeColor="text1"/>
          <w:spacing w:val="-16"/>
          <w:sz w:val="28"/>
          <w:szCs w:val="28"/>
          <w:lang w:val="zh-CN" w:eastAsia="zh-CN" w:bidi="zh-CN"/>
          <w14:textFill>
            <w14:solidFill>
              <w14:schemeClr w14:val="tx1"/>
            </w14:solidFill>
          </w14:textFill>
        </w:rPr>
        <w:t xml:space="preserve">明杰从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7</w:t>
      </w:r>
      <w:r>
        <w:rPr>
          <w:rFonts w:ascii="仿宋_GB2312" w:hAnsi="仿宋_GB2312" w:eastAsia="仿宋_GB2312" w:cs="仿宋_GB2312"/>
          <w:color w:val="000000" w:themeColor="text1"/>
          <w:spacing w:val="-41"/>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29-8</w:t>
      </w:r>
      <w:r>
        <w:rPr>
          <w:rFonts w:ascii="仿宋_GB2312" w:hAnsi="仿宋_GB2312" w:eastAsia="仿宋_GB2312" w:cs="仿宋_GB2312"/>
          <w:color w:val="000000" w:themeColor="text1"/>
          <w:spacing w:val="-40"/>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6</w:t>
      </w:r>
      <w:r>
        <w:rPr>
          <w:rFonts w:ascii="仿宋_GB2312" w:hAnsi="仿宋_GB2312" w:eastAsia="仿宋_GB2312" w:cs="仿宋_GB2312"/>
          <w:color w:val="000000" w:themeColor="text1"/>
          <w:spacing w:val="-10"/>
          <w:sz w:val="28"/>
          <w:szCs w:val="28"/>
          <w:lang w:val="zh-CN" w:eastAsia="zh-CN" w:bidi="zh-CN"/>
          <w14:textFill>
            <w14:solidFill>
              <w14:schemeClr w14:val="tx1"/>
            </w14:solidFill>
          </w14:textFill>
        </w:rPr>
        <w:t xml:space="preserve"> 日休年假，你需要负责他离开时的工作，请你</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根据分区经理的工作职责，对下述工作出处理意见和决定</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下列文件</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中提到的</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 xml:space="preserve"> 经理”就是你</w:t>
      </w:r>
      <w:r>
        <w:rPr>
          <w:rFonts w:ascii="仿宋_GB2312" w:hAnsi="仿宋_GB2312" w:eastAsia="仿宋_GB2312" w:cs="仿宋_GB2312"/>
          <w:color w:val="000000" w:themeColor="text1"/>
          <w:spacing w:val="-140"/>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。你可能需要沟通或配合的人物有： 你可能需要沟通或配合的人物有：</w:t>
      </w:r>
    </w:p>
    <w:p>
      <w:pPr>
        <w:widowControl w:val="0"/>
        <w:autoSpaceDE w:val="0"/>
        <w:autoSpaceDN w:val="0"/>
        <w:spacing w:line="278" w:lineRule="exact"/>
        <w:ind w:left="180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店总：张一峰</w:t>
      </w:r>
    </w:p>
    <w:p>
      <w:pPr>
        <w:widowControl w:val="0"/>
        <w:autoSpaceDE w:val="0"/>
        <w:autoSpaceDN w:val="0"/>
        <w:spacing w:before="13" w:line="201" w:lineRule="auto"/>
        <w:ind w:left="1800" w:right="6784"/>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5"/>
          <w:sz w:val="28"/>
          <w:szCs w:val="28"/>
          <w:lang w:val="zh-CN" w:eastAsia="zh-CN" w:bidi="zh-CN"/>
          <w14:textFill>
            <w14:solidFill>
              <w14:schemeClr w14:val="tx1"/>
            </w14:solidFill>
          </w14:textFill>
        </w:rPr>
        <w:t>区域运营总监：陈总生鲜区经理：陈明杰</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 xml:space="preserve">食品区经理：凌峰 </w:t>
      </w:r>
      <w:r>
        <w:rPr>
          <w:rFonts w:ascii="仿宋_GB2312" w:hAnsi="仿宋_GB2312" w:eastAsia="仿宋_GB2312" w:cs="仿宋_GB2312"/>
          <w:color w:val="000000" w:themeColor="text1"/>
          <w:spacing w:val="-5"/>
          <w:sz w:val="28"/>
          <w:szCs w:val="28"/>
          <w:lang w:val="zh-CN" w:eastAsia="zh-CN" w:bidi="zh-CN"/>
          <w14:textFill>
            <w14:solidFill>
              <w14:schemeClr w14:val="tx1"/>
            </w14:solidFill>
          </w14:textFill>
        </w:rPr>
        <w:t>前台部经理：刘冬梅</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采购经理：彭育隆</w:t>
      </w:r>
    </w:p>
    <w:p>
      <w:pPr>
        <w:widowControl w:val="0"/>
        <w:autoSpaceDE w:val="0"/>
        <w:autoSpaceDN w:val="0"/>
        <w:spacing w:line="278" w:lineRule="exact"/>
        <w:ind w:left="1380" w:firstLine="0"/>
        <w:outlineLvl w:val="1"/>
        <w:rPr>
          <w:rFonts w:ascii="仿宋_GB2312" w:hAnsi="仿宋_GB2312" w:eastAsia="仿宋_GB2312" w:cs="仿宋_GB2312"/>
          <w:b/>
          <w:bCs/>
          <w:color w:val="000000" w:themeColor="text1"/>
          <w:sz w:val="28"/>
          <w:szCs w:val="28"/>
          <w:lang w:val="zh-CN" w:eastAsia="zh-CN" w:bidi="zh-CN"/>
          <w14:textFill>
            <w14:solidFill>
              <w14:schemeClr w14:val="tx1"/>
            </w14:solidFill>
          </w14:textFill>
        </w:rPr>
      </w:pPr>
      <w:bookmarkStart w:id="165" w:name="_Toc47460848"/>
      <w:bookmarkStart w:id="166" w:name="_Toc31043"/>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指导语及背景信息的理解确认：</w:t>
      </w:r>
      <w:bookmarkEnd w:id="165"/>
      <w:bookmarkEnd w:id="166"/>
    </w:p>
    <w:p>
      <w:pPr>
        <w:widowControl w:val="0"/>
        <w:autoSpaceDE w:val="0"/>
        <w:autoSpaceDN w:val="0"/>
        <w:spacing w:before="16" w:line="201" w:lineRule="auto"/>
        <w:ind w:left="1380" w:right="1464"/>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经过认真阅读上文指导语及背景信息，请您在下列题目后划“√”：</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 xml:space="preserve"> 1</w:t>
      </w:r>
      <w:r>
        <w:rPr>
          <w:rFonts w:ascii="仿宋_GB2312" w:hAnsi="仿宋_GB2312" w:eastAsia="仿宋_GB2312" w:cs="仿宋_GB2312"/>
          <w:color w:val="000000" w:themeColor="text1"/>
          <w:spacing w:val="-10"/>
          <w:sz w:val="28"/>
          <w:szCs w:val="28"/>
          <w:lang w:val="zh-CN" w:eastAsia="zh-CN" w:bidi="zh-CN"/>
          <w14:textFill>
            <w14:solidFill>
              <w14:schemeClr w14:val="tx1"/>
            </w14:solidFill>
          </w14:textFill>
        </w:rPr>
        <w:t xml:space="preserve">、你现在时间是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8</w:t>
      </w:r>
      <w:r>
        <w:rPr>
          <w:rFonts w:ascii="仿宋_GB2312" w:hAnsi="仿宋_GB2312" w:eastAsia="仿宋_GB2312" w:cs="仿宋_GB2312"/>
          <w:color w:val="000000" w:themeColor="text1"/>
          <w:spacing w:val="-48"/>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1</w:t>
      </w:r>
      <w:r>
        <w:rPr>
          <w:rFonts w:ascii="仿宋_GB2312" w:hAnsi="仿宋_GB2312" w:eastAsia="仿宋_GB2312" w:cs="仿宋_GB2312"/>
          <w:color w:val="000000" w:themeColor="text1"/>
          <w:spacing w:val="-36"/>
          <w:sz w:val="28"/>
          <w:szCs w:val="28"/>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（周二</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25"/>
          <w:sz w:val="28"/>
          <w:szCs w:val="28"/>
          <w:lang w:val="zh-CN" w:eastAsia="zh-CN" w:bidi="zh-CN"/>
          <w14:textFill>
            <w14:solidFill>
              <w14:schemeClr w14:val="tx1"/>
            </w14:solidFill>
          </w14:textFill>
        </w:rPr>
        <w:t xml:space="preserve">上午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8：30</w:t>
      </w:r>
      <w:r>
        <w:rPr>
          <w:rFonts w:ascii="仿宋_GB2312" w:hAnsi="仿宋_GB2312" w:eastAsia="仿宋_GB2312" w:cs="仿宋_GB2312"/>
          <w:color w:val="000000" w:themeColor="text1"/>
          <w:spacing w:val="-24"/>
          <w:sz w:val="28"/>
          <w:szCs w:val="28"/>
          <w:lang w:val="zh-CN" w:eastAsia="zh-CN" w:bidi="zh-CN"/>
          <w14:textFill>
            <w14:solidFill>
              <w14:schemeClr w14:val="tx1"/>
            </w14:solidFill>
          </w14:textFill>
        </w:rPr>
        <w:t xml:space="preserve"> 分。</w:t>
      </w:r>
    </w:p>
    <w:p>
      <w:pPr>
        <w:widowControl w:val="0"/>
        <w:tabs>
          <w:tab w:val="left" w:pos="2781"/>
        </w:tabs>
        <w:autoSpaceDE w:val="0"/>
        <w:autoSpaceDN w:val="0"/>
        <w:spacing w:line="282" w:lineRule="exact"/>
        <w:ind w:left="138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widowControl w:val="0"/>
        <w:autoSpaceDE w:val="0"/>
        <w:autoSpaceDN w:val="0"/>
        <w:spacing w:before="15" w:line="201" w:lineRule="auto"/>
        <w:ind w:left="1380" w:right="1414"/>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2、你登陆公司邮件系统，里面有邮件，桌面也有一些书面便函等待处理事项。</w:t>
      </w:r>
    </w:p>
    <w:p>
      <w:pPr>
        <w:widowControl w:val="0"/>
        <w:tabs>
          <w:tab w:val="left" w:pos="3060"/>
        </w:tabs>
        <w:autoSpaceDE w:val="0"/>
        <w:autoSpaceDN w:val="0"/>
        <w:spacing w:line="282" w:lineRule="exact"/>
        <w:ind w:left="1661"/>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widowControl w:val="0"/>
        <w:autoSpaceDE w:val="0"/>
        <w:autoSpaceDN w:val="0"/>
        <w:spacing w:before="15" w:line="201" w:lineRule="auto"/>
        <w:ind w:left="1380" w:right="1416"/>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3</w:t>
      </w:r>
      <w:r>
        <w:rPr>
          <w:rFonts w:ascii="仿宋_GB2312" w:hAnsi="仿宋_GB2312" w:eastAsia="仿宋_GB2312" w:cs="仿宋_GB2312"/>
          <w:color w:val="000000" w:themeColor="text1"/>
          <w:spacing w:val="-6"/>
          <w:sz w:val="28"/>
          <w:szCs w:val="28"/>
          <w:lang w:val="zh-CN" w:eastAsia="zh-CN" w:bidi="zh-CN"/>
          <w14:textFill>
            <w14:solidFill>
              <w14:schemeClr w14:val="tx1"/>
            </w14:solidFill>
          </w14:textFill>
        </w:rPr>
        <w:t xml:space="preserve">.你的同事陈明杰正在休年假，时间为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7</w:t>
      </w:r>
      <w:r>
        <w:rPr>
          <w:rFonts w:ascii="仿宋_GB2312" w:hAnsi="仿宋_GB2312" w:eastAsia="仿宋_GB2312" w:cs="仿宋_GB2312"/>
          <w:color w:val="000000" w:themeColor="text1"/>
          <w:spacing w:val="-42"/>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29-8</w:t>
      </w:r>
      <w:r>
        <w:rPr>
          <w:rFonts w:ascii="仿宋_GB2312" w:hAnsi="仿宋_GB2312" w:eastAsia="仿宋_GB2312" w:cs="仿宋_GB2312"/>
          <w:color w:val="000000" w:themeColor="text1"/>
          <w:spacing w:val="-41"/>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6</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 xml:space="preserve"> 日，在这期间</w:t>
      </w:r>
      <w:r>
        <w:rPr>
          <w:rFonts w:ascii="仿宋_GB2312" w:hAnsi="仿宋_GB2312" w:eastAsia="仿宋_GB2312" w:cs="仿宋_GB2312"/>
          <w:color w:val="000000" w:themeColor="text1"/>
          <w:spacing w:val="-7"/>
          <w:sz w:val="28"/>
          <w:szCs w:val="28"/>
          <w:lang w:val="zh-CN" w:eastAsia="zh-CN" w:bidi="zh-CN"/>
          <w14:textFill>
            <w14:solidFill>
              <w14:schemeClr w14:val="tx1"/>
            </w14:solidFill>
          </w14:textFill>
        </w:rPr>
        <w:t>你需要负责他的工作。</w:t>
      </w:r>
    </w:p>
    <w:p>
      <w:pPr>
        <w:widowControl w:val="0"/>
        <w:tabs>
          <w:tab w:val="left" w:pos="3201"/>
        </w:tabs>
        <w:autoSpaceDE w:val="0"/>
        <w:autoSpaceDN w:val="0"/>
        <w:spacing w:line="282" w:lineRule="exact"/>
        <w:ind w:left="180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widowControl w:val="0"/>
        <w:numPr>
          <w:ilvl w:val="1"/>
          <w:numId w:val="64"/>
        </w:numPr>
        <w:tabs>
          <w:tab w:val="left" w:pos="1870"/>
        </w:tabs>
        <w:autoSpaceDE w:val="0"/>
        <w:autoSpaceDN w:val="0"/>
        <w:spacing w:line="300" w:lineRule="exact"/>
        <w:ind w:left="1870" w:hanging="49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34"/>
          <w:sz w:val="28"/>
          <w:szCs w:val="22"/>
          <w:lang w:val="zh-CN" w:eastAsia="zh-CN" w:bidi="zh-CN"/>
          <w14:textFill>
            <w14:solidFill>
              <w14:schemeClr w14:val="tx1"/>
            </w14:solidFill>
          </w14:textFill>
        </w:rPr>
        <w:t xml:space="preserve">月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1</w:t>
      </w:r>
      <w:r>
        <w:rPr>
          <w:rFonts w:ascii="仿宋_GB2312" w:hAnsi="仿宋_GB2312" w:eastAsia="仿宋_GB2312" w:cs="仿宋_GB2312"/>
          <w:color w:val="000000" w:themeColor="text1"/>
          <w:spacing w:val="-10"/>
          <w:sz w:val="28"/>
          <w:szCs w:val="22"/>
          <w:lang w:val="zh-CN" w:eastAsia="zh-CN" w:bidi="zh-CN"/>
          <w14:textFill>
            <w14:solidFill>
              <w14:schemeClr w14:val="tx1"/>
            </w14:solidFill>
          </w14:textFill>
        </w:rPr>
        <w:t xml:space="preserve"> 日，你担任值班店长，负责今天的日常管理工作。</w:t>
      </w:r>
    </w:p>
    <w:p>
      <w:pPr>
        <w:widowControl w:val="0"/>
        <w:tabs>
          <w:tab w:val="left" w:pos="3201"/>
        </w:tabs>
        <w:autoSpaceDE w:val="0"/>
        <w:autoSpaceDN w:val="0"/>
        <w:spacing w:line="329" w:lineRule="exact"/>
        <w:ind w:left="180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A.</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否</w:t>
      </w:r>
    </w:p>
    <w:p>
      <w:pPr>
        <w:spacing w:line="329" w:lineRule="exact"/>
        <w:rPr>
          <w:color w:val="000000" w:themeColor="text1"/>
          <w14:textFill>
            <w14:solidFill>
              <w14:schemeClr w14:val="tx1"/>
            </w14:solidFill>
          </w14:textFill>
        </w:rPr>
        <w:sectPr>
          <w:pgSz w:w="11910" w:h="16840"/>
          <w:pgMar w:top="1520" w:right="380" w:bottom="960" w:left="420" w:header="0" w:footer="694" w:gutter="0"/>
          <w:cols w:space="720" w:num="1"/>
        </w:sectPr>
      </w:pPr>
    </w:p>
    <w:p>
      <w:pPr>
        <w:widowControl w:val="0"/>
        <w:numPr>
          <w:ilvl w:val="0"/>
          <w:numId w:val="0"/>
        </w:numPr>
        <w:tabs>
          <w:tab w:val="left" w:pos="1664"/>
          <w:tab w:val="left" w:pos="3201"/>
        </w:tabs>
        <w:autoSpaceDE w:val="0"/>
        <w:autoSpaceDN w:val="0"/>
        <w:spacing w:before="86" w:line="201" w:lineRule="auto"/>
        <w:ind w:left="1379" w:leftChars="0" w:right="1282" w:rightChars="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z w:val="28"/>
          <w:szCs w:val="22"/>
          <w:lang w:val="en-US" w:eastAsia="zh-CN" w:bidi="zh-CN"/>
          <w14:textFill>
            <w14:solidFill>
              <w14:schemeClr w14:val="tx1"/>
            </w14:solidFill>
          </w14:textFill>
        </w:rPr>
        <w:t>5.</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你是</w:t>
      </w:r>
      <w:r>
        <w:rPr>
          <w:rFonts w:ascii="仿宋_GB2312" w:hAnsi="仿宋_GB2312" w:eastAsia="仿宋_GB2312" w:cs="仿宋_GB2312"/>
          <w:color w:val="000000" w:themeColor="text1"/>
          <w:spacing w:val="-3"/>
          <w:sz w:val="28"/>
          <w:szCs w:val="22"/>
          <w:lang w:val="zh-CN" w:eastAsia="zh-CN" w:bidi="zh-CN"/>
          <w14:textFill>
            <w14:solidFill>
              <w14:schemeClr w14:val="tx1"/>
            </w14:solidFill>
          </w14:textFill>
        </w:rPr>
        <w:t>通</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过竞</w:t>
      </w:r>
      <w:r>
        <w:rPr>
          <w:rFonts w:ascii="仿宋_GB2312" w:hAnsi="仿宋_GB2312" w:eastAsia="仿宋_GB2312" w:cs="仿宋_GB2312"/>
          <w:color w:val="000000" w:themeColor="text1"/>
          <w:spacing w:val="-3"/>
          <w:sz w:val="28"/>
          <w:szCs w:val="22"/>
          <w:lang w:val="zh-CN" w:eastAsia="zh-CN" w:bidi="zh-CN"/>
          <w14:textFill>
            <w14:solidFill>
              <w14:schemeClr w14:val="tx1"/>
            </w14:solidFill>
          </w14:textFill>
        </w:rPr>
        <w:t>聘升</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职为非食品区的经理，在升职前你是生鲜区主</w:t>
      </w:r>
    </w:p>
    <w:p>
      <w:pPr>
        <w:widowControl w:val="0"/>
        <w:numPr>
          <w:ilvl w:val="0"/>
          <w:numId w:val="0"/>
        </w:numPr>
        <w:tabs>
          <w:tab w:val="left" w:pos="1664"/>
          <w:tab w:val="left" w:pos="3201"/>
        </w:tabs>
        <w:autoSpaceDE w:val="0"/>
        <w:autoSpaceDN w:val="0"/>
        <w:spacing w:before="86" w:line="201" w:lineRule="auto"/>
        <w:ind w:right="1282" w:rightChars="0" w:firstLine="1960" w:firstLineChars="70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z w:val="28"/>
          <w:szCs w:val="22"/>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ab/>
      </w:r>
      <w:r>
        <w:rPr>
          <w:rFonts w:hint="eastAsia" w:ascii="仿宋_GB2312" w:hAnsi="仿宋_GB2312" w:eastAsia="仿宋_GB2312" w:cs="仿宋_GB2312"/>
          <w:color w:val="000000" w:themeColor="text1"/>
          <w:sz w:val="28"/>
          <w:szCs w:val="22"/>
          <w:lang w:val="en-US"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B、否</w:t>
      </w:r>
    </w:p>
    <w:p>
      <w:pPr>
        <w:widowControl w:val="0"/>
        <w:numPr>
          <w:ilvl w:val="0"/>
          <w:numId w:val="0"/>
        </w:numPr>
        <w:tabs>
          <w:tab w:val="left" w:pos="1664"/>
        </w:tabs>
        <w:autoSpaceDE w:val="0"/>
        <w:autoSpaceDN w:val="0"/>
        <w:spacing w:line="282" w:lineRule="exact"/>
        <w:ind w:left="1379" w:leftChars="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18"/>
          <w:sz w:val="28"/>
          <w:szCs w:val="22"/>
          <w:lang w:val="en-US" w:eastAsia="zh-CN" w:bidi="zh-CN"/>
          <w14:textFill>
            <w14:solidFill>
              <w14:schemeClr w14:val="tx1"/>
            </w14:solidFill>
          </w14:textFill>
        </w:rPr>
        <w:t>6.</w:t>
      </w:r>
      <w:r>
        <w:rPr>
          <w:rFonts w:ascii="仿宋_GB2312" w:hAnsi="仿宋_GB2312" w:eastAsia="仿宋_GB2312" w:cs="仿宋_GB2312"/>
          <w:color w:val="000000" w:themeColor="text1"/>
          <w:spacing w:val="-18"/>
          <w:sz w:val="28"/>
          <w:szCs w:val="22"/>
          <w:lang w:val="zh-CN" w:eastAsia="zh-CN" w:bidi="zh-CN"/>
          <w14:textFill>
            <w14:solidFill>
              <w14:schemeClr w14:val="tx1"/>
            </w14:solidFill>
          </w14:textFill>
        </w:rPr>
        <w:t xml:space="preserve">天心店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8</w:t>
      </w:r>
      <w:r>
        <w:rPr>
          <w:rFonts w:ascii="仿宋_GB2312" w:hAnsi="仿宋_GB2312" w:eastAsia="仿宋_GB2312" w:cs="仿宋_GB2312"/>
          <w:color w:val="000000" w:themeColor="text1"/>
          <w:spacing w:val="-48"/>
          <w:sz w:val="28"/>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7-18</w:t>
      </w:r>
      <w:r>
        <w:rPr>
          <w:rFonts w:ascii="仿宋_GB2312" w:hAnsi="仿宋_GB2312" w:eastAsia="仿宋_GB2312" w:cs="仿宋_GB2312"/>
          <w:color w:val="000000" w:themeColor="text1"/>
          <w:spacing w:val="-10"/>
          <w:sz w:val="28"/>
          <w:szCs w:val="22"/>
          <w:lang w:val="zh-CN" w:eastAsia="zh-CN" w:bidi="zh-CN"/>
          <w14:textFill>
            <w14:solidFill>
              <w14:schemeClr w14:val="tx1"/>
            </w14:solidFill>
          </w14:textFill>
        </w:rPr>
        <w:t xml:space="preserve"> 日进行店铺局部整修，装修期间正常营业。</w:t>
      </w:r>
    </w:p>
    <w:p>
      <w:pPr>
        <w:widowControl w:val="0"/>
        <w:tabs>
          <w:tab w:val="left" w:pos="3060"/>
        </w:tabs>
        <w:autoSpaceDE w:val="0"/>
        <w:autoSpaceDN w:val="0"/>
        <w:spacing w:line="300" w:lineRule="exact"/>
        <w:ind w:firstLine="1960" w:firstLineChars="70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A.</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hint="eastAsia" w:ascii="仿宋_GB2312" w:hAnsi="仿宋_GB2312" w:eastAsia="仿宋_GB2312" w:cs="仿宋_GB2312"/>
          <w:color w:val="000000" w:themeColor="text1"/>
          <w:sz w:val="28"/>
          <w:szCs w:val="28"/>
          <w:lang w:val="en-US"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B.</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否</w:t>
      </w:r>
    </w:p>
    <w:p>
      <w:pPr>
        <w:widowControl w:val="0"/>
        <w:tabs>
          <w:tab w:val="left" w:pos="4322"/>
          <w:tab w:val="left" w:pos="5441"/>
          <w:tab w:val="left" w:pos="6283"/>
          <w:tab w:val="left" w:pos="7263"/>
        </w:tabs>
        <w:autoSpaceDE w:val="0"/>
        <w:autoSpaceDN w:val="0"/>
        <w:spacing w:line="300" w:lineRule="exact"/>
        <w:ind w:left="151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正确答案：1</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2、A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3、A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4、A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5、A 6.A）</w:t>
      </w:r>
    </w:p>
    <w:p>
      <w:pPr>
        <w:widowControl w:val="0"/>
        <w:autoSpaceDE w:val="0"/>
        <w:autoSpaceDN w:val="0"/>
        <w:spacing w:line="308" w:lineRule="exact"/>
        <w:ind w:left="151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如果你的答案与上面有不一样，请再次阅读指导语和背景信息。</w:t>
      </w:r>
    </w:p>
    <w:p>
      <w:pPr>
        <w:widowControl w:val="0"/>
        <w:autoSpaceDE w:val="0"/>
        <w:autoSpaceDN w:val="0"/>
        <w:spacing w:line="338" w:lineRule="exact"/>
        <w:ind w:left="1380" w:firstLine="0"/>
        <w:outlineLvl w:val="1"/>
        <w:rPr>
          <w:rFonts w:ascii="仿宋_GB2312" w:hAnsi="仿宋_GB2312" w:eastAsia="仿宋_GB2312" w:cs="仿宋_GB2312"/>
          <w:b/>
          <w:bCs/>
          <w:color w:val="000000" w:themeColor="text1"/>
          <w:sz w:val="28"/>
          <w:szCs w:val="28"/>
          <w:lang w:val="zh-CN" w:eastAsia="zh-CN" w:bidi="zh-CN"/>
          <w14:textFill>
            <w14:solidFill>
              <w14:schemeClr w14:val="tx1"/>
            </w14:solidFill>
          </w14:textFill>
        </w:rPr>
      </w:pPr>
      <w:bookmarkStart w:id="167" w:name="_Toc47460849"/>
      <w:bookmarkStart w:id="168" w:name="_Toc27572"/>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 测试任务 】</w:t>
      </w:r>
      <w:bookmarkEnd w:id="167"/>
      <w:bookmarkEnd w:id="168"/>
    </w:p>
    <w:tbl>
      <w:tblPr>
        <w:tblStyle w:val="8"/>
        <w:tblW w:w="9201"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6" w:hRule="atLeast"/>
        </w:trPr>
        <w:tc>
          <w:tcPr>
            <w:tcW w:w="9201" w:type="dxa"/>
          </w:tcPr>
          <w:p>
            <w:pPr>
              <w:widowControl w:val="0"/>
              <w:autoSpaceDE w:val="0"/>
              <w:autoSpaceDN w:val="0"/>
              <w:spacing w:line="239"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文件一</w:t>
            </w:r>
          </w:p>
          <w:p>
            <w:pPr>
              <w:widowControl w:val="0"/>
              <w:autoSpaceDE w:val="0"/>
              <w:autoSpaceDN w:val="0"/>
              <w:spacing w:line="259"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 电子邮件</w:t>
            </w:r>
          </w:p>
          <w:p>
            <w:pPr>
              <w:widowControl w:val="0"/>
              <w:autoSpaceDE w:val="0"/>
              <w:autoSpaceDN w:val="0"/>
              <w:spacing w:line="26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来件人：张一峰店总</w:t>
            </w:r>
          </w:p>
          <w:p>
            <w:pPr>
              <w:widowControl w:val="0"/>
              <w:tabs>
                <w:tab w:val="left" w:pos="1067"/>
                <w:tab w:val="left" w:pos="2208"/>
                <w:tab w:val="left" w:pos="2568"/>
              </w:tabs>
              <w:autoSpaceDE w:val="0"/>
              <w:autoSpaceDN w:val="0"/>
              <w:spacing w:before="15" w:line="201" w:lineRule="auto"/>
              <w:ind w:left="107" w:right="5780"/>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经理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非食区经</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7</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31</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20：30 内容：</w:t>
            </w:r>
          </w:p>
          <w:p>
            <w:pPr>
              <w:widowControl w:val="0"/>
              <w:autoSpaceDE w:val="0"/>
              <w:autoSpaceDN w:val="0"/>
              <w:spacing w:line="25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小 A：</w:t>
            </w:r>
          </w:p>
          <w:p>
            <w:pPr>
              <w:widowControl w:val="0"/>
              <w:autoSpaceDE w:val="0"/>
              <w:autoSpaceDN w:val="0"/>
              <w:spacing w:before="12" w:line="204" w:lineRule="auto"/>
              <w:ind w:left="107" w:right="97" w:firstLine="479"/>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你好！得知你已经顺利通过公司考核竞聘为我店非食区经理，我深感高兴。请你</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尽快熟悉非食区的情况。</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8</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4</w:t>
            </w:r>
            <w:r>
              <w:rPr>
                <w:rFonts w:ascii="仿宋_GB2312" w:hAnsi="仿宋_GB2312" w:eastAsia="仿宋_GB2312" w:cs="仿宋_GB2312"/>
                <w:color w:val="000000" w:themeColor="text1"/>
                <w:spacing w:val="-14"/>
                <w:sz w:val="24"/>
                <w:szCs w:val="22"/>
                <w:lang w:val="zh-CN" w:eastAsia="zh-CN" w:bidi="zh-CN"/>
                <w14:textFill>
                  <w14:solidFill>
                    <w14:schemeClr w14:val="tx1"/>
                  </w14:solidFill>
                </w14:textFill>
              </w:rPr>
              <w:t xml:space="preserve"> 日进行业绩汇报。请你在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8</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 xml:space="preserve"> 日前整理好非食品区的</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 xml:space="preserve">经营数据，制作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PPT，发给我。</w:t>
            </w:r>
          </w:p>
          <w:p>
            <w:pPr>
              <w:widowControl w:val="0"/>
              <w:autoSpaceDE w:val="0"/>
              <w:autoSpaceDN w:val="0"/>
              <w:spacing w:line="243"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对文件一的回复：</w:t>
            </w:r>
          </w:p>
          <w:p>
            <w:pPr>
              <w:widowControl w:val="0"/>
              <w:autoSpaceDE w:val="0"/>
              <w:autoSpaceDN w:val="0"/>
              <w:spacing w:line="26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748"/>
                <w:tab w:val="left" w:pos="5508"/>
              </w:tabs>
              <w:autoSpaceDE w:val="0"/>
              <w:autoSpaceDN w:val="0"/>
              <w:spacing w:line="26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 □微信 □面谈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3643"/>
              </w:tabs>
              <w:autoSpaceDE w:val="0"/>
              <w:autoSpaceDN w:val="0"/>
              <w:spacing w:line="259"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83"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6" w:hRule="atLeast"/>
        </w:trPr>
        <w:tc>
          <w:tcPr>
            <w:tcW w:w="9201" w:type="dxa"/>
          </w:tcPr>
          <w:p>
            <w:pPr>
              <w:widowControl w:val="0"/>
              <w:autoSpaceDE w:val="0"/>
              <w:autoSpaceDN w:val="0"/>
              <w:spacing w:line="236"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文件二</w:t>
            </w:r>
          </w:p>
          <w:p>
            <w:pPr>
              <w:widowControl w:val="0"/>
              <w:autoSpaceDE w:val="0"/>
              <w:autoSpaceDN w:val="0"/>
              <w:spacing w:line="26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 微信</w:t>
            </w:r>
          </w:p>
          <w:p>
            <w:pPr>
              <w:widowControl w:val="0"/>
              <w:autoSpaceDE w:val="0"/>
              <w:autoSpaceDN w:val="0"/>
              <w:spacing w:before="15" w:line="201" w:lineRule="auto"/>
              <w:ind w:left="107" w:right="5780"/>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来件人：小张   生鲜区主管收件人：A 经理   非食区经理日期： 8 月 1 日 7：30</w:t>
            </w:r>
          </w:p>
          <w:p>
            <w:pPr>
              <w:widowControl w:val="0"/>
              <w:autoSpaceDE w:val="0"/>
              <w:autoSpaceDN w:val="0"/>
              <w:spacing w:before="5" w:line="201" w:lineRule="auto"/>
              <w:ind w:left="107" w:right="8181"/>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经理：</w:t>
            </w:r>
          </w:p>
          <w:p>
            <w:pPr>
              <w:widowControl w:val="0"/>
              <w:autoSpaceDE w:val="0"/>
              <w:autoSpaceDN w:val="0"/>
              <w:spacing w:line="204" w:lineRule="auto"/>
              <w:ind w:left="107" w:right="106" w:firstLine="479"/>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最近我区水产课的供应商“湘粤海鲜”公司，连续三天送货时间都晚于我们开店时间，对我区的工作造成严重影响。近期天气炎热，海鲜产品不能及时销售就会导致商品损坏，损失率就高。我已经跟该公司的送货员沟通多次，今天还是送货迟到。请领导与该供应商负责人联系沟通下。</w:t>
            </w:r>
          </w:p>
          <w:p>
            <w:pPr>
              <w:widowControl w:val="0"/>
              <w:autoSpaceDE w:val="0"/>
              <w:autoSpaceDN w:val="0"/>
              <w:spacing w:line="243"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对文件二的回复：</w:t>
            </w:r>
          </w:p>
          <w:p>
            <w:pPr>
              <w:widowControl w:val="0"/>
              <w:autoSpaceDE w:val="0"/>
              <w:autoSpaceDN w:val="0"/>
              <w:spacing w:line="259"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b/>
                <w:color w:val="000000" w:themeColor="text1"/>
                <w:spacing w:val="2"/>
                <w:w w:val="99"/>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868"/>
                <w:tab w:val="left" w:pos="5628"/>
              </w:tabs>
              <w:autoSpaceDE w:val="0"/>
              <w:autoSpaceDN w:val="0"/>
              <w:spacing w:line="261" w:lineRule="exact"/>
              <w:ind w:left="22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 □微信 □面谈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123"/>
              </w:tabs>
              <w:autoSpaceDE w:val="0"/>
              <w:autoSpaceDN w:val="0"/>
              <w:spacing w:line="261" w:lineRule="exact"/>
              <w:ind w:left="22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83"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bl>
    <w:p>
      <w:pPr>
        <w:spacing w:line="283" w:lineRule="exact"/>
        <w:rPr>
          <w:color w:val="000000" w:themeColor="text1"/>
          <w:sz w:val="24"/>
          <w14:textFill>
            <w14:solidFill>
              <w14:schemeClr w14:val="tx1"/>
            </w14:solidFill>
          </w14:textFill>
        </w:rPr>
        <w:sectPr>
          <w:pgSz w:w="11910" w:h="16840"/>
          <w:pgMar w:top="1340" w:right="380" w:bottom="960" w:left="420" w:header="0" w:footer="694" w:gutter="0"/>
          <w:cols w:space="720" w:num="1"/>
        </w:sectPr>
      </w:pPr>
    </w:p>
    <w:tbl>
      <w:tblPr>
        <w:tblStyle w:val="8"/>
        <w:tblW w:w="9201"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3" w:hRule="atLeast"/>
        </w:trPr>
        <w:tc>
          <w:tcPr>
            <w:tcW w:w="9201" w:type="dxa"/>
          </w:tcPr>
          <w:p>
            <w:pPr>
              <w:widowControl w:val="0"/>
              <w:autoSpaceDE w:val="0"/>
              <w:autoSpaceDN w:val="0"/>
              <w:spacing w:before="5" w:line="204" w:lineRule="auto"/>
              <w:ind w:left="107" w:right="7960"/>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 xml:space="preserve">文件三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类别:微信</w:t>
            </w:r>
          </w:p>
          <w:p>
            <w:pPr>
              <w:widowControl w:val="0"/>
              <w:autoSpaceDE w:val="0"/>
              <w:autoSpaceDN w:val="0"/>
              <w:spacing w:line="204" w:lineRule="auto"/>
              <w:ind w:left="107" w:right="5480"/>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来件人：小谭     非食品区主管收件人：A 经理   非食品区经理日期：8 月 1 日  8：00</w:t>
            </w:r>
          </w:p>
          <w:p>
            <w:pPr>
              <w:widowControl w:val="0"/>
              <w:autoSpaceDE w:val="0"/>
              <w:autoSpaceDN w:val="0"/>
              <w:spacing w:line="201" w:lineRule="auto"/>
              <w:ind w:left="107" w:right="8301"/>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主管:</w:t>
            </w:r>
          </w:p>
          <w:p>
            <w:pPr>
              <w:widowControl w:val="0"/>
              <w:autoSpaceDE w:val="0"/>
              <w:autoSpaceDN w:val="0"/>
              <w:spacing w:line="249" w:lineRule="exact"/>
              <w:ind w:left="46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你好!</w:t>
            </w:r>
          </w:p>
          <w:p>
            <w:pPr>
              <w:widowControl w:val="0"/>
              <w:autoSpaceDE w:val="0"/>
              <w:autoSpaceDN w:val="0"/>
              <w:spacing w:before="8" w:line="204" w:lineRule="auto"/>
              <w:ind w:left="107" w:right="97" w:firstLine="359"/>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2"/>
                <w:sz w:val="24"/>
                <w:szCs w:val="22"/>
                <w:lang w:val="zh-CN" w:eastAsia="zh-CN" w:bidi="zh-CN"/>
                <w14:textFill>
                  <w14:solidFill>
                    <w14:schemeClr w14:val="tx1"/>
                  </w14:solidFill>
                </w14:textFill>
              </w:rPr>
              <w:t xml:space="preserve">消防局称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8</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 xml:space="preserve"> 日下午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14:00</w:t>
            </w:r>
            <w:r>
              <w:rPr>
                <w:rFonts w:ascii="仿宋_GB2312" w:hAnsi="仿宋_GB2312" w:eastAsia="仿宋_GB2312" w:cs="仿宋_GB2312"/>
                <w:color w:val="000000" w:themeColor="text1"/>
                <w:spacing w:val="-10"/>
                <w:sz w:val="24"/>
                <w:szCs w:val="22"/>
                <w:lang w:val="zh-CN" w:eastAsia="zh-CN" w:bidi="zh-CN"/>
                <w14:textFill>
                  <w14:solidFill>
                    <w14:schemeClr w14:val="tx1"/>
                  </w14:solidFill>
                </w14:textFill>
              </w:rPr>
              <w:t xml:space="preserve"> 到我门店检查消防安全，昨天我们防损部同事自查了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门店消防，发现我部多个柜台电线外漏，存在安全隐患。时间比较急，店务部今天没有时间前来整改，请您对此做处理指示！</w:t>
            </w:r>
          </w:p>
          <w:p>
            <w:pPr>
              <w:widowControl w:val="0"/>
              <w:autoSpaceDE w:val="0"/>
              <w:autoSpaceDN w:val="0"/>
              <w:spacing w:line="243"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对文件三的回复：</w:t>
            </w:r>
          </w:p>
          <w:p>
            <w:pPr>
              <w:widowControl w:val="0"/>
              <w:autoSpaceDE w:val="0"/>
              <w:autoSpaceDN w:val="0"/>
              <w:spacing w:line="26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748"/>
                <w:tab w:val="left" w:pos="4548"/>
                <w:tab w:val="left" w:pos="5628"/>
              </w:tabs>
              <w:autoSpaceDE w:val="0"/>
              <w:autoSpaceDN w:val="0"/>
              <w:spacing w:line="26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 □微信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line="259"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83"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3" w:hRule="atLeast"/>
        </w:trPr>
        <w:tc>
          <w:tcPr>
            <w:tcW w:w="9201" w:type="dxa"/>
          </w:tcPr>
          <w:p>
            <w:pPr>
              <w:widowControl w:val="0"/>
              <w:autoSpaceDE w:val="0"/>
              <w:autoSpaceDN w:val="0"/>
              <w:spacing w:line="277"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文件四</w:t>
            </w:r>
          </w:p>
          <w:p>
            <w:pPr>
              <w:widowControl w:val="0"/>
              <w:autoSpaceDE w:val="0"/>
              <w:autoSpaceDN w:val="0"/>
              <w:spacing w:line="28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类别：微信</w:t>
            </w:r>
          </w:p>
          <w:p>
            <w:pPr>
              <w:widowControl w:val="0"/>
              <w:tabs>
                <w:tab w:val="left" w:pos="1907"/>
              </w:tabs>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来件人：凌峰</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品区经理</w:t>
            </w:r>
          </w:p>
          <w:p>
            <w:pPr>
              <w:widowControl w:val="0"/>
              <w:tabs>
                <w:tab w:val="left" w:pos="1967"/>
                <w:tab w:val="left" w:pos="2208"/>
              </w:tabs>
              <w:autoSpaceDE w:val="0"/>
              <w:autoSpaceDN w:val="0"/>
              <w:spacing w:before="7" w:line="218" w:lineRule="auto"/>
              <w:ind w:left="107" w:right="578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经理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非食品区经</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8</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8：00</w:t>
            </w:r>
          </w:p>
          <w:p>
            <w:pPr>
              <w:widowControl w:val="0"/>
              <w:autoSpaceDE w:val="0"/>
              <w:autoSpaceDN w:val="0"/>
              <w:spacing w:before="2" w:line="218" w:lineRule="auto"/>
              <w:ind w:left="107" w:right="818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经理：</w:t>
            </w:r>
          </w:p>
          <w:p>
            <w:pPr>
              <w:widowControl w:val="0"/>
              <w:autoSpaceDE w:val="0"/>
              <w:autoSpaceDN w:val="0"/>
              <w:spacing w:line="218" w:lineRule="auto"/>
              <w:ind w:left="107" w:right="100" w:firstLine="479"/>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8</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7</w:t>
            </w:r>
            <w:r>
              <w:rPr>
                <w:rFonts w:ascii="仿宋_GB2312" w:hAnsi="仿宋_GB2312" w:eastAsia="仿宋_GB2312" w:cs="仿宋_GB2312"/>
                <w:color w:val="000000" w:themeColor="text1"/>
                <w:spacing w:val="-13"/>
                <w:sz w:val="24"/>
                <w:szCs w:val="22"/>
                <w:lang w:val="zh-CN" w:eastAsia="zh-CN" w:bidi="zh-CN"/>
                <w14:textFill>
                  <w14:solidFill>
                    <w14:schemeClr w14:val="tx1"/>
                  </w14:solidFill>
                </w14:textFill>
              </w:rPr>
              <w:t xml:space="preserve"> 日店铺开始装修，我部门有三个柜台要整修。因为仓库有限，柜台的商品目</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前无法摆放。经过讨论，我们打算进行将此三柜台的商品进行促销，以减少仓库的压力。现在的问题是我们没有找合适的促销场地，看你能否协调场地？谢谢。</w:t>
            </w:r>
          </w:p>
          <w:p>
            <w:pPr>
              <w:widowControl w:val="0"/>
              <w:autoSpaceDE w:val="0"/>
              <w:autoSpaceDN w:val="0"/>
              <w:spacing w:line="273"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对文件四的回复：</w:t>
            </w:r>
          </w:p>
          <w:p>
            <w:pPr>
              <w:widowControl w:val="0"/>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b/>
                <w:color w:val="000000" w:themeColor="text1"/>
                <w:spacing w:val="2"/>
                <w:w w:val="99"/>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868"/>
                <w:tab w:val="left" w:pos="5628"/>
              </w:tabs>
              <w:autoSpaceDE w:val="0"/>
              <w:autoSpaceDN w:val="0"/>
              <w:spacing w:line="280" w:lineRule="exact"/>
              <w:ind w:left="22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 □微信 □面谈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3643"/>
              </w:tabs>
              <w:autoSpaceDE w:val="0"/>
              <w:autoSpaceDN w:val="0"/>
              <w:spacing w:line="281"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94"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1" w:hRule="atLeast"/>
        </w:trPr>
        <w:tc>
          <w:tcPr>
            <w:tcW w:w="9201" w:type="dxa"/>
          </w:tcPr>
          <w:p>
            <w:pPr>
              <w:widowControl w:val="0"/>
              <w:autoSpaceDE w:val="0"/>
              <w:autoSpaceDN w:val="0"/>
              <w:spacing w:line="277"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文件五</w:t>
            </w:r>
          </w:p>
          <w:p>
            <w:pPr>
              <w:widowControl w:val="0"/>
              <w:autoSpaceDE w:val="0"/>
              <w:autoSpaceDN w:val="0"/>
              <w:spacing w:line="28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类别：电话</w:t>
            </w:r>
          </w:p>
          <w:p>
            <w:pPr>
              <w:widowControl w:val="0"/>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来件人：刘冬梅前台区经理</w:t>
            </w:r>
          </w:p>
          <w:p>
            <w:pPr>
              <w:widowControl w:val="0"/>
              <w:tabs>
                <w:tab w:val="left" w:pos="2328"/>
              </w:tabs>
              <w:autoSpaceDE w:val="0"/>
              <w:autoSpaceDN w:val="0"/>
              <w:spacing w:before="4" w:line="220" w:lineRule="auto"/>
              <w:ind w:left="107" w:right="578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经理非食品分区经</w:t>
            </w:r>
            <w:r>
              <w:rPr>
                <w:rFonts w:ascii="仿宋_GB2312" w:hAnsi="仿宋_GB2312" w:eastAsia="仿宋_GB2312" w:cs="仿宋_GB2312"/>
                <w:color w:val="000000" w:themeColor="text1"/>
                <w:spacing w:val="-16"/>
                <w:sz w:val="24"/>
                <w:szCs w:val="22"/>
                <w:lang w:val="zh-CN" w:eastAsia="zh-CN" w:bidi="zh-CN"/>
                <w14:textFill>
                  <w14:solidFill>
                    <w14:schemeClr w14:val="tx1"/>
                  </w14:solidFill>
                </w14:textFill>
              </w:rPr>
              <w:t>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日期：8</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8：00</w:t>
            </w:r>
          </w:p>
          <w:p>
            <w:pPr>
              <w:widowControl w:val="0"/>
              <w:autoSpaceDE w:val="0"/>
              <w:autoSpaceDN w:val="0"/>
              <w:spacing w:line="218" w:lineRule="auto"/>
              <w:ind w:left="107" w:right="818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经理：</w:t>
            </w:r>
          </w:p>
          <w:p>
            <w:pPr>
              <w:widowControl w:val="0"/>
              <w:autoSpaceDE w:val="0"/>
              <w:autoSpaceDN w:val="0"/>
              <w:spacing w:line="272" w:lineRule="exact"/>
              <w:ind w:left="46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2"/>
                <w:sz w:val="24"/>
                <w:szCs w:val="22"/>
                <w:lang w:val="zh-CN" w:eastAsia="zh-CN" w:bidi="zh-CN"/>
                <w14:textFill>
                  <w14:solidFill>
                    <w14:schemeClr w14:val="tx1"/>
                  </w14:solidFill>
                </w14:textFill>
              </w:rPr>
              <w:t xml:space="preserve">昨天早上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8</w:t>
            </w:r>
            <w:r>
              <w:rPr>
                <w:rFonts w:ascii="仿宋_GB2312" w:hAnsi="仿宋_GB2312" w:eastAsia="仿宋_GB2312" w:cs="仿宋_GB2312"/>
                <w:color w:val="000000" w:themeColor="text1"/>
                <w:spacing w:val="-10"/>
                <w:sz w:val="24"/>
                <w:szCs w:val="22"/>
                <w:lang w:val="zh-CN" w:eastAsia="zh-CN" w:bidi="zh-CN"/>
                <w14:textFill>
                  <w14:solidFill>
                    <w14:schemeClr w14:val="tx1"/>
                  </w14:solidFill>
                </w14:textFill>
              </w:rPr>
              <w:t xml:space="preserve"> 点，前台一名职业打假的顾客前来投诉，他一次性买了了三箱过期娃哈</w:t>
            </w:r>
          </w:p>
          <w:p>
            <w:pPr>
              <w:widowControl w:val="0"/>
              <w:autoSpaceDE w:val="0"/>
              <w:autoSpaceDN w:val="0"/>
              <w:spacing w:before="7" w:line="218" w:lineRule="auto"/>
              <w:ind w:left="107" w:right="9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6"/>
                <w:sz w:val="24"/>
                <w:szCs w:val="22"/>
                <w:lang w:val="zh-CN" w:eastAsia="zh-CN" w:bidi="zh-CN"/>
                <w14:textFill>
                  <w14:solidFill>
                    <w14:schemeClr w14:val="tx1"/>
                  </w14:solidFill>
                </w14:textFill>
              </w:rPr>
              <w:t xml:space="preserve">哈营养快线，过期日就是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7</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30</w:t>
            </w:r>
            <w:r>
              <w:rPr>
                <w:rFonts w:ascii="仿宋_GB2312" w:hAnsi="仿宋_GB2312" w:eastAsia="仿宋_GB2312" w:cs="仿宋_GB2312"/>
                <w:color w:val="000000" w:themeColor="text1"/>
                <w:spacing w:val="-10"/>
                <w:sz w:val="24"/>
                <w:szCs w:val="22"/>
                <w:lang w:val="zh-CN" w:eastAsia="zh-CN" w:bidi="zh-CN"/>
                <w14:textFill>
                  <w14:solidFill>
                    <w14:schemeClr w14:val="tx1"/>
                  </w14:solidFill>
                </w14:textFill>
              </w:rPr>
              <w:t xml:space="preserve"> 日。他要求总价赔偿十倍。因为有理有据，所以我们</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进行了赔偿。请你沟通食品区，每天要检查上架商品，不要再次出现此类情况。</w:t>
            </w:r>
          </w:p>
          <w:p>
            <w:pPr>
              <w:widowControl w:val="0"/>
              <w:autoSpaceDE w:val="0"/>
              <w:autoSpaceDN w:val="0"/>
              <w:spacing w:line="272"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对文件五的回复</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748"/>
                <w:tab w:val="left" w:pos="5508"/>
              </w:tabs>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 □微信 □面谈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line="281"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93"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（请做出妥善的处理意见，列出步骤及说明相关理由）</w:t>
            </w:r>
          </w:p>
        </w:tc>
      </w:tr>
    </w:tbl>
    <w:p>
      <w:pPr>
        <w:spacing w:before="0" w:after="0" w:line="240" w:lineRule="auto"/>
        <w:ind w:left="0" w:right="0"/>
        <w:jc w:val="left"/>
        <w:rPr>
          <w:color w:val="000000" w:themeColor="text1"/>
          <w:sz w:val="2"/>
          <w:szCs w:val="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page">
                  <wp:posOffset>3581400</wp:posOffset>
                </wp:positionH>
                <wp:positionV relativeFrom="page">
                  <wp:posOffset>6060440</wp:posOffset>
                </wp:positionV>
                <wp:extent cx="533400" cy="0"/>
                <wp:effectExtent l="0" t="0" r="0" b="0"/>
                <wp:wrapNone/>
                <wp:docPr id="54" name="直接连接符 54"/>
                <wp:cNvGraphicFramePr/>
                <a:graphic xmlns:a="http://schemas.openxmlformats.org/drawingml/2006/main">
                  <a:graphicData uri="http://schemas.microsoft.com/office/word/2010/wordprocessingShape">
                    <wps:wsp>
                      <wps:cNvCnPr/>
                      <wps:spPr>
                        <a:xfrm>
                          <a:off x="0" y="0"/>
                          <a:ext cx="533400" cy="0"/>
                        </a:xfrm>
                        <a:prstGeom prst="line">
                          <a:avLst/>
                        </a:prstGeom>
                        <a:ln w="5953"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82pt;margin-top:477.2pt;height:0pt;width:42pt;mso-position-horizontal-relative:page;mso-position-vertical-relative:page;z-index:-251656192;mso-width-relative:page;mso-height-relative:page;" filled="f" stroked="t" coordsize="21600,21600" o:gfxdata="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Ts/D9YAAAALAQAADwAAAAAAAAABACAAAAAiAAAAZHJzL2Rvd25yZXYueG1s&#10;UEsBAhQAFAAAAAgAh07iQFc3Zdz6AQAA8wMAAA4AAAAAAAAAAQAgAAAAJQEAAGRycy9lMm9Eb2Mu&#10;eG1sUEsFBgAAAAAGAAYAWQEAAJEFAAAAAA==&#10;">
                <v:fill on="f" focussize="0,0"/>
                <v:stroke weight="0.468740157480315pt" color="#000000" joinstyle="round"/>
                <v:imagedata o:title=""/>
                <o:lock v:ext="edit" aspectratio="f"/>
              </v:line>
            </w:pict>
          </mc:Fallback>
        </mc:AlternateContent>
      </w:r>
    </w:p>
    <w:p>
      <w:pPr>
        <w:rPr>
          <w:color w:val="000000" w:themeColor="text1"/>
          <w:sz w:val="2"/>
          <w:szCs w:val="2"/>
          <w14:textFill>
            <w14:solidFill>
              <w14:schemeClr w14:val="tx1"/>
            </w14:solidFill>
          </w14:textFill>
        </w:rPr>
        <w:sectPr>
          <w:pgSz w:w="11910" w:h="16840"/>
          <w:pgMar w:top="1420" w:right="380" w:bottom="880" w:left="420" w:header="0" w:footer="694" w:gutter="0"/>
          <w:cols w:space="720" w:num="1"/>
        </w:sectPr>
      </w:pPr>
    </w:p>
    <w:tbl>
      <w:tblPr>
        <w:tblStyle w:val="8"/>
        <w:tblW w:w="9201"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5" w:hRule="atLeast"/>
        </w:trPr>
        <w:tc>
          <w:tcPr>
            <w:tcW w:w="9201" w:type="dxa"/>
          </w:tcPr>
          <w:p>
            <w:pPr>
              <w:widowControl w:val="0"/>
              <w:autoSpaceDE w:val="0"/>
              <w:autoSpaceDN w:val="0"/>
              <w:spacing w:line="278"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文件六</w:t>
            </w:r>
          </w:p>
          <w:p>
            <w:pPr>
              <w:widowControl w:val="0"/>
              <w:autoSpaceDE w:val="0"/>
              <w:autoSpaceDN w:val="0"/>
              <w:spacing w:line="28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类别：微信</w:t>
            </w:r>
          </w:p>
          <w:p>
            <w:pPr>
              <w:widowControl w:val="0"/>
              <w:tabs>
                <w:tab w:val="left" w:pos="1067"/>
                <w:tab w:val="left" w:pos="1787"/>
                <w:tab w:val="left" w:pos="2328"/>
              </w:tabs>
              <w:autoSpaceDE w:val="0"/>
              <w:autoSpaceDN w:val="0"/>
              <w:spacing w:before="8" w:line="218" w:lineRule="auto"/>
              <w:ind w:left="107" w:right="590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来件人：小林</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非食品区主管收件人：A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经理 非食品区经</w:t>
            </w:r>
            <w:r>
              <w:rPr>
                <w:rFonts w:ascii="仿宋_GB2312" w:hAnsi="仿宋_GB2312" w:eastAsia="仿宋_GB2312" w:cs="仿宋_GB2312"/>
                <w:color w:val="000000" w:themeColor="text1"/>
                <w:spacing w:val="-16"/>
                <w:sz w:val="24"/>
                <w:szCs w:val="22"/>
                <w:lang w:val="zh-CN" w:eastAsia="zh-CN" w:bidi="zh-CN"/>
                <w14:textFill>
                  <w14:solidFill>
                    <w14:schemeClr w14:val="tx1"/>
                  </w14:solidFill>
                </w14:textFill>
              </w:rPr>
              <w:t>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8</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8：00  内容：</w:t>
            </w:r>
          </w:p>
          <w:p>
            <w:pPr>
              <w:widowControl w:val="0"/>
              <w:autoSpaceDE w:val="0"/>
              <w:autoSpaceDN w:val="0"/>
              <w:spacing w:line="272"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A 经理：</w:t>
            </w:r>
          </w:p>
          <w:p>
            <w:pPr>
              <w:widowControl w:val="0"/>
              <w:autoSpaceDE w:val="0"/>
              <w:autoSpaceDN w:val="0"/>
              <w:spacing w:before="8" w:line="218" w:lineRule="auto"/>
              <w:ind w:left="107" w:right="94" w:firstLine="479"/>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我部门新员工陈小微，7</w:t>
            </w:r>
            <w:r>
              <w:rPr>
                <w:rFonts w:ascii="仿宋_GB2312" w:hAnsi="仿宋_GB2312" w:eastAsia="仿宋_GB2312" w:cs="仿宋_GB2312"/>
                <w:color w:val="000000" w:themeColor="text1"/>
                <w:spacing w:val="-36"/>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11</w:t>
            </w:r>
            <w:r>
              <w:rPr>
                <w:rFonts w:ascii="仿宋_GB2312" w:hAnsi="仿宋_GB2312" w:eastAsia="仿宋_GB2312" w:cs="仿宋_GB2312"/>
                <w:color w:val="000000" w:themeColor="text1"/>
                <w:spacing w:val="-18"/>
                <w:sz w:val="24"/>
                <w:szCs w:val="22"/>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15</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 xml:space="preserve"> 日休假探亲，未能按时回店上班，</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7</w:t>
            </w:r>
            <w:r>
              <w:rPr>
                <w:rFonts w:ascii="仿宋_GB2312" w:hAnsi="仿宋_GB2312" w:eastAsia="仿宋_GB2312" w:cs="仿宋_GB2312"/>
                <w:color w:val="000000" w:themeColor="text1"/>
                <w:spacing w:val="-36"/>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18</w:t>
            </w:r>
            <w:r>
              <w:rPr>
                <w:rFonts w:ascii="仿宋_GB2312" w:hAnsi="仿宋_GB2312" w:eastAsia="仿宋_GB2312" w:cs="仿宋_GB2312"/>
                <w:color w:val="000000" w:themeColor="text1"/>
                <w:spacing w:val="-33"/>
                <w:sz w:val="24"/>
                <w:szCs w:val="22"/>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日才回店工作。公司人事部提出了对陈小微同事进行警告处理。但是陈小微同事表现一向良好，事出有因，请经理核实，并从轻处理。</w:t>
            </w:r>
          </w:p>
          <w:p>
            <w:pPr>
              <w:widowControl w:val="0"/>
              <w:autoSpaceDE w:val="0"/>
              <w:autoSpaceDN w:val="0"/>
              <w:spacing w:line="273"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对文件六的回复：</w:t>
            </w:r>
          </w:p>
          <w:p>
            <w:pPr>
              <w:widowControl w:val="0"/>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748"/>
                <w:tab w:val="left" w:pos="5508"/>
              </w:tabs>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 □微信 □面谈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243"/>
              </w:tabs>
              <w:autoSpaceDE w:val="0"/>
              <w:autoSpaceDN w:val="0"/>
              <w:spacing w:line="281"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94"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1" w:hRule="atLeast"/>
        </w:trPr>
        <w:tc>
          <w:tcPr>
            <w:tcW w:w="9201" w:type="dxa"/>
          </w:tcPr>
          <w:p>
            <w:pPr>
              <w:widowControl w:val="0"/>
              <w:autoSpaceDE w:val="0"/>
              <w:autoSpaceDN w:val="0"/>
              <w:spacing w:line="277"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文件七</w:t>
            </w:r>
          </w:p>
          <w:p>
            <w:pPr>
              <w:widowControl w:val="0"/>
              <w:autoSpaceDE w:val="0"/>
              <w:autoSpaceDN w:val="0"/>
              <w:spacing w:line="28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类别：电话</w:t>
            </w:r>
          </w:p>
          <w:p>
            <w:pPr>
              <w:widowControl w:val="0"/>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来件人：张一峰店总</w:t>
            </w:r>
          </w:p>
          <w:p>
            <w:pPr>
              <w:widowControl w:val="0"/>
              <w:tabs>
                <w:tab w:val="left" w:pos="1067"/>
                <w:tab w:val="left" w:pos="2208"/>
              </w:tabs>
              <w:autoSpaceDE w:val="0"/>
              <w:autoSpaceDN w:val="0"/>
              <w:spacing w:before="7" w:line="218" w:lineRule="auto"/>
              <w:ind w:left="107" w:right="602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经理非食品区经</w:t>
            </w:r>
            <w:r>
              <w:rPr>
                <w:rFonts w:ascii="仿宋_GB2312" w:hAnsi="仿宋_GB2312" w:eastAsia="仿宋_GB2312" w:cs="仿宋_GB2312"/>
                <w:color w:val="000000" w:themeColor="text1"/>
                <w:spacing w:val="-16"/>
                <w:sz w:val="24"/>
                <w:szCs w:val="22"/>
                <w:lang w:val="zh-CN" w:eastAsia="zh-CN" w:bidi="zh-CN"/>
                <w14:textFill>
                  <w14:solidFill>
                    <w14:schemeClr w14:val="tx1"/>
                  </w14:solidFill>
                </w14:textFill>
              </w:rPr>
              <w:t>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8</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8：30  内容：</w:t>
            </w:r>
          </w:p>
          <w:p>
            <w:pPr>
              <w:widowControl w:val="0"/>
              <w:autoSpaceDE w:val="0"/>
              <w:autoSpaceDN w:val="0"/>
              <w:spacing w:line="273"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A 经理：</w:t>
            </w:r>
          </w:p>
          <w:p>
            <w:pPr>
              <w:widowControl w:val="0"/>
              <w:autoSpaceDE w:val="0"/>
              <w:autoSpaceDN w:val="0"/>
              <w:spacing w:before="8" w:line="218" w:lineRule="auto"/>
              <w:ind w:left="107" w:right="96" w:firstLine="479"/>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5"/>
                <w:sz w:val="24"/>
                <w:szCs w:val="22"/>
                <w:lang w:val="zh-CN" w:eastAsia="zh-CN" w:bidi="zh-CN"/>
                <w14:textFill>
                  <w14:solidFill>
                    <w14:schemeClr w14:val="tx1"/>
                  </w14:solidFill>
                </w14:textFill>
              </w:rPr>
              <w:t xml:space="preserve">刚刚接到总部行政部电话，你部门是否有员工叫陈小微？她在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7</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15</w:t>
            </w:r>
            <w:r>
              <w:rPr>
                <w:rFonts w:ascii="仿宋_GB2312" w:hAnsi="仿宋_GB2312" w:eastAsia="仿宋_GB2312" w:cs="仿宋_GB2312"/>
                <w:color w:val="000000" w:themeColor="text1"/>
                <w:spacing w:val="-13"/>
                <w:sz w:val="24"/>
                <w:szCs w:val="22"/>
                <w:lang w:val="zh-CN" w:eastAsia="zh-CN" w:bidi="zh-CN"/>
                <w14:textFill>
                  <w14:solidFill>
                    <w14:schemeClr w14:val="tx1"/>
                  </w14:solidFill>
                </w14:textFill>
              </w:rPr>
              <w:t xml:space="preserve"> 日探亲回公</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 xml:space="preserve">司的路上，将一名摔伤的老人送医院包扎，并将老人送回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B</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 xml:space="preserve"> 城老人子女家中，为老人</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 xml:space="preserve">垫付医药费购买食物和火车票。老人的家属今天来公司致谢并送来锦旗和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w:t>
            </w:r>
            <w:r>
              <w:rPr>
                <w:rFonts w:ascii="仿宋_GB2312" w:hAnsi="仿宋_GB2312" w:eastAsia="仿宋_GB2312" w:cs="仿宋_GB2312"/>
                <w:color w:val="000000" w:themeColor="text1"/>
                <w:spacing w:val="-5"/>
                <w:sz w:val="24"/>
                <w:szCs w:val="22"/>
                <w:lang w:val="zh-CN" w:eastAsia="zh-CN" w:bidi="zh-CN"/>
                <w14:textFill>
                  <w14:solidFill>
                    <w14:schemeClr w14:val="tx1"/>
                  </w14:solidFill>
                </w14:textFill>
              </w:rPr>
              <w:t xml:space="preserve"> 万元慰问</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金。总裁听说此事，非常感动，正在亲自接待老人家属。请你尽快安排陪同陈小微前</w:t>
            </w:r>
            <w:r>
              <w:rPr>
                <w:rFonts w:ascii="仿宋_GB2312" w:hAnsi="仿宋_GB2312" w:eastAsia="仿宋_GB2312" w:cs="仿宋_GB2312"/>
                <w:color w:val="000000" w:themeColor="text1"/>
                <w:spacing w:val="-6"/>
                <w:sz w:val="24"/>
                <w:szCs w:val="22"/>
                <w:lang w:val="zh-CN" w:eastAsia="zh-CN" w:bidi="zh-CN"/>
                <w14:textFill>
                  <w14:solidFill>
                    <w14:schemeClr w14:val="tx1"/>
                  </w14:solidFill>
                </w14:textFill>
              </w:rPr>
              <w:t xml:space="preserve">去公司总部。务必在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10：00</w:t>
            </w:r>
            <w:r>
              <w:rPr>
                <w:rFonts w:ascii="仿宋_GB2312" w:hAnsi="仿宋_GB2312" w:eastAsia="仿宋_GB2312" w:cs="仿宋_GB2312"/>
                <w:color w:val="000000" w:themeColor="text1"/>
                <w:spacing w:val="-12"/>
                <w:sz w:val="24"/>
                <w:szCs w:val="22"/>
                <w:lang w:val="zh-CN" w:eastAsia="zh-CN" w:bidi="zh-CN"/>
                <w14:textFill>
                  <w14:solidFill>
                    <w14:schemeClr w14:val="tx1"/>
                  </w14:solidFill>
                </w14:textFill>
              </w:rPr>
              <w:t xml:space="preserve"> 前到达。</w:t>
            </w:r>
          </w:p>
          <w:p>
            <w:pPr>
              <w:widowControl w:val="0"/>
              <w:autoSpaceDE w:val="0"/>
              <w:autoSpaceDN w:val="0"/>
              <w:spacing w:line="273"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对文件七的回复：</w:t>
            </w:r>
          </w:p>
          <w:p>
            <w:pPr>
              <w:widowControl w:val="0"/>
              <w:autoSpaceDE w:val="0"/>
              <w:autoSpaceDN w:val="0"/>
              <w:spacing w:line="28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748"/>
                <w:tab w:val="left" w:pos="5508"/>
              </w:tabs>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 □微信 □面谈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line="280"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64"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b/>
                <w:color w:val="000000" w:themeColor="text1"/>
                <w:spacing w:val="2"/>
                <w:w w:val="99"/>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8" w:hRule="atLeast"/>
        </w:trPr>
        <w:tc>
          <w:tcPr>
            <w:tcW w:w="9201" w:type="dxa"/>
          </w:tcPr>
          <w:p>
            <w:pPr>
              <w:widowControl w:val="0"/>
              <w:autoSpaceDE w:val="0"/>
              <w:autoSpaceDN w:val="0"/>
              <w:spacing w:line="277"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文件八</w:t>
            </w:r>
          </w:p>
          <w:p>
            <w:pPr>
              <w:widowControl w:val="0"/>
              <w:autoSpaceDE w:val="0"/>
              <w:autoSpaceDN w:val="0"/>
              <w:spacing w:before="8" w:line="218" w:lineRule="auto"/>
              <w:ind w:left="107" w:right="740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类别：电子邮件来件人：张一峰</w:t>
            </w:r>
          </w:p>
          <w:p>
            <w:pPr>
              <w:widowControl w:val="0"/>
              <w:tabs>
                <w:tab w:val="left" w:pos="2087"/>
                <w:tab w:val="left" w:pos="2208"/>
              </w:tabs>
              <w:autoSpaceDE w:val="0"/>
              <w:autoSpaceDN w:val="0"/>
              <w:spacing w:line="218" w:lineRule="auto"/>
              <w:ind w:left="107" w:right="566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经理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非食品区经</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日期：7</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31</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9：00</w:t>
            </w:r>
          </w:p>
          <w:p>
            <w:pPr>
              <w:widowControl w:val="0"/>
              <w:autoSpaceDE w:val="0"/>
              <w:autoSpaceDN w:val="0"/>
              <w:spacing w:line="218" w:lineRule="auto"/>
              <w:ind w:left="107" w:right="818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经理：</w:t>
            </w:r>
          </w:p>
          <w:p>
            <w:pPr>
              <w:widowControl w:val="0"/>
              <w:autoSpaceDE w:val="0"/>
              <w:autoSpaceDN w:val="0"/>
              <w:spacing w:before="2" w:line="218" w:lineRule="auto"/>
              <w:ind w:left="107" w:right="97" w:firstLine="47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0"/>
                <w:sz w:val="24"/>
                <w:szCs w:val="22"/>
                <w:lang w:val="zh-CN" w:eastAsia="zh-CN" w:bidi="zh-CN"/>
                <w14:textFill>
                  <w14:solidFill>
                    <w14:schemeClr w14:val="tx1"/>
                  </w14:solidFill>
                </w14:textFill>
              </w:rPr>
              <w:t xml:space="preserve">按上周计划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8</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w:t>
            </w: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 xml:space="preserve"> 日下午 </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14：30</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 xml:space="preserve"> 各区派一名主管集合前往周边商场市调，市调内</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容为品牌整体布局，商品折扣，促销活动的问题。请你协调组织一下。</w:t>
            </w:r>
          </w:p>
          <w:p>
            <w:pPr>
              <w:widowControl w:val="0"/>
              <w:autoSpaceDE w:val="0"/>
              <w:autoSpaceDN w:val="0"/>
              <w:spacing w:line="218" w:lineRule="auto"/>
              <w:ind w:left="107" w:right="106" w:firstLine="47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另，因你为新任非食品区经理，要尽快熟悉情况，此次调研活动，建议你带队参加。明天会议上将由你做市调报告分析，请准备。</w:t>
            </w:r>
          </w:p>
          <w:p>
            <w:pPr>
              <w:widowControl w:val="0"/>
              <w:autoSpaceDE w:val="0"/>
              <w:autoSpaceDN w:val="0"/>
              <w:spacing w:line="272"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对文件八的回复：</w:t>
            </w:r>
          </w:p>
          <w:p>
            <w:pPr>
              <w:widowControl w:val="0"/>
              <w:autoSpaceDE w:val="0"/>
              <w:autoSpaceDN w:val="0"/>
              <w:spacing w:line="28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748"/>
                <w:tab w:val="left" w:pos="5508"/>
              </w:tabs>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 □微信 □面谈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line="280"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94"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bl>
    <w:p>
      <w:pPr>
        <w:spacing w:before="0" w:after="0" w:line="240" w:lineRule="auto"/>
        <w:ind w:left="0" w:right="0"/>
        <w:jc w:val="left"/>
        <w:rPr>
          <w:color w:val="000000" w:themeColor="text1"/>
          <w:sz w:val="2"/>
          <w:szCs w:val="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1" locked="0" layoutInCell="1" allowOverlap="1">
                <wp:simplePos x="0" y="0"/>
                <wp:positionH relativeFrom="page">
                  <wp:posOffset>3733800</wp:posOffset>
                </wp:positionH>
                <wp:positionV relativeFrom="page">
                  <wp:posOffset>3359785</wp:posOffset>
                </wp:positionV>
                <wp:extent cx="7620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762000" cy="0"/>
                        </a:xfrm>
                        <a:prstGeom prst="line">
                          <a:avLst/>
                        </a:prstGeom>
                        <a:ln w="5953"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94pt;margin-top:264.55pt;height:0pt;width:60pt;mso-position-horizontal-relative:page;mso-position-vertical-relative:page;z-index:-251655168;mso-width-relative:page;mso-height-relative:page;" filled="f" stroked="t" coordsize="21600,21600" o:gfxdata="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zcptvWAAAACwEAAA8AAAAAAAAAAQAgAAAAIgAAAGRycy9kb3ducmV2LnhtbFBL&#10;AQIUABQAAAAIAIdO4kAi0mzB+AEAAPEDAAAOAAAAAAAAAAEAIAAAACUBAABkcnMvZTJvRG9jLnht&#10;bFBLBQYAAAAABgAGAFkBAACPBQAAAAA=&#10;">
                <v:fill on="f" focussize="0,0"/>
                <v:stroke weight="0.468740157480315pt" color="#000000" joinstyle="round"/>
                <v:imagedata o:title=""/>
                <o:lock v:ext="edit" aspectratio="f"/>
              </v:line>
            </w:pict>
          </mc:Fallback>
        </mc:AlternateContent>
      </w:r>
    </w:p>
    <w:p>
      <w:pPr>
        <w:rPr>
          <w:color w:val="000000" w:themeColor="text1"/>
          <w:sz w:val="2"/>
          <w:szCs w:val="2"/>
          <w14:textFill>
            <w14:solidFill>
              <w14:schemeClr w14:val="tx1"/>
            </w14:solidFill>
          </w14:textFill>
        </w:rPr>
        <w:sectPr>
          <w:pgSz w:w="11910" w:h="16840"/>
          <w:pgMar w:top="1420" w:right="380" w:bottom="880" w:left="420" w:header="0" w:footer="694" w:gutter="0"/>
          <w:cols w:space="720" w:num="1"/>
        </w:sectPr>
      </w:pPr>
    </w:p>
    <w:p>
      <w:pPr>
        <w:widowControl w:val="0"/>
        <w:autoSpaceDE w:val="0"/>
        <w:autoSpaceDN w:val="0"/>
        <w:ind w:left="1267"/>
        <w:rPr>
          <w:rFonts w:ascii="仿宋_GB2312" w:hAnsi="仿宋_GB2312" w:eastAsia="仿宋_GB2312" w:cs="仿宋_GB2312"/>
          <w:color w:val="000000" w:themeColor="text1"/>
          <w:sz w:val="20"/>
          <w:szCs w:val="28"/>
          <w:lang w:val="zh-CN" w:eastAsia="zh-CN" w:bidi="zh-CN"/>
          <w14:textFill>
            <w14:solidFill>
              <w14:schemeClr w14:val="tx1"/>
            </w14:solidFill>
          </w14:textFill>
        </w:rPr>
      </w:pPr>
      <w:r>
        <w:rPr>
          <w:rFonts w:ascii="仿宋_GB2312" w:hAnsi="仿宋_GB2312" w:eastAsia="仿宋_GB2312" w:cs="仿宋_GB2312"/>
          <w:color w:val="000000" w:themeColor="text1"/>
          <w:sz w:val="20"/>
          <w:szCs w:val="28"/>
          <w:lang w:val="zh-CN" w:eastAsia="zh-CN" w:bidi="zh-CN"/>
          <w14:textFill>
            <w14:solidFill>
              <w14:schemeClr w14:val="tx1"/>
            </w14:solidFill>
          </w14:textFill>
        </w:rPr>
        <mc:AlternateContent>
          <mc:Choice Requires="wps">
            <w:drawing>
              <wp:inline distT="0" distB="0" distL="114300" distR="114300">
                <wp:extent cx="5842635" cy="2894965"/>
                <wp:effectExtent l="4445" t="4445" r="20320" b="15240"/>
                <wp:docPr id="26" name="文本框 26"/>
                <wp:cNvGraphicFramePr/>
                <a:graphic xmlns:a="http://schemas.openxmlformats.org/drawingml/2006/main">
                  <a:graphicData uri="http://schemas.microsoft.com/office/word/2010/wordprocessingShape">
                    <wps:wsp>
                      <wps:cNvSpPr txBox="1"/>
                      <wps:spPr>
                        <a:xfrm>
                          <a:off x="0" y="0"/>
                          <a:ext cx="5842635" cy="2894965"/>
                        </a:xfrm>
                        <a:prstGeom prst="rect">
                          <a:avLst/>
                        </a:prstGeom>
                        <a:noFill/>
                        <a:ln w="6096" cap="flat" cmpd="sng">
                          <a:solidFill>
                            <a:srgbClr val="000000"/>
                          </a:solidFill>
                          <a:prstDash val="solid"/>
                          <a:miter/>
                          <a:headEnd type="none" w="med" len="med"/>
                          <a:tailEnd type="none" w="med" len="med"/>
                        </a:ln>
                        <a:effectLst/>
                      </wps:spPr>
                      <wps:txbx>
                        <w:txbxContent>
                          <w:p>
                            <w:pPr>
                              <w:spacing w:before="0" w:after="0" w:line="278" w:lineRule="exact"/>
                              <w:ind w:left="103" w:right="0"/>
                              <w:jc w:val="left"/>
                              <w:rPr>
                                <w:b/>
                                <w:sz w:val="24"/>
                              </w:rPr>
                            </w:pPr>
                            <w:r>
                              <w:rPr>
                                <w:b/>
                                <w:sz w:val="24"/>
                              </w:rPr>
                              <w:t>文件九</w:t>
                            </w:r>
                          </w:p>
                          <w:p>
                            <w:pPr>
                              <w:spacing w:before="0" w:after="0" w:line="281" w:lineRule="exact"/>
                              <w:ind w:left="103" w:right="0"/>
                              <w:jc w:val="left"/>
                              <w:rPr>
                                <w:sz w:val="24"/>
                              </w:rPr>
                            </w:pPr>
                            <w:r>
                              <w:rPr>
                                <w:sz w:val="24"/>
                              </w:rPr>
                              <w:t>类别: 微信</w:t>
                            </w:r>
                          </w:p>
                          <w:p>
                            <w:pPr>
                              <w:spacing w:before="8" w:after="0" w:line="218" w:lineRule="auto"/>
                              <w:ind w:left="103" w:right="5787"/>
                              <w:jc w:val="both"/>
                              <w:rPr>
                                <w:sz w:val="24"/>
                              </w:rPr>
                            </w:pPr>
                            <w:r>
                              <w:rPr>
                                <w:sz w:val="24"/>
                              </w:rPr>
                              <w:t>来件人：小芳 非食品区主管收件人：A 经理 非食品区经理日期：7 月 31 日 24：00</w:t>
                            </w:r>
                          </w:p>
                          <w:p>
                            <w:pPr>
                              <w:spacing w:before="0" w:after="0" w:line="218" w:lineRule="auto"/>
                              <w:ind w:left="103" w:right="8185"/>
                              <w:jc w:val="both"/>
                              <w:rPr>
                                <w:sz w:val="24"/>
                              </w:rPr>
                            </w:pPr>
                            <w:r>
                              <w:rPr>
                                <w:sz w:val="24"/>
                              </w:rPr>
                              <w:t>内容： A</w:t>
                            </w:r>
                            <w:r>
                              <w:rPr>
                                <w:spacing w:val="-20"/>
                                <w:sz w:val="24"/>
                              </w:rPr>
                              <w:t xml:space="preserve"> 经理：</w:t>
                            </w:r>
                          </w:p>
                          <w:p>
                            <w:pPr>
                              <w:spacing w:before="0" w:after="0" w:line="218" w:lineRule="auto"/>
                              <w:ind w:left="103" w:right="110" w:firstLine="479"/>
                              <w:jc w:val="left"/>
                              <w:rPr>
                                <w:sz w:val="24"/>
                              </w:rPr>
                            </w:pPr>
                            <w:r>
                              <w:rPr>
                                <w:sz w:val="24"/>
                              </w:rPr>
                              <w:t>由于家庭原因，我必须离职回家照顾母亲。请您协助办理离职手续。我明天就不来上班了。</w:t>
                            </w:r>
                          </w:p>
                          <w:p>
                            <w:pPr>
                              <w:spacing w:before="0" w:after="0" w:line="272" w:lineRule="exact"/>
                              <w:ind w:left="103" w:right="0"/>
                              <w:jc w:val="left"/>
                              <w:rPr>
                                <w:sz w:val="24"/>
                              </w:rPr>
                            </w:pPr>
                            <w:r>
                              <w:rPr>
                                <w:b/>
                                <w:sz w:val="24"/>
                              </w:rPr>
                              <w:t>对文件九的回复</w:t>
                            </w:r>
                            <w:r>
                              <w:rPr>
                                <w:sz w:val="24"/>
                              </w:rPr>
                              <w:t>：</w:t>
                            </w:r>
                          </w:p>
                          <w:p>
                            <w:pPr>
                              <w:spacing w:before="0" w:after="0" w:line="281" w:lineRule="exact"/>
                              <w:ind w:left="103" w:right="0"/>
                              <w:jc w:val="left"/>
                              <w:rPr>
                                <w:sz w:val="24"/>
                              </w:rPr>
                            </w:pPr>
                            <w:r>
                              <w:rPr>
                                <w:b/>
                                <w:sz w:val="24"/>
                              </w:rPr>
                              <w:t>回复方式：</w:t>
                            </w:r>
                            <w:r>
                              <w:rPr>
                                <w:sz w:val="24"/>
                              </w:rPr>
                              <w:t>（请在相应选项前的“□”里划“√”）</w:t>
                            </w:r>
                          </w:p>
                          <w:p>
                            <w:pPr>
                              <w:tabs>
                                <w:tab w:val="left" w:pos="2743"/>
                                <w:tab w:val="left" w:pos="5504"/>
                              </w:tabs>
                              <w:spacing w:before="0" w:after="0" w:line="280" w:lineRule="exact"/>
                              <w:ind w:left="103" w:right="0"/>
                              <w:jc w:val="left"/>
                              <w:rPr>
                                <w:sz w:val="24"/>
                              </w:rPr>
                            </w:pPr>
                            <w:r>
                              <w:rPr>
                                <w:sz w:val="24"/>
                              </w:rPr>
                              <w:t>□信件／便函</w:t>
                            </w:r>
                            <w:r>
                              <w:rPr>
                                <w:spacing w:val="-1"/>
                                <w:sz w:val="24"/>
                              </w:rPr>
                              <w:t xml:space="preserve"> </w:t>
                            </w:r>
                            <w:r>
                              <w:rPr>
                                <w:sz w:val="24"/>
                              </w:rPr>
                              <w:t>□Email</w:t>
                            </w:r>
                            <w:r>
                              <w:rPr>
                                <w:sz w:val="24"/>
                              </w:rPr>
                              <w:tab/>
                            </w:r>
                            <w:r>
                              <w:rPr>
                                <w:sz w:val="24"/>
                              </w:rPr>
                              <w:t>□电话 □微信 □面谈</w:t>
                            </w:r>
                            <w:r>
                              <w:rPr>
                                <w:sz w:val="24"/>
                              </w:rPr>
                              <w:tab/>
                            </w:r>
                            <w:r>
                              <w:rPr>
                                <w:sz w:val="24"/>
                              </w:rPr>
                              <w:t>□不予处理</w:t>
                            </w:r>
                          </w:p>
                          <w:p>
                            <w:pPr>
                              <w:tabs>
                                <w:tab w:val="left" w:pos="3998"/>
                              </w:tabs>
                              <w:spacing w:before="0" w:after="0" w:line="280" w:lineRule="exact"/>
                              <w:ind w:left="103" w:right="0"/>
                              <w:jc w:val="left"/>
                              <w:rPr>
                                <w:rFonts w:ascii="Times New Roman" w:hAnsi="Times New Roman" w:eastAsia="Times New Roman"/>
                                <w:sz w:val="24"/>
                              </w:rPr>
                            </w:pPr>
                            <w:r>
                              <w:rPr>
                                <w:sz w:val="24"/>
                              </w:rPr>
                              <w:t>□其他处理方式，请注明</w:t>
                            </w:r>
                            <w:r>
                              <w:rPr>
                                <w:rFonts w:ascii="Times New Roman" w:hAnsi="Times New Roman" w:eastAsia="Times New Roman"/>
                                <w:sz w:val="24"/>
                                <w:u w:val="single"/>
                              </w:rPr>
                              <w:t xml:space="preserve"> </w:t>
                            </w:r>
                            <w:r>
                              <w:rPr>
                                <w:rFonts w:ascii="Times New Roman" w:hAnsi="Times New Roman" w:eastAsia="Times New Roman"/>
                                <w:sz w:val="24"/>
                                <w:u w:val="single"/>
                              </w:rPr>
                              <w:tab/>
                            </w:r>
                          </w:p>
                          <w:p>
                            <w:pPr>
                              <w:spacing w:before="0" w:after="0" w:line="294" w:lineRule="exact"/>
                              <w:ind w:left="103" w:right="0"/>
                              <w:jc w:val="left"/>
                              <w:rPr>
                                <w:sz w:val="24"/>
                              </w:rPr>
                            </w:pPr>
                            <w:r>
                              <w:rPr>
                                <w:b/>
                                <w:sz w:val="24"/>
                              </w:rPr>
                              <w:t>回复内容：</w:t>
                            </w:r>
                            <w:r>
                              <w:rPr>
                                <w:sz w:val="24"/>
                              </w:rPr>
                              <w:t>（请做出妥善的处理意见，列出步骤及说明相关理由）</w:t>
                            </w:r>
                          </w:p>
                        </w:txbxContent>
                      </wps:txbx>
                      <wps:bodyPr lIns="0" tIns="0" rIns="0" bIns="0" upright="1"/>
                    </wps:wsp>
                  </a:graphicData>
                </a:graphic>
              </wp:inline>
            </w:drawing>
          </mc:Choice>
          <mc:Fallback>
            <w:pict>
              <v:shape id="_x0000_s1026" o:spid="_x0000_s1026" o:spt="202" type="#_x0000_t202" style="height:227.95pt;width:460.05pt;" filled="f" stroked="t" coordsize="21600,21600" o:gfxdata="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CEV63UAAAABQEAAA8A&#10;AAAAAAAAAQAgAAAAIgAAAGRycy9kb3ducmV2LnhtbFBLAQIUABQAAAAIAIdO4kAy7bbzGwIAAEIE&#10;AAAOAAAAAAAAAAEAIAAAACMBAABkcnMvZTJvRG9jLnhtbFBLBQYAAAAABgAGAFkBAACwBQAAAAA=&#10;">
                <v:fill on="f" focussize="0,0"/>
                <v:stroke weight="0.48pt" color="#000000" joinstyle="miter"/>
                <v:imagedata o:title=""/>
                <o:lock v:ext="edit" aspectratio="f"/>
                <v:textbox inset="0mm,0mm,0mm,0mm">
                  <w:txbxContent>
                    <w:p>
                      <w:pPr>
                        <w:spacing w:before="0" w:after="0" w:line="278" w:lineRule="exact"/>
                        <w:ind w:left="103" w:right="0"/>
                        <w:jc w:val="left"/>
                        <w:rPr>
                          <w:b/>
                          <w:sz w:val="24"/>
                        </w:rPr>
                      </w:pPr>
                      <w:r>
                        <w:rPr>
                          <w:b/>
                          <w:sz w:val="24"/>
                        </w:rPr>
                        <w:t>文件九</w:t>
                      </w:r>
                    </w:p>
                    <w:p>
                      <w:pPr>
                        <w:spacing w:before="0" w:after="0" w:line="281" w:lineRule="exact"/>
                        <w:ind w:left="103" w:right="0"/>
                        <w:jc w:val="left"/>
                        <w:rPr>
                          <w:sz w:val="24"/>
                        </w:rPr>
                      </w:pPr>
                      <w:r>
                        <w:rPr>
                          <w:sz w:val="24"/>
                        </w:rPr>
                        <w:t>类别: 微信</w:t>
                      </w:r>
                    </w:p>
                    <w:p>
                      <w:pPr>
                        <w:spacing w:before="8" w:after="0" w:line="218" w:lineRule="auto"/>
                        <w:ind w:left="103" w:right="5787"/>
                        <w:jc w:val="both"/>
                        <w:rPr>
                          <w:sz w:val="24"/>
                        </w:rPr>
                      </w:pPr>
                      <w:r>
                        <w:rPr>
                          <w:sz w:val="24"/>
                        </w:rPr>
                        <w:t>来件人：小芳 非食品区主管收件人：A 经理 非食品区经理日期：7 月 31 日 24：00</w:t>
                      </w:r>
                    </w:p>
                    <w:p>
                      <w:pPr>
                        <w:spacing w:before="0" w:after="0" w:line="218" w:lineRule="auto"/>
                        <w:ind w:left="103" w:right="8185"/>
                        <w:jc w:val="both"/>
                        <w:rPr>
                          <w:sz w:val="24"/>
                        </w:rPr>
                      </w:pPr>
                      <w:r>
                        <w:rPr>
                          <w:sz w:val="24"/>
                        </w:rPr>
                        <w:t>内容： A</w:t>
                      </w:r>
                      <w:r>
                        <w:rPr>
                          <w:spacing w:val="-20"/>
                          <w:sz w:val="24"/>
                        </w:rPr>
                        <w:t xml:space="preserve"> 经理：</w:t>
                      </w:r>
                    </w:p>
                    <w:p>
                      <w:pPr>
                        <w:spacing w:before="0" w:after="0" w:line="218" w:lineRule="auto"/>
                        <w:ind w:left="103" w:right="110" w:firstLine="479"/>
                        <w:jc w:val="left"/>
                        <w:rPr>
                          <w:sz w:val="24"/>
                        </w:rPr>
                      </w:pPr>
                      <w:r>
                        <w:rPr>
                          <w:sz w:val="24"/>
                        </w:rPr>
                        <w:t>由于家庭原因，我必须离职回家照顾母亲。请您协助办理离职手续。我明天就不来上班了。</w:t>
                      </w:r>
                    </w:p>
                    <w:p>
                      <w:pPr>
                        <w:spacing w:before="0" w:after="0" w:line="272" w:lineRule="exact"/>
                        <w:ind w:left="103" w:right="0"/>
                        <w:jc w:val="left"/>
                        <w:rPr>
                          <w:sz w:val="24"/>
                        </w:rPr>
                      </w:pPr>
                      <w:r>
                        <w:rPr>
                          <w:b/>
                          <w:sz w:val="24"/>
                        </w:rPr>
                        <w:t>对文件九的回复</w:t>
                      </w:r>
                      <w:r>
                        <w:rPr>
                          <w:sz w:val="24"/>
                        </w:rPr>
                        <w:t>：</w:t>
                      </w:r>
                    </w:p>
                    <w:p>
                      <w:pPr>
                        <w:spacing w:before="0" w:after="0" w:line="281" w:lineRule="exact"/>
                        <w:ind w:left="103" w:right="0"/>
                        <w:jc w:val="left"/>
                        <w:rPr>
                          <w:sz w:val="24"/>
                        </w:rPr>
                      </w:pPr>
                      <w:r>
                        <w:rPr>
                          <w:b/>
                          <w:sz w:val="24"/>
                        </w:rPr>
                        <w:t>回复方式：</w:t>
                      </w:r>
                      <w:r>
                        <w:rPr>
                          <w:sz w:val="24"/>
                        </w:rPr>
                        <w:t>（请在相应选项前的“□”里划“√”）</w:t>
                      </w:r>
                    </w:p>
                    <w:p>
                      <w:pPr>
                        <w:tabs>
                          <w:tab w:val="left" w:pos="2743"/>
                          <w:tab w:val="left" w:pos="5504"/>
                        </w:tabs>
                        <w:spacing w:before="0" w:after="0" w:line="280" w:lineRule="exact"/>
                        <w:ind w:left="103" w:right="0"/>
                        <w:jc w:val="left"/>
                        <w:rPr>
                          <w:sz w:val="24"/>
                        </w:rPr>
                      </w:pPr>
                      <w:r>
                        <w:rPr>
                          <w:sz w:val="24"/>
                        </w:rPr>
                        <w:t>□信件／便函</w:t>
                      </w:r>
                      <w:r>
                        <w:rPr>
                          <w:spacing w:val="-1"/>
                          <w:sz w:val="24"/>
                        </w:rPr>
                        <w:t xml:space="preserve"> </w:t>
                      </w:r>
                      <w:r>
                        <w:rPr>
                          <w:sz w:val="24"/>
                        </w:rPr>
                        <w:t>□Email</w:t>
                      </w:r>
                      <w:r>
                        <w:rPr>
                          <w:sz w:val="24"/>
                        </w:rPr>
                        <w:tab/>
                      </w:r>
                      <w:r>
                        <w:rPr>
                          <w:sz w:val="24"/>
                        </w:rPr>
                        <w:t>□电话 □微信 □面谈</w:t>
                      </w:r>
                      <w:r>
                        <w:rPr>
                          <w:sz w:val="24"/>
                        </w:rPr>
                        <w:tab/>
                      </w:r>
                      <w:r>
                        <w:rPr>
                          <w:sz w:val="24"/>
                        </w:rPr>
                        <w:t>□不予处理</w:t>
                      </w:r>
                    </w:p>
                    <w:p>
                      <w:pPr>
                        <w:tabs>
                          <w:tab w:val="left" w:pos="3998"/>
                        </w:tabs>
                        <w:spacing w:before="0" w:after="0" w:line="280" w:lineRule="exact"/>
                        <w:ind w:left="103" w:right="0"/>
                        <w:jc w:val="left"/>
                        <w:rPr>
                          <w:rFonts w:ascii="Times New Roman" w:hAnsi="Times New Roman" w:eastAsia="Times New Roman"/>
                          <w:sz w:val="24"/>
                        </w:rPr>
                      </w:pPr>
                      <w:r>
                        <w:rPr>
                          <w:sz w:val="24"/>
                        </w:rPr>
                        <w:t>□其他处理方式，请注明</w:t>
                      </w:r>
                      <w:r>
                        <w:rPr>
                          <w:rFonts w:ascii="Times New Roman" w:hAnsi="Times New Roman" w:eastAsia="Times New Roman"/>
                          <w:sz w:val="24"/>
                          <w:u w:val="single"/>
                        </w:rPr>
                        <w:t xml:space="preserve"> </w:t>
                      </w:r>
                      <w:r>
                        <w:rPr>
                          <w:rFonts w:ascii="Times New Roman" w:hAnsi="Times New Roman" w:eastAsia="Times New Roman"/>
                          <w:sz w:val="24"/>
                          <w:u w:val="single"/>
                        </w:rPr>
                        <w:tab/>
                      </w:r>
                    </w:p>
                    <w:p>
                      <w:pPr>
                        <w:spacing w:before="0" w:after="0" w:line="294" w:lineRule="exact"/>
                        <w:ind w:left="103" w:right="0"/>
                        <w:jc w:val="left"/>
                        <w:rPr>
                          <w:sz w:val="24"/>
                        </w:rPr>
                      </w:pPr>
                      <w:r>
                        <w:rPr>
                          <w:b/>
                          <w:sz w:val="24"/>
                        </w:rPr>
                        <w:t>回复内容：</w:t>
                      </w:r>
                      <w:r>
                        <w:rPr>
                          <w:sz w:val="24"/>
                        </w:rPr>
                        <w:t>（请做出妥善的处理意见，列出步骤及说明相关理由）</w:t>
                      </w:r>
                    </w:p>
                  </w:txbxContent>
                </v:textbox>
                <w10:wrap type="none"/>
                <w10:anchorlock/>
              </v:shape>
            </w:pict>
          </mc:Fallback>
        </mc:AlternateContent>
      </w:r>
    </w:p>
    <w:p>
      <w:pPr>
        <w:widowControl w:val="0"/>
        <w:autoSpaceDE w:val="0"/>
        <w:autoSpaceDN w:val="0"/>
        <w:ind w:left="0"/>
        <w:rPr>
          <w:rFonts w:ascii="仿宋_GB2312" w:hAnsi="仿宋_GB2312" w:eastAsia="仿宋_GB2312" w:cs="仿宋_GB2312"/>
          <w:b/>
          <w:color w:val="000000" w:themeColor="text1"/>
          <w:sz w:val="20"/>
          <w:szCs w:val="28"/>
          <w:lang w:val="zh-CN" w:eastAsia="zh-CN" w:bidi="zh-CN"/>
          <w14:textFill>
            <w14:solidFill>
              <w14:schemeClr w14:val="tx1"/>
            </w14:solidFill>
          </w14:textFill>
        </w:rPr>
      </w:pPr>
    </w:p>
    <w:p>
      <w:pPr>
        <w:widowControl w:val="0"/>
        <w:autoSpaceDE w:val="0"/>
        <w:autoSpaceDN w:val="0"/>
        <w:ind w:left="0"/>
        <w:rPr>
          <w:rFonts w:ascii="仿宋_GB2312" w:hAnsi="仿宋_GB2312" w:eastAsia="仿宋_GB2312" w:cs="仿宋_GB2312"/>
          <w:b/>
          <w:color w:val="000000" w:themeColor="text1"/>
          <w:sz w:val="20"/>
          <w:szCs w:val="28"/>
          <w:lang w:val="zh-CN" w:eastAsia="zh-CN" w:bidi="zh-CN"/>
          <w14:textFill>
            <w14:solidFill>
              <w14:schemeClr w14:val="tx1"/>
            </w14:solidFill>
          </w14:textFill>
        </w:rPr>
      </w:pPr>
    </w:p>
    <w:p>
      <w:pPr>
        <w:widowControl w:val="0"/>
        <w:autoSpaceDE w:val="0"/>
        <w:autoSpaceDN w:val="0"/>
        <w:ind w:left="0"/>
        <w:rPr>
          <w:rFonts w:ascii="仿宋_GB2312" w:hAnsi="仿宋_GB2312" w:eastAsia="仿宋_GB2312" w:cs="仿宋_GB2312"/>
          <w:b/>
          <w:color w:val="000000" w:themeColor="text1"/>
          <w:sz w:val="20"/>
          <w:szCs w:val="28"/>
          <w:lang w:val="zh-CN" w:eastAsia="zh-CN" w:bidi="zh-CN"/>
          <w14:textFill>
            <w14:solidFill>
              <w14:schemeClr w14:val="tx1"/>
            </w14:solidFill>
          </w14:textFill>
        </w:rPr>
      </w:pPr>
    </w:p>
    <w:p>
      <w:pPr>
        <w:widowControl w:val="0"/>
        <w:autoSpaceDE w:val="0"/>
        <w:autoSpaceDN w:val="0"/>
        <w:spacing w:before="12"/>
        <w:ind w:left="0"/>
        <w:rPr>
          <w:rFonts w:ascii="仿宋_GB2312" w:hAnsi="仿宋_GB2312" w:eastAsia="仿宋_GB2312" w:cs="仿宋_GB2312"/>
          <w:b/>
          <w:color w:val="000000" w:themeColor="text1"/>
          <w:sz w:val="24"/>
          <w:szCs w:val="28"/>
          <w:lang w:val="zh-CN" w:eastAsia="zh-CN" w:bidi="zh-CN"/>
          <w14:textFill>
            <w14:solidFill>
              <w14:schemeClr w14:val="tx1"/>
            </w14:solidFill>
          </w14:textFill>
        </w:rPr>
      </w:pPr>
    </w:p>
    <w:tbl>
      <w:tblPr>
        <w:tblStyle w:val="8"/>
        <w:tblW w:w="8524" w:type="dxa"/>
        <w:tblInd w:w="1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43"/>
        <w:gridCol w:w="55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943" w:type="dxa"/>
          </w:tcPr>
          <w:p>
            <w:pPr>
              <w:widowControl w:val="0"/>
              <w:autoSpaceDE w:val="0"/>
              <w:autoSpaceDN w:val="0"/>
              <w:spacing w:line="258"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文件编号</w:t>
            </w:r>
          </w:p>
        </w:tc>
        <w:tc>
          <w:tcPr>
            <w:tcW w:w="5581" w:type="dxa"/>
          </w:tcPr>
          <w:p>
            <w:pPr>
              <w:widowControl w:val="0"/>
              <w:autoSpaceDE w:val="0"/>
              <w:autoSpaceDN w:val="0"/>
              <w:spacing w:line="258"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紧急重要性分析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文件一</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文件二</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文件三</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文件四</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文件五</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943" w:type="dxa"/>
          </w:tcPr>
          <w:p>
            <w:pPr>
              <w:widowControl w:val="0"/>
              <w:autoSpaceDE w:val="0"/>
              <w:autoSpaceDN w:val="0"/>
              <w:spacing w:line="258"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文件六</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文件七</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文件八</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文件九</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bl>
    <w:p>
      <w:pPr>
        <w:widowControl w:val="0"/>
        <w:autoSpaceDE w:val="0"/>
        <w:autoSpaceDN w:val="0"/>
        <w:ind w:left="0"/>
        <w:rPr>
          <w:rFonts w:ascii="仿宋_GB2312" w:hAnsi="仿宋_GB2312" w:eastAsia="仿宋_GB2312" w:cs="仿宋_GB2312"/>
          <w:b/>
          <w:color w:val="000000" w:themeColor="text1"/>
          <w:sz w:val="20"/>
          <w:szCs w:val="28"/>
          <w:lang w:val="zh-CN" w:eastAsia="zh-CN" w:bidi="zh-CN"/>
          <w14:textFill>
            <w14:solidFill>
              <w14:schemeClr w14:val="tx1"/>
            </w14:solidFill>
          </w14:textFill>
        </w:rPr>
      </w:pPr>
    </w:p>
    <w:p>
      <w:pPr>
        <w:widowControl w:val="0"/>
        <w:autoSpaceDE w:val="0"/>
        <w:autoSpaceDN w:val="0"/>
        <w:spacing w:before="9"/>
        <w:ind w:left="0"/>
        <w:rPr>
          <w:rFonts w:ascii="仿宋_GB2312" w:hAnsi="仿宋_GB2312" w:eastAsia="仿宋_GB2312" w:cs="仿宋_GB2312"/>
          <w:b/>
          <w:color w:val="000000" w:themeColor="text1"/>
          <w:sz w:val="15"/>
          <w:szCs w:val="28"/>
          <w:lang w:val="zh-CN" w:eastAsia="zh-CN" w:bidi="zh-CN"/>
          <w14:textFill>
            <w14:solidFill>
              <w14:schemeClr w14:val="tx1"/>
            </w14:solidFill>
          </w14:textFill>
        </w:rPr>
      </w:pPr>
    </w:p>
    <w:p>
      <w:pPr>
        <w:widowControl w:val="0"/>
        <w:numPr>
          <w:ilvl w:val="0"/>
          <w:numId w:val="65"/>
        </w:numPr>
        <w:tabs>
          <w:tab w:val="left" w:pos="2083"/>
        </w:tabs>
        <w:autoSpaceDE w:val="0"/>
        <w:autoSpaceDN w:val="0"/>
        <w:spacing w:before="78" w:line="225" w:lineRule="auto"/>
        <w:ind w:left="1380" w:right="7902" w:firstLine="0"/>
        <w:rPr>
          <w:rFonts w:ascii="仿宋_GB2312" w:hAnsi="仿宋_GB2312" w:eastAsia="仿宋_GB2312" w:cs="仿宋_GB2312"/>
          <w:color w:val="000000" w:themeColor="text1"/>
          <w:sz w:val="26"/>
          <w:szCs w:val="22"/>
          <w:lang w:val="zh-CN" w:eastAsia="zh-CN" w:bidi="zh-CN"/>
          <w14:textFill>
            <w14:solidFill>
              <w14:schemeClr w14:val="tx1"/>
            </w14:solidFill>
          </w14:textFill>
        </w:rPr>
      </w:pPr>
      <w:r>
        <w:rPr>
          <w:rFonts w:ascii="仿宋_GB2312" w:hAnsi="仿宋_GB2312" w:eastAsia="仿宋_GB2312" w:cs="仿宋_GB2312"/>
          <w:color w:val="000000" w:themeColor="text1"/>
          <w:sz w:val="22"/>
          <w:szCs w:val="22"/>
          <w:lang w:val="zh-CN" w:eastAsia="zh-CN" w:bidi="zh-CN"/>
          <w14:textFill>
            <w14:solidFill>
              <w14:schemeClr w14:val="tx1"/>
            </w14:solidFill>
          </w14:textFill>
        </w:rPr>
        <mc:AlternateContent>
          <mc:Choice Requires="wps">
            <w:drawing>
              <wp:anchor distT="0" distB="0" distL="114300" distR="114300" simplePos="0" relativeHeight="251662336" behindDoc="1" locked="0" layoutInCell="1" allowOverlap="1">
                <wp:simplePos x="0" y="0"/>
                <wp:positionH relativeFrom="page">
                  <wp:posOffset>1074420</wp:posOffset>
                </wp:positionH>
                <wp:positionV relativeFrom="paragraph">
                  <wp:posOffset>-2852420</wp:posOffset>
                </wp:positionV>
                <wp:extent cx="5842635" cy="2894330"/>
                <wp:effectExtent l="4445" t="4445" r="20320" b="15875"/>
                <wp:wrapNone/>
                <wp:docPr id="8" name="文本框 8"/>
                <wp:cNvGraphicFramePr/>
                <a:graphic xmlns:a="http://schemas.openxmlformats.org/drawingml/2006/main">
                  <a:graphicData uri="http://schemas.microsoft.com/office/word/2010/wordprocessingShape">
                    <wps:wsp>
                      <wps:cNvSpPr txBox="1"/>
                      <wps:spPr>
                        <a:xfrm>
                          <a:off x="0" y="0"/>
                          <a:ext cx="5842635" cy="2894330"/>
                        </a:xfrm>
                        <a:prstGeom prst="rect">
                          <a:avLst/>
                        </a:prstGeom>
                        <a:noFill/>
                        <a:ln w="6096" cap="flat" cmpd="sng">
                          <a:solidFill>
                            <a:srgbClr val="000000"/>
                          </a:solidFill>
                          <a:prstDash val="solid"/>
                          <a:miter/>
                          <a:headEnd type="none" w="med" len="med"/>
                          <a:tailEnd type="none" w="med" len="med"/>
                        </a:ln>
                        <a:effectLst/>
                      </wps:spPr>
                      <wps:txbx>
                        <w:txbxContent>
                          <w:p>
                            <w:pPr>
                              <w:spacing w:before="0" w:after="0" w:line="277" w:lineRule="exact"/>
                              <w:ind w:left="103" w:right="0"/>
                              <w:jc w:val="left"/>
                              <w:rPr>
                                <w:b/>
                                <w:sz w:val="24"/>
                              </w:rPr>
                            </w:pPr>
                            <w:r>
                              <w:rPr>
                                <w:b/>
                                <w:sz w:val="24"/>
                              </w:rPr>
                              <w:t>文件十</w:t>
                            </w:r>
                          </w:p>
                          <w:p>
                            <w:pPr>
                              <w:spacing w:before="8" w:after="0" w:line="218" w:lineRule="auto"/>
                              <w:ind w:left="103" w:right="55"/>
                              <w:jc w:val="left"/>
                              <w:rPr>
                                <w:sz w:val="24"/>
                              </w:rPr>
                            </w:pPr>
                            <w:r>
                              <w:rPr>
                                <w:sz w:val="24"/>
                              </w:rPr>
                              <w:t>综合以上 9 个文件内容，根据你的理解和判断，确定这些文件的重要紧急性，请您分别将以下评定选项填在下表对应文件前。</w:t>
                            </w:r>
                          </w:p>
                          <w:p>
                            <w:pPr>
                              <w:tabs>
                                <w:tab w:val="left" w:pos="1783"/>
                                <w:tab w:val="left" w:pos="3703"/>
                                <w:tab w:val="left" w:pos="5624"/>
                              </w:tabs>
                              <w:spacing w:before="0" w:after="0" w:line="285" w:lineRule="exact"/>
                              <w:ind w:left="223" w:right="0"/>
                              <w:jc w:val="left"/>
                              <w:rPr>
                                <w:sz w:val="24"/>
                              </w:rPr>
                            </w:pPr>
                            <w:r>
                              <w:rPr>
                                <w:sz w:val="24"/>
                              </w:rPr>
                              <w:t>A、重要紧急</w:t>
                            </w:r>
                            <w:r>
                              <w:rPr>
                                <w:sz w:val="24"/>
                              </w:rPr>
                              <w:tab/>
                            </w:r>
                            <w:r>
                              <w:rPr>
                                <w:sz w:val="24"/>
                              </w:rPr>
                              <w:t>B、重要不紧急</w:t>
                            </w:r>
                            <w:r>
                              <w:rPr>
                                <w:sz w:val="24"/>
                              </w:rPr>
                              <w:tab/>
                            </w:r>
                            <w:r>
                              <w:rPr>
                                <w:sz w:val="24"/>
                              </w:rPr>
                              <w:t>C、紧急不重要</w:t>
                            </w:r>
                            <w:r>
                              <w:rPr>
                                <w:sz w:val="24"/>
                              </w:rPr>
                              <w:tab/>
                            </w:r>
                            <w:r>
                              <w:rPr>
                                <w:sz w:val="24"/>
                              </w:rPr>
                              <w:t>D、不紧急也不重要</w:t>
                            </w:r>
                          </w:p>
                        </w:txbxContent>
                      </wps:txbx>
                      <wps:bodyPr lIns="0" tIns="0" rIns="0" bIns="0" upright="1"/>
                    </wps:wsp>
                  </a:graphicData>
                </a:graphic>
              </wp:anchor>
            </w:drawing>
          </mc:Choice>
          <mc:Fallback>
            <w:pict>
              <v:shape id="_x0000_s1026" o:spid="_x0000_s1026" o:spt="202" type="#_x0000_t202" style="position:absolute;left:0pt;margin-left:84.6pt;margin-top:-224.6pt;height:227.9pt;width:460.05pt;mso-position-horizontal-relative:page;z-index:-251654144;mso-width-relative:page;mso-height-relative:page;" filled="f" stroked="t" coordsize="21600,21600" o:gfxdata="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1ywTd1wAAAAsB&#10;AAAPAAAAAAAAAAEAIAAAACIAAABkcnMvZG93bnJldi54bWxQSwECFAAUAAAACACHTuJAZj9ZKhwC&#10;AABABAAADgAAAAAAAAABACAAAAAmAQAAZHJzL2Uyb0RvYy54bWxQSwUGAAAAAAYABgBZAQAAtAUA&#10;AAAA&#10;">
                <v:fill on="f" focussize="0,0"/>
                <v:stroke weight="0.48pt" color="#000000" joinstyle="miter"/>
                <v:imagedata o:title=""/>
                <o:lock v:ext="edit" aspectratio="f"/>
                <v:textbox inset="0mm,0mm,0mm,0mm">
                  <w:txbxContent>
                    <w:p>
                      <w:pPr>
                        <w:spacing w:before="0" w:after="0" w:line="277" w:lineRule="exact"/>
                        <w:ind w:left="103" w:right="0"/>
                        <w:jc w:val="left"/>
                        <w:rPr>
                          <w:b/>
                          <w:sz w:val="24"/>
                        </w:rPr>
                      </w:pPr>
                      <w:r>
                        <w:rPr>
                          <w:b/>
                          <w:sz w:val="24"/>
                        </w:rPr>
                        <w:t>文件十</w:t>
                      </w:r>
                    </w:p>
                    <w:p>
                      <w:pPr>
                        <w:spacing w:before="8" w:after="0" w:line="218" w:lineRule="auto"/>
                        <w:ind w:left="103" w:right="55"/>
                        <w:jc w:val="left"/>
                        <w:rPr>
                          <w:sz w:val="24"/>
                        </w:rPr>
                      </w:pPr>
                      <w:r>
                        <w:rPr>
                          <w:sz w:val="24"/>
                        </w:rPr>
                        <w:t>综合以上 9 个文件内容，根据你的理解和判断，确定这些文件的重要紧急性，请您分别将以下评定选项填在下表对应文件前。</w:t>
                      </w:r>
                    </w:p>
                    <w:p>
                      <w:pPr>
                        <w:tabs>
                          <w:tab w:val="left" w:pos="1783"/>
                          <w:tab w:val="left" w:pos="3703"/>
                          <w:tab w:val="left" w:pos="5624"/>
                        </w:tabs>
                        <w:spacing w:before="0" w:after="0" w:line="285" w:lineRule="exact"/>
                        <w:ind w:left="223" w:right="0"/>
                        <w:jc w:val="left"/>
                        <w:rPr>
                          <w:sz w:val="24"/>
                        </w:rPr>
                      </w:pPr>
                      <w:r>
                        <w:rPr>
                          <w:sz w:val="24"/>
                        </w:rPr>
                        <w:t>A、重要紧急</w:t>
                      </w:r>
                      <w:r>
                        <w:rPr>
                          <w:sz w:val="24"/>
                        </w:rPr>
                        <w:tab/>
                      </w:r>
                      <w:r>
                        <w:rPr>
                          <w:sz w:val="24"/>
                        </w:rPr>
                        <w:t>B、重要不紧急</w:t>
                      </w:r>
                      <w:r>
                        <w:rPr>
                          <w:sz w:val="24"/>
                        </w:rPr>
                        <w:tab/>
                      </w:r>
                      <w:r>
                        <w:rPr>
                          <w:sz w:val="24"/>
                        </w:rPr>
                        <w:t>C、紧急不重要</w:t>
                      </w:r>
                      <w:r>
                        <w:rPr>
                          <w:sz w:val="24"/>
                        </w:rPr>
                        <w:tab/>
                      </w:r>
                      <w:r>
                        <w:rPr>
                          <w:sz w:val="24"/>
                        </w:rPr>
                        <w:t>D、不紧急也不重要</w:t>
                      </w:r>
                    </w:p>
                  </w:txbxContent>
                </v:textbox>
              </v:shape>
            </w:pict>
          </mc:Fallback>
        </mc:AlternateContent>
      </w:r>
      <w:r>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t>实施条件</w:t>
      </w:r>
      <w:r>
        <w:rPr>
          <w:rFonts w:ascii="仿宋_GB2312" w:hAnsi="仿宋_GB2312" w:eastAsia="仿宋_GB2312" w:cs="仿宋_GB2312"/>
          <w:color w:val="000000" w:themeColor="text1"/>
          <w:spacing w:val="69"/>
          <w:sz w:val="28"/>
          <w:szCs w:val="22"/>
          <w:lang w:val="zh-CN" w:eastAsia="zh-CN" w:bidi="zh-CN"/>
          <w14:textFill>
            <w14:solidFill>
              <w14:schemeClr w14:val="tx1"/>
            </w14:solidFill>
          </w14:textFill>
        </w:rPr>
        <w:t>见</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H1-1-1</w:t>
      </w:r>
    </w:p>
    <w:p>
      <w:pPr>
        <w:widowControl w:val="0"/>
        <w:numPr>
          <w:ilvl w:val="0"/>
          <w:numId w:val="65"/>
        </w:numPr>
        <w:tabs>
          <w:tab w:val="left" w:pos="2083"/>
        </w:tabs>
        <w:autoSpaceDE w:val="0"/>
        <w:autoSpaceDN w:val="0"/>
        <w:spacing w:line="338" w:lineRule="exact"/>
        <w:ind w:left="2082" w:hanging="703"/>
        <w:rPr>
          <w:rFonts w:ascii="仿宋_GB2312" w:hAnsi="仿宋_GB2312" w:eastAsia="仿宋_GB2312" w:cs="仿宋_GB2312"/>
          <w:color w:val="000000" w:themeColor="text1"/>
          <w:sz w:val="26"/>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考核时量</w:t>
      </w:r>
    </w:p>
    <w:p>
      <w:pPr>
        <w:widowControl w:val="0"/>
        <w:autoSpaceDE w:val="0"/>
        <w:autoSpaceDN w:val="0"/>
        <w:spacing w:line="340" w:lineRule="exact"/>
        <w:ind w:left="138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本课题考核时间为 120 分钟</w:t>
      </w:r>
    </w:p>
    <w:p>
      <w:pPr>
        <w:widowControl w:val="0"/>
        <w:numPr>
          <w:ilvl w:val="0"/>
          <w:numId w:val="65"/>
        </w:numPr>
        <w:tabs>
          <w:tab w:val="left" w:pos="2083"/>
        </w:tabs>
        <w:autoSpaceDE w:val="0"/>
        <w:autoSpaceDN w:val="0"/>
        <w:spacing w:before="4" w:line="228" w:lineRule="auto"/>
        <w:ind w:left="1380" w:right="7902" w:firstLine="0"/>
        <w:rPr>
          <w:rFonts w:ascii="仿宋_GB2312" w:hAnsi="仿宋_GB2312" w:eastAsia="仿宋_GB2312" w:cs="仿宋_GB2312"/>
          <w:color w:val="000000" w:themeColor="text1"/>
          <w:sz w:val="26"/>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t>评分标准</w:t>
      </w:r>
      <w:r>
        <w:rPr>
          <w:rFonts w:ascii="仿宋_GB2312" w:hAnsi="仿宋_GB2312" w:eastAsia="仿宋_GB2312" w:cs="仿宋_GB2312"/>
          <w:color w:val="000000" w:themeColor="text1"/>
          <w:spacing w:val="69"/>
          <w:sz w:val="28"/>
          <w:szCs w:val="22"/>
          <w:lang w:val="zh-CN" w:eastAsia="zh-CN" w:bidi="zh-CN"/>
          <w14:textFill>
            <w14:solidFill>
              <w14:schemeClr w14:val="tx1"/>
            </w14:solidFill>
          </w14:textFill>
        </w:rPr>
        <w:t>见</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H1-1-1</w:t>
      </w:r>
    </w:p>
    <w:p>
      <w:pPr>
        <w:spacing w:line="228" w:lineRule="auto"/>
        <w:rPr>
          <w:color w:val="000000" w:themeColor="text1"/>
          <w:sz w:val="26"/>
          <w14:textFill>
            <w14:solidFill>
              <w14:schemeClr w14:val="tx1"/>
            </w14:solidFill>
          </w14:textFill>
        </w:rPr>
        <w:sectPr>
          <w:pgSz w:w="11910" w:h="16840"/>
          <w:pgMar w:top="1420" w:right="380" w:bottom="880" w:left="420" w:header="0" w:footer="694" w:gutter="0"/>
          <w:cols w:space="720" w:num="1"/>
        </w:sectPr>
      </w:pPr>
    </w:p>
    <w:p>
      <w:pPr>
        <w:widowControl w:val="0"/>
        <w:autoSpaceDE w:val="0"/>
        <w:autoSpaceDN w:val="0"/>
        <w:spacing w:before="35"/>
        <w:ind w:left="1380" w:firstLine="0"/>
        <w:outlineLvl w:val="1"/>
        <w:rPr>
          <w:rFonts w:ascii="仿宋_GB2312" w:hAnsi="仿宋_GB2312" w:eastAsia="仿宋_GB2312" w:cs="仿宋_GB2312"/>
          <w:b/>
          <w:bCs/>
          <w:color w:val="000000" w:themeColor="text1"/>
          <w:sz w:val="28"/>
          <w:szCs w:val="28"/>
          <w:lang w:val="zh-CN" w:eastAsia="zh-CN" w:bidi="zh-CN"/>
          <w14:textFill>
            <w14:solidFill>
              <w14:schemeClr w14:val="tx1"/>
            </w14:solidFill>
          </w14:textFill>
        </w:rPr>
      </w:pPr>
      <w:bookmarkStart w:id="169" w:name="_Toc47460850"/>
      <w:bookmarkStart w:id="170" w:name="_Toc9698"/>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5.试题编号：H1-1-5 通达零售超市分区经理经营决策制定</w:t>
      </w:r>
      <w:bookmarkEnd w:id="169"/>
      <w:bookmarkEnd w:id="170"/>
    </w:p>
    <w:p>
      <w:pPr>
        <w:widowControl w:val="0"/>
        <w:numPr>
          <w:ilvl w:val="0"/>
          <w:numId w:val="66"/>
        </w:numPr>
        <w:tabs>
          <w:tab w:val="left" w:pos="2085"/>
        </w:tabs>
        <w:autoSpaceDE w:val="0"/>
        <w:autoSpaceDN w:val="0"/>
        <w:spacing w:before="177" w:line="340" w:lineRule="exact"/>
        <w:ind w:left="2084" w:hanging="705"/>
        <w:rPr>
          <w:rFonts w:ascii="仿宋_GB2312" w:hAnsi="仿宋_GB2312" w:eastAsia="仿宋_GB2312" w:cs="仿宋_GB2312"/>
          <w:b/>
          <w:color w:val="000000" w:themeColor="text1"/>
          <w:sz w:val="26"/>
          <w:szCs w:val="22"/>
          <w:lang w:val="zh-CN" w:eastAsia="zh-CN" w:bidi="zh-CN"/>
          <w14:textFill>
            <w14:solidFill>
              <w14:schemeClr w14:val="tx1"/>
            </w14:solidFill>
          </w14:textFill>
        </w:rPr>
      </w:pPr>
      <w:r>
        <w:rPr>
          <w:rFonts w:ascii="仿宋_GB2312" w:hAnsi="仿宋_GB2312" w:eastAsia="仿宋_GB2312" w:cs="仿宋_GB2312"/>
          <w:b/>
          <w:color w:val="000000" w:themeColor="text1"/>
          <w:sz w:val="28"/>
          <w:szCs w:val="22"/>
          <w:lang w:val="zh-CN" w:eastAsia="zh-CN" w:bidi="zh-CN"/>
          <w14:textFill>
            <w14:solidFill>
              <w14:schemeClr w14:val="tx1"/>
            </w14:solidFill>
          </w14:textFill>
        </w:rPr>
        <w:t>任务描述</w:t>
      </w:r>
    </w:p>
    <w:p>
      <w:pPr>
        <w:widowControl w:val="0"/>
        <w:autoSpaceDE w:val="0"/>
        <w:autoSpaceDN w:val="0"/>
        <w:spacing w:line="331" w:lineRule="exact"/>
        <w:ind w:left="193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hint="eastAsia" w:ascii="宋体" w:hAnsi="宋体" w:eastAsia="宋体" w:cs="仿宋_GB2312"/>
          <w:color w:val="000000" w:themeColor="text1"/>
          <w:sz w:val="28"/>
          <w:szCs w:val="28"/>
          <w:lang w:val="zh-CN" w:eastAsia="zh-CN" w:bidi="zh-CN"/>
          <w14:textFill>
            <w14:solidFill>
              <w14:schemeClr w14:val="tx1"/>
            </w14:solidFill>
          </w14:textFill>
        </w:rPr>
        <w:t xml:space="preserve">①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文件处理前，请先仔细阅读指导语及背景信息。</w:t>
      </w:r>
    </w:p>
    <w:p>
      <w:pPr>
        <w:widowControl w:val="0"/>
        <w:autoSpaceDE w:val="0"/>
        <w:autoSpaceDN w:val="0"/>
        <w:spacing w:before="5" w:line="228" w:lineRule="auto"/>
        <w:ind w:left="1380" w:right="1418"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②在理解背景信息的基础上，根据测试任务内容以任务角色微分制订经营决策，完整的经营决策须包含对每个测试任务的明确回复及</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具体实施步骤。</w:t>
      </w:r>
    </w:p>
    <w:p>
      <w:pPr>
        <w:widowControl w:val="0"/>
        <w:autoSpaceDE w:val="0"/>
        <w:autoSpaceDN w:val="0"/>
        <w:spacing w:line="228" w:lineRule="auto"/>
        <w:ind w:left="1380" w:right="1275"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 xml:space="preserve">③请用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Microsoft Office Word</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 xml:space="preserve"> 文稿软件完成文件回复及处理， </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要求使用规范的商务文书格式，包括标题、文件回复及事件处理正文</w:t>
      </w:r>
      <w:r>
        <w:rPr>
          <w:rFonts w:ascii="仿宋_GB2312" w:hAnsi="仿宋_GB2312" w:eastAsia="仿宋_GB2312" w:cs="仿宋_GB2312"/>
          <w:color w:val="000000" w:themeColor="text1"/>
          <w:spacing w:val="-8"/>
          <w:sz w:val="28"/>
          <w:szCs w:val="28"/>
          <w:lang w:val="zh-CN" w:eastAsia="zh-CN" w:bidi="zh-CN"/>
          <w14:textFill>
            <w14:solidFill>
              <w14:schemeClr w14:val="tx1"/>
            </w14:solidFill>
          </w14:textFill>
        </w:rPr>
        <w:t>等基本要素。</w:t>
      </w:r>
    </w:p>
    <w:p>
      <w:pPr>
        <w:widowControl w:val="0"/>
        <w:autoSpaceDE w:val="0"/>
        <w:autoSpaceDN w:val="0"/>
        <w:spacing w:line="282" w:lineRule="exact"/>
        <w:ind w:left="1661"/>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b/>
          <w:color w:val="000000" w:themeColor="text1"/>
          <w:sz w:val="28"/>
          <w:szCs w:val="28"/>
          <w:lang w:val="zh-CN" w:eastAsia="zh-CN" w:bidi="zh-CN"/>
          <w14:textFill>
            <w14:solidFill>
              <w14:schemeClr w14:val="tx1"/>
            </w14:solidFill>
          </w14:textFill>
        </w:rPr>
        <w:t xml:space="preserve">【指导语】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2017 年 5 月 26 日通过内部竞聘，你成功应聘通达集</w:t>
      </w:r>
    </w:p>
    <w:p>
      <w:pPr>
        <w:widowControl w:val="0"/>
        <w:autoSpaceDE w:val="0"/>
        <w:autoSpaceDN w:val="0"/>
        <w:spacing w:before="13" w:line="201" w:lineRule="auto"/>
        <w:ind w:left="1380" w:right="1417"/>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8"/>
          <w:sz w:val="28"/>
          <w:szCs w:val="28"/>
          <w:lang w:val="zh-CN" w:eastAsia="zh-CN" w:bidi="zh-CN"/>
          <w14:textFill>
            <w14:solidFill>
              <w14:schemeClr w14:val="tx1"/>
            </w14:solidFill>
          </w14:textFill>
        </w:rPr>
        <w:t xml:space="preserve">团天心店生鲜区经理，自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5</w:t>
      </w:r>
      <w:r>
        <w:rPr>
          <w:rFonts w:ascii="仿宋_GB2312" w:hAnsi="仿宋_GB2312" w:eastAsia="仿宋_GB2312" w:cs="仿宋_GB2312"/>
          <w:color w:val="000000" w:themeColor="text1"/>
          <w:spacing w:val="-37"/>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27</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 xml:space="preserve"> 日生效。在升任生鲜区经理之前， </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你是生鲜区的主管。</w:t>
      </w:r>
    </w:p>
    <w:p>
      <w:pPr>
        <w:widowControl w:val="0"/>
        <w:autoSpaceDE w:val="0"/>
        <w:autoSpaceDN w:val="0"/>
        <w:spacing w:line="201" w:lineRule="auto"/>
        <w:ind w:left="1380" w:right="1413"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 xml:space="preserve">现在是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5</w:t>
      </w:r>
      <w:r>
        <w:rPr>
          <w:rFonts w:ascii="仿宋_GB2312" w:hAnsi="仿宋_GB2312" w:eastAsia="仿宋_GB2312" w:cs="仿宋_GB2312"/>
          <w:color w:val="000000" w:themeColor="text1"/>
          <w:spacing w:val="-30"/>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29</w:t>
      </w:r>
      <w:r>
        <w:rPr>
          <w:rFonts w:ascii="仿宋_GB2312" w:hAnsi="仿宋_GB2312" w:eastAsia="仿宋_GB2312" w:cs="仿宋_GB2312"/>
          <w:color w:val="000000" w:themeColor="text1"/>
          <w:spacing w:val="-24"/>
          <w:sz w:val="28"/>
          <w:szCs w:val="28"/>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（周一</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15"/>
          <w:sz w:val="28"/>
          <w:szCs w:val="28"/>
          <w:lang w:val="zh-CN" w:eastAsia="zh-CN" w:bidi="zh-CN"/>
          <w14:textFill>
            <w14:solidFill>
              <w14:schemeClr w14:val="tx1"/>
            </w14:solidFill>
          </w14:textFill>
        </w:rPr>
        <w:t xml:space="preserve">上午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8：30</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，您进入自己办公室，打</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开电脑，登陆公司邮箱系统，里面有几封邮件，同时，桌上还有其他</w:t>
      </w:r>
      <w:r>
        <w:rPr>
          <w:rFonts w:ascii="仿宋_GB2312" w:hAnsi="仿宋_GB2312" w:eastAsia="仿宋_GB2312" w:cs="仿宋_GB2312"/>
          <w:color w:val="000000" w:themeColor="text1"/>
          <w:spacing w:val="-7"/>
          <w:sz w:val="28"/>
          <w:szCs w:val="28"/>
          <w:lang w:val="zh-CN" w:eastAsia="zh-CN" w:bidi="zh-CN"/>
          <w14:textFill>
            <w14:solidFill>
              <w14:schemeClr w14:val="tx1"/>
            </w14:solidFill>
          </w14:textFill>
        </w:rPr>
        <w:t xml:space="preserve">书面便函，微信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QQ</w:t>
      </w:r>
      <w:r>
        <w:rPr>
          <w:rFonts w:ascii="仿宋_GB2312" w:hAnsi="仿宋_GB2312" w:eastAsia="仿宋_GB2312" w:cs="仿宋_GB2312"/>
          <w:color w:val="000000" w:themeColor="text1"/>
          <w:spacing w:val="-7"/>
          <w:sz w:val="28"/>
          <w:szCs w:val="28"/>
          <w:lang w:val="zh-CN" w:eastAsia="zh-CN" w:bidi="zh-CN"/>
          <w14:textFill>
            <w14:solidFill>
              <w14:schemeClr w14:val="tx1"/>
            </w14:solidFill>
          </w14:textFill>
        </w:rPr>
        <w:t xml:space="preserve"> 留言等。请你尽快进入角色，完成一系列任务，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将文件分出轻重缓急（注意某些文件的内在关系</w:t>
      </w:r>
      <w:r>
        <w:rPr>
          <w:rFonts w:ascii="仿宋_GB2312" w:hAnsi="仿宋_GB2312" w:eastAsia="仿宋_GB2312" w:cs="仿宋_GB2312"/>
          <w:color w:val="000000" w:themeColor="text1"/>
          <w:spacing w:val="-142"/>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，并列出处理方案</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或意见。</w:t>
      </w:r>
    </w:p>
    <w:p>
      <w:pPr>
        <w:widowControl w:val="0"/>
        <w:autoSpaceDE w:val="0"/>
        <w:autoSpaceDN w:val="0"/>
        <w:spacing w:line="278" w:lineRule="exact"/>
        <w:ind w:left="1661" w:firstLine="0"/>
        <w:outlineLvl w:val="1"/>
        <w:rPr>
          <w:rFonts w:ascii="仿宋_GB2312" w:hAnsi="仿宋_GB2312" w:eastAsia="仿宋_GB2312" w:cs="仿宋_GB2312"/>
          <w:b/>
          <w:bCs/>
          <w:color w:val="000000" w:themeColor="text1"/>
          <w:sz w:val="28"/>
          <w:szCs w:val="28"/>
          <w:lang w:val="zh-CN" w:eastAsia="zh-CN" w:bidi="zh-CN"/>
          <w14:textFill>
            <w14:solidFill>
              <w14:schemeClr w14:val="tx1"/>
            </w14:solidFill>
          </w14:textFill>
        </w:rPr>
      </w:pPr>
      <w:bookmarkStart w:id="171" w:name="_Toc47460851"/>
      <w:bookmarkStart w:id="172" w:name="_Toc11080"/>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【背景信息】</w:t>
      </w:r>
      <w:bookmarkEnd w:id="171"/>
      <w:bookmarkEnd w:id="172"/>
    </w:p>
    <w:p>
      <w:pPr>
        <w:widowControl w:val="0"/>
        <w:autoSpaceDE w:val="0"/>
        <w:autoSpaceDN w:val="0"/>
        <w:spacing w:before="12" w:line="201" w:lineRule="auto"/>
        <w:ind w:left="1380" w:right="1417"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7"/>
          <w:sz w:val="28"/>
          <w:szCs w:val="28"/>
          <w:lang w:val="zh-CN" w:eastAsia="zh-CN" w:bidi="zh-CN"/>
          <w14:textFill>
            <w14:solidFill>
              <w14:schemeClr w14:val="tx1"/>
            </w14:solidFill>
          </w14:textFill>
        </w:rPr>
        <w:t xml:space="preserve">天心店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6</w:t>
      </w:r>
      <w:r>
        <w:rPr>
          <w:rFonts w:ascii="仿宋_GB2312" w:hAnsi="仿宋_GB2312" w:eastAsia="仿宋_GB2312" w:cs="仿宋_GB2312"/>
          <w:color w:val="000000" w:themeColor="text1"/>
          <w:spacing w:val="-45"/>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1</w:t>
      </w:r>
      <w:r>
        <w:rPr>
          <w:rFonts w:ascii="仿宋_GB2312" w:hAnsi="仿宋_GB2312" w:eastAsia="仿宋_GB2312" w:cs="仿宋_GB2312"/>
          <w:color w:val="000000" w:themeColor="text1"/>
          <w:spacing w:val="-15"/>
          <w:sz w:val="28"/>
          <w:szCs w:val="28"/>
          <w:lang w:val="zh-CN" w:eastAsia="zh-CN" w:bidi="zh-CN"/>
          <w14:textFill>
            <w14:solidFill>
              <w14:schemeClr w14:val="tx1"/>
            </w14:solidFill>
          </w14:textFill>
        </w:rPr>
        <w:t xml:space="preserve"> 日举行大型母婴产品促销活动，活动由市内最大母</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婴本土品牌合作商“馨悦”提供全线商品。</w:t>
      </w:r>
    </w:p>
    <w:p>
      <w:pPr>
        <w:widowControl w:val="0"/>
        <w:autoSpaceDE w:val="0"/>
        <w:autoSpaceDN w:val="0"/>
        <w:spacing w:line="201" w:lineRule="auto"/>
        <w:ind w:left="1380" w:right="1413"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现在你是分区经理，今天由你轮班担任值班店长。食品区经理陈</w:t>
      </w:r>
      <w:r>
        <w:rPr>
          <w:rFonts w:ascii="仿宋_GB2312" w:hAnsi="仿宋_GB2312" w:eastAsia="仿宋_GB2312" w:cs="仿宋_GB2312"/>
          <w:color w:val="000000" w:themeColor="text1"/>
          <w:spacing w:val="-26"/>
          <w:sz w:val="28"/>
          <w:szCs w:val="28"/>
          <w:lang w:val="zh-CN" w:eastAsia="zh-CN" w:bidi="zh-CN"/>
          <w14:textFill>
            <w14:solidFill>
              <w14:schemeClr w14:val="tx1"/>
            </w14:solidFill>
          </w14:textFill>
        </w:rPr>
        <w:t xml:space="preserve">明杰从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5</w:t>
      </w:r>
      <w:r>
        <w:rPr>
          <w:rFonts w:ascii="仿宋_GB2312" w:hAnsi="仿宋_GB2312" w:eastAsia="仿宋_GB2312" w:cs="仿宋_GB2312"/>
          <w:color w:val="000000" w:themeColor="text1"/>
          <w:spacing w:val="-46"/>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27</w:t>
      </w:r>
      <w:r>
        <w:rPr>
          <w:rFonts w:ascii="仿宋_GB2312" w:hAnsi="仿宋_GB2312" w:eastAsia="仿宋_GB2312" w:cs="仿宋_GB2312"/>
          <w:color w:val="000000" w:themeColor="text1"/>
          <w:spacing w:val="-24"/>
          <w:sz w:val="28"/>
          <w:szCs w:val="28"/>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6</w:t>
      </w:r>
      <w:r>
        <w:rPr>
          <w:rFonts w:ascii="仿宋_GB2312" w:hAnsi="仿宋_GB2312" w:eastAsia="仿宋_GB2312" w:cs="仿宋_GB2312"/>
          <w:color w:val="000000" w:themeColor="text1"/>
          <w:spacing w:val="-46"/>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4</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 xml:space="preserve"> 日赴上海进行营运管理培训，你需要负责他</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离开时的工作。请你根据分区经理的工作职责，对下述工作出处理意见和决定（下列文件中提到的“A</w:t>
      </w:r>
      <w:r>
        <w:rPr>
          <w:rFonts w:ascii="仿宋_GB2312" w:hAnsi="仿宋_GB2312" w:eastAsia="仿宋_GB2312" w:cs="仿宋_GB2312"/>
          <w:color w:val="000000" w:themeColor="text1"/>
          <w:spacing w:val="5"/>
          <w:sz w:val="28"/>
          <w:szCs w:val="28"/>
          <w:lang w:val="zh-CN" w:eastAsia="zh-CN" w:bidi="zh-CN"/>
          <w14:textFill>
            <w14:solidFill>
              <w14:schemeClr w14:val="tx1"/>
            </w14:solidFill>
          </w14:textFill>
        </w:rPr>
        <w:t xml:space="preserve"> 经理”就是你</w:t>
      </w:r>
      <w:r>
        <w:rPr>
          <w:rFonts w:ascii="仿宋_GB2312" w:hAnsi="仿宋_GB2312" w:eastAsia="仿宋_GB2312" w:cs="仿宋_GB2312"/>
          <w:color w:val="000000" w:themeColor="text1"/>
          <w:spacing w:val="-142"/>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。你可能需要沟通或配合的人物有：</w:t>
      </w:r>
    </w:p>
    <w:p>
      <w:pPr>
        <w:widowControl w:val="0"/>
        <w:autoSpaceDE w:val="0"/>
        <w:autoSpaceDN w:val="0"/>
        <w:spacing w:line="201" w:lineRule="auto"/>
        <w:ind w:left="1800" w:right="5522" w:hanging="42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你可能需要沟通或配合的人物有： 店总：张一峰</w:t>
      </w:r>
    </w:p>
    <w:p>
      <w:pPr>
        <w:widowControl w:val="0"/>
        <w:autoSpaceDE w:val="0"/>
        <w:autoSpaceDN w:val="0"/>
        <w:spacing w:line="201" w:lineRule="auto"/>
        <w:ind w:left="1800" w:right="6503"/>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 xml:space="preserve">区域运营总监：陈总 </w:t>
      </w:r>
      <w:r>
        <w:rPr>
          <w:rFonts w:ascii="仿宋_GB2312" w:hAnsi="仿宋_GB2312" w:eastAsia="仿宋_GB2312" w:cs="仿宋_GB2312"/>
          <w:color w:val="000000" w:themeColor="text1"/>
          <w:spacing w:val="-5"/>
          <w:sz w:val="28"/>
          <w:szCs w:val="28"/>
          <w:lang w:val="zh-CN" w:eastAsia="zh-CN" w:bidi="zh-CN"/>
          <w14:textFill>
            <w14:solidFill>
              <w14:schemeClr w14:val="tx1"/>
            </w14:solidFill>
          </w14:textFill>
        </w:rPr>
        <w:t>非食品区经理：陈明杰</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食品区经理：凌峰</w:t>
      </w:r>
    </w:p>
    <w:p>
      <w:pPr>
        <w:widowControl w:val="0"/>
        <w:autoSpaceDE w:val="0"/>
        <w:autoSpaceDN w:val="0"/>
        <w:spacing w:line="201" w:lineRule="auto"/>
        <w:ind w:left="1800" w:right="6784"/>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5"/>
          <w:sz w:val="28"/>
          <w:szCs w:val="28"/>
          <w:lang w:val="zh-CN" w:eastAsia="zh-CN" w:bidi="zh-CN"/>
          <w14:textFill>
            <w14:solidFill>
              <w14:schemeClr w14:val="tx1"/>
            </w14:solidFill>
          </w14:textFill>
        </w:rPr>
        <w:t>前台部经理：刘冬梅</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采购经理：彭育隆</w:t>
      </w:r>
    </w:p>
    <w:p>
      <w:pPr>
        <w:widowControl w:val="0"/>
        <w:autoSpaceDE w:val="0"/>
        <w:autoSpaceDN w:val="0"/>
        <w:spacing w:line="282" w:lineRule="exact"/>
        <w:ind w:left="1380" w:firstLine="0"/>
        <w:outlineLvl w:val="1"/>
        <w:rPr>
          <w:rFonts w:ascii="仿宋_GB2312" w:hAnsi="仿宋_GB2312" w:eastAsia="仿宋_GB2312" w:cs="仿宋_GB2312"/>
          <w:b/>
          <w:bCs/>
          <w:color w:val="000000" w:themeColor="text1"/>
          <w:sz w:val="28"/>
          <w:szCs w:val="28"/>
          <w:lang w:val="zh-CN" w:eastAsia="zh-CN" w:bidi="zh-CN"/>
          <w14:textFill>
            <w14:solidFill>
              <w14:schemeClr w14:val="tx1"/>
            </w14:solidFill>
          </w14:textFill>
        </w:rPr>
      </w:pPr>
      <w:bookmarkStart w:id="173" w:name="_Toc47460852"/>
      <w:bookmarkStart w:id="174" w:name="_Toc1520"/>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指导语及背景信息的理解确认：</w:t>
      </w:r>
      <w:bookmarkEnd w:id="173"/>
      <w:bookmarkEnd w:id="174"/>
    </w:p>
    <w:p>
      <w:pPr>
        <w:widowControl w:val="0"/>
        <w:autoSpaceDE w:val="0"/>
        <w:autoSpaceDN w:val="0"/>
        <w:spacing w:line="201" w:lineRule="auto"/>
        <w:ind w:left="1380" w:right="1464"/>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经过认真阅读上文指导语及背景信息，请您在下列题目后划“√”：</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 xml:space="preserve"> 1</w:t>
      </w:r>
      <w:r>
        <w:rPr>
          <w:rFonts w:ascii="仿宋_GB2312" w:hAnsi="仿宋_GB2312" w:eastAsia="仿宋_GB2312" w:cs="仿宋_GB2312"/>
          <w:color w:val="000000" w:themeColor="text1"/>
          <w:spacing w:val="-10"/>
          <w:sz w:val="28"/>
          <w:szCs w:val="28"/>
          <w:lang w:val="zh-CN" w:eastAsia="zh-CN" w:bidi="zh-CN"/>
          <w14:textFill>
            <w14:solidFill>
              <w14:schemeClr w14:val="tx1"/>
            </w14:solidFill>
          </w14:textFill>
        </w:rPr>
        <w:t xml:space="preserve">、你现在时间是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5</w:t>
      </w:r>
      <w:r>
        <w:rPr>
          <w:rFonts w:ascii="仿宋_GB2312" w:hAnsi="仿宋_GB2312" w:eastAsia="仿宋_GB2312" w:cs="仿宋_GB2312"/>
          <w:color w:val="000000" w:themeColor="text1"/>
          <w:spacing w:val="-48"/>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29</w:t>
      </w:r>
      <w:r>
        <w:rPr>
          <w:rFonts w:ascii="仿宋_GB2312" w:hAnsi="仿宋_GB2312" w:eastAsia="仿宋_GB2312" w:cs="仿宋_GB2312"/>
          <w:color w:val="000000" w:themeColor="text1"/>
          <w:spacing w:val="-36"/>
          <w:sz w:val="28"/>
          <w:szCs w:val="28"/>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周一</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25"/>
          <w:sz w:val="28"/>
          <w:szCs w:val="28"/>
          <w:lang w:val="zh-CN" w:eastAsia="zh-CN" w:bidi="zh-CN"/>
          <w14:textFill>
            <w14:solidFill>
              <w14:schemeClr w14:val="tx1"/>
            </w14:solidFill>
          </w14:textFill>
        </w:rPr>
        <w:t xml:space="preserve">上午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8：30</w:t>
      </w:r>
      <w:r>
        <w:rPr>
          <w:rFonts w:ascii="仿宋_GB2312" w:hAnsi="仿宋_GB2312" w:eastAsia="仿宋_GB2312" w:cs="仿宋_GB2312"/>
          <w:color w:val="000000" w:themeColor="text1"/>
          <w:spacing w:val="-24"/>
          <w:sz w:val="28"/>
          <w:szCs w:val="28"/>
          <w:lang w:val="zh-CN" w:eastAsia="zh-CN" w:bidi="zh-CN"/>
          <w14:textFill>
            <w14:solidFill>
              <w14:schemeClr w14:val="tx1"/>
            </w14:solidFill>
          </w14:textFill>
        </w:rPr>
        <w:t xml:space="preserve"> 分。</w:t>
      </w:r>
    </w:p>
    <w:p>
      <w:pPr>
        <w:widowControl w:val="0"/>
        <w:tabs>
          <w:tab w:val="left" w:pos="2781"/>
        </w:tabs>
        <w:autoSpaceDE w:val="0"/>
        <w:autoSpaceDN w:val="0"/>
        <w:spacing w:line="282" w:lineRule="exact"/>
        <w:ind w:left="1380" w:firstLine="280" w:firstLineChars="10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hint="eastAsia" w:ascii="仿宋_GB2312" w:hAnsi="仿宋_GB2312" w:eastAsia="仿宋_GB2312" w:cs="仿宋_GB2312"/>
          <w:color w:val="000000" w:themeColor="text1"/>
          <w:sz w:val="28"/>
          <w:szCs w:val="28"/>
          <w:lang w:val="en-US"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widowControl w:val="0"/>
        <w:autoSpaceDE w:val="0"/>
        <w:autoSpaceDN w:val="0"/>
        <w:spacing w:before="16" w:line="201" w:lineRule="auto"/>
        <w:ind w:left="1380" w:right="1414"/>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2、你登陆公司邮件系统，里面有邮件，桌面也有一些书面便函等待处理事项。</w:t>
      </w:r>
    </w:p>
    <w:p>
      <w:pPr>
        <w:widowControl w:val="0"/>
        <w:tabs>
          <w:tab w:val="left" w:pos="3060"/>
        </w:tabs>
        <w:autoSpaceDE w:val="0"/>
        <w:autoSpaceDN w:val="0"/>
        <w:spacing w:line="282" w:lineRule="exact"/>
        <w:ind w:left="1661"/>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widowControl w:val="0"/>
        <w:autoSpaceDE w:val="0"/>
        <w:autoSpaceDN w:val="0"/>
        <w:spacing w:before="15" w:line="201" w:lineRule="auto"/>
        <w:ind w:left="1380" w:right="1276"/>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3</w:t>
      </w:r>
      <w:r>
        <w:rPr>
          <w:rFonts w:ascii="仿宋_GB2312" w:hAnsi="仿宋_GB2312" w:eastAsia="仿宋_GB2312" w:cs="仿宋_GB2312"/>
          <w:color w:val="000000" w:themeColor="text1"/>
          <w:spacing w:val="-6"/>
          <w:sz w:val="28"/>
          <w:szCs w:val="28"/>
          <w:lang w:val="zh-CN" w:eastAsia="zh-CN" w:bidi="zh-CN"/>
          <w14:textFill>
            <w14:solidFill>
              <w14:schemeClr w14:val="tx1"/>
            </w14:solidFill>
          </w14:textFill>
        </w:rPr>
        <w:t xml:space="preserve">.你的同事陈明杰正在上海参加培训，时间为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5</w:t>
      </w:r>
      <w:r>
        <w:rPr>
          <w:rFonts w:ascii="仿宋_GB2312" w:hAnsi="仿宋_GB2312" w:eastAsia="仿宋_GB2312" w:cs="仿宋_GB2312"/>
          <w:color w:val="000000" w:themeColor="text1"/>
          <w:spacing w:val="-35"/>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27</w:t>
      </w:r>
      <w:r>
        <w:rPr>
          <w:rFonts w:ascii="仿宋_GB2312" w:hAnsi="仿宋_GB2312" w:eastAsia="仿宋_GB2312" w:cs="仿宋_GB2312"/>
          <w:color w:val="000000" w:themeColor="text1"/>
          <w:spacing w:val="-19"/>
          <w:sz w:val="28"/>
          <w:szCs w:val="28"/>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6</w:t>
      </w:r>
      <w:r>
        <w:rPr>
          <w:rFonts w:ascii="仿宋_GB2312" w:hAnsi="仿宋_GB2312" w:eastAsia="仿宋_GB2312" w:cs="仿宋_GB2312"/>
          <w:color w:val="000000" w:themeColor="text1"/>
          <w:spacing w:val="-35"/>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4</w:t>
      </w:r>
      <w:r>
        <w:rPr>
          <w:rFonts w:ascii="仿宋_GB2312" w:hAnsi="仿宋_GB2312" w:eastAsia="仿宋_GB2312" w:cs="仿宋_GB2312"/>
          <w:color w:val="000000" w:themeColor="text1"/>
          <w:spacing w:val="-18"/>
          <w:sz w:val="28"/>
          <w:szCs w:val="28"/>
          <w:lang w:val="zh-CN" w:eastAsia="zh-CN" w:bidi="zh-CN"/>
          <w14:textFill>
            <w14:solidFill>
              <w14:schemeClr w14:val="tx1"/>
            </w14:solidFill>
          </w14:textFill>
        </w:rPr>
        <w:t xml:space="preserve"> 日， </w:t>
      </w:r>
      <w:r>
        <w:rPr>
          <w:rFonts w:ascii="仿宋_GB2312" w:hAnsi="仿宋_GB2312" w:eastAsia="仿宋_GB2312" w:cs="仿宋_GB2312"/>
          <w:color w:val="000000" w:themeColor="text1"/>
          <w:spacing w:val="-8"/>
          <w:sz w:val="28"/>
          <w:szCs w:val="28"/>
          <w:lang w:val="zh-CN" w:eastAsia="zh-CN" w:bidi="zh-CN"/>
          <w14:textFill>
            <w14:solidFill>
              <w14:schemeClr w14:val="tx1"/>
            </w14:solidFill>
          </w14:textFill>
        </w:rPr>
        <w:t>在这期间你需要负责他的工作。</w:t>
      </w:r>
    </w:p>
    <w:p>
      <w:pPr>
        <w:widowControl w:val="0"/>
        <w:tabs>
          <w:tab w:val="left" w:pos="3201"/>
        </w:tabs>
        <w:autoSpaceDE w:val="0"/>
        <w:autoSpaceDN w:val="0"/>
        <w:spacing w:line="282" w:lineRule="exact"/>
        <w:ind w:left="180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widowControl w:val="0"/>
        <w:numPr>
          <w:ilvl w:val="1"/>
          <w:numId w:val="67"/>
        </w:numPr>
        <w:tabs>
          <w:tab w:val="left" w:pos="1870"/>
        </w:tabs>
        <w:autoSpaceDE w:val="0"/>
        <w:autoSpaceDN w:val="0"/>
        <w:spacing w:line="300" w:lineRule="exact"/>
        <w:ind w:left="1870" w:hanging="49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36"/>
          <w:sz w:val="28"/>
          <w:szCs w:val="22"/>
          <w:lang w:val="zh-CN" w:eastAsia="zh-CN" w:bidi="zh-CN"/>
          <w14:textFill>
            <w14:solidFill>
              <w14:schemeClr w14:val="tx1"/>
            </w14:solidFill>
          </w14:textFill>
        </w:rPr>
        <w:t xml:space="preserve">月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29</w:t>
      </w:r>
      <w:r>
        <w:rPr>
          <w:rFonts w:ascii="仿宋_GB2312" w:hAnsi="仿宋_GB2312" w:eastAsia="仿宋_GB2312" w:cs="仿宋_GB2312"/>
          <w:color w:val="000000" w:themeColor="text1"/>
          <w:spacing w:val="-10"/>
          <w:sz w:val="28"/>
          <w:szCs w:val="22"/>
          <w:lang w:val="zh-CN" w:eastAsia="zh-CN" w:bidi="zh-CN"/>
          <w14:textFill>
            <w14:solidFill>
              <w14:schemeClr w14:val="tx1"/>
            </w14:solidFill>
          </w14:textFill>
        </w:rPr>
        <w:t xml:space="preserve"> 日，你担任值班店长，负责今天的日常管理工作。</w:t>
      </w:r>
    </w:p>
    <w:p>
      <w:pPr>
        <w:widowControl w:val="0"/>
        <w:tabs>
          <w:tab w:val="left" w:pos="3201"/>
        </w:tabs>
        <w:autoSpaceDE w:val="0"/>
        <w:autoSpaceDN w:val="0"/>
        <w:spacing w:line="329" w:lineRule="exact"/>
        <w:ind w:left="180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A.</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否</w:t>
      </w:r>
    </w:p>
    <w:p>
      <w:pPr>
        <w:spacing w:line="329" w:lineRule="exact"/>
        <w:rPr>
          <w:color w:val="000000" w:themeColor="text1"/>
          <w14:textFill>
            <w14:solidFill>
              <w14:schemeClr w14:val="tx1"/>
            </w14:solidFill>
          </w14:textFill>
        </w:rPr>
        <w:sectPr>
          <w:pgSz w:w="11910" w:h="16840"/>
          <w:pgMar w:top="1380" w:right="380" w:bottom="960" w:left="420" w:header="0" w:footer="694" w:gutter="0"/>
          <w:cols w:space="720" w:num="1"/>
        </w:sectPr>
      </w:pPr>
    </w:p>
    <w:p>
      <w:pPr>
        <w:widowControl w:val="0"/>
        <w:numPr>
          <w:ilvl w:val="0"/>
          <w:numId w:val="0"/>
        </w:numPr>
        <w:tabs>
          <w:tab w:val="left" w:pos="1664"/>
          <w:tab w:val="left" w:pos="3201"/>
        </w:tabs>
        <w:autoSpaceDE w:val="0"/>
        <w:autoSpaceDN w:val="0"/>
        <w:spacing w:before="86" w:line="201" w:lineRule="auto"/>
        <w:ind w:right="1606" w:rightChars="0" w:firstLine="1400" w:firstLineChars="500"/>
        <w:rPr>
          <w:rFonts w:ascii="仿宋_GB2312" w:hAnsi="仿宋_GB2312" w:eastAsia="仿宋_GB2312" w:cs="仿宋_GB2312"/>
          <w:color w:val="000000" w:themeColor="text1"/>
          <w:spacing w:val="-12"/>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z w:val="28"/>
          <w:szCs w:val="22"/>
          <w:lang w:val="en-US" w:eastAsia="zh-CN" w:bidi="zh-CN"/>
          <w14:textFill>
            <w14:solidFill>
              <w14:schemeClr w14:val="tx1"/>
            </w14:solidFill>
          </w14:textFill>
        </w:rPr>
        <w:t>5.</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你是</w:t>
      </w:r>
      <w:r>
        <w:rPr>
          <w:rFonts w:ascii="仿宋_GB2312" w:hAnsi="仿宋_GB2312" w:eastAsia="仿宋_GB2312" w:cs="仿宋_GB2312"/>
          <w:color w:val="000000" w:themeColor="text1"/>
          <w:spacing w:val="-3"/>
          <w:sz w:val="28"/>
          <w:szCs w:val="22"/>
          <w:lang w:val="zh-CN" w:eastAsia="zh-CN" w:bidi="zh-CN"/>
          <w14:textFill>
            <w14:solidFill>
              <w14:schemeClr w14:val="tx1"/>
            </w14:solidFill>
          </w14:textFill>
        </w:rPr>
        <w:t>通</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过竞</w:t>
      </w:r>
      <w:r>
        <w:rPr>
          <w:rFonts w:ascii="仿宋_GB2312" w:hAnsi="仿宋_GB2312" w:eastAsia="仿宋_GB2312" w:cs="仿宋_GB2312"/>
          <w:color w:val="000000" w:themeColor="text1"/>
          <w:spacing w:val="-3"/>
          <w:sz w:val="28"/>
          <w:szCs w:val="22"/>
          <w:lang w:val="zh-CN" w:eastAsia="zh-CN" w:bidi="zh-CN"/>
          <w14:textFill>
            <w14:solidFill>
              <w14:schemeClr w14:val="tx1"/>
            </w14:solidFill>
          </w14:textFill>
        </w:rPr>
        <w:t>聘升</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职为生</w:t>
      </w:r>
      <w:r>
        <w:rPr>
          <w:rFonts w:ascii="仿宋_GB2312" w:hAnsi="仿宋_GB2312" w:eastAsia="仿宋_GB2312" w:cs="仿宋_GB2312"/>
          <w:color w:val="000000" w:themeColor="text1"/>
          <w:spacing w:val="-3"/>
          <w:sz w:val="28"/>
          <w:szCs w:val="22"/>
          <w:lang w:val="zh-CN" w:eastAsia="zh-CN" w:bidi="zh-CN"/>
          <w14:textFill>
            <w14:solidFill>
              <w14:schemeClr w14:val="tx1"/>
            </w14:solidFill>
          </w14:textFill>
        </w:rPr>
        <w:t>鲜</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区的</w:t>
      </w:r>
      <w:r>
        <w:rPr>
          <w:rFonts w:ascii="仿宋_GB2312" w:hAnsi="仿宋_GB2312" w:eastAsia="仿宋_GB2312" w:cs="仿宋_GB2312"/>
          <w:color w:val="000000" w:themeColor="text1"/>
          <w:spacing w:val="-3"/>
          <w:sz w:val="28"/>
          <w:szCs w:val="22"/>
          <w:lang w:val="zh-CN" w:eastAsia="zh-CN" w:bidi="zh-CN"/>
          <w14:textFill>
            <w14:solidFill>
              <w14:schemeClr w14:val="tx1"/>
            </w14:solidFill>
          </w14:textFill>
        </w:rPr>
        <w:t>经理</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，在升</w:t>
      </w:r>
      <w:r>
        <w:rPr>
          <w:rFonts w:ascii="仿宋_GB2312" w:hAnsi="仿宋_GB2312" w:eastAsia="仿宋_GB2312" w:cs="仿宋_GB2312"/>
          <w:color w:val="000000" w:themeColor="text1"/>
          <w:spacing w:val="-3"/>
          <w:sz w:val="28"/>
          <w:szCs w:val="22"/>
          <w:lang w:val="zh-CN" w:eastAsia="zh-CN" w:bidi="zh-CN"/>
          <w14:textFill>
            <w14:solidFill>
              <w14:schemeClr w14:val="tx1"/>
            </w14:solidFill>
          </w14:textFill>
        </w:rPr>
        <w:t>职</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前你</w:t>
      </w:r>
      <w:r>
        <w:rPr>
          <w:rFonts w:ascii="仿宋_GB2312" w:hAnsi="仿宋_GB2312" w:eastAsia="仿宋_GB2312" w:cs="仿宋_GB2312"/>
          <w:color w:val="000000" w:themeColor="text1"/>
          <w:spacing w:val="-3"/>
          <w:sz w:val="28"/>
          <w:szCs w:val="22"/>
          <w:lang w:val="zh-CN" w:eastAsia="zh-CN" w:bidi="zh-CN"/>
          <w14:textFill>
            <w14:solidFill>
              <w14:schemeClr w14:val="tx1"/>
            </w14:solidFill>
          </w14:textFill>
        </w:rPr>
        <w:t>是生</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鲜区主</w:t>
      </w:r>
      <w:r>
        <w:rPr>
          <w:rFonts w:ascii="仿宋_GB2312" w:hAnsi="仿宋_GB2312" w:eastAsia="仿宋_GB2312" w:cs="仿宋_GB2312"/>
          <w:color w:val="000000" w:themeColor="text1"/>
          <w:spacing w:val="-3"/>
          <w:sz w:val="28"/>
          <w:szCs w:val="22"/>
          <w:lang w:val="zh-CN" w:eastAsia="zh-CN" w:bidi="zh-CN"/>
          <w14:textFill>
            <w14:solidFill>
              <w14:schemeClr w14:val="tx1"/>
            </w14:solidFill>
          </w14:textFill>
        </w:rPr>
        <w:t>管</w:t>
      </w:r>
      <w:r>
        <w:rPr>
          <w:rFonts w:ascii="仿宋_GB2312" w:hAnsi="仿宋_GB2312" w:eastAsia="仿宋_GB2312" w:cs="仿宋_GB2312"/>
          <w:color w:val="000000" w:themeColor="text1"/>
          <w:spacing w:val="-12"/>
          <w:sz w:val="28"/>
          <w:szCs w:val="22"/>
          <w:lang w:val="zh-CN" w:eastAsia="zh-CN" w:bidi="zh-CN"/>
          <w14:textFill>
            <w14:solidFill>
              <w14:schemeClr w14:val="tx1"/>
            </w14:solidFill>
          </w14:textFill>
        </w:rPr>
        <w:t>。</w:t>
      </w:r>
    </w:p>
    <w:p>
      <w:pPr>
        <w:widowControl w:val="0"/>
        <w:numPr>
          <w:ilvl w:val="0"/>
          <w:numId w:val="0"/>
        </w:numPr>
        <w:tabs>
          <w:tab w:val="left" w:pos="1664"/>
          <w:tab w:val="left" w:pos="3201"/>
        </w:tabs>
        <w:autoSpaceDE w:val="0"/>
        <w:autoSpaceDN w:val="0"/>
        <w:spacing w:before="86" w:line="201" w:lineRule="auto"/>
        <w:ind w:right="1606" w:rightChars="0" w:firstLine="1960" w:firstLineChars="70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z w:val="28"/>
          <w:szCs w:val="22"/>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ab/>
      </w:r>
      <w:r>
        <w:rPr>
          <w:rFonts w:hint="eastAsia" w:ascii="仿宋_GB2312" w:hAnsi="仿宋_GB2312" w:eastAsia="仿宋_GB2312" w:cs="仿宋_GB2312"/>
          <w:color w:val="000000" w:themeColor="text1"/>
          <w:sz w:val="28"/>
          <w:szCs w:val="22"/>
          <w:lang w:val="en-US"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B、否</w:t>
      </w:r>
    </w:p>
    <w:p>
      <w:pPr>
        <w:widowControl w:val="0"/>
        <w:numPr>
          <w:ilvl w:val="0"/>
          <w:numId w:val="0"/>
        </w:numPr>
        <w:tabs>
          <w:tab w:val="left" w:pos="1664"/>
        </w:tabs>
        <w:autoSpaceDE w:val="0"/>
        <w:autoSpaceDN w:val="0"/>
        <w:spacing w:line="201" w:lineRule="auto"/>
        <w:ind w:left="1380" w:leftChars="0" w:right="1418" w:rightChars="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17"/>
          <w:sz w:val="28"/>
          <w:szCs w:val="22"/>
          <w:lang w:val="en-US" w:eastAsia="zh-CN" w:bidi="zh-CN"/>
          <w14:textFill>
            <w14:solidFill>
              <w14:schemeClr w14:val="tx1"/>
            </w14:solidFill>
          </w14:textFill>
        </w:rPr>
        <w:t>6.</w:t>
      </w:r>
      <w:r>
        <w:rPr>
          <w:rFonts w:ascii="仿宋_GB2312" w:hAnsi="仿宋_GB2312" w:eastAsia="仿宋_GB2312" w:cs="仿宋_GB2312"/>
          <w:color w:val="000000" w:themeColor="text1"/>
          <w:spacing w:val="-17"/>
          <w:sz w:val="28"/>
          <w:szCs w:val="22"/>
          <w:lang w:val="zh-CN" w:eastAsia="zh-CN" w:bidi="zh-CN"/>
          <w14:textFill>
            <w14:solidFill>
              <w14:schemeClr w14:val="tx1"/>
            </w14:solidFill>
          </w14:textFill>
        </w:rPr>
        <w:t xml:space="preserve">天心店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6</w:t>
      </w:r>
      <w:r>
        <w:rPr>
          <w:rFonts w:ascii="仿宋_GB2312" w:hAnsi="仿宋_GB2312" w:eastAsia="仿宋_GB2312" w:cs="仿宋_GB2312"/>
          <w:color w:val="000000" w:themeColor="text1"/>
          <w:spacing w:val="-45"/>
          <w:sz w:val="28"/>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1</w:t>
      </w:r>
      <w:r>
        <w:rPr>
          <w:rFonts w:ascii="仿宋_GB2312" w:hAnsi="仿宋_GB2312" w:eastAsia="仿宋_GB2312" w:cs="仿宋_GB2312"/>
          <w:color w:val="000000" w:themeColor="text1"/>
          <w:spacing w:val="-15"/>
          <w:sz w:val="28"/>
          <w:szCs w:val="22"/>
          <w:lang w:val="zh-CN" w:eastAsia="zh-CN" w:bidi="zh-CN"/>
          <w14:textFill>
            <w14:solidFill>
              <w14:schemeClr w14:val="tx1"/>
            </w14:solidFill>
          </w14:textFill>
        </w:rPr>
        <w:t xml:space="preserve"> 日举行大型母婴产品促销活动，活动由市内最大母婴</w:t>
      </w:r>
      <w:r>
        <w:rPr>
          <w:rFonts w:ascii="仿宋_GB2312" w:hAnsi="仿宋_GB2312" w:eastAsia="仿宋_GB2312" w:cs="仿宋_GB2312"/>
          <w:color w:val="000000" w:themeColor="text1"/>
          <w:spacing w:val="-8"/>
          <w:sz w:val="28"/>
          <w:szCs w:val="22"/>
          <w:lang w:val="zh-CN" w:eastAsia="zh-CN" w:bidi="zh-CN"/>
          <w14:textFill>
            <w14:solidFill>
              <w14:schemeClr w14:val="tx1"/>
            </w14:solidFill>
          </w14:textFill>
        </w:rPr>
        <w:t>本土品牌合作商“馨悦”提供全线商品。</w:t>
      </w:r>
    </w:p>
    <w:p>
      <w:pPr>
        <w:widowControl w:val="0"/>
        <w:tabs>
          <w:tab w:val="left" w:pos="3060"/>
        </w:tabs>
        <w:autoSpaceDE w:val="0"/>
        <w:autoSpaceDN w:val="0"/>
        <w:spacing w:line="282" w:lineRule="exact"/>
        <w:ind w:firstLine="1960" w:firstLineChars="70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A.</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hint="eastAsia" w:ascii="仿宋_GB2312" w:hAnsi="仿宋_GB2312" w:eastAsia="仿宋_GB2312" w:cs="仿宋_GB2312"/>
          <w:color w:val="000000" w:themeColor="text1"/>
          <w:sz w:val="28"/>
          <w:szCs w:val="28"/>
          <w:lang w:val="en-US"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B.</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否</w:t>
      </w:r>
    </w:p>
    <w:p>
      <w:pPr>
        <w:widowControl w:val="0"/>
        <w:tabs>
          <w:tab w:val="left" w:pos="4181"/>
          <w:tab w:val="left" w:pos="5302"/>
          <w:tab w:val="left" w:pos="6142"/>
          <w:tab w:val="left" w:pos="7123"/>
          <w:tab w:val="left" w:pos="8523"/>
        </w:tabs>
        <w:autoSpaceDE w:val="0"/>
        <w:autoSpaceDN w:val="0"/>
        <w:spacing w:line="300" w:lineRule="exact"/>
        <w:ind w:left="138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 正确答</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案</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：1、A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2、A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3、A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4、A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5、A</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6.A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p>
    <w:p>
      <w:pPr>
        <w:widowControl w:val="0"/>
        <w:autoSpaceDE w:val="0"/>
        <w:autoSpaceDN w:val="0"/>
        <w:spacing w:line="300" w:lineRule="exact"/>
        <w:ind w:left="193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如果你的答案与上面有不一样，请再次阅读指导语和背景信息。</w:t>
      </w:r>
    </w:p>
    <w:p>
      <w:pPr>
        <w:widowControl w:val="0"/>
        <w:autoSpaceDE w:val="0"/>
        <w:autoSpaceDN w:val="0"/>
        <w:spacing w:line="329" w:lineRule="exact"/>
        <w:ind w:left="1380" w:firstLine="0"/>
        <w:outlineLvl w:val="1"/>
        <w:rPr>
          <w:rFonts w:ascii="仿宋_GB2312" w:hAnsi="仿宋_GB2312" w:eastAsia="仿宋_GB2312" w:cs="仿宋_GB2312"/>
          <w:b/>
          <w:bCs/>
          <w:color w:val="000000" w:themeColor="text1"/>
          <w:sz w:val="28"/>
          <w:szCs w:val="28"/>
          <w:lang w:val="zh-CN" w:eastAsia="zh-CN" w:bidi="zh-CN"/>
          <w14:textFill>
            <w14:solidFill>
              <w14:schemeClr w14:val="tx1"/>
            </w14:solidFill>
          </w14:textFill>
        </w:rPr>
      </w:pPr>
      <w:bookmarkStart w:id="175" w:name="_Toc24922"/>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page">
                  <wp:posOffset>1071245</wp:posOffset>
                </wp:positionH>
                <wp:positionV relativeFrom="paragraph">
                  <wp:posOffset>196850</wp:posOffset>
                </wp:positionV>
                <wp:extent cx="5852160" cy="550926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5852160" cy="5509260"/>
                        </a:xfrm>
                        <a:prstGeom prst="rect">
                          <a:avLst/>
                        </a:prstGeom>
                        <a:noFill/>
                        <a:ln>
                          <a:noFill/>
                        </a:ln>
                        <a:effectLst/>
                      </wps:spPr>
                      <wps:txbx>
                        <w:txbxContent>
                          <w:tbl>
                            <w:tblPr>
                              <w:tblStyle w:val="8"/>
                              <w:tblW w:w="920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7" w:hRule="atLeast"/>
                              </w:trPr>
                              <w:tc>
                                <w:tcPr>
                                  <w:tcW w:w="9201" w:type="dxa"/>
                                </w:tcPr>
                                <w:p>
                                  <w:pPr>
                                    <w:widowControl w:val="0"/>
                                    <w:autoSpaceDE w:val="0"/>
                                    <w:autoSpaceDN w:val="0"/>
                                    <w:spacing w:line="277" w:lineRule="exact"/>
                                    <w:ind w:left="107"/>
                                    <w:rPr>
                                      <w:rFonts w:ascii="仿宋_GB2312" w:hAnsi="仿宋_GB2312" w:eastAsia="仿宋_GB2312" w:cs="仿宋_GB2312"/>
                                      <w:b/>
                                      <w:sz w:val="24"/>
                                      <w:szCs w:val="22"/>
                                      <w:lang w:val="zh-CN" w:eastAsia="zh-CN" w:bidi="zh-CN"/>
                                    </w:rPr>
                                  </w:pPr>
                                  <w:r>
                                    <w:rPr>
                                      <w:rFonts w:ascii="仿宋_GB2312" w:hAnsi="仿宋_GB2312" w:eastAsia="仿宋_GB2312" w:cs="仿宋_GB2312"/>
                                      <w:b/>
                                      <w:sz w:val="24"/>
                                      <w:szCs w:val="22"/>
                                      <w:lang w:val="zh-CN" w:eastAsia="zh-CN" w:bidi="zh-CN"/>
                                    </w:rPr>
                                    <w:t>文件一</w:t>
                                  </w:r>
                                </w:p>
                                <w:p>
                                  <w:pPr>
                                    <w:widowControl w:val="0"/>
                                    <w:autoSpaceDE w:val="0"/>
                                    <w:autoSpaceDN w:val="0"/>
                                    <w:spacing w:line="281" w:lineRule="exact"/>
                                    <w:ind w:left="107"/>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类别： 电子邮件</w:t>
                                  </w:r>
                                </w:p>
                                <w:p>
                                  <w:pPr>
                                    <w:widowControl w:val="0"/>
                                    <w:autoSpaceDE w:val="0"/>
                                    <w:autoSpaceDN w:val="0"/>
                                    <w:spacing w:line="280" w:lineRule="exact"/>
                                    <w:ind w:left="107"/>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来件人：张一峰店总</w:t>
                                  </w:r>
                                </w:p>
                                <w:p>
                                  <w:pPr>
                                    <w:widowControl w:val="0"/>
                                    <w:tabs>
                                      <w:tab w:val="left" w:pos="1067"/>
                                      <w:tab w:val="left" w:pos="2208"/>
                                    </w:tabs>
                                    <w:autoSpaceDE w:val="0"/>
                                    <w:autoSpaceDN w:val="0"/>
                                    <w:spacing w:before="7" w:line="218" w:lineRule="auto"/>
                                    <w:ind w:left="107" w:right="5780"/>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收件人：A</w:t>
                                  </w:r>
                                  <w:r>
                                    <w:rPr>
                                      <w:rFonts w:ascii="仿宋_GB2312" w:hAnsi="仿宋_GB2312" w:eastAsia="仿宋_GB2312" w:cs="仿宋_GB2312"/>
                                      <w:spacing w:val="-61"/>
                                      <w:sz w:val="24"/>
                                      <w:szCs w:val="22"/>
                                      <w:lang w:val="zh-CN" w:eastAsia="zh-CN" w:bidi="zh-CN"/>
                                    </w:rPr>
                                    <w:t xml:space="preserve"> </w:t>
                                  </w:r>
                                  <w:r>
                                    <w:rPr>
                                      <w:rFonts w:ascii="仿宋_GB2312" w:hAnsi="仿宋_GB2312" w:eastAsia="仿宋_GB2312" w:cs="仿宋_GB2312"/>
                                      <w:sz w:val="24"/>
                                      <w:szCs w:val="22"/>
                                      <w:lang w:val="zh-CN" w:eastAsia="zh-CN" w:bidi="zh-CN"/>
                                    </w:rPr>
                                    <w:t>经理</w:t>
                                  </w:r>
                                  <w:r>
                                    <w:rPr>
                                      <w:rFonts w:ascii="仿宋_GB2312" w:hAnsi="仿宋_GB2312" w:eastAsia="仿宋_GB2312" w:cs="仿宋_GB2312"/>
                                      <w:sz w:val="24"/>
                                      <w:szCs w:val="22"/>
                                      <w:lang w:val="zh-CN" w:eastAsia="zh-CN" w:bidi="zh-CN"/>
                                    </w:rPr>
                                    <w:tab/>
                                  </w:r>
                                  <w:r>
                                    <w:rPr>
                                      <w:rFonts w:ascii="仿宋_GB2312" w:hAnsi="仿宋_GB2312" w:eastAsia="仿宋_GB2312" w:cs="仿宋_GB2312"/>
                                      <w:sz w:val="24"/>
                                      <w:szCs w:val="22"/>
                                      <w:lang w:val="zh-CN" w:eastAsia="zh-CN" w:bidi="zh-CN"/>
                                    </w:rPr>
                                    <w:t>生鲜区经</w:t>
                                  </w:r>
                                  <w:r>
                                    <w:rPr>
                                      <w:rFonts w:ascii="仿宋_GB2312" w:hAnsi="仿宋_GB2312" w:eastAsia="仿宋_GB2312" w:cs="仿宋_GB2312"/>
                                      <w:spacing w:val="-17"/>
                                      <w:sz w:val="24"/>
                                      <w:szCs w:val="22"/>
                                      <w:lang w:val="zh-CN" w:eastAsia="zh-CN" w:bidi="zh-CN"/>
                                    </w:rPr>
                                    <w:t>理</w:t>
                                  </w:r>
                                  <w:r>
                                    <w:rPr>
                                      <w:rFonts w:ascii="仿宋_GB2312" w:hAnsi="仿宋_GB2312" w:eastAsia="仿宋_GB2312" w:cs="仿宋_GB2312"/>
                                      <w:sz w:val="24"/>
                                      <w:szCs w:val="22"/>
                                      <w:lang w:val="zh-CN" w:eastAsia="zh-CN" w:bidi="zh-CN"/>
                                    </w:rPr>
                                    <w:t>日期：</w:t>
                                  </w:r>
                                  <w:r>
                                    <w:rPr>
                                      <w:rFonts w:ascii="仿宋_GB2312" w:hAnsi="仿宋_GB2312" w:eastAsia="仿宋_GB2312" w:cs="仿宋_GB2312"/>
                                      <w:sz w:val="24"/>
                                      <w:szCs w:val="22"/>
                                      <w:lang w:val="zh-CN" w:eastAsia="zh-CN" w:bidi="zh-CN"/>
                                    </w:rPr>
                                    <w:tab/>
                                  </w:r>
                                  <w:r>
                                    <w:rPr>
                                      <w:rFonts w:ascii="仿宋_GB2312" w:hAnsi="仿宋_GB2312" w:eastAsia="仿宋_GB2312" w:cs="仿宋_GB2312"/>
                                      <w:sz w:val="24"/>
                                      <w:szCs w:val="22"/>
                                      <w:lang w:val="zh-CN" w:eastAsia="zh-CN" w:bidi="zh-CN"/>
                                    </w:rPr>
                                    <w:t>5</w:t>
                                  </w:r>
                                  <w:r>
                                    <w:rPr>
                                      <w:rFonts w:ascii="仿宋_GB2312" w:hAnsi="仿宋_GB2312" w:eastAsia="仿宋_GB2312" w:cs="仿宋_GB2312"/>
                                      <w:spacing w:val="-60"/>
                                      <w:sz w:val="24"/>
                                      <w:szCs w:val="22"/>
                                      <w:lang w:val="zh-CN" w:eastAsia="zh-CN" w:bidi="zh-CN"/>
                                    </w:rPr>
                                    <w:t xml:space="preserve"> </w:t>
                                  </w:r>
                                  <w:r>
                                    <w:rPr>
                                      <w:rFonts w:ascii="仿宋_GB2312" w:hAnsi="仿宋_GB2312" w:eastAsia="仿宋_GB2312" w:cs="仿宋_GB2312"/>
                                      <w:sz w:val="24"/>
                                      <w:szCs w:val="22"/>
                                      <w:lang w:val="zh-CN" w:eastAsia="zh-CN" w:bidi="zh-CN"/>
                                    </w:rPr>
                                    <w:t>月</w:t>
                                  </w:r>
                                  <w:r>
                                    <w:rPr>
                                      <w:rFonts w:ascii="仿宋_GB2312" w:hAnsi="仿宋_GB2312" w:eastAsia="仿宋_GB2312" w:cs="仿宋_GB2312"/>
                                      <w:spacing w:val="-60"/>
                                      <w:sz w:val="24"/>
                                      <w:szCs w:val="22"/>
                                      <w:lang w:val="zh-CN" w:eastAsia="zh-CN" w:bidi="zh-CN"/>
                                    </w:rPr>
                                    <w:t xml:space="preserve"> </w:t>
                                  </w:r>
                                  <w:r>
                                    <w:rPr>
                                      <w:rFonts w:ascii="仿宋_GB2312" w:hAnsi="仿宋_GB2312" w:eastAsia="仿宋_GB2312" w:cs="仿宋_GB2312"/>
                                      <w:sz w:val="24"/>
                                      <w:szCs w:val="22"/>
                                      <w:lang w:val="zh-CN" w:eastAsia="zh-CN" w:bidi="zh-CN"/>
                                    </w:rPr>
                                    <w:t>28</w:t>
                                  </w:r>
                                  <w:r>
                                    <w:rPr>
                                      <w:rFonts w:ascii="仿宋_GB2312" w:hAnsi="仿宋_GB2312" w:eastAsia="仿宋_GB2312" w:cs="仿宋_GB2312"/>
                                      <w:spacing w:val="-60"/>
                                      <w:sz w:val="24"/>
                                      <w:szCs w:val="22"/>
                                      <w:lang w:val="zh-CN" w:eastAsia="zh-CN" w:bidi="zh-CN"/>
                                    </w:rPr>
                                    <w:t xml:space="preserve"> </w:t>
                                  </w:r>
                                  <w:r>
                                    <w:rPr>
                                      <w:rFonts w:ascii="仿宋_GB2312" w:hAnsi="仿宋_GB2312" w:eastAsia="仿宋_GB2312" w:cs="仿宋_GB2312"/>
                                      <w:sz w:val="24"/>
                                      <w:szCs w:val="22"/>
                                      <w:lang w:val="zh-CN" w:eastAsia="zh-CN" w:bidi="zh-CN"/>
                                    </w:rPr>
                                    <w:t>日</w:t>
                                  </w:r>
                                  <w:r>
                                    <w:rPr>
                                      <w:rFonts w:ascii="仿宋_GB2312" w:hAnsi="仿宋_GB2312" w:eastAsia="仿宋_GB2312" w:cs="仿宋_GB2312"/>
                                      <w:spacing w:val="-60"/>
                                      <w:sz w:val="24"/>
                                      <w:szCs w:val="22"/>
                                      <w:lang w:val="zh-CN" w:eastAsia="zh-CN" w:bidi="zh-CN"/>
                                    </w:rPr>
                                    <w:t xml:space="preserve"> </w:t>
                                  </w:r>
                                  <w:r>
                                    <w:rPr>
                                      <w:rFonts w:ascii="仿宋_GB2312" w:hAnsi="仿宋_GB2312" w:eastAsia="仿宋_GB2312" w:cs="仿宋_GB2312"/>
                                      <w:sz w:val="24"/>
                                      <w:szCs w:val="22"/>
                                      <w:lang w:val="zh-CN" w:eastAsia="zh-CN" w:bidi="zh-CN"/>
                                    </w:rPr>
                                    <w:t>20：30</w:t>
                                  </w:r>
                                </w:p>
                                <w:p>
                                  <w:pPr>
                                    <w:widowControl w:val="0"/>
                                    <w:autoSpaceDE w:val="0"/>
                                    <w:autoSpaceDN w:val="0"/>
                                    <w:spacing w:before="2" w:line="218" w:lineRule="auto"/>
                                    <w:ind w:left="107" w:right="8361"/>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内容： 小 A：</w:t>
                                  </w:r>
                                </w:p>
                                <w:p>
                                  <w:pPr>
                                    <w:widowControl w:val="0"/>
                                    <w:autoSpaceDE w:val="0"/>
                                    <w:autoSpaceDN w:val="0"/>
                                    <w:spacing w:line="218" w:lineRule="auto"/>
                                    <w:ind w:left="107" w:right="97" w:firstLine="479"/>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你好！得知你已经顺利通过公司考核竞聘为我店生鲜区经理，我深感高兴。相信</w:t>
                                  </w:r>
                                  <w:r>
                                    <w:rPr>
                                      <w:rFonts w:ascii="仿宋_GB2312" w:hAnsi="仿宋_GB2312" w:eastAsia="仿宋_GB2312" w:cs="仿宋_GB2312"/>
                                      <w:spacing w:val="-2"/>
                                      <w:sz w:val="24"/>
                                      <w:szCs w:val="22"/>
                                      <w:lang w:val="zh-CN" w:eastAsia="zh-CN" w:bidi="zh-CN"/>
                                    </w:rPr>
                                    <w:t xml:space="preserve">你对我店生鲜区的经营情况非常熟悉，请你在 </w:t>
                                  </w:r>
                                  <w:r>
                                    <w:rPr>
                                      <w:rFonts w:ascii="仿宋_GB2312" w:hAnsi="仿宋_GB2312" w:eastAsia="仿宋_GB2312" w:cs="仿宋_GB2312"/>
                                      <w:sz w:val="24"/>
                                      <w:szCs w:val="22"/>
                                      <w:lang w:val="zh-CN" w:eastAsia="zh-CN" w:bidi="zh-CN"/>
                                    </w:rPr>
                                    <w:t>6</w:t>
                                  </w:r>
                                  <w:r>
                                    <w:rPr>
                                      <w:rFonts w:ascii="仿宋_GB2312" w:hAnsi="仿宋_GB2312" w:eastAsia="仿宋_GB2312" w:cs="仿宋_GB2312"/>
                                      <w:spacing w:val="-23"/>
                                      <w:sz w:val="24"/>
                                      <w:szCs w:val="22"/>
                                      <w:lang w:val="zh-CN" w:eastAsia="zh-CN" w:bidi="zh-CN"/>
                                    </w:rPr>
                                    <w:t xml:space="preserve"> 月 </w:t>
                                  </w:r>
                                  <w:r>
                                    <w:rPr>
                                      <w:rFonts w:ascii="仿宋_GB2312" w:hAnsi="仿宋_GB2312" w:eastAsia="仿宋_GB2312" w:cs="仿宋_GB2312"/>
                                      <w:sz w:val="24"/>
                                      <w:szCs w:val="22"/>
                                      <w:lang w:val="zh-CN" w:eastAsia="zh-CN" w:bidi="zh-CN"/>
                                    </w:rPr>
                                    <w:t>2</w:t>
                                  </w:r>
                                  <w:r>
                                    <w:rPr>
                                      <w:rFonts w:ascii="仿宋_GB2312" w:hAnsi="仿宋_GB2312" w:eastAsia="仿宋_GB2312" w:cs="仿宋_GB2312"/>
                                      <w:spacing w:val="-8"/>
                                      <w:sz w:val="24"/>
                                      <w:szCs w:val="22"/>
                                      <w:lang w:val="zh-CN" w:eastAsia="zh-CN" w:bidi="zh-CN"/>
                                    </w:rPr>
                                    <w:t xml:space="preserve"> 日进行第二季节业绩汇报。请你</w:t>
                                  </w:r>
                                </w:p>
                                <w:p>
                                  <w:pPr>
                                    <w:widowControl w:val="0"/>
                                    <w:autoSpaceDE w:val="0"/>
                                    <w:autoSpaceDN w:val="0"/>
                                    <w:spacing w:line="218" w:lineRule="auto"/>
                                    <w:ind w:left="107" w:right="3620"/>
                                    <w:rPr>
                                      <w:rFonts w:ascii="仿宋_GB2312" w:hAnsi="仿宋_GB2312" w:eastAsia="仿宋_GB2312" w:cs="仿宋_GB2312"/>
                                      <w:b/>
                                      <w:sz w:val="24"/>
                                      <w:szCs w:val="22"/>
                                      <w:lang w:val="zh-CN" w:eastAsia="zh-CN" w:bidi="zh-CN"/>
                                    </w:rPr>
                                  </w:pPr>
                                  <w:r>
                                    <w:rPr>
                                      <w:rFonts w:ascii="仿宋_GB2312" w:hAnsi="仿宋_GB2312" w:eastAsia="仿宋_GB2312" w:cs="仿宋_GB2312"/>
                                      <w:spacing w:val="-31"/>
                                      <w:sz w:val="24"/>
                                      <w:szCs w:val="22"/>
                                      <w:lang w:val="zh-CN" w:eastAsia="zh-CN" w:bidi="zh-CN"/>
                                    </w:rPr>
                                    <w:t xml:space="preserve">在 </w:t>
                                  </w:r>
                                  <w:r>
                                    <w:rPr>
                                      <w:rFonts w:ascii="仿宋_GB2312" w:hAnsi="仿宋_GB2312" w:eastAsia="仿宋_GB2312" w:cs="仿宋_GB2312"/>
                                      <w:sz w:val="24"/>
                                      <w:szCs w:val="22"/>
                                      <w:lang w:val="zh-CN" w:eastAsia="zh-CN" w:bidi="zh-CN"/>
                                    </w:rPr>
                                    <w:t>6</w:t>
                                  </w:r>
                                  <w:r>
                                    <w:rPr>
                                      <w:rFonts w:ascii="仿宋_GB2312" w:hAnsi="仿宋_GB2312" w:eastAsia="仿宋_GB2312" w:cs="仿宋_GB2312"/>
                                      <w:spacing w:val="-40"/>
                                      <w:sz w:val="24"/>
                                      <w:szCs w:val="22"/>
                                      <w:lang w:val="zh-CN" w:eastAsia="zh-CN" w:bidi="zh-CN"/>
                                    </w:rPr>
                                    <w:t xml:space="preserve"> 月 </w:t>
                                  </w:r>
                                  <w:r>
                                    <w:rPr>
                                      <w:rFonts w:ascii="仿宋_GB2312" w:hAnsi="仿宋_GB2312" w:eastAsia="仿宋_GB2312" w:cs="仿宋_GB2312"/>
                                      <w:sz w:val="24"/>
                                      <w:szCs w:val="22"/>
                                      <w:lang w:val="zh-CN" w:eastAsia="zh-CN" w:bidi="zh-CN"/>
                                    </w:rPr>
                                    <w:t>1</w:t>
                                  </w:r>
                                  <w:r>
                                    <w:rPr>
                                      <w:rFonts w:ascii="仿宋_GB2312" w:hAnsi="仿宋_GB2312" w:eastAsia="仿宋_GB2312" w:cs="仿宋_GB2312"/>
                                      <w:spacing w:val="-12"/>
                                      <w:sz w:val="24"/>
                                      <w:szCs w:val="22"/>
                                      <w:lang w:val="zh-CN" w:eastAsia="zh-CN" w:bidi="zh-CN"/>
                                    </w:rPr>
                                    <w:t xml:space="preserve"> 日前整理好相关数据，制作 </w:t>
                                  </w:r>
                                  <w:r>
                                    <w:rPr>
                                      <w:rFonts w:ascii="仿宋_GB2312" w:hAnsi="仿宋_GB2312" w:eastAsia="仿宋_GB2312" w:cs="仿宋_GB2312"/>
                                      <w:sz w:val="24"/>
                                      <w:szCs w:val="22"/>
                                      <w:lang w:val="zh-CN" w:eastAsia="zh-CN" w:bidi="zh-CN"/>
                                    </w:rPr>
                                    <w:t>PPT，</w:t>
                                  </w:r>
                                  <w:r>
                                    <w:rPr>
                                      <w:rFonts w:ascii="仿宋_GB2312" w:hAnsi="仿宋_GB2312" w:eastAsia="仿宋_GB2312" w:cs="仿宋_GB2312"/>
                                      <w:spacing w:val="-4"/>
                                      <w:sz w:val="24"/>
                                      <w:szCs w:val="22"/>
                                      <w:lang w:val="zh-CN" w:eastAsia="zh-CN" w:bidi="zh-CN"/>
                                    </w:rPr>
                                    <w:t>发给我。</w:t>
                                  </w:r>
                                  <w:r>
                                    <w:rPr>
                                      <w:rFonts w:ascii="仿宋_GB2312" w:hAnsi="仿宋_GB2312" w:eastAsia="仿宋_GB2312" w:cs="仿宋_GB2312"/>
                                      <w:b/>
                                      <w:sz w:val="24"/>
                                      <w:szCs w:val="22"/>
                                      <w:lang w:val="zh-CN" w:eastAsia="zh-CN" w:bidi="zh-CN"/>
                                    </w:rPr>
                                    <w:t>对文件一的回复：</w:t>
                                  </w:r>
                                </w:p>
                                <w:p>
                                  <w:pPr>
                                    <w:widowControl w:val="0"/>
                                    <w:autoSpaceDE w:val="0"/>
                                    <w:autoSpaceDN w:val="0"/>
                                    <w:spacing w:line="273" w:lineRule="exact"/>
                                    <w:ind w:left="107"/>
                                    <w:rPr>
                                      <w:rFonts w:ascii="仿宋_GB2312" w:hAnsi="仿宋_GB2312" w:eastAsia="仿宋_GB2312" w:cs="仿宋_GB2312"/>
                                      <w:sz w:val="24"/>
                                      <w:szCs w:val="22"/>
                                      <w:lang w:val="zh-CN" w:eastAsia="zh-CN" w:bidi="zh-CN"/>
                                    </w:rPr>
                                  </w:pPr>
                                  <w:r>
                                    <w:rPr>
                                      <w:rFonts w:ascii="仿宋_GB2312" w:hAnsi="仿宋_GB2312" w:eastAsia="仿宋_GB2312" w:cs="仿宋_GB2312"/>
                                      <w:b/>
                                      <w:spacing w:val="-24"/>
                                      <w:w w:val="99"/>
                                      <w:sz w:val="24"/>
                                      <w:szCs w:val="22"/>
                                      <w:lang w:val="zh-CN" w:eastAsia="zh-CN" w:bidi="zh-CN"/>
                                    </w:rPr>
                                    <w:t>回复方式：</w:t>
                                  </w:r>
                                  <w:r>
                                    <w:rPr>
                                      <w:rFonts w:ascii="仿宋_GB2312" w:hAnsi="仿宋_GB2312" w:eastAsia="仿宋_GB2312" w:cs="仿宋_GB2312"/>
                                      <w:sz w:val="24"/>
                                      <w:szCs w:val="22"/>
                                      <w:lang w:val="zh-CN" w:eastAsia="zh-CN" w:bidi="zh-CN"/>
                                    </w:rPr>
                                    <w:t>（</w:t>
                                  </w:r>
                                  <w:r>
                                    <w:rPr>
                                      <w:rFonts w:ascii="仿宋_GB2312" w:hAnsi="仿宋_GB2312" w:eastAsia="仿宋_GB2312" w:cs="仿宋_GB2312"/>
                                      <w:spacing w:val="-9"/>
                                      <w:sz w:val="24"/>
                                      <w:szCs w:val="22"/>
                                      <w:lang w:val="zh-CN" w:eastAsia="zh-CN" w:bidi="zh-CN"/>
                                    </w:rPr>
                                    <w:t>请在相应选项前的“□”里划“√”</w:t>
                                  </w:r>
                                  <w:r>
                                    <w:rPr>
                                      <w:rFonts w:ascii="仿宋_GB2312" w:hAnsi="仿宋_GB2312" w:eastAsia="仿宋_GB2312" w:cs="仿宋_GB2312"/>
                                      <w:sz w:val="24"/>
                                      <w:szCs w:val="22"/>
                                      <w:lang w:val="zh-CN" w:eastAsia="zh-CN" w:bidi="zh-CN"/>
                                    </w:rPr>
                                    <w:t>）</w:t>
                                  </w:r>
                                </w:p>
                                <w:p>
                                  <w:pPr>
                                    <w:widowControl w:val="0"/>
                                    <w:tabs>
                                      <w:tab w:val="left" w:pos="2748"/>
                                      <w:tab w:val="left" w:pos="5508"/>
                                    </w:tabs>
                                    <w:autoSpaceDE w:val="0"/>
                                    <w:autoSpaceDN w:val="0"/>
                                    <w:spacing w:line="280" w:lineRule="exact"/>
                                    <w:ind w:left="107"/>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□信件／便函</w:t>
                                  </w:r>
                                  <w:r>
                                    <w:rPr>
                                      <w:rFonts w:ascii="仿宋_GB2312" w:hAnsi="仿宋_GB2312" w:eastAsia="仿宋_GB2312" w:cs="仿宋_GB2312"/>
                                      <w:spacing w:val="-1"/>
                                      <w:sz w:val="24"/>
                                      <w:szCs w:val="22"/>
                                      <w:lang w:val="zh-CN" w:eastAsia="zh-CN" w:bidi="zh-CN"/>
                                    </w:rPr>
                                    <w:t xml:space="preserve"> </w:t>
                                  </w:r>
                                  <w:r>
                                    <w:rPr>
                                      <w:rFonts w:ascii="仿宋_GB2312" w:hAnsi="仿宋_GB2312" w:eastAsia="仿宋_GB2312" w:cs="仿宋_GB2312"/>
                                      <w:sz w:val="24"/>
                                      <w:szCs w:val="22"/>
                                      <w:lang w:val="zh-CN" w:eastAsia="zh-CN" w:bidi="zh-CN"/>
                                    </w:rPr>
                                    <w:t>□Email</w:t>
                                  </w:r>
                                  <w:r>
                                    <w:rPr>
                                      <w:rFonts w:ascii="仿宋_GB2312" w:hAnsi="仿宋_GB2312" w:eastAsia="仿宋_GB2312" w:cs="仿宋_GB2312"/>
                                      <w:sz w:val="24"/>
                                      <w:szCs w:val="22"/>
                                      <w:lang w:val="zh-CN" w:eastAsia="zh-CN" w:bidi="zh-CN"/>
                                    </w:rPr>
                                    <w:tab/>
                                  </w:r>
                                  <w:r>
                                    <w:rPr>
                                      <w:rFonts w:ascii="仿宋_GB2312" w:hAnsi="仿宋_GB2312" w:eastAsia="仿宋_GB2312" w:cs="仿宋_GB2312"/>
                                      <w:sz w:val="24"/>
                                      <w:szCs w:val="22"/>
                                      <w:lang w:val="zh-CN" w:eastAsia="zh-CN" w:bidi="zh-CN"/>
                                    </w:rPr>
                                    <w:t>□电话 □微信 □面谈</w:t>
                                  </w:r>
                                  <w:r>
                                    <w:rPr>
                                      <w:rFonts w:ascii="仿宋_GB2312" w:hAnsi="仿宋_GB2312" w:eastAsia="仿宋_GB2312" w:cs="仿宋_GB2312"/>
                                      <w:sz w:val="24"/>
                                      <w:szCs w:val="22"/>
                                      <w:lang w:val="zh-CN" w:eastAsia="zh-CN" w:bidi="zh-CN"/>
                                    </w:rPr>
                                    <w:tab/>
                                  </w:r>
                                  <w:r>
                                    <w:rPr>
                                      <w:rFonts w:ascii="仿宋_GB2312" w:hAnsi="仿宋_GB2312" w:eastAsia="仿宋_GB2312" w:cs="仿宋_GB2312"/>
                                      <w:sz w:val="24"/>
                                      <w:szCs w:val="22"/>
                                      <w:lang w:val="zh-CN" w:eastAsia="zh-CN" w:bidi="zh-CN"/>
                                    </w:rPr>
                                    <w:t>□不予处理</w:t>
                                  </w:r>
                                </w:p>
                                <w:p>
                                  <w:pPr>
                                    <w:widowControl w:val="0"/>
                                    <w:tabs>
                                      <w:tab w:val="left" w:pos="3643"/>
                                    </w:tabs>
                                    <w:autoSpaceDE w:val="0"/>
                                    <w:autoSpaceDN w:val="0"/>
                                    <w:spacing w:line="281" w:lineRule="exact"/>
                                    <w:ind w:left="107"/>
                                    <w:rPr>
                                      <w:rFonts w:ascii="Times New Roman" w:hAnsi="Times New Roman" w:eastAsia="Times New Roman" w:cs="仿宋_GB2312"/>
                                      <w:sz w:val="24"/>
                                      <w:szCs w:val="22"/>
                                      <w:lang w:val="zh-CN" w:eastAsia="zh-CN" w:bidi="zh-CN"/>
                                    </w:rPr>
                                  </w:pPr>
                                  <w:r>
                                    <w:rPr>
                                      <w:rFonts w:ascii="仿宋_GB2312" w:hAnsi="仿宋_GB2312" w:eastAsia="仿宋_GB2312" w:cs="仿宋_GB2312"/>
                                      <w:sz w:val="24"/>
                                      <w:szCs w:val="22"/>
                                      <w:lang w:val="zh-CN" w:eastAsia="zh-CN" w:bidi="zh-CN"/>
                                    </w:rPr>
                                    <w:t>□其他处理方式，请注明</w:t>
                                  </w:r>
                                  <w:r>
                                    <w:rPr>
                                      <w:rFonts w:ascii="Times New Roman" w:hAnsi="Times New Roman" w:eastAsia="Times New Roman" w:cs="仿宋_GB2312"/>
                                      <w:sz w:val="24"/>
                                      <w:szCs w:val="22"/>
                                      <w:u w:val="single"/>
                                      <w:lang w:val="zh-CN" w:eastAsia="zh-CN" w:bidi="zh-CN"/>
                                    </w:rPr>
                                    <w:t xml:space="preserve"> </w:t>
                                  </w:r>
                                  <w:r>
                                    <w:rPr>
                                      <w:rFonts w:ascii="Times New Roman" w:hAnsi="Times New Roman" w:eastAsia="Times New Roman" w:cs="仿宋_GB2312"/>
                                      <w:sz w:val="24"/>
                                      <w:szCs w:val="22"/>
                                      <w:u w:val="single"/>
                                      <w:lang w:val="zh-CN" w:eastAsia="zh-CN" w:bidi="zh-CN"/>
                                    </w:rPr>
                                    <w:tab/>
                                  </w:r>
                                </w:p>
                                <w:p>
                                  <w:pPr>
                                    <w:widowControl w:val="0"/>
                                    <w:autoSpaceDE w:val="0"/>
                                    <w:autoSpaceDN w:val="0"/>
                                    <w:spacing w:line="294" w:lineRule="exact"/>
                                    <w:ind w:left="107"/>
                                    <w:rPr>
                                      <w:rFonts w:ascii="仿宋_GB2312" w:hAnsi="仿宋_GB2312" w:eastAsia="仿宋_GB2312" w:cs="仿宋_GB2312"/>
                                      <w:sz w:val="24"/>
                                      <w:szCs w:val="22"/>
                                      <w:lang w:val="zh-CN" w:eastAsia="zh-CN" w:bidi="zh-CN"/>
                                    </w:rPr>
                                  </w:pPr>
                                  <w:r>
                                    <w:rPr>
                                      <w:rFonts w:ascii="仿宋_GB2312" w:hAnsi="仿宋_GB2312" w:eastAsia="仿宋_GB2312" w:cs="仿宋_GB2312"/>
                                      <w:b/>
                                      <w:spacing w:val="-24"/>
                                      <w:w w:val="99"/>
                                      <w:sz w:val="24"/>
                                      <w:szCs w:val="22"/>
                                      <w:lang w:val="zh-CN" w:eastAsia="zh-CN" w:bidi="zh-CN"/>
                                    </w:rPr>
                                    <w:t>回复内容：</w:t>
                                  </w:r>
                                  <w:r>
                                    <w:rPr>
                                      <w:rFonts w:ascii="仿宋_GB2312" w:hAnsi="仿宋_GB2312" w:eastAsia="仿宋_GB2312" w:cs="仿宋_GB2312"/>
                                      <w:sz w:val="24"/>
                                      <w:szCs w:val="22"/>
                                      <w:lang w:val="zh-CN" w:eastAsia="zh-CN" w:bidi="zh-CN"/>
                                    </w:rPr>
                                    <w:t>（</w:t>
                                  </w:r>
                                  <w:r>
                                    <w:rPr>
                                      <w:rFonts w:ascii="仿宋_GB2312" w:hAnsi="仿宋_GB2312" w:eastAsia="仿宋_GB2312" w:cs="仿宋_GB2312"/>
                                      <w:spacing w:val="-1"/>
                                      <w:sz w:val="24"/>
                                      <w:szCs w:val="22"/>
                                      <w:lang w:val="zh-CN" w:eastAsia="zh-CN" w:bidi="zh-CN"/>
                                    </w:rPr>
                                    <w:t>请做出妥善的处理意见，列出步骤及说明相关理由</w:t>
                                  </w:r>
                                  <w:r>
                                    <w:rPr>
                                      <w:rFonts w:ascii="仿宋_GB2312" w:hAnsi="仿宋_GB2312" w:eastAsia="仿宋_GB2312" w:cs="仿宋_GB2312"/>
                                      <w:sz w:val="24"/>
                                      <w:szCs w:val="22"/>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8" w:hRule="atLeast"/>
                              </w:trPr>
                              <w:tc>
                                <w:tcPr>
                                  <w:tcW w:w="9201" w:type="dxa"/>
                                </w:tcPr>
                                <w:p>
                                  <w:pPr>
                                    <w:widowControl w:val="0"/>
                                    <w:autoSpaceDE w:val="0"/>
                                    <w:autoSpaceDN w:val="0"/>
                                    <w:spacing w:line="278" w:lineRule="exact"/>
                                    <w:ind w:left="107"/>
                                    <w:rPr>
                                      <w:rFonts w:ascii="仿宋_GB2312" w:hAnsi="仿宋_GB2312" w:eastAsia="仿宋_GB2312" w:cs="仿宋_GB2312"/>
                                      <w:b/>
                                      <w:sz w:val="24"/>
                                      <w:szCs w:val="22"/>
                                      <w:lang w:val="zh-CN" w:eastAsia="zh-CN" w:bidi="zh-CN"/>
                                    </w:rPr>
                                  </w:pPr>
                                  <w:r>
                                    <w:rPr>
                                      <w:rFonts w:ascii="仿宋_GB2312" w:hAnsi="仿宋_GB2312" w:eastAsia="仿宋_GB2312" w:cs="仿宋_GB2312"/>
                                      <w:b/>
                                      <w:sz w:val="24"/>
                                      <w:szCs w:val="22"/>
                                      <w:lang w:val="zh-CN" w:eastAsia="zh-CN" w:bidi="zh-CN"/>
                                    </w:rPr>
                                    <w:t>文件二</w:t>
                                  </w:r>
                                </w:p>
                                <w:p>
                                  <w:pPr>
                                    <w:widowControl w:val="0"/>
                                    <w:autoSpaceDE w:val="0"/>
                                    <w:autoSpaceDN w:val="0"/>
                                    <w:spacing w:line="280" w:lineRule="exact"/>
                                    <w:ind w:left="107"/>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类别：电子邮件</w:t>
                                  </w:r>
                                </w:p>
                                <w:p>
                                  <w:pPr>
                                    <w:widowControl w:val="0"/>
                                    <w:autoSpaceDE w:val="0"/>
                                    <w:autoSpaceDN w:val="0"/>
                                    <w:spacing w:before="8" w:line="218" w:lineRule="auto"/>
                                    <w:ind w:left="107" w:right="5780"/>
                                    <w:jc w:val="both"/>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来件人：小张   食品区主管收件人：A 经理   生鲜区经理日期： 5 月 28 日 18：00</w:t>
                                  </w:r>
                                </w:p>
                                <w:p>
                                  <w:pPr>
                                    <w:widowControl w:val="0"/>
                                    <w:autoSpaceDE w:val="0"/>
                                    <w:autoSpaceDN w:val="0"/>
                                    <w:spacing w:line="218" w:lineRule="auto"/>
                                    <w:ind w:left="107" w:right="8181"/>
                                    <w:jc w:val="both"/>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内容： A</w:t>
                                  </w:r>
                                  <w:r>
                                    <w:rPr>
                                      <w:rFonts w:ascii="仿宋_GB2312" w:hAnsi="仿宋_GB2312" w:eastAsia="仿宋_GB2312" w:cs="仿宋_GB2312"/>
                                      <w:spacing w:val="-20"/>
                                      <w:sz w:val="24"/>
                                      <w:szCs w:val="22"/>
                                      <w:lang w:val="zh-CN" w:eastAsia="zh-CN" w:bidi="zh-CN"/>
                                    </w:rPr>
                                    <w:t xml:space="preserve"> 经理：</w:t>
                                  </w:r>
                                </w:p>
                                <w:p>
                                  <w:pPr>
                                    <w:widowControl w:val="0"/>
                                    <w:autoSpaceDE w:val="0"/>
                                    <w:autoSpaceDN w:val="0"/>
                                    <w:spacing w:line="218" w:lineRule="auto"/>
                                    <w:ind w:left="107" w:right="106" w:firstLine="479"/>
                                    <w:jc w:val="both"/>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我已经按陈经理要求与“馨悦”公司人员进行了本次母婴商品促销活动的具体细节讨论，现将活动操作细节发给您，请您批阅。另外，我们需要与前台部门沟通排班问题，因为本次活动我们将在前庭广场设立单独的收银台，可否？请您回复。</w:t>
                                  </w:r>
                                </w:p>
                                <w:p>
                                  <w:pPr>
                                    <w:widowControl w:val="0"/>
                                    <w:autoSpaceDE w:val="0"/>
                                    <w:autoSpaceDN w:val="0"/>
                                    <w:spacing w:line="273" w:lineRule="exact"/>
                                    <w:ind w:left="107"/>
                                    <w:rPr>
                                      <w:rFonts w:ascii="仿宋_GB2312" w:hAnsi="仿宋_GB2312" w:eastAsia="仿宋_GB2312" w:cs="仿宋_GB2312"/>
                                      <w:b/>
                                      <w:sz w:val="24"/>
                                      <w:szCs w:val="22"/>
                                      <w:lang w:val="zh-CN" w:eastAsia="zh-CN" w:bidi="zh-CN"/>
                                    </w:rPr>
                                  </w:pPr>
                                  <w:r>
                                    <w:rPr>
                                      <w:rFonts w:ascii="仿宋_GB2312" w:hAnsi="仿宋_GB2312" w:eastAsia="仿宋_GB2312" w:cs="仿宋_GB2312"/>
                                      <w:b/>
                                      <w:sz w:val="24"/>
                                      <w:szCs w:val="22"/>
                                      <w:lang w:val="zh-CN" w:eastAsia="zh-CN" w:bidi="zh-CN"/>
                                    </w:rPr>
                                    <w:t>对文件二的回复：</w:t>
                                  </w:r>
                                </w:p>
                                <w:p>
                                  <w:pPr>
                                    <w:widowControl w:val="0"/>
                                    <w:autoSpaceDE w:val="0"/>
                                    <w:autoSpaceDN w:val="0"/>
                                    <w:spacing w:line="281" w:lineRule="exact"/>
                                    <w:ind w:left="107"/>
                                    <w:rPr>
                                      <w:rFonts w:ascii="仿宋_GB2312" w:hAnsi="仿宋_GB2312" w:eastAsia="仿宋_GB2312" w:cs="仿宋_GB2312"/>
                                      <w:sz w:val="24"/>
                                      <w:szCs w:val="22"/>
                                      <w:lang w:val="zh-CN" w:eastAsia="zh-CN" w:bidi="zh-CN"/>
                                    </w:rPr>
                                  </w:pPr>
                                  <w:r>
                                    <w:rPr>
                                      <w:rFonts w:ascii="仿宋_GB2312" w:hAnsi="仿宋_GB2312" w:eastAsia="仿宋_GB2312" w:cs="仿宋_GB2312"/>
                                      <w:b/>
                                      <w:spacing w:val="-24"/>
                                      <w:w w:val="99"/>
                                      <w:sz w:val="24"/>
                                      <w:szCs w:val="22"/>
                                      <w:lang w:val="zh-CN" w:eastAsia="zh-CN" w:bidi="zh-CN"/>
                                    </w:rPr>
                                    <w:t>回复方式：</w:t>
                                  </w:r>
                                  <w:r>
                                    <w:rPr>
                                      <w:rFonts w:ascii="仿宋_GB2312" w:hAnsi="仿宋_GB2312" w:eastAsia="仿宋_GB2312" w:cs="仿宋_GB2312"/>
                                      <w:b/>
                                      <w:spacing w:val="2"/>
                                      <w:w w:val="99"/>
                                      <w:sz w:val="24"/>
                                      <w:szCs w:val="22"/>
                                      <w:lang w:val="zh-CN" w:eastAsia="zh-CN" w:bidi="zh-CN"/>
                                    </w:rPr>
                                    <w:t>（</w:t>
                                  </w:r>
                                  <w:r>
                                    <w:rPr>
                                      <w:rFonts w:ascii="仿宋_GB2312" w:hAnsi="仿宋_GB2312" w:eastAsia="仿宋_GB2312" w:cs="仿宋_GB2312"/>
                                      <w:spacing w:val="-9"/>
                                      <w:sz w:val="24"/>
                                      <w:szCs w:val="22"/>
                                      <w:lang w:val="zh-CN" w:eastAsia="zh-CN" w:bidi="zh-CN"/>
                                    </w:rPr>
                                    <w:t>请在相应选项前的“□”里划“√”</w:t>
                                  </w:r>
                                  <w:r>
                                    <w:rPr>
                                      <w:rFonts w:ascii="仿宋_GB2312" w:hAnsi="仿宋_GB2312" w:eastAsia="仿宋_GB2312" w:cs="仿宋_GB2312"/>
                                      <w:sz w:val="24"/>
                                      <w:szCs w:val="22"/>
                                      <w:lang w:val="zh-CN" w:eastAsia="zh-CN" w:bidi="zh-CN"/>
                                    </w:rPr>
                                    <w:t>）</w:t>
                                  </w:r>
                                </w:p>
                                <w:p>
                                  <w:pPr>
                                    <w:widowControl w:val="0"/>
                                    <w:tabs>
                                      <w:tab w:val="left" w:pos="2868"/>
                                      <w:tab w:val="left" w:pos="5628"/>
                                    </w:tabs>
                                    <w:autoSpaceDE w:val="0"/>
                                    <w:autoSpaceDN w:val="0"/>
                                    <w:spacing w:line="280" w:lineRule="exact"/>
                                    <w:ind w:left="227"/>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□信件／便函</w:t>
                                  </w:r>
                                  <w:r>
                                    <w:rPr>
                                      <w:rFonts w:ascii="仿宋_GB2312" w:hAnsi="仿宋_GB2312" w:eastAsia="仿宋_GB2312" w:cs="仿宋_GB2312"/>
                                      <w:spacing w:val="-1"/>
                                      <w:sz w:val="24"/>
                                      <w:szCs w:val="22"/>
                                      <w:lang w:val="zh-CN" w:eastAsia="zh-CN" w:bidi="zh-CN"/>
                                    </w:rPr>
                                    <w:t xml:space="preserve"> </w:t>
                                  </w:r>
                                  <w:r>
                                    <w:rPr>
                                      <w:rFonts w:ascii="仿宋_GB2312" w:hAnsi="仿宋_GB2312" w:eastAsia="仿宋_GB2312" w:cs="仿宋_GB2312"/>
                                      <w:sz w:val="24"/>
                                      <w:szCs w:val="22"/>
                                      <w:lang w:val="zh-CN" w:eastAsia="zh-CN" w:bidi="zh-CN"/>
                                    </w:rPr>
                                    <w:t>□Email</w:t>
                                  </w:r>
                                  <w:r>
                                    <w:rPr>
                                      <w:rFonts w:ascii="仿宋_GB2312" w:hAnsi="仿宋_GB2312" w:eastAsia="仿宋_GB2312" w:cs="仿宋_GB2312"/>
                                      <w:sz w:val="24"/>
                                      <w:szCs w:val="22"/>
                                      <w:lang w:val="zh-CN" w:eastAsia="zh-CN" w:bidi="zh-CN"/>
                                    </w:rPr>
                                    <w:tab/>
                                  </w:r>
                                  <w:r>
                                    <w:rPr>
                                      <w:rFonts w:ascii="仿宋_GB2312" w:hAnsi="仿宋_GB2312" w:eastAsia="仿宋_GB2312" w:cs="仿宋_GB2312"/>
                                      <w:sz w:val="24"/>
                                      <w:szCs w:val="22"/>
                                      <w:lang w:val="zh-CN" w:eastAsia="zh-CN" w:bidi="zh-CN"/>
                                    </w:rPr>
                                    <w:t>□电话 □微信 □面谈</w:t>
                                  </w:r>
                                  <w:r>
                                    <w:rPr>
                                      <w:rFonts w:ascii="仿宋_GB2312" w:hAnsi="仿宋_GB2312" w:eastAsia="仿宋_GB2312" w:cs="仿宋_GB2312"/>
                                      <w:sz w:val="24"/>
                                      <w:szCs w:val="22"/>
                                      <w:lang w:val="zh-CN" w:eastAsia="zh-CN" w:bidi="zh-CN"/>
                                    </w:rPr>
                                    <w:tab/>
                                  </w:r>
                                  <w:r>
                                    <w:rPr>
                                      <w:rFonts w:ascii="仿宋_GB2312" w:hAnsi="仿宋_GB2312" w:eastAsia="仿宋_GB2312" w:cs="仿宋_GB2312"/>
                                      <w:sz w:val="24"/>
                                      <w:szCs w:val="22"/>
                                      <w:lang w:val="zh-CN" w:eastAsia="zh-CN" w:bidi="zh-CN"/>
                                    </w:rPr>
                                    <w:t>□不予处理</w:t>
                                  </w:r>
                                </w:p>
                                <w:p>
                                  <w:pPr>
                                    <w:widowControl w:val="0"/>
                                    <w:tabs>
                                      <w:tab w:val="left" w:pos="4123"/>
                                    </w:tabs>
                                    <w:autoSpaceDE w:val="0"/>
                                    <w:autoSpaceDN w:val="0"/>
                                    <w:spacing w:line="280" w:lineRule="exact"/>
                                    <w:ind w:left="227"/>
                                    <w:rPr>
                                      <w:rFonts w:ascii="Times New Roman" w:hAnsi="Times New Roman" w:eastAsia="Times New Roman" w:cs="仿宋_GB2312"/>
                                      <w:sz w:val="24"/>
                                      <w:szCs w:val="22"/>
                                      <w:lang w:val="zh-CN" w:eastAsia="zh-CN" w:bidi="zh-CN"/>
                                    </w:rPr>
                                  </w:pPr>
                                  <w:r>
                                    <w:rPr>
                                      <w:rFonts w:ascii="仿宋_GB2312" w:hAnsi="仿宋_GB2312" w:eastAsia="仿宋_GB2312" w:cs="仿宋_GB2312"/>
                                      <w:sz w:val="24"/>
                                      <w:szCs w:val="22"/>
                                      <w:lang w:val="zh-CN" w:eastAsia="zh-CN" w:bidi="zh-CN"/>
                                    </w:rPr>
                                    <w:t>□其他处理方式，请注明</w:t>
                                  </w:r>
                                  <w:r>
                                    <w:rPr>
                                      <w:rFonts w:ascii="Times New Roman" w:hAnsi="Times New Roman" w:eastAsia="Times New Roman" w:cs="仿宋_GB2312"/>
                                      <w:sz w:val="24"/>
                                      <w:szCs w:val="22"/>
                                      <w:u w:val="single"/>
                                      <w:lang w:val="zh-CN" w:eastAsia="zh-CN" w:bidi="zh-CN"/>
                                    </w:rPr>
                                    <w:t xml:space="preserve"> </w:t>
                                  </w:r>
                                  <w:r>
                                    <w:rPr>
                                      <w:rFonts w:ascii="Times New Roman" w:hAnsi="Times New Roman" w:eastAsia="Times New Roman" w:cs="仿宋_GB2312"/>
                                      <w:sz w:val="24"/>
                                      <w:szCs w:val="22"/>
                                      <w:u w:val="single"/>
                                      <w:lang w:val="zh-CN" w:eastAsia="zh-CN" w:bidi="zh-CN"/>
                                    </w:rPr>
                                    <w:tab/>
                                  </w:r>
                                </w:p>
                                <w:p>
                                  <w:pPr>
                                    <w:widowControl w:val="0"/>
                                    <w:autoSpaceDE w:val="0"/>
                                    <w:autoSpaceDN w:val="0"/>
                                    <w:spacing w:line="294" w:lineRule="exact"/>
                                    <w:ind w:left="107"/>
                                    <w:rPr>
                                      <w:rFonts w:ascii="仿宋_GB2312" w:hAnsi="仿宋_GB2312" w:eastAsia="仿宋_GB2312" w:cs="仿宋_GB2312"/>
                                      <w:sz w:val="24"/>
                                      <w:szCs w:val="22"/>
                                      <w:lang w:val="zh-CN" w:eastAsia="zh-CN" w:bidi="zh-CN"/>
                                    </w:rPr>
                                  </w:pPr>
                                  <w:r>
                                    <w:rPr>
                                      <w:rFonts w:ascii="仿宋_GB2312" w:hAnsi="仿宋_GB2312" w:eastAsia="仿宋_GB2312" w:cs="仿宋_GB2312"/>
                                      <w:b/>
                                      <w:spacing w:val="-24"/>
                                      <w:w w:val="99"/>
                                      <w:sz w:val="24"/>
                                      <w:szCs w:val="22"/>
                                      <w:lang w:val="zh-CN" w:eastAsia="zh-CN" w:bidi="zh-CN"/>
                                    </w:rPr>
                                    <w:t>回复内容：</w:t>
                                  </w:r>
                                  <w:r>
                                    <w:rPr>
                                      <w:rFonts w:ascii="仿宋_GB2312" w:hAnsi="仿宋_GB2312" w:eastAsia="仿宋_GB2312" w:cs="仿宋_GB2312"/>
                                      <w:sz w:val="24"/>
                                      <w:szCs w:val="22"/>
                                      <w:lang w:val="zh-CN" w:eastAsia="zh-CN" w:bidi="zh-CN"/>
                                    </w:rPr>
                                    <w:t>（</w:t>
                                  </w:r>
                                  <w:r>
                                    <w:rPr>
                                      <w:rFonts w:ascii="仿宋_GB2312" w:hAnsi="仿宋_GB2312" w:eastAsia="仿宋_GB2312" w:cs="仿宋_GB2312"/>
                                      <w:spacing w:val="-1"/>
                                      <w:sz w:val="24"/>
                                      <w:szCs w:val="22"/>
                                      <w:lang w:val="zh-CN" w:eastAsia="zh-CN" w:bidi="zh-CN"/>
                                    </w:rPr>
                                    <w:t>请做出妥善的处理意见，列出步骤及说明相关理由</w:t>
                                  </w:r>
                                  <w:r>
                                    <w:rPr>
                                      <w:rFonts w:ascii="仿宋_GB2312" w:hAnsi="仿宋_GB2312" w:eastAsia="仿宋_GB2312" w:cs="仿宋_GB2312"/>
                                      <w:sz w:val="24"/>
                                      <w:szCs w:val="22"/>
                                      <w:lang w:val="zh-CN" w:eastAsia="zh-CN" w:bidi="zh-CN"/>
                                    </w:rPr>
                                    <w:t>）</w:t>
                                  </w:r>
                                </w:p>
                              </w:tc>
                            </w:tr>
                          </w:tbl>
                          <w:p>
                            <w:pPr>
                              <w:widowControl w:val="0"/>
                              <w:autoSpaceDE w:val="0"/>
                              <w:autoSpaceDN w:val="0"/>
                              <w:ind w:left="0"/>
                              <w:rPr>
                                <w:rFonts w:ascii="仿宋_GB2312" w:hAnsi="仿宋_GB2312" w:eastAsia="仿宋_GB2312" w:cs="仿宋_GB2312"/>
                                <w:sz w:val="28"/>
                                <w:szCs w:val="28"/>
                                <w:lang w:val="zh-CN" w:eastAsia="zh-CN" w:bidi="zh-CN"/>
                              </w:rPr>
                            </w:pPr>
                          </w:p>
                        </w:txbxContent>
                      </wps:txbx>
                      <wps:bodyPr lIns="0" tIns="0" rIns="0" bIns="0" upright="1"/>
                    </wps:wsp>
                  </a:graphicData>
                </a:graphic>
              </wp:anchor>
            </w:drawing>
          </mc:Choice>
          <mc:Fallback>
            <w:pict>
              <v:shape id="_x0000_s1026" o:spid="_x0000_s1026" o:spt="202" type="#_x0000_t202" style="position:absolute;left:0pt;margin-left:84.35pt;margin-top:15.5pt;height:433.8pt;width:460.8pt;mso-position-horizontal-relative:page;z-index:251677696;mso-width-relative:page;mso-height-relative:page;" filled="f" stroked="f" coordsize="21600,21600" o:gfxdata="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kjzv/tgAAAALAQAADwAAAAAAAAABACAAAAAiAAAAZHJzL2Rvd25yZXYueG1s&#10;UEsBAhQAFAAAAAgAh07iQNo7Fma/AQAAgwMAAA4AAAAAAAAAAQAgAAAAJwEAAGRycy9lMm9Eb2Mu&#10;eG1sUEsFBgAAAAAGAAYAWQEAAFgFAAAAAA==&#10;">
                <v:fill on="f" focussize="0,0"/>
                <v:stroke on="f"/>
                <v:imagedata o:title=""/>
                <o:lock v:ext="edit" aspectratio="f"/>
                <v:textbox inset="0mm,0mm,0mm,0mm">
                  <w:txbxContent>
                    <w:tbl>
                      <w:tblPr>
                        <w:tblStyle w:val="8"/>
                        <w:tblW w:w="920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7" w:hRule="atLeast"/>
                        </w:trPr>
                        <w:tc>
                          <w:tcPr>
                            <w:tcW w:w="9201" w:type="dxa"/>
                          </w:tcPr>
                          <w:p>
                            <w:pPr>
                              <w:widowControl w:val="0"/>
                              <w:autoSpaceDE w:val="0"/>
                              <w:autoSpaceDN w:val="0"/>
                              <w:spacing w:line="277" w:lineRule="exact"/>
                              <w:ind w:left="107"/>
                              <w:rPr>
                                <w:rFonts w:ascii="仿宋_GB2312" w:hAnsi="仿宋_GB2312" w:eastAsia="仿宋_GB2312" w:cs="仿宋_GB2312"/>
                                <w:b/>
                                <w:sz w:val="24"/>
                                <w:szCs w:val="22"/>
                                <w:lang w:val="zh-CN" w:eastAsia="zh-CN" w:bidi="zh-CN"/>
                              </w:rPr>
                            </w:pPr>
                            <w:r>
                              <w:rPr>
                                <w:rFonts w:ascii="仿宋_GB2312" w:hAnsi="仿宋_GB2312" w:eastAsia="仿宋_GB2312" w:cs="仿宋_GB2312"/>
                                <w:b/>
                                <w:sz w:val="24"/>
                                <w:szCs w:val="22"/>
                                <w:lang w:val="zh-CN" w:eastAsia="zh-CN" w:bidi="zh-CN"/>
                              </w:rPr>
                              <w:t>文件一</w:t>
                            </w:r>
                          </w:p>
                          <w:p>
                            <w:pPr>
                              <w:widowControl w:val="0"/>
                              <w:autoSpaceDE w:val="0"/>
                              <w:autoSpaceDN w:val="0"/>
                              <w:spacing w:line="281" w:lineRule="exact"/>
                              <w:ind w:left="107"/>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类别： 电子邮件</w:t>
                            </w:r>
                          </w:p>
                          <w:p>
                            <w:pPr>
                              <w:widowControl w:val="0"/>
                              <w:autoSpaceDE w:val="0"/>
                              <w:autoSpaceDN w:val="0"/>
                              <w:spacing w:line="280" w:lineRule="exact"/>
                              <w:ind w:left="107"/>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来件人：张一峰店总</w:t>
                            </w:r>
                          </w:p>
                          <w:p>
                            <w:pPr>
                              <w:widowControl w:val="0"/>
                              <w:tabs>
                                <w:tab w:val="left" w:pos="1067"/>
                                <w:tab w:val="left" w:pos="2208"/>
                              </w:tabs>
                              <w:autoSpaceDE w:val="0"/>
                              <w:autoSpaceDN w:val="0"/>
                              <w:spacing w:before="7" w:line="218" w:lineRule="auto"/>
                              <w:ind w:left="107" w:right="5780"/>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收件人：A</w:t>
                            </w:r>
                            <w:r>
                              <w:rPr>
                                <w:rFonts w:ascii="仿宋_GB2312" w:hAnsi="仿宋_GB2312" w:eastAsia="仿宋_GB2312" w:cs="仿宋_GB2312"/>
                                <w:spacing w:val="-61"/>
                                <w:sz w:val="24"/>
                                <w:szCs w:val="22"/>
                                <w:lang w:val="zh-CN" w:eastAsia="zh-CN" w:bidi="zh-CN"/>
                              </w:rPr>
                              <w:t xml:space="preserve"> </w:t>
                            </w:r>
                            <w:r>
                              <w:rPr>
                                <w:rFonts w:ascii="仿宋_GB2312" w:hAnsi="仿宋_GB2312" w:eastAsia="仿宋_GB2312" w:cs="仿宋_GB2312"/>
                                <w:sz w:val="24"/>
                                <w:szCs w:val="22"/>
                                <w:lang w:val="zh-CN" w:eastAsia="zh-CN" w:bidi="zh-CN"/>
                              </w:rPr>
                              <w:t>经理</w:t>
                            </w:r>
                            <w:r>
                              <w:rPr>
                                <w:rFonts w:ascii="仿宋_GB2312" w:hAnsi="仿宋_GB2312" w:eastAsia="仿宋_GB2312" w:cs="仿宋_GB2312"/>
                                <w:sz w:val="24"/>
                                <w:szCs w:val="22"/>
                                <w:lang w:val="zh-CN" w:eastAsia="zh-CN" w:bidi="zh-CN"/>
                              </w:rPr>
                              <w:tab/>
                            </w:r>
                            <w:r>
                              <w:rPr>
                                <w:rFonts w:ascii="仿宋_GB2312" w:hAnsi="仿宋_GB2312" w:eastAsia="仿宋_GB2312" w:cs="仿宋_GB2312"/>
                                <w:sz w:val="24"/>
                                <w:szCs w:val="22"/>
                                <w:lang w:val="zh-CN" w:eastAsia="zh-CN" w:bidi="zh-CN"/>
                              </w:rPr>
                              <w:t>生鲜区经</w:t>
                            </w:r>
                            <w:r>
                              <w:rPr>
                                <w:rFonts w:ascii="仿宋_GB2312" w:hAnsi="仿宋_GB2312" w:eastAsia="仿宋_GB2312" w:cs="仿宋_GB2312"/>
                                <w:spacing w:val="-17"/>
                                <w:sz w:val="24"/>
                                <w:szCs w:val="22"/>
                                <w:lang w:val="zh-CN" w:eastAsia="zh-CN" w:bidi="zh-CN"/>
                              </w:rPr>
                              <w:t>理</w:t>
                            </w:r>
                            <w:r>
                              <w:rPr>
                                <w:rFonts w:ascii="仿宋_GB2312" w:hAnsi="仿宋_GB2312" w:eastAsia="仿宋_GB2312" w:cs="仿宋_GB2312"/>
                                <w:sz w:val="24"/>
                                <w:szCs w:val="22"/>
                                <w:lang w:val="zh-CN" w:eastAsia="zh-CN" w:bidi="zh-CN"/>
                              </w:rPr>
                              <w:t>日期：</w:t>
                            </w:r>
                            <w:r>
                              <w:rPr>
                                <w:rFonts w:ascii="仿宋_GB2312" w:hAnsi="仿宋_GB2312" w:eastAsia="仿宋_GB2312" w:cs="仿宋_GB2312"/>
                                <w:sz w:val="24"/>
                                <w:szCs w:val="22"/>
                                <w:lang w:val="zh-CN" w:eastAsia="zh-CN" w:bidi="zh-CN"/>
                              </w:rPr>
                              <w:tab/>
                            </w:r>
                            <w:r>
                              <w:rPr>
                                <w:rFonts w:ascii="仿宋_GB2312" w:hAnsi="仿宋_GB2312" w:eastAsia="仿宋_GB2312" w:cs="仿宋_GB2312"/>
                                <w:sz w:val="24"/>
                                <w:szCs w:val="22"/>
                                <w:lang w:val="zh-CN" w:eastAsia="zh-CN" w:bidi="zh-CN"/>
                              </w:rPr>
                              <w:t>5</w:t>
                            </w:r>
                            <w:r>
                              <w:rPr>
                                <w:rFonts w:ascii="仿宋_GB2312" w:hAnsi="仿宋_GB2312" w:eastAsia="仿宋_GB2312" w:cs="仿宋_GB2312"/>
                                <w:spacing w:val="-60"/>
                                <w:sz w:val="24"/>
                                <w:szCs w:val="22"/>
                                <w:lang w:val="zh-CN" w:eastAsia="zh-CN" w:bidi="zh-CN"/>
                              </w:rPr>
                              <w:t xml:space="preserve"> </w:t>
                            </w:r>
                            <w:r>
                              <w:rPr>
                                <w:rFonts w:ascii="仿宋_GB2312" w:hAnsi="仿宋_GB2312" w:eastAsia="仿宋_GB2312" w:cs="仿宋_GB2312"/>
                                <w:sz w:val="24"/>
                                <w:szCs w:val="22"/>
                                <w:lang w:val="zh-CN" w:eastAsia="zh-CN" w:bidi="zh-CN"/>
                              </w:rPr>
                              <w:t>月</w:t>
                            </w:r>
                            <w:r>
                              <w:rPr>
                                <w:rFonts w:ascii="仿宋_GB2312" w:hAnsi="仿宋_GB2312" w:eastAsia="仿宋_GB2312" w:cs="仿宋_GB2312"/>
                                <w:spacing w:val="-60"/>
                                <w:sz w:val="24"/>
                                <w:szCs w:val="22"/>
                                <w:lang w:val="zh-CN" w:eastAsia="zh-CN" w:bidi="zh-CN"/>
                              </w:rPr>
                              <w:t xml:space="preserve"> </w:t>
                            </w:r>
                            <w:r>
                              <w:rPr>
                                <w:rFonts w:ascii="仿宋_GB2312" w:hAnsi="仿宋_GB2312" w:eastAsia="仿宋_GB2312" w:cs="仿宋_GB2312"/>
                                <w:sz w:val="24"/>
                                <w:szCs w:val="22"/>
                                <w:lang w:val="zh-CN" w:eastAsia="zh-CN" w:bidi="zh-CN"/>
                              </w:rPr>
                              <w:t>28</w:t>
                            </w:r>
                            <w:r>
                              <w:rPr>
                                <w:rFonts w:ascii="仿宋_GB2312" w:hAnsi="仿宋_GB2312" w:eastAsia="仿宋_GB2312" w:cs="仿宋_GB2312"/>
                                <w:spacing w:val="-60"/>
                                <w:sz w:val="24"/>
                                <w:szCs w:val="22"/>
                                <w:lang w:val="zh-CN" w:eastAsia="zh-CN" w:bidi="zh-CN"/>
                              </w:rPr>
                              <w:t xml:space="preserve"> </w:t>
                            </w:r>
                            <w:r>
                              <w:rPr>
                                <w:rFonts w:ascii="仿宋_GB2312" w:hAnsi="仿宋_GB2312" w:eastAsia="仿宋_GB2312" w:cs="仿宋_GB2312"/>
                                <w:sz w:val="24"/>
                                <w:szCs w:val="22"/>
                                <w:lang w:val="zh-CN" w:eastAsia="zh-CN" w:bidi="zh-CN"/>
                              </w:rPr>
                              <w:t>日</w:t>
                            </w:r>
                            <w:r>
                              <w:rPr>
                                <w:rFonts w:ascii="仿宋_GB2312" w:hAnsi="仿宋_GB2312" w:eastAsia="仿宋_GB2312" w:cs="仿宋_GB2312"/>
                                <w:spacing w:val="-60"/>
                                <w:sz w:val="24"/>
                                <w:szCs w:val="22"/>
                                <w:lang w:val="zh-CN" w:eastAsia="zh-CN" w:bidi="zh-CN"/>
                              </w:rPr>
                              <w:t xml:space="preserve"> </w:t>
                            </w:r>
                            <w:r>
                              <w:rPr>
                                <w:rFonts w:ascii="仿宋_GB2312" w:hAnsi="仿宋_GB2312" w:eastAsia="仿宋_GB2312" w:cs="仿宋_GB2312"/>
                                <w:sz w:val="24"/>
                                <w:szCs w:val="22"/>
                                <w:lang w:val="zh-CN" w:eastAsia="zh-CN" w:bidi="zh-CN"/>
                              </w:rPr>
                              <w:t>20：30</w:t>
                            </w:r>
                          </w:p>
                          <w:p>
                            <w:pPr>
                              <w:widowControl w:val="0"/>
                              <w:autoSpaceDE w:val="0"/>
                              <w:autoSpaceDN w:val="0"/>
                              <w:spacing w:before="2" w:line="218" w:lineRule="auto"/>
                              <w:ind w:left="107" w:right="8361"/>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内容： 小 A：</w:t>
                            </w:r>
                          </w:p>
                          <w:p>
                            <w:pPr>
                              <w:widowControl w:val="0"/>
                              <w:autoSpaceDE w:val="0"/>
                              <w:autoSpaceDN w:val="0"/>
                              <w:spacing w:line="218" w:lineRule="auto"/>
                              <w:ind w:left="107" w:right="97" w:firstLine="479"/>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你好！得知你已经顺利通过公司考核竞聘为我店生鲜区经理，我深感高兴。相信</w:t>
                            </w:r>
                            <w:r>
                              <w:rPr>
                                <w:rFonts w:ascii="仿宋_GB2312" w:hAnsi="仿宋_GB2312" w:eastAsia="仿宋_GB2312" w:cs="仿宋_GB2312"/>
                                <w:spacing w:val="-2"/>
                                <w:sz w:val="24"/>
                                <w:szCs w:val="22"/>
                                <w:lang w:val="zh-CN" w:eastAsia="zh-CN" w:bidi="zh-CN"/>
                              </w:rPr>
                              <w:t xml:space="preserve">你对我店生鲜区的经营情况非常熟悉，请你在 </w:t>
                            </w:r>
                            <w:r>
                              <w:rPr>
                                <w:rFonts w:ascii="仿宋_GB2312" w:hAnsi="仿宋_GB2312" w:eastAsia="仿宋_GB2312" w:cs="仿宋_GB2312"/>
                                <w:sz w:val="24"/>
                                <w:szCs w:val="22"/>
                                <w:lang w:val="zh-CN" w:eastAsia="zh-CN" w:bidi="zh-CN"/>
                              </w:rPr>
                              <w:t>6</w:t>
                            </w:r>
                            <w:r>
                              <w:rPr>
                                <w:rFonts w:ascii="仿宋_GB2312" w:hAnsi="仿宋_GB2312" w:eastAsia="仿宋_GB2312" w:cs="仿宋_GB2312"/>
                                <w:spacing w:val="-23"/>
                                <w:sz w:val="24"/>
                                <w:szCs w:val="22"/>
                                <w:lang w:val="zh-CN" w:eastAsia="zh-CN" w:bidi="zh-CN"/>
                              </w:rPr>
                              <w:t xml:space="preserve"> 月 </w:t>
                            </w:r>
                            <w:r>
                              <w:rPr>
                                <w:rFonts w:ascii="仿宋_GB2312" w:hAnsi="仿宋_GB2312" w:eastAsia="仿宋_GB2312" w:cs="仿宋_GB2312"/>
                                <w:sz w:val="24"/>
                                <w:szCs w:val="22"/>
                                <w:lang w:val="zh-CN" w:eastAsia="zh-CN" w:bidi="zh-CN"/>
                              </w:rPr>
                              <w:t>2</w:t>
                            </w:r>
                            <w:r>
                              <w:rPr>
                                <w:rFonts w:ascii="仿宋_GB2312" w:hAnsi="仿宋_GB2312" w:eastAsia="仿宋_GB2312" w:cs="仿宋_GB2312"/>
                                <w:spacing w:val="-8"/>
                                <w:sz w:val="24"/>
                                <w:szCs w:val="22"/>
                                <w:lang w:val="zh-CN" w:eastAsia="zh-CN" w:bidi="zh-CN"/>
                              </w:rPr>
                              <w:t xml:space="preserve"> 日进行第二季节业绩汇报。请你</w:t>
                            </w:r>
                          </w:p>
                          <w:p>
                            <w:pPr>
                              <w:widowControl w:val="0"/>
                              <w:autoSpaceDE w:val="0"/>
                              <w:autoSpaceDN w:val="0"/>
                              <w:spacing w:line="218" w:lineRule="auto"/>
                              <w:ind w:left="107" w:right="3620"/>
                              <w:rPr>
                                <w:rFonts w:ascii="仿宋_GB2312" w:hAnsi="仿宋_GB2312" w:eastAsia="仿宋_GB2312" w:cs="仿宋_GB2312"/>
                                <w:b/>
                                <w:sz w:val="24"/>
                                <w:szCs w:val="22"/>
                                <w:lang w:val="zh-CN" w:eastAsia="zh-CN" w:bidi="zh-CN"/>
                              </w:rPr>
                            </w:pPr>
                            <w:r>
                              <w:rPr>
                                <w:rFonts w:ascii="仿宋_GB2312" w:hAnsi="仿宋_GB2312" w:eastAsia="仿宋_GB2312" w:cs="仿宋_GB2312"/>
                                <w:spacing w:val="-31"/>
                                <w:sz w:val="24"/>
                                <w:szCs w:val="22"/>
                                <w:lang w:val="zh-CN" w:eastAsia="zh-CN" w:bidi="zh-CN"/>
                              </w:rPr>
                              <w:t xml:space="preserve">在 </w:t>
                            </w:r>
                            <w:r>
                              <w:rPr>
                                <w:rFonts w:ascii="仿宋_GB2312" w:hAnsi="仿宋_GB2312" w:eastAsia="仿宋_GB2312" w:cs="仿宋_GB2312"/>
                                <w:sz w:val="24"/>
                                <w:szCs w:val="22"/>
                                <w:lang w:val="zh-CN" w:eastAsia="zh-CN" w:bidi="zh-CN"/>
                              </w:rPr>
                              <w:t>6</w:t>
                            </w:r>
                            <w:r>
                              <w:rPr>
                                <w:rFonts w:ascii="仿宋_GB2312" w:hAnsi="仿宋_GB2312" w:eastAsia="仿宋_GB2312" w:cs="仿宋_GB2312"/>
                                <w:spacing w:val="-40"/>
                                <w:sz w:val="24"/>
                                <w:szCs w:val="22"/>
                                <w:lang w:val="zh-CN" w:eastAsia="zh-CN" w:bidi="zh-CN"/>
                              </w:rPr>
                              <w:t xml:space="preserve"> 月 </w:t>
                            </w:r>
                            <w:r>
                              <w:rPr>
                                <w:rFonts w:ascii="仿宋_GB2312" w:hAnsi="仿宋_GB2312" w:eastAsia="仿宋_GB2312" w:cs="仿宋_GB2312"/>
                                <w:sz w:val="24"/>
                                <w:szCs w:val="22"/>
                                <w:lang w:val="zh-CN" w:eastAsia="zh-CN" w:bidi="zh-CN"/>
                              </w:rPr>
                              <w:t>1</w:t>
                            </w:r>
                            <w:r>
                              <w:rPr>
                                <w:rFonts w:ascii="仿宋_GB2312" w:hAnsi="仿宋_GB2312" w:eastAsia="仿宋_GB2312" w:cs="仿宋_GB2312"/>
                                <w:spacing w:val="-12"/>
                                <w:sz w:val="24"/>
                                <w:szCs w:val="22"/>
                                <w:lang w:val="zh-CN" w:eastAsia="zh-CN" w:bidi="zh-CN"/>
                              </w:rPr>
                              <w:t xml:space="preserve"> 日前整理好相关数据，制作 </w:t>
                            </w:r>
                            <w:r>
                              <w:rPr>
                                <w:rFonts w:ascii="仿宋_GB2312" w:hAnsi="仿宋_GB2312" w:eastAsia="仿宋_GB2312" w:cs="仿宋_GB2312"/>
                                <w:sz w:val="24"/>
                                <w:szCs w:val="22"/>
                                <w:lang w:val="zh-CN" w:eastAsia="zh-CN" w:bidi="zh-CN"/>
                              </w:rPr>
                              <w:t>PPT，</w:t>
                            </w:r>
                            <w:r>
                              <w:rPr>
                                <w:rFonts w:ascii="仿宋_GB2312" w:hAnsi="仿宋_GB2312" w:eastAsia="仿宋_GB2312" w:cs="仿宋_GB2312"/>
                                <w:spacing w:val="-4"/>
                                <w:sz w:val="24"/>
                                <w:szCs w:val="22"/>
                                <w:lang w:val="zh-CN" w:eastAsia="zh-CN" w:bidi="zh-CN"/>
                              </w:rPr>
                              <w:t>发给我。</w:t>
                            </w:r>
                            <w:r>
                              <w:rPr>
                                <w:rFonts w:ascii="仿宋_GB2312" w:hAnsi="仿宋_GB2312" w:eastAsia="仿宋_GB2312" w:cs="仿宋_GB2312"/>
                                <w:b/>
                                <w:sz w:val="24"/>
                                <w:szCs w:val="22"/>
                                <w:lang w:val="zh-CN" w:eastAsia="zh-CN" w:bidi="zh-CN"/>
                              </w:rPr>
                              <w:t>对文件一的回复：</w:t>
                            </w:r>
                          </w:p>
                          <w:p>
                            <w:pPr>
                              <w:widowControl w:val="0"/>
                              <w:autoSpaceDE w:val="0"/>
                              <w:autoSpaceDN w:val="0"/>
                              <w:spacing w:line="273" w:lineRule="exact"/>
                              <w:ind w:left="107"/>
                              <w:rPr>
                                <w:rFonts w:ascii="仿宋_GB2312" w:hAnsi="仿宋_GB2312" w:eastAsia="仿宋_GB2312" w:cs="仿宋_GB2312"/>
                                <w:sz w:val="24"/>
                                <w:szCs w:val="22"/>
                                <w:lang w:val="zh-CN" w:eastAsia="zh-CN" w:bidi="zh-CN"/>
                              </w:rPr>
                            </w:pPr>
                            <w:r>
                              <w:rPr>
                                <w:rFonts w:ascii="仿宋_GB2312" w:hAnsi="仿宋_GB2312" w:eastAsia="仿宋_GB2312" w:cs="仿宋_GB2312"/>
                                <w:b/>
                                <w:spacing w:val="-24"/>
                                <w:w w:val="99"/>
                                <w:sz w:val="24"/>
                                <w:szCs w:val="22"/>
                                <w:lang w:val="zh-CN" w:eastAsia="zh-CN" w:bidi="zh-CN"/>
                              </w:rPr>
                              <w:t>回复方式：</w:t>
                            </w:r>
                            <w:r>
                              <w:rPr>
                                <w:rFonts w:ascii="仿宋_GB2312" w:hAnsi="仿宋_GB2312" w:eastAsia="仿宋_GB2312" w:cs="仿宋_GB2312"/>
                                <w:sz w:val="24"/>
                                <w:szCs w:val="22"/>
                                <w:lang w:val="zh-CN" w:eastAsia="zh-CN" w:bidi="zh-CN"/>
                              </w:rPr>
                              <w:t>（</w:t>
                            </w:r>
                            <w:r>
                              <w:rPr>
                                <w:rFonts w:ascii="仿宋_GB2312" w:hAnsi="仿宋_GB2312" w:eastAsia="仿宋_GB2312" w:cs="仿宋_GB2312"/>
                                <w:spacing w:val="-9"/>
                                <w:sz w:val="24"/>
                                <w:szCs w:val="22"/>
                                <w:lang w:val="zh-CN" w:eastAsia="zh-CN" w:bidi="zh-CN"/>
                              </w:rPr>
                              <w:t>请在相应选项前的“□”里划“√”</w:t>
                            </w:r>
                            <w:r>
                              <w:rPr>
                                <w:rFonts w:ascii="仿宋_GB2312" w:hAnsi="仿宋_GB2312" w:eastAsia="仿宋_GB2312" w:cs="仿宋_GB2312"/>
                                <w:sz w:val="24"/>
                                <w:szCs w:val="22"/>
                                <w:lang w:val="zh-CN" w:eastAsia="zh-CN" w:bidi="zh-CN"/>
                              </w:rPr>
                              <w:t>）</w:t>
                            </w:r>
                          </w:p>
                          <w:p>
                            <w:pPr>
                              <w:widowControl w:val="0"/>
                              <w:tabs>
                                <w:tab w:val="left" w:pos="2748"/>
                                <w:tab w:val="left" w:pos="5508"/>
                              </w:tabs>
                              <w:autoSpaceDE w:val="0"/>
                              <w:autoSpaceDN w:val="0"/>
                              <w:spacing w:line="280" w:lineRule="exact"/>
                              <w:ind w:left="107"/>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□信件／便函</w:t>
                            </w:r>
                            <w:r>
                              <w:rPr>
                                <w:rFonts w:ascii="仿宋_GB2312" w:hAnsi="仿宋_GB2312" w:eastAsia="仿宋_GB2312" w:cs="仿宋_GB2312"/>
                                <w:spacing w:val="-1"/>
                                <w:sz w:val="24"/>
                                <w:szCs w:val="22"/>
                                <w:lang w:val="zh-CN" w:eastAsia="zh-CN" w:bidi="zh-CN"/>
                              </w:rPr>
                              <w:t xml:space="preserve"> </w:t>
                            </w:r>
                            <w:r>
                              <w:rPr>
                                <w:rFonts w:ascii="仿宋_GB2312" w:hAnsi="仿宋_GB2312" w:eastAsia="仿宋_GB2312" w:cs="仿宋_GB2312"/>
                                <w:sz w:val="24"/>
                                <w:szCs w:val="22"/>
                                <w:lang w:val="zh-CN" w:eastAsia="zh-CN" w:bidi="zh-CN"/>
                              </w:rPr>
                              <w:t>□Email</w:t>
                            </w:r>
                            <w:r>
                              <w:rPr>
                                <w:rFonts w:ascii="仿宋_GB2312" w:hAnsi="仿宋_GB2312" w:eastAsia="仿宋_GB2312" w:cs="仿宋_GB2312"/>
                                <w:sz w:val="24"/>
                                <w:szCs w:val="22"/>
                                <w:lang w:val="zh-CN" w:eastAsia="zh-CN" w:bidi="zh-CN"/>
                              </w:rPr>
                              <w:tab/>
                            </w:r>
                            <w:r>
                              <w:rPr>
                                <w:rFonts w:ascii="仿宋_GB2312" w:hAnsi="仿宋_GB2312" w:eastAsia="仿宋_GB2312" w:cs="仿宋_GB2312"/>
                                <w:sz w:val="24"/>
                                <w:szCs w:val="22"/>
                                <w:lang w:val="zh-CN" w:eastAsia="zh-CN" w:bidi="zh-CN"/>
                              </w:rPr>
                              <w:t>□电话 □微信 □面谈</w:t>
                            </w:r>
                            <w:r>
                              <w:rPr>
                                <w:rFonts w:ascii="仿宋_GB2312" w:hAnsi="仿宋_GB2312" w:eastAsia="仿宋_GB2312" w:cs="仿宋_GB2312"/>
                                <w:sz w:val="24"/>
                                <w:szCs w:val="22"/>
                                <w:lang w:val="zh-CN" w:eastAsia="zh-CN" w:bidi="zh-CN"/>
                              </w:rPr>
                              <w:tab/>
                            </w:r>
                            <w:r>
                              <w:rPr>
                                <w:rFonts w:ascii="仿宋_GB2312" w:hAnsi="仿宋_GB2312" w:eastAsia="仿宋_GB2312" w:cs="仿宋_GB2312"/>
                                <w:sz w:val="24"/>
                                <w:szCs w:val="22"/>
                                <w:lang w:val="zh-CN" w:eastAsia="zh-CN" w:bidi="zh-CN"/>
                              </w:rPr>
                              <w:t>□不予处理</w:t>
                            </w:r>
                          </w:p>
                          <w:p>
                            <w:pPr>
                              <w:widowControl w:val="0"/>
                              <w:tabs>
                                <w:tab w:val="left" w:pos="3643"/>
                              </w:tabs>
                              <w:autoSpaceDE w:val="0"/>
                              <w:autoSpaceDN w:val="0"/>
                              <w:spacing w:line="281" w:lineRule="exact"/>
                              <w:ind w:left="107"/>
                              <w:rPr>
                                <w:rFonts w:ascii="Times New Roman" w:hAnsi="Times New Roman" w:eastAsia="Times New Roman" w:cs="仿宋_GB2312"/>
                                <w:sz w:val="24"/>
                                <w:szCs w:val="22"/>
                                <w:lang w:val="zh-CN" w:eastAsia="zh-CN" w:bidi="zh-CN"/>
                              </w:rPr>
                            </w:pPr>
                            <w:r>
                              <w:rPr>
                                <w:rFonts w:ascii="仿宋_GB2312" w:hAnsi="仿宋_GB2312" w:eastAsia="仿宋_GB2312" w:cs="仿宋_GB2312"/>
                                <w:sz w:val="24"/>
                                <w:szCs w:val="22"/>
                                <w:lang w:val="zh-CN" w:eastAsia="zh-CN" w:bidi="zh-CN"/>
                              </w:rPr>
                              <w:t>□其他处理方式，请注明</w:t>
                            </w:r>
                            <w:r>
                              <w:rPr>
                                <w:rFonts w:ascii="Times New Roman" w:hAnsi="Times New Roman" w:eastAsia="Times New Roman" w:cs="仿宋_GB2312"/>
                                <w:sz w:val="24"/>
                                <w:szCs w:val="22"/>
                                <w:u w:val="single"/>
                                <w:lang w:val="zh-CN" w:eastAsia="zh-CN" w:bidi="zh-CN"/>
                              </w:rPr>
                              <w:t xml:space="preserve"> </w:t>
                            </w:r>
                            <w:r>
                              <w:rPr>
                                <w:rFonts w:ascii="Times New Roman" w:hAnsi="Times New Roman" w:eastAsia="Times New Roman" w:cs="仿宋_GB2312"/>
                                <w:sz w:val="24"/>
                                <w:szCs w:val="22"/>
                                <w:u w:val="single"/>
                                <w:lang w:val="zh-CN" w:eastAsia="zh-CN" w:bidi="zh-CN"/>
                              </w:rPr>
                              <w:tab/>
                            </w:r>
                          </w:p>
                          <w:p>
                            <w:pPr>
                              <w:widowControl w:val="0"/>
                              <w:autoSpaceDE w:val="0"/>
                              <w:autoSpaceDN w:val="0"/>
                              <w:spacing w:line="294" w:lineRule="exact"/>
                              <w:ind w:left="107"/>
                              <w:rPr>
                                <w:rFonts w:ascii="仿宋_GB2312" w:hAnsi="仿宋_GB2312" w:eastAsia="仿宋_GB2312" w:cs="仿宋_GB2312"/>
                                <w:sz w:val="24"/>
                                <w:szCs w:val="22"/>
                                <w:lang w:val="zh-CN" w:eastAsia="zh-CN" w:bidi="zh-CN"/>
                              </w:rPr>
                            </w:pPr>
                            <w:r>
                              <w:rPr>
                                <w:rFonts w:ascii="仿宋_GB2312" w:hAnsi="仿宋_GB2312" w:eastAsia="仿宋_GB2312" w:cs="仿宋_GB2312"/>
                                <w:b/>
                                <w:spacing w:val="-24"/>
                                <w:w w:val="99"/>
                                <w:sz w:val="24"/>
                                <w:szCs w:val="22"/>
                                <w:lang w:val="zh-CN" w:eastAsia="zh-CN" w:bidi="zh-CN"/>
                              </w:rPr>
                              <w:t>回复内容：</w:t>
                            </w:r>
                            <w:r>
                              <w:rPr>
                                <w:rFonts w:ascii="仿宋_GB2312" w:hAnsi="仿宋_GB2312" w:eastAsia="仿宋_GB2312" w:cs="仿宋_GB2312"/>
                                <w:sz w:val="24"/>
                                <w:szCs w:val="22"/>
                                <w:lang w:val="zh-CN" w:eastAsia="zh-CN" w:bidi="zh-CN"/>
                              </w:rPr>
                              <w:t>（</w:t>
                            </w:r>
                            <w:r>
                              <w:rPr>
                                <w:rFonts w:ascii="仿宋_GB2312" w:hAnsi="仿宋_GB2312" w:eastAsia="仿宋_GB2312" w:cs="仿宋_GB2312"/>
                                <w:spacing w:val="-1"/>
                                <w:sz w:val="24"/>
                                <w:szCs w:val="22"/>
                                <w:lang w:val="zh-CN" w:eastAsia="zh-CN" w:bidi="zh-CN"/>
                              </w:rPr>
                              <w:t>请做出妥善的处理意见，列出步骤及说明相关理由</w:t>
                            </w:r>
                            <w:r>
                              <w:rPr>
                                <w:rFonts w:ascii="仿宋_GB2312" w:hAnsi="仿宋_GB2312" w:eastAsia="仿宋_GB2312" w:cs="仿宋_GB2312"/>
                                <w:sz w:val="24"/>
                                <w:szCs w:val="22"/>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8" w:hRule="atLeast"/>
                        </w:trPr>
                        <w:tc>
                          <w:tcPr>
                            <w:tcW w:w="9201" w:type="dxa"/>
                          </w:tcPr>
                          <w:p>
                            <w:pPr>
                              <w:widowControl w:val="0"/>
                              <w:autoSpaceDE w:val="0"/>
                              <w:autoSpaceDN w:val="0"/>
                              <w:spacing w:line="278" w:lineRule="exact"/>
                              <w:ind w:left="107"/>
                              <w:rPr>
                                <w:rFonts w:ascii="仿宋_GB2312" w:hAnsi="仿宋_GB2312" w:eastAsia="仿宋_GB2312" w:cs="仿宋_GB2312"/>
                                <w:b/>
                                <w:sz w:val="24"/>
                                <w:szCs w:val="22"/>
                                <w:lang w:val="zh-CN" w:eastAsia="zh-CN" w:bidi="zh-CN"/>
                              </w:rPr>
                            </w:pPr>
                            <w:r>
                              <w:rPr>
                                <w:rFonts w:ascii="仿宋_GB2312" w:hAnsi="仿宋_GB2312" w:eastAsia="仿宋_GB2312" w:cs="仿宋_GB2312"/>
                                <w:b/>
                                <w:sz w:val="24"/>
                                <w:szCs w:val="22"/>
                                <w:lang w:val="zh-CN" w:eastAsia="zh-CN" w:bidi="zh-CN"/>
                              </w:rPr>
                              <w:t>文件二</w:t>
                            </w:r>
                          </w:p>
                          <w:p>
                            <w:pPr>
                              <w:widowControl w:val="0"/>
                              <w:autoSpaceDE w:val="0"/>
                              <w:autoSpaceDN w:val="0"/>
                              <w:spacing w:line="280" w:lineRule="exact"/>
                              <w:ind w:left="107"/>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类别：电子邮件</w:t>
                            </w:r>
                          </w:p>
                          <w:p>
                            <w:pPr>
                              <w:widowControl w:val="0"/>
                              <w:autoSpaceDE w:val="0"/>
                              <w:autoSpaceDN w:val="0"/>
                              <w:spacing w:before="8" w:line="218" w:lineRule="auto"/>
                              <w:ind w:left="107" w:right="5780"/>
                              <w:jc w:val="both"/>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来件人：小张   食品区主管收件人：A 经理   生鲜区经理日期： 5 月 28 日 18：00</w:t>
                            </w:r>
                          </w:p>
                          <w:p>
                            <w:pPr>
                              <w:widowControl w:val="0"/>
                              <w:autoSpaceDE w:val="0"/>
                              <w:autoSpaceDN w:val="0"/>
                              <w:spacing w:line="218" w:lineRule="auto"/>
                              <w:ind w:left="107" w:right="8181"/>
                              <w:jc w:val="both"/>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内容： A</w:t>
                            </w:r>
                            <w:r>
                              <w:rPr>
                                <w:rFonts w:ascii="仿宋_GB2312" w:hAnsi="仿宋_GB2312" w:eastAsia="仿宋_GB2312" w:cs="仿宋_GB2312"/>
                                <w:spacing w:val="-20"/>
                                <w:sz w:val="24"/>
                                <w:szCs w:val="22"/>
                                <w:lang w:val="zh-CN" w:eastAsia="zh-CN" w:bidi="zh-CN"/>
                              </w:rPr>
                              <w:t xml:space="preserve"> 经理：</w:t>
                            </w:r>
                          </w:p>
                          <w:p>
                            <w:pPr>
                              <w:widowControl w:val="0"/>
                              <w:autoSpaceDE w:val="0"/>
                              <w:autoSpaceDN w:val="0"/>
                              <w:spacing w:line="218" w:lineRule="auto"/>
                              <w:ind w:left="107" w:right="106" w:firstLine="479"/>
                              <w:jc w:val="both"/>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我已经按陈经理要求与“馨悦”公司人员进行了本次母婴商品促销活动的具体细节讨论，现将活动操作细节发给您，请您批阅。另外，我们需要与前台部门沟通排班问题，因为本次活动我们将在前庭广场设立单独的收银台，可否？请您回复。</w:t>
                            </w:r>
                          </w:p>
                          <w:p>
                            <w:pPr>
                              <w:widowControl w:val="0"/>
                              <w:autoSpaceDE w:val="0"/>
                              <w:autoSpaceDN w:val="0"/>
                              <w:spacing w:line="273" w:lineRule="exact"/>
                              <w:ind w:left="107"/>
                              <w:rPr>
                                <w:rFonts w:ascii="仿宋_GB2312" w:hAnsi="仿宋_GB2312" w:eastAsia="仿宋_GB2312" w:cs="仿宋_GB2312"/>
                                <w:b/>
                                <w:sz w:val="24"/>
                                <w:szCs w:val="22"/>
                                <w:lang w:val="zh-CN" w:eastAsia="zh-CN" w:bidi="zh-CN"/>
                              </w:rPr>
                            </w:pPr>
                            <w:r>
                              <w:rPr>
                                <w:rFonts w:ascii="仿宋_GB2312" w:hAnsi="仿宋_GB2312" w:eastAsia="仿宋_GB2312" w:cs="仿宋_GB2312"/>
                                <w:b/>
                                <w:sz w:val="24"/>
                                <w:szCs w:val="22"/>
                                <w:lang w:val="zh-CN" w:eastAsia="zh-CN" w:bidi="zh-CN"/>
                              </w:rPr>
                              <w:t>对文件二的回复：</w:t>
                            </w:r>
                          </w:p>
                          <w:p>
                            <w:pPr>
                              <w:widowControl w:val="0"/>
                              <w:autoSpaceDE w:val="0"/>
                              <w:autoSpaceDN w:val="0"/>
                              <w:spacing w:line="281" w:lineRule="exact"/>
                              <w:ind w:left="107"/>
                              <w:rPr>
                                <w:rFonts w:ascii="仿宋_GB2312" w:hAnsi="仿宋_GB2312" w:eastAsia="仿宋_GB2312" w:cs="仿宋_GB2312"/>
                                <w:sz w:val="24"/>
                                <w:szCs w:val="22"/>
                                <w:lang w:val="zh-CN" w:eastAsia="zh-CN" w:bidi="zh-CN"/>
                              </w:rPr>
                            </w:pPr>
                            <w:r>
                              <w:rPr>
                                <w:rFonts w:ascii="仿宋_GB2312" w:hAnsi="仿宋_GB2312" w:eastAsia="仿宋_GB2312" w:cs="仿宋_GB2312"/>
                                <w:b/>
                                <w:spacing w:val="-24"/>
                                <w:w w:val="99"/>
                                <w:sz w:val="24"/>
                                <w:szCs w:val="22"/>
                                <w:lang w:val="zh-CN" w:eastAsia="zh-CN" w:bidi="zh-CN"/>
                              </w:rPr>
                              <w:t>回复方式：</w:t>
                            </w:r>
                            <w:r>
                              <w:rPr>
                                <w:rFonts w:ascii="仿宋_GB2312" w:hAnsi="仿宋_GB2312" w:eastAsia="仿宋_GB2312" w:cs="仿宋_GB2312"/>
                                <w:b/>
                                <w:spacing w:val="2"/>
                                <w:w w:val="99"/>
                                <w:sz w:val="24"/>
                                <w:szCs w:val="22"/>
                                <w:lang w:val="zh-CN" w:eastAsia="zh-CN" w:bidi="zh-CN"/>
                              </w:rPr>
                              <w:t>（</w:t>
                            </w:r>
                            <w:r>
                              <w:rPr>
                                <w:rFonts w:ascii="仿宋_GB2312" w:hAnsi="仿宋_GB2312" w:eastAsia="仿宋_GB2312" w:cs="仿宋_GB2312"/>
                                <w:spacing w:val="-9"/>
                                <w:sz w:val="24"/>
                                <w:szCs w:val="22"/>
                                <w:lang w:val="zh-CN" w:eastAsia="zh-CN" w:bidi="zh-CN"/>
                              </w:rPr>
                              <w:t>请在相应选项前的“□”里划“√”</w:t>
                            </w:r>
                            <w:r>
                              <w:rPr>
                                <w:rFonts w:ascii="仿宋_GB2312" w:hAnsi="仿宋_GB2312" w:eastAsia="仿宋_GB2312" w:cs="仿宋_GB2312"/>
                                <w:sz w:val="24"/>
                                <w:szCs w:val="22"/>
                                <w:lang w:val="zh-CN" w:eastAsia="zh-CN" w:bidi="zh-CN"/>
                              </w:rPr>
                              <w:t>）</w:t>
                            </w:r>
                          </w:p>
                          <w:p>
                            <w:pPr>
                              <w:widowControl w:val="0"/>
                              <w:tabs>
                                <w:tab w:val="left" w:pos="2868"/>
                                <w:tab w:val="left" w:pos="5628"/>
                              </w:tabs>
                              <w:autoSpaceDE w:val="0"/>
                              <w:autoSpaceDN w:val="0"/>
                              <w:spacing w:line="280" w:lineRule="exact"/>
                              <w:ind w:left="227"/>
                              <w:rPr>
                                <w:rFonts w:ascii="仿宋_GB2312" w:hAnsi="仿宋_GB2312" w:eastAsia="仿宋_GB2312" w:cs="仿宋_GB2312"/>
                                <w:sz w:val="24"/>
                                <w:szCs w:val="22"/>
                                <w:lang w:val="zh-CN" w:eastAsia="zh-CN" w:bidi="zh-CN"/>
                              </w:rPr>
                            </w:pPr>
                            <w:r>
                              <w:rPr>
                                <w:rFonts w:ascii="仿宋_GB2312" w:hAnsi="仿宋_GB2312" w:eastAsia="仿宋_GB2312" w:cs="仿宋_GB2312"/>
                                <w:sz w:val="24"/>
                                <w:szCs w:val="22"/>
                                <w:lang w:val="zh-CN" w:eastAsia="zh-CN" w:bidi="zh-CN"/>
                              </w:rPr>
                              <w:t>□信件／便函</w:t>
                            </w:r>
                            <w:r>
                              <w:rPr>
                                <w:rFonts w:ascii="仿宋_GB2312" w:hAnsi="仿宋_GB2312" w:eastAsia="仿宋_GB2312" w:cs="仿宋_GB2312"/>
                                <w:spacing w:val="-1"/>
                                <w:sz w:val="24"/>
                                <w:szCs w:val="22"/>
                                <w:lang w:val="zh-CN" w:eastAsia="zh-CN" w:bidi="zh-CN"/>
                              </w:rPr>
                              <w:t xml:space="preserve"> </w:t>
                            </w:r>
                            <w:r>
                              <w:rPr>
                                <w:rFonts w:ascii="仿宋_GB2312" w:hAnsi="仿宋_GB2312" w:eastAsia="仿宋_GB2312" w:cs="仿宋_GB2312"/>
                                <w:sz w:val="24"/>
                                <w:szCs w:val="22"/>
                                <w:lang w:val="zh-CN" w:eastAsia="zh-CN" w:bidi="zh-CN"/>
                              </w:rPr>
                              <w:t>□Email</w:t>
                            </w:r>
                            <w:r>
                              <w:rPr>
                                <w:rFonts w:ascii="仿宋_GB2312" w:hAnsi="仿宋_GB2312" w:eastAsia="仿宋_GB2312" w:cs="仿宋_GB2312"/>
                                <w:sz w:val="24"/>
                                <w:szCs w:val="22"/>
                                <w:lang w:val="zh-CN" w:eastAsia="zh-CN" w:bidi="zh-CN"/>
                              </w:rPr>
                              <w:tab/>
                            </w:r>
                            <w:r>
                              <w:rPr>
                                <w:rFonts w:ascii="仿宋_GB2312" w:hAnsi="仿宋_GB2312" w:eastAsia="仿宋_GB2312" w:cs="仿宋_GB2312"/>
                                <w:sz w:val="24"/>
                                <w:szCs w:val="22"/>
                                <w:lang w:val="zh-CN" w:eastAsia="zh-CN" w:bidi="zh-CN"/>
                              </w:rPr>
                              <w:t>□电话 □微信 □面谈</w:t>
                            </w:r>
                            <w:r>
                              <w:rPr>
                                <w:rFonts w:ascii="仿宋_GB2312" w:hAnsi="仿宋_GB2312" w:eastAsia="仿宋_GB2312" w:cs="仿宋_GB2312"/>
                                <w:sz w:val="24"/>
                                <w:szCs w:val="22"/>
                                <w:lang w:val="zh-CN" w:eastAsia="zh-CN" w:bidi="zh-CN"/>
                              </w:rPr>
                              <w:tab/>
                            </w:r>
                            <w:r>
                              <w:rPr>
                                <w:rFonts w:ascii="仿宋_GB2312" w:hAnsi="仿宋_GB2312" w:eastAsia="仿宋_GB2312" w:cs="仿宋_GB2312"/>
                                <w:sz w:val="24"/>
                                <w:szCs w:val="22"/>
                                <w:lang w:val="zh-CN" w:eastAsia="zh-CN" w:bidi="zh-CN"/>
                              </w:rPr>
                              <w:t>□不予处理</w:t>
                            </w:r>
                          </w:p>
                          <w:p>
                            <w:pPr>
                              <w:widowControl w:val="0"/>
                              <w:tabs>
                                <w:tab w:val="left" w:pos="4123"/>
                              </w:tabs>
                              <w:autoSpaceDE w:val="0"/>
                              <w:autoSpaceDN w:val="0"/>
                              <w:spacing w:line="280" w:lineRule="exact"/>
                              <w:ind w:left="227"/>
                              <w:rPr>
                                <w:rFonts w:ascii="Times New Roman" w:hAnsi="Times New Roman" w:eastAsia="Times New Roman" w:cs="仿宋_GB2312"/>
                                <w:sz w:val="24"/>
                                <w:szCs w:val="22"/>
                                <w:lang w:val="zh-CN" w:eastAsia="zh-CN" w:bidi="zh-CN"/>
                              </w:rPr>
                            </w:pPr>
                            <w:r>
                              <w:rPr>
                                <w:rFonts w:ascii="仿宋_GB2312" w:hAnsi="仿宋_GB2312" w:eastAsia="仿宋_GB2312" w:cs="仿宋_GB2312"/>
                                <w:sz w:val="24"/>
                                <w:szCs w:val="22"/>
                                <w:lang w:val="zh-CN" w:eastAsia="zh-CN" w:bidi="zh-CN"/>
                              </w:rPr>
                              <w:t>□其他处理方式，请注明</w:t>
                            </w:r>
                            <w:r>
                              <w:rPr>
                                <w:rFonts w:ascii="Times New Roman" w:hAnsi="Times New Roman" w:eastAsia="Times New Roman" w:cs="仿宋_GB2312"/>
                                <w:sz w:val="24"/>
                                <w:szCs w:val="22"/>
                                <w:u w:val="single"/>
                                <w:lang w:val="zh-CN" w:eastAsia="zh-CN" w:bidi="zh-CN"/>
                              </w:rPr>
                              <w:t xml:space="preserve"> </w:t>
                            </w:r>
                            <w:r>
                              <w:rPr>
                                <w:rFonts w:ascii="Times New Roman" w:hAnsi="Times New Roman" w:eastAsia="Times New Roman" w:cs="仿宋_GB2312"/>
                                <w:sz w:val="24"/>
                                <w:szCs w:val="22"/>
                                <w:u w:val="single"/>
                                <w:lang w:val="zh-CN" w:eastAsia="zh-CN" w:bidi="zh-CN"/>
                              </w:rPr>
                              <w:tab/>
                            </w:r>
                          </w:p>
                          <w:p>
                            <w:pPr>
                              <w:widowControl w:val="0"/>
                              <w:autoSpaceDE w:val="0"/>
                              <w:autoSpaceDN w:val="0"/>
                              <w:spacing w:line="294" w:lineRule="exact"/>
                              <w:ind w:left="107"/>
                              <w:rPr>
                                <w:rFonts w:ascii="仿宋_GB2312" w:hAnsi="仿宋_GB2312" w:eastAsia="仿宋_GB2312" w:cs="仿宋_GB2312"/>
                                <w:sz w:val="24"/>
                                <w:szCs w:val="22"/>
                                <w:lang w:val="zh-CN" w:eastAsia="zh-CN" w:bidi="zh-CN"/>
                              </w:rPr>
                            </w:pPr>
                            <w:r>
                              <w:rPr>
                                <w:rFonts w:ascii="仿宋_GB2312" w:hAnsi="仿宋_GB2312" w:eastAsia="仿宋_GB2312" w:cs="仿宋_GB2312"/>
                                <w:b/>
                                <w:spacing w:val="-24"/>
                                <w:w w:val="99"/>
                                <w:sz w:val="24"/>
                                <w:szCs w:val="22"/>
                                <w:lang w:val="zh-CN" w:eastAsia="zh-CN" w:bidi="zh-CN"/>
                              </w:rPr>
                              <w:t>回复内容：</w:t>
                            </w:r>
                            <w:r>
                              <w:rPr>
                                <w:rFonts w:ascii="仿宋_GB2312" w:hAnsi="仿宋_GB2312" w:eastAsia="仿宋_GB2312" w:cs="仿宋_GB2312"/>
                                <w:sz w:val="24"/>
                                <w:szCs w:val="22"/>
                                <w:lang w:val="zh-CN" w:eastAsia="zh-CN" w:bidi="zh-CN"/>
                              </w:rPr>
                              <w:t>（</w:t>
                            </w:r>
                            <w:r>
                              <w:rPr>
                                <w:rFonts w:ascii="仿宋_GB2312" w:hAnsi="仿宋_GB2312" w:eastAsia="仿宋_GB2312" w:cs="仿宋_GB2312"/>
                                <w:spacing w:val="-1"/>
                                <w:sz w:val="24"/>
                                <w:szCs w:val="22"/>
                                <w:lang w:val="zh-CN" w:eastAsia="zh-CN" w:bidi="zh-CN"/>
                              </w:rPr>
                              <w:t>请做出妥善的处理意见，列出步骤及说明相关理由</w:t>
                            </w:r>
                            <w:r>
                              <w:rPr>
                                <w:rFonts w:ascii="仿宋_GB2312" w:hAnsi="仿宋_GB2312" w:eastAsia="仿宋_GB2312" w:cs="仿宋_GB2312"/>
                                <w:sz w:val="24"/>
                                <w:szCs w:val="22"/>
                                <w:lang w:val="zh-CN" w:eastAsia="zh-CN" w:bidi="zh-CN"/>
                              </w:rPr>
                              <w:t>）</w:t>
                            </w:r>
                          </w:p>
                        </w:tc>
                      </w:tr>
                    </w:tbl>
                    <w:p>
                      <w:pPr>
                        <w:widowControl w:val="0"/>
                        <w:autoSpaceDE w:val="0"/>
                        <w:autoSpaceDN w:val="0"/>
                        <w:ind w:left="0"/>
                        <w:rPr>
                          <w:rFonts w:ascii="仿宋_GB2312" w:hAnsi="仿宋_GB2312" w:eastAsia="仿宋_GB2312" w:cs="仿宋_GB2312"/>
                          <w:sz w:val="28"/>
                          <w:szCs w:val="28"/>
                          <w:lang w:val="zh-CN" w:eastAsia="zh-CN" w:bidi="zh-CN"/>
                        </w:rPr>
                      </w:pPr>
                    </w:p>
                  </w:txbxContent>
                </v:textbox>
              </v:shape>
            </w:pict>
          </mc:Fallback>
        </mc:AlternateContent>
      </w:r>
      <w:bookmarkStart w:id="176" w:name="_Toc47460853"/>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 测试任务 】</w:t>
      </w:r>
      <w:bookmarkEnd w:id="175"/>
      <w:bookmarkEnd w:id="176"/>
    </w:p>
    <w:p>
      <w:pPr>
        <w:spacing w:line="329" w:lineRule="exact"/>
        <w:rPr>
          <w:color w:val="000000" w:themeColor="text1"/>
          <w14:textFill>
            <w14:solidFill>
              <w14:schemeClr w14:val="tx1"/>
            </w14:solidFill>
          </w14:textFill>
        </w:rPr>
        <w:sectPr>
          <w:pgSz w:w="11910" w:h="16840"/>
          <w:pgMar w:top="1340" w:right="380" w:bottom="960" w:left="420" w:header="0" w:footer="694" w:gutter="0"/>
          <w:cols w:space="720" w:num="1"/>
        </w:sectPr>
      </w:pPr>
    </w:p>
    <w:tbl>
      <w:tblPr>
        <w:tblStyle w:val="8"/>
        <w:tblW w:w="9201"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43" w:hRule="atLeast"/>
        </w:trPr>
        <w:tc>
          <w:tcPr>
            <w:tcW w:w="9201" w:type="dxa"/>
          </w:tcPr>
          <w:p>
            <w:pPr>
              <w:widowControl w:val="0"/>
              <w:autoSpaceDE w:val="0"/>
              <w:autoSpaceDN w:val="0"/>
              <w:spacing w:before="5" w:line="218" w:lineRule="auto"/>
              <w:ind w:left="107" w:right="7960"/>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 xml:space="preserve">文件三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类别:微信</w:t>
            </w:r>
          </w:p>
          <w:p>
            <w:pPr>
              <w:widowControl w:val="0"/>
              <w:tabs>
                <w:tab w:val="left" w:pos="2147"/>
              </w:tabs>
              <w:autoSpaceDE w:val="0"/>
              <w:autoSpaceDN w:val="0"/>
              <w:spacing w:before="2" w:line="218" w:lineRule="auto"/>
              <w:ind w:left="107" w:right="584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来件人：小谭</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生鲜区主</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经理生鲜区经理</w:t>
            </w:r>
          </w:p>
          <w:p>
            <w:pPr>
              <w:widowControl w:val="0"/>
              <w:tabs>
                <w:tab w:val="left" w:pos="2087"/>
              </w:tabs>
              <w:autoSpaceDE w:val="0"/>
              <w:autoSpaceDN w:val="0"/>
              <w:spacing w:line="218" w:lineRule="auto"/>
              <w:ind w:left="107" w:right="6500"/>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日期：5</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29</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 xml:space="preserve">8：20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w:t>
            </w:r>
          </w:p>
          <w:p>
            <w:pPr>
              <w:widowControl w:val="0"/>
              <w:autoSpaceDE w:val="0"/>
              <w:autoSpaceDN w:val="0"/>
              <w:spacing w:line="272"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A 经理：</w:t>
            </w:r>
          </w:p>
          <w:p>
            <w:pPr>
              <w:widowControl w:val="0"/>
              <w:autoSpaceDE w:val="0"/>
              <w:autoSpaceDN w:val="0"/>
              <w:spacing w:before="7" w:line="218" w:lineRule="auto"/>
              <w:ind w:left="107" w:right="97" w:firstLine="359"/>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6"/>
                <w:sz w:val="24"/>
                <w:szCs w:val="22"/>
                <w:lang w:val="zh-CN" w:eastAsia="zh-CN" w:bidi="zh-CN"/>
                <w14:textFill>
                  <w14:solidFill>
                    <w14:schemeClr w14:val="tx1"/>
                  </w14:solidFill>
                </w14:textFill>
              </w:rPr>
              <w:t xml:space="preserve">昨晚电视台曝光我店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C</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 xml:space="preserve"> 公司的包装蔬菜“去皮芋头”含硫超标，我们已经紧急下架</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 xml:space="preserve">了该商品。刚刚收到电话通知，区工商局今天下午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2：00</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 xml:space="preserve"> 到店铺来检查我店的处理情</w:t>
            </w:r>
            <w:r>
              <w:rPr>
                <w:rFonts w:ascii="仿宋_GB2312" w:hAnsi="仿宋_GB2312" w:eastAsia="仿宋_GB2312" w:cs="仿宋_GB2312"/>
                <w:color w:val="000000" w:themeColor="text1"/>
                <w:spacing w:val="-6"/>
                <w:sz w:val="24"/>
                <w:szCs w:val="22"/>
                <w:lang w:val="zh-CN" w:eastAsia="zh-CN" w:bidi="zh-CN"/>
                <w14:textFill>
                  <w14:solidFill>
                    <w14:schemeClr w14:val="tx1"/>
                  </w14:solidFill>
                </w14:textFill>
              </w:rPr>
              <w:t xml:space="preserve">况。我们是否要下架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C</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 xml:space="preserve"> 公司其它商品？如何回复？您是否接待？</w:t>
            </w:r>
          </w:p>
          <w:p>
            <w:pPr>
              <w:widowControl w:val="0"/>
              <w:autoSpaceDE w:val="0"/>
              <w:autoSpaceDN w:val="0"/>
              <w:spacing w:line="273"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对文件三的回复：</w:t>
            </w:r>
          </w:p>
          <w:p>
            <w:pPr>
              <w:widowControl w:val="0"/>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748"/>
                <w:tab w:val="left" w:pos="5388"/>
              </w:tabs>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 □微信□面谈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243"/>
              </w:tabs>
              <w:autoSpaceDE w:val="0"/>
              <w:autoSpaceDN w:val="0"/>
              <w:spacing w:line="281"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94"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0" w:hRule="atLeast"/>
        </w:trPr>
        <w:tc>
          <w:tcPr>
            <w:tcW w:w="9201" w:type="dxa"/>
          </w:tcPr>
          <w:p>
            <w:pPr>
              <w:widowControl w:val="0"/>
              <w:autoSpaceDE w:val="0"/>
              <w:autoSpaceDN w:val="0"/>
              <w:spacing w:line="277"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文件四</w:t>
            </w:r>
          </w:p>
          <w:p>
            <w:pPr>
              <w:widowControl w:val="0"/>
              <w:autoSpaceDE w:val="0"/>
              <w:autoSpaceDN w:val="0"/>
              <w:spacing w:line="28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w:t>
            </w:r>
          </w:p>
          <w:p>
            <w:pPr>
              <w:widowControl w:val="0"/>
              <w:tabs>
                <w:tab w:val="left" w:pos="2027"/>
              </w:tabs>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来件人：张一峰</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店总</w:t>
            </w:r>
          </w:p>
          <w:p>
            <w:pPr>
              <w:widowControl w:val="0"/>
              <w:tabs>
                <w:tab w:val="left" w:pos="2208"/>
              </w:tabs>
              <w:autoSpaceDE w:val="0"/>
              <w:autoSpaceDN w:val="0"/>
              <w:spacing w:before="7" w:line="218" w:lineRule="auto"/>
              <w:ind w:left="107" w:right="5780"/>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经理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生鲜区经</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日期：5</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29</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 8：30</w:t>
            </w:r>
          </w:p>
          <w:p>
            <w:pPr>
              <w:widowControl w:val="0"/>
              <w:autoSpaceDE w:val="0"/>
              <w:autoSpaceDN w:val="0"/>
              <w:spacing w:line="273"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w:t>
            </w:r>
          </w:p>
          <w:p>
            <w:pPr>
              <w:widowControl w:val="0"/>
              <w:autoSpaceDE w:val="0"/>
              <w:autoSpaceDN w:val="0"/>
              <w:spacing w:before="7" w:line="218" w:lineRule="auto"/>
              <w:ind w:left="107" w:right="458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31"/>
                <w:sz w:val="24"/>
                <w:szCs w:val="22"/>
                <w:lang w:val="zh-CN" w:eastAsia="zh-CN" w:bidi="zh-CN"/>
                <w14:textFill>
                  <w14:solidFill>
                    <w14:schemeClr w14:val="tx1"/>
                  </w14:solidFill>
                </w14:textFill>
              </w:rPr>
              <w:t xml:space="preserve">小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以下是我收到邮件，请你代为处理。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“张总:</w:t>
            </w:r>
          </w:p>
          <w:p>
            <w:pPr>
              <w:widowControl w:val="0"/>
              <w:autoSpaceDE w:val="0"/>
              <w:autoSpaceDN w:val="0"/>
              <w:spacing w:before="2" w:line="218" w:lineRule="auto"/>
              <w:ind w:left="107" w:right="94" w:firstLine="59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1"/>
                <w:sz w:val="24"/>
                <w:szCs w:val="22"/>
                <w:lang w:val="zh-CN" w:eastAsia="zh-CN" w:bidi="zh-CN"/>
                <w14:textFill>
                  <w14:solidFill>
                    <w14:schemeClr w14:val="tx1"/>
                  </w14:solidFill>
                </w14:textFill>
              </w:rPr>
              <w:t xml:space="preserve">关于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C</w:t>
            </w:r>
            <w:r>
              <w:rPr>
                <w:rFonts w:ascii="仿宋_GB2312" w:hAnsi="仿宋_GB2312" w:eastAsia="仿宋_GB2312" w:cs="仿宋_GB2312"/>
                <w:color w:val="000000" w:themeColor="text1"/>
                <w:spacing w:val="-11"/>
                <w:sz w:val="24"/>
                <w:szCs w:val="22"/>
                <w:lang w:val="zh-CN" w:eastAsia="zh-CN" w:bidi="zh-CN"/>
                <w14:textFill>
                  <w14:solidFill>
                    <w14:schemeClr w14:val="tx1"/>
                  </w14:solidFill>
                </w14:textFill>
              </w:rPr>
              <w:t xml:space="preserve"> 公司的“去皮芋头”事件，我局非常注意，请您于明天上午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9：30</w:t>
            </w:r>
            <w:r>
              <w:rPr>
                <w:rFonts w:ascii="仿宋_GB2312" w:hAnsi="仿宋_GB2312" w:eastAsia="仿宋_GB2312" w:cs="仿宋_GB2312"/>
                <w:color w:val="000000" w:themeColor="text1"/>
                <w:spacing w:val="-18"/>
                <w:sz w:val="24"/>
                <w:szCs w:val="22"/>
                <w:lang w:val="zh-CN" w:eastAsia="zh-CN" w:bidi="zh-CN"/>
                <w14:textFill>
                  <w14:solidFill>
                    <w14:schemeClr w14:val="tx1"/>
                  </w14:solidFill>
                </w14:textFill>
              </w:rPr>
              <w:t xml:space="preserve"> 到我局</w:t>
            </w:r>
            <w:r>
              <w:rPr>
                <w:rFonts w:ascii="仿宋_GB2312" w:hAnsi="仿宋_GB2312" w:eastAsia="仿宋_GB2312" w:cs="仿宋_GB2312"/>
                <w:color w:val="000000" w:themeColor="text1"/>
                <w:spacing w:val="-13"/>
                <w:sz w:val="24"/>
                <w:szCs w:val="22"/>
                <w:lang w:val="zh-CN" w:eastAsia="zh-CN" w:bidi="zh-CN"/>
                <w14:textFill>
                  <w14:solidFill>
                    <w14:schemeClr w14:val="tx1"/>
                  </w14:solidFill>
                </w14:textFill>
              </w:rPr>
              <w:t xml:space="preserve">参加关于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C</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 xml:space="preserve"> 公司食品安全管理约谈会。会议重要，请务缺席。</w:t>
            </w:r>
          </w:p>
          <w:p>
            <w:pPr>
              <w:widowControl w:val="0"/>
              <w:tabs>
                <w:tab w:val="left" w:pos="7068"/>
              </w:tabs>
              <w:autoSpaceDE w:val="0"/>
              <w:autoSpaceDN w:val="0"/>
              <w:spacing w:line="272" w:lineRule="exact"/>
              <w:ind w:left="5148"/>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食品药品监查局</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杨霞”</w:t>
            </w:r>
          </w:p>
          <w:p>
            <w:pPr>
              <w:widowControl w:val="0"/>
              <w:autoSpaceDE w:val="0"/>
              <w:autoSpaceDN w:val="0"/>
              <w:spacing w:line="280"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对文件四的回复：</w:t>
            </w:r>
          </w:p>
          <w:p>
            <w:pPr>
              <w:widowControl w:val="0"/>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b/>
                <w:color w:val="000000" w:themeColor="text1"/>
                <w:spacing w:val="2"/>
                <w:w w:val="99"/>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868"/>
                <w:tab w:val="left" w:pos="5628"/>
              </w:tabs>
              <w:autoSpaceDE w:val="0"/>
              <w:autoSpaceDN w:val="0"/>
              <w:spacing w:line="281" w:lineRule="exact"/>
              <w:ind w:left="22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 □微信 □面谈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3643"/>
              </w:tabs>
              <w:autoSpaceDE w:val="0"/>
              <w:autoSpaceDN w:val="0"/>
              <w:spacing w:line="280"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63"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1" w:hRule="atLeast"/>
        </w:trPr>
        <w:tc>
          <w:tcPr>
            <w:tcW w:w="9201" w:type="dxa"/>
          </w:tcPr>
          <w:p>
            <w:pPr>
              <w:widowControl w:val="0"/>
              <w:autoSpaceDE w:val="0"/>
              <w:autoSpaceDN w:val="0"/>
              <w:spacing w:line="277"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文件五</w:t>
            </w:r>
          </w:p>
          <w:p>
            <w:pPr>
              <w:widowControl w:val="0"/>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类别：微信</w:t>
            </w:r>
          </w:p>
          <w:p>
            <w:pPr>
              <w:widowControl w:val="0"/>
              <w:autoSpaceDE w:val="0"/>
              <w:autoSpaceDN w:val="0"/>
              <w:spacing w:before="7" w:line="218" w:lineRule="auto"/>
              <w:ind w:left="107" w:right="5720"/>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来件人：刘冬梅   前台区经理收件人：A 经理   生鲜区经理日期：5 月 28 日 8：30</w:t>
            </w:r>
          </w:p>
          <w:p>
            <w:pPr>
              <w:widowControl w:val="0"/>
              <w:autoSpaceDE w:val="0"/>
              <w:autoSpaceDN w:val="0"/>
              <w:spacing w:before="1" w:line="218" w:lineRule="auto"/>
              <w:ind w:left="107" w:right="8181"/>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经理：</w:t>
            </w:r>
          </w:p>
          <w:p>
            <w:pPr>
              <w:widowControl w:val="0"/>
              <w:autoSpaceDE w:val="0"/>
              <w:autoSpaceDN w:val="0"/>
              <w:spacing w:before="2" w:line="218" w:lineRule="auto"/>
              <w:ind w:left="107" w:right="-29" w:firstLine="359"/>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0"/>
                <w:sz w:val="24"/>
                <w:szCs w:val="22"/>
                <w:lang w:val="zh-CN" w:eastAsia="zh-CN" w:bidi="zh-CN"/>
                <w14:textFill>
                  <w14:solidFill>
                    <w14:schemeClr w14:val="tx1"/>
                  </w14:solidFill>
                </w14:textFill>
              </w:rPr>
              <w:t xml:space="preserve">今天因生鲜区的价格标签错误，导致的顾客投诉较多，今早到现在已经达到了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5</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起， 请您召集生鲜区主管了解情况，尽快解决。</w:t>
            </w:r>
          </w:p>
          <w:p>
            <w:pPr>
              <w:widowControl w:val="0"/>
              <w:autoSpaceDE w:val="0"/>
              <w:autoSpaceDN w:val="0"/>
              <w:spacing w:line="272"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对文件五的回复</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748"/>
                <w:tab w:val="left" w:pos="5508"/>
              </w:tabs>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 □微信 □面谈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line="281"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64"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bl>
    <w:p>
      <w:pPr>
        <w:spacing w:before="0" w:after="0" w:line="240" w:lineRule="auto"/>
        <w:ind w:left="0" w:right="0"/>
        <w:jc w:val="left"/>
        <w:rPr>
          <w:color w:val="000000" w:themeColor="text1"/>
          <w:sz w:val="2"/>
          <w:szCs w:val="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3360" behindDoc="1" locked="0" layoutInCell="1" allowOverlap="1">
                <wp:simplePos x="0" y="0"/>
                <wp:positionH relativeFrom="page">
                  <wp:posOffset>3733800</wp:posOffset>
                </wp:positionH>
                <wp:positionV relativeFrom="page">
                  <wp:posOffset>3359785</wp:posOffset>
                </wp:positionV>
                <wp:extent cx="76200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762000" cy="0"/>
                        </a:xfrm>
                        <a:prstGeom prst="line">
                          <a:avLst/>
                        </a:prstGeom>
                        <a:ln w="5953"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94pt;margin-top:264.55pt;height:0pt;width:60pt;mso-position-horizontal-relative:page;mso-position-vertical-relative:page;z-index:-251653120;mso-width-relative:page;mso-height-relative:page;" filled="f" stroked="t" coordsize="21600,21600" o:gfxdata="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zcptvWAAAACwEAAA8AAAAAAAAAAQAgAAAAIgAAAGRycy9kb3ducmV2LnhtbFBL&#10;AQIUABQAAAAIAIdO4kAUO8yu+AEAAPEDAAAOAAAAAAAAAAEAIAAAACUBAABkcnMvZTJvRG9jLnht&#10;bFBLBQYAAAAABgAGAFkBAACPBQAAAAA=&#10;">
                <v:fill on="f" focussize="0,0"/>
                <v:stroke weight="0.468740157480315pt" color="#000000" joinstyle="round"/>
                <v:imagedata o:title=""/>
                <o:lock v:ext="edit" aspectratio="f"/>
              </v:line>
            </w:pict>
          </mc:Fallback>
        </mc:AlternateContent>
      </w:r>
    </w:p>
    <w:p>
      <w:pPr>
        <w:rPr>
          <w:color w:val="000000" w:themeColor="text1"/>
          <w:sz w:val="2"/>
          <w:szCs w:val="2"/>
          <w14:textFill>
            <w14:solidFill>
              <w14:schemeClr w14:val="tx1"/>
            </w14:solidFill>
          </w14:textFill>
        </w:rPr>
        <w:sectPr>
          <w:pgSz w:w="11910" w:h="16840"/>
          <w:pgMar w:top="1420" w:right="380" w:bottom="880" w:left="420" w:header="0" w:footer="694" w:gutter="0"/>
          <w:cols w:space="720" w:num="1"/>
        </w:sectPr>
      </w:pPr>
    </w:p>
    <w:tbl>
      <w:tblPr>
        <w:tblStyle w:val="8"/>
        <w:tblW w:w="9201" w:type="dxa"/>
        <w:tblInd w:w="127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20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17" w:hRule="atLeast"/>
        </w:trPr>
        <w:tc>
          <w:tcPr>
            <w:tcW w:w="9201" w:type="dxa"/>
            <w:tcBorders>
              <w:left w:val="single" w:color="000000" w:sz="4" w:space="0"/>
              <w:bottom w:val="single" w:color="000000" w:sz="18" w:space="0"/>
              <w:right w:val="single" w:color="000000" w:sz="4" w:space="0"/>
            </w:tcBorders>
          </w:tcPr>
          <w:p>
            <w:pPr>
              <w:widowControl w:val="0"/>
              <w:autoSpaceDE w:val="0"/>
              <w:autoSpaceDN w:val="0"/>
              <w:spacing w:before="4" w:line="293"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文件六</w:t>
            </w:r>
          </w:p>
          <w:p>
            <w:pPr>
              <w:widowControl w:val="0"/>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w:t>
            </w:r>
          </w:p>
          <w:p>
            <w:pPr>
              <w:widowControl w:val="0"/>
              <w:tabs>
                <w:tab w:val="left" w:pos="2027"/>
              </w:tabs>
              <w:autoSpaceDE w:val="0"/>
              <w:autoSpaceDN w:val="0"/>
              <w:spacing w:before="9" w:line="218" w:lineRule="auto"/>
              <w:ind w:left="107" w:right="572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来件人：彭育隆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采购部负责</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人</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经理生鲜区经理</w:t>
            </w:r>
          </w:p>
          <w:p>
            <w:pPr>
              <w:widowControl w:val="0"/>
              <w:tabs>
                <w:tab w:val="left" w:pos="1067"/>
              </w:tabs>
              <w:autoSpaceDE w:val="0"/>
              <w:autoSpaceDN w:val="0"/>
              <w:spacing w:line="218" w:lineRule="auto"/>
              <w:ind w:left="107" w:right="6320"/>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5</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59"/>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28</w:t>
            </w:r>
            <w:r>
              <w:rPr>
                <w:rFonts w:ascii="仿宋_GB2312" w:hAnsi="仿宋_GB2312" w:eastAsia="仿宋_GB2312" w:cs="仿宋_GB2312"/>
                <w:color w:val="000000" w:themeColor="text1"/>
                <w:spacing w:val="-59"/>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pacing w:val="-59"/>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 xml:space="preserve">18：00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w:t>
            </w:r>
          </w:p>
          <w:p>
            <w:pPr>
              <w:widowControl w:val="0"/>
              <w:autoSpaceDE w:val="0"/>
              <w:autoSpaceDN w:val="0"/>
              <w:spacing w:line="273"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陈经理：</w:t>
            </w:r>
          </w:p>
          <w:p>
            <w:pPr>
              <w:widowControl w:val="0"/>
              <w:autoSpaceDE w:val="0"/>
              <w:autoSpaceDN w:val="0"/>
              <w:spacing w:before="6" w:line="218" w:lineRule="auto"/>
              <w:ind w:left="107" w:right="-29" w:firstLine="47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你区“湘乐”品牌的包装蔬菜在今年第一季度是销售末名，按公司规定连续两个</w:t>
            </w:r>
            <w:r>
              <w:rPr>
                <w:rFonts w:ascii="仿宋_GB2312" w:hAnsi="仿宋_GB2312" w:eastAsia="仿宋_GB2312" w:cs="仿宋_GB2312"/>
                <w:color w:val="000000" w:themeColor="text1"/>
                <w:spacing w:val="-11"/>
                <w:sz w:val="24"/>
                <w:szCs w:val="22"/>
                <w:lang w:val="zh-CN" w:eastAsia="zh-CN" w:bidi="zh-CN"/>
                <w14:textFill>
                  <w14:solidFill>
                    <w14:schemeClr w14:val="tx1"/>
                  </w14:solidFill>
                </w14:textFill>
              </w:rPr>
              <w:t>季度百名末位的供应商应被淘汰。从目前情况来看，第二季节销售末名也应该“湘乐”。</w:t>
            </w:r>
            <w:r>
              <w:rPr>
                <w:rFonts w:ascii="仿宋_GB2312" w:hAnsi="仿宋_GB2312" w:eastAsia="仿宋_GB2312" w:cs="仿宋_GB2312"/>
                <w:color w:val="000000" w:themeColor="text1"/>
                <w:spacing w:val="-12"/>
                <w:sz w:val="24"/>
                <w:szCs w:val="22"/>
                <w:lang w:val="zh-CN" w:eastAsia="zh-CN" w:bidi="zh-CN"/>
                <w14:textFill>
                  <w14:solidFill>
                    <w14:schemeClr w14:val="tx1"/>
                  </w14:solidFill>
                </w14:textFill>
              </w:rPr>
              <w:t xml:space="preserve">但该品牌供应商已与我公司合作多年，找到业绩下滑因素，请于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6</w:t>
            </w:r>
            <w:r>
              <w:rPr>
                <w:rFonts w:ascii="仿宋_GB2312" w:hAnsi="仿宋_GB2312" w:eastAsia="仿宋_GB2312" w:cs="仿宋_GB2312"/>
                <w:color w:val="000000" w:themeColor="text1"/>
                <w:spacing w:val="-23"/>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w:t>
            </w:r>
            <w:r>
              <w:rPr>
                <w:rFonts w:ascii="仿宋_GB2312" w:hAnsi="仿宋_GB2312" w:eastAsia="仿宋_GB2312" w:cs="仿宋_GB2312"/>
                <w:color w:val="000000" w:themeColor="text1"/>
                <w:spacing w:val="-6"/>
                <w:sz w:val="24"/>
                <w:szCs w:val="22"/>
                <w:lang w:val="zh-CN" w:eastAsia="zh-CN" w:bidi="zh-CN"/>
                <w14:textFill>
                  <w14:solidFill>
                    <w14:schemeClr w14:val="tx1"/>
                  </w14:solidFill>
                </w14:textFill>
              </w:rPr>
              <w:t xml:space="preserve"> 日前与我反馈</w:t>
            </w:r>
          </w:p>
          <w:p>
            <w:pPr>
              <w:widowControl w:val="0"/>
              <w:autoSpaceDE w:val="0"/>
              <w:autoSpaceDN w:val="0"/>
              <w:spacing w:before="1" w:line="218" w:lineRule="auto"/>
              <w:ind w:left="107" w:right="3320"/>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 xml:space="preserve">信息。我将于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6</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 xml:space="preserve"> 日到长沙与供应商进行面谈沟通。</w:t>
            </w: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对文件六的回复：</w:t>
            </w:r>
          </w:p>
          <w:p>
            <w:pPr>
              <w:widowControl w:val="0"/>
              <w:autoSpaceDE w:val="0"/>
              <w:autoSpaceDN w:val="0"/>
              <w:spacing w:line="274"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748"/>
                <w:tab w:val="left" w:pos="5508"/>
              </w:tabs>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 □微信 □面谈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line="282"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78"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36" w:hRule="atLeast"/>
        </w:trPr>
        <w:tc>
          <w:tcPr>
            <w:tcW w:w="9201" w:type="dxa"/>
            <w:tcBorders>
              <w:top w:val="single" w:color="000000" w:sz="18" w:space="0"/>
              <w:left w:val="single" w:color="000000" w:sz="4" w:space="0"/>
              <w:bottom w:val="single" w:color="000000" w:sz="4" w:space="0"/>
              <w:right w:val="single" w:color="000000" w:sz="4" w:space="0"/>
            </w:tcBorders>
          </w:tcPr>
          <w:p>
            <w:pPr>
              <w:widowControl w:val="0"/>
              <w:autoSpaceDE w:val="0"/>
              <w:autoSpaceDN w:val="0"/>
              <w:spacing w:line="293"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文件七</w:t>
            </w:r>
          </w:p>
          <w:p>
            <w:pPr>
              <w:widowControl w:val="0"/>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类别：桌面便函</w:t>
            </w:r>
          </w:p>
          <w:p>
            <w:pPr>
              <w:widowControl w:val="0"/>
              <w:tabs>
                <w:tab w:val="left" w:pos="1907"/>
                <w:tab w:val="left" w:pos="1967"/>
              </w:tabs>
              <w:autoSpaceDE w:val="0"/>
              <w:autoSpaceDN w:val="0"/>
              <w:spacing w:before="8" w:line="218" w:lineRule="auto"/>
              <w:ind w:left="107" w:right="584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来件人：小李</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非食品区主</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经理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生鲜区经理日期：5</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28</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p>
          <w:p>
            <w:pPr>
              <w:widowControl w:val="0"/>
              <w:autoSpaceDE w:val="0"/>
              <w:autoSpaceDN w:val="0"/>
              <w:spacing w:before="1" w:line="218" w:lineRule="auto"/>
              <w:ind w:left="107" w:right="818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经理：</w:t>
            </w:r>
          </w:p>
          <w:p>
            <w:pPr>
              <w:widowControl w:val="0"/>
              <w:autoSpaceDE w:val="0"/>
              <w:autoSpaceDN w:val="0"/>
              <w:spacing w:line="218" w:lineRule="auto"/>
              <w:ind w:left="107" w:right="96" w:firstLine="479"/>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5"/>
                <w:sz w:val="24"/>
                <w:szCs w:val="22"/>
                <w:lang w:val="zh-CN" w:eastAsia="zh-CN" w:bidi="zh-CN"/>
                <w14:textFill>
                  <w14:solidFill>
                    <w14:schemeClr w14:val="tx1"/>
                  </w14:solidFill>
                </w14:textFill>
              </w:rPr>
              <w:t>在上月的</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“200</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送 </w:t>
            </w:r>
            <w:r>
              <w:rPr>
                <w:rFonts w:ascii="仿宋_GB2312" w:hAnsi="仿宋_GB2312" w:eastAsia="仿宋_GB2312" w:cs="仿宋_GB2312"/>
                <w:color w:val="000000" w:themeColor="text1"/>
                <w:spacing w:val="-5"/>
                <w:sz w:val="24"/>
                <w:szCs w:val="22"/>
                <w:lang w:val="zh-CN" w:eastAsia="zh-CN" w:bidi="zh-CN"/>
                <w14:textFill>
                  <w14:solidFill>
                    <w14:schemeClr w14:val="tx1"/>
                  </w14:solidFill>
                </w14:textFill>
              </w:rPr>
              <w:t>70</w:t>
            </w:r>
            <w:r>
              <w:rPr>
                <w:rFonts w:ascii="仿宋_GB2312" w:hAnsi="仿宋_GB2312" w:eastAsia="仿宋_GB2312" w:cs="仿宋_GB2312"/>
                <w:color w:val="000000" w:themeColor="text1"/>
                <w:spacing w:val="-11"/>
                <w:sz w:val="24"/>
                <w:szCs w:val="22"/>
                <w:lang w:val="zh-CN" w:eastAsia="zh-CN" w:bidi="zh-CN"/>
                <w14:textFill>
                  <w14:solidFill>
                    <w14:schemeClr w14:val="tx1"/>
                  </w14:solidFill>
                </w14:textFill>
              </w:rPr>
              <w:t xml:space="preserve">”活动期间，我部门“澳之”品牌化妆品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5</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27</w:t>
            </w:r>
            <w:r>
              <w:rPr>
                <w:rFonts w:ascii="仿宋_GB2312" w:hAnsi="仿宋_GB2312" w:eastAsia="仿宋_GB2312" w:cs="仿宋_GB2312"/>
                <w:color w:val="000000" w:themeColor="text1"/>
                <w:spacing w:val="-30"/>
                <w:sz w:val="24"/>
                <w:szCs w:val="22"/>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～28</w:t>
            </w: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 xml:space="preserve"> 日连</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续无销售数据。经查实，是我操作录错了活动代码，将销售金额计入另一品牌“夏飞蓝”销售内。请您做出处理指示！</w:t>
            </w:r>
          </w:p>
          <w:p>
            <w:pPr>
              <w:widowControl w:val="0"/>
              <w:autoSpaceDE w:val="0"/>
              <w:autoSpaceDN w:val="0"/>
              <w:spacing w:line="273"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对文件七的回复：</w:t>
            </w:r>
          </w:p>
          <w:p>
            <w:pPr>
              <w:widowControl w:val="0"/>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748"/>
                <w:tab w:val="left" w:pos="5508"/>
              </w:tabs>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 □微信 □面谈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line="282"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82"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b/>
                <w:color w:val="000000" w:themeColor="text1"/>
                <w:spacing w:val="2"/>
                <w:w w:val="99"/>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87" w:hRule="atLeast"/>
        </w:trPr>
        <w:tc>
          <w:tcPr>
            <w:tcW w:w="9201"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line="277"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文件八</w:t>
            </w:r>
          </w:p>
          <w:p>
            <w:pPr>
              <w:widowControl w:val="0"/>
              <w:autoSpaceDE w:val="0"/>
              <w:autoSpaceDN w:val="0"/>
              <w:spacing w:before="8" w:line="218" w:lineRule="auto"/>
              <w:ind w:left="107" w:right="740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类别：电子邮件来件人：张一峰</w:t>
            </w:r>
          </w:p>
          <w:p>
            <w:pPr>
              <w:widowControl w:val="0"/>
              <w:tabs>
                <w:tab w:val="left" w:pos="2087"/>
              </w:tabs>
              <w:autoSpaceDE w:val="0"/>
              <w:autoSpaceDN w:val="0"/>
              <w:spacing w:line="218" w:lineRule="auto"/>
              <w:ind w:left="107" w:right="566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经理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非食品区经</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日期：5</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29</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1：00</w:t>
            </w:r>
          </w:p>
          <w:p>
            <w:pPr>
              <w:widowControl w:val="0"/>
              <w:autoSpaceDE w:val="0"/>
              <w:autoSpaceDN w:val="0"/>
              <w:spacing w:line="218" w:lineRule="auto"/>
              <w:ind w:left="107" w:right="818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经理：</w:t>
            </w:r>
          </w:p>
          <w:p>
            <w:pPr>
              <w:widowControl w:val="0"/>
              <w:autoSpaceDE w:val="0"/>
              <w:autoSpaceDN w:val="0"/>
              <w:spacing w:before="2" w:line="218" w:lineRule="auto"/>
              <w:ind w:left="107" w:right="51" w:firstLine="47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今天 C 公司的“去皮芋头”事件，请你在今天给出书面报告。以便我向总监汇报情况和向总部提交相关材料。</w:t>
            </w:r>
          </w:p>
          <w:p>
            <w:pPr>
              <w:widowControl w:val="0"/>
              <w:autoSpaceDE w:val="0"/>
              <w:autoSpaceDN w:val="0"/>
              <w:spacing w:line="272"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对文件八的回复：</w:t>
            </w:r>
          </w:p>
          <w:p>
            <w:pPr>
              <w:widowControl w:val="0"/>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748"/>
                <w:tab w:val="left" w:pos="5508"/>
              </w:tabs>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 □微信 □面谈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line="281"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94"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bl>
    <w:p>
      <w:pPr>
        <w:spacing w:line="294" w:lineRule="exact"/>
        <w:rPr>
          <w:color w:val="000000" w:themeColor="text1"/>
          <w:sz w:val="24"/>
          <w14:textFill>
            <w14:solidFill>
              <w14:schemeClr w14:val="tx1"/>
            </w14:solidFill>
          </w14:textFill>
        </w:rPr>
        <w:sectPr>
          <w:pgSz w:w="11910" w:h="16840"/>
          <w:pgMar w:top="1420" w:right="380" w:bottom="880" w:left="420" w:header="0" w:footer="694" w:gutter="0"/>
          <w:cols w:space="720" w:num="1"/>
        </w:sectPr>
      </w:pPr>
    </w:p>
    <w:p>
      <w:pPr>
        <w:spacing w:before="54" w:after="0" w:line="294" w:lineRule="exact"/>
        <w:ind w:left="1380" w:right="0"/>
        <w:jc w:val="left"/>
        <w:rPr>
          <w:b/>
          <w:color w:val="000000" w:themeColor="text1"/>
          <w:sz w:val="24"/>
          <w14:textFill>
            <w14:solidFill>
              <w14:schemeClr w14:val="tx1"/>
            </w14:solidFill>
          </w14:textFill>
        </w:rPr>
      </w:pPr>
      <w:r>
        <w:rPr>
          <w:color w:val="000000" w:themeColor="text1"/>
          <w14:textFill>
            <w14:solidFill>
              <w14:schemeClr w14:val="tx1"/>
            </w14:solidFill>
          </w14:textFill>
        </w:rPr>
        <mc:AlternateContent>
          <mc:Choice Requires="wpg">
            <w:drawing>
              <wp:anchor distT="0" distB="0" distL="114300" distR="114300" simplePos="0" relativeHeight="251664384" behindDoc="1" locked="0" layoutInCell="1" allowOverlap="1">
                <wp:simplePos x="0" y="0"/>
                <wp:positionH relativeFrom="page">
                  <wp:posOffset>1071245</wp:posOffset>
                </wp:positionH>
                <wp:positionV relativeFrom="paragraph">
                  <wp:posOffset>38100</wp:posOffset>
                </wp:positionV>
                <wp:extent cx="5848985" cy="5647690"/>
                <wp:effectExtent l="1905" t="1270" r="16510" b="8890"/>
                <wp:wrapNone/>
                <wp:docPr id="50" name="组合 50"/>
                <wp:cNvGraphicFramePr/>
                <a:graphic xmlns:a="http://schemas.openxmlformats.org/drawingml/2006/main">
                  <a:graphicData uri="http://schemas.microsoft.com/office/word/2010/wordprocessingGroup">
                    <wpg:wgp>
                      <wpg:cNvGrpSpPr/>
                      <wpg:grpSpPr>
                        <a:xfrm>
                          <a:off x="0" y="0"/>
                          <a:ext cx="5848985" cy="5647690"/>
                          <a:chOff x="1688" y="61"/>
                          <a:chExt cx="9211" cy="8894"/>
                        </a:xfrm>
                        <a:effectLst/>
                      </wpg:grpSpPr>
                      <wps:wsp>
                        <wps:cNvPr id="10" name="矩形 12"/>
                        <wps:cNvSpPr/>
                        <wps:spPr>
                          <a:xfrm>
                            <a:off x="1687" y="60"/>
                            <a:ext cx="10" cy="10"/>
                          </a:xfrm>
                          <a:prstGeom prst="rect">
                            <a:avLst/>
                          </a:prstGeom>
                          <a:solidFill>
                            <a:srgbClr val="000000"/>
                          </a:solidFill>
                          <a:ln>
                            <a:noFill/>
                          </a:ln>
                          <a:effectLst/>
                        </wps:spPr>
                        <wps:bodyPr upright="1"/>
                      </wps:wsp>
                      <wps:wsp>
                        <wps:cNvPr id="11" name="直线 13"/>
                        <wps:cNvCnPr/>
                        <wps:spPr>
                          <a:xfrm>
                            <a:off x="1697" y="66"/>
                            <a:ext cx="9191" cy="0"/>
                          </a:xfrm>
                          <a:prstGeom prst="line">
                            <a:avLst/>
                          </a:prstGeom>
                          <a:ln w="6096" cap="flat" cmpd="sng">
                            <a:solidFill>
                              <a:srgbClr val="000000"/>
                            </a:solidFill>
                            <a:prstDash val="solid"/>
                            <a:headEnd type="none" w="med" len="med"/>
                            <a:tailEnd type="none" w="med" len="med"/>
                          </a:ln>
                          <a:effectLst/>
                        </wps:spPr>
                        <wps:bodyPr upright="1"/>
                      </wps:wsp>
                      <wps:wsp>
                        <wps:cNvPr id="12" name="矩形 14"/>
                        <wps:cNvSpPr/>
                        <wps:spPr>
                          <a:xfrm>
                            <a:off x="10888" y="60"/>
                            <a:ext cx="10" cy="10"/>
                          </a:xfrm>
                          <a:prstGeom prst="rect">
                            <a:avLst/>
                          </a:prstGeom>
                          <a:solidFill>
                            <a:srgbClr val="000000"/>
                          </a:solidFill>
                          <a:ln>
                            <a:noFill/>
                          </a:ln>
                          <a:effectLst/>
                        </wps:spPr>
                        <wps:bodyPr upright="1"/>
                      </wps:wsp>
                      <wps:wsp>
                        <wps:cNvPr id="13" name="直线 15"/>
                        <wps:cNvCnPr/>
                        <wps:spPr>
                          <a:xfrm>
                            <a:off x="1697" y="4838"/>
                            <a:ext cx="9191" cy="0"/>
                          </a:xfrm>
                          <a:prstGeom prst="line">
                            <a:avLst/>
                          </a:prstGeom>
                          <a:ln w="6096" cap="flat" cmpd="sng">
                            <a:solidFill>
                              <a:srgbClr val="000000"/>
                            </a:solidFill>
                            <a:prstDash val="solid"/>
                            <a:headEnd type="none" w="med" len="med"/>
                            <a:tailEnd type="none" w="med" len="med"/>
                          </a:ln>
                          <a:effectLst/>
                        </wps:spPr>
                        <wps:bodyPr upright="1"/>
                      </wps:wsp>
                      <wps:wsp>
                        <wps:cNvPr id="14" name="直线 16"/>
                        <wps:cNvCnPr/>
                        <wps:spPr>
                          <a:xfrm>
                            <a:off x="1692" y="70"/>
                            <a:ext cx="0" cy="8875"/>
                          </a:xfrm>
                          <a:prstGeom prst="line">
                            <a:avLst/>
                          </a:prstGeom>
                          <a:ln w="6096" cap="flat" cmpd="sng">
                            <a:solidFill>
                              <a:srgbClr val="000000"/>
                            </a:solidFill>
                            <a:prstDash val="solid"/>
                            <a:headEnd type="none" w="med" len="med"/>
                            <a:tailEnd type="none" w="med" len="med"/>
                          </a:ln>
                          <a:effectLst/>
                        </wps:spPr>
                        <wps:bodyPr upright="1"/>
                      </wps:wsp>
                      <wps:wsp>
                        <wps:cNvPr id="15" name="矩形 17"/>
                        <wps:cNvSpPr/>
                        <wps:spPr>
                          <a:xfrm>
                            <a:off x="1687" y="8944"/>
                            <a:ext cx="10" cy="10"/>
                          </a:xfrm>
                          <a:prstGeom prst="rect">
                            <a:avLst/>
                          </a:prstGeom>
                          <a:solidFill>
                            <a:srgbClr val="000000"/>
                          </a:solidFill>
                          <a:ln>
                            <a:noFill/>
                          </a:ln>
                          <a:effectLst/>
                        </wps:spPr>
                        <wps:bodyPr upright="1"/>
                      </wps:wsp>
                      <wps:wsp>
                        <wps:cNvPr id="16" name="直线 18"/>
                        <wps:cNvCnPr/>
                        <wps:spPr>
                          <a:xfrm>
                            <a:off x="1697" y="8949"/>
                            <a:ext cx="9191" cy="0"/>
                          </a:xfrm>
                          <a:prstGeom prst="line">
                            <a:avLst/>
                          </a:prstGeom>
                          <a:ln w="6096" cap="flat" cmpd="sng">
                            <a:solidFill>
                              <a:srgbClr val="000000"/>
                            </a:solidFill>
                            <a:prstDash val="solid"/>
                            <a:headEnd type="none" w="med" len="med"/>
                            <a:tailEnd type="none" w="med" len="med"/>
                          </a:ln>
                          <a:effectLst/>
                        </wps:spPr>
                        <wps:bodyPr upright="1"/>
                      </wps:wsp>
                      <wps:wsp>
                        <wps:cNvPr id="17" name="直线 19"/>
                        <wps:cNvCnPr/>
                        <wps:spPr>
                          <a:xfrm>
                            <a:off x="10893" y="70"/>
                            <a:ext cx="0" cy="8875"/>
                          </a:xfrm>
                          <a:prstGeom prst="line">
                            <a:avLst/>
                          </a:prstGeom>
                          <a:ln w="6096" cap="flat" cmpd="sng">
                            <a:solidFill>
                              <a:srgbClr val="000000"/>
                            </a:solidFill>
                            <a:prstDash val="solid"/>
                            <a:headEnd type="none" w="med" len="med"/>
                            <a:tailEnd type="none" w="med" len="med"/>
                          </a:ln>
                          <a:effectLst/>
                        </wps:spPr>
                        <wps:bodyPr upright="1"/>
                      </wps:wsp>
                      <wps:wsp>
                        <wps:cNvPr id="18" name="矩形 20"/>
                        <wps:cNvSpPr/>
                        <wps:spPr>
                          <a:xfrm>
                            <a:off x="10888" y="8944"/>
                            <a:ext cx="10" cy="10"/>
                          </a:xfrm>
                          <a:prstGeom prst="rect">
                            <a:avLst/>
                          </a:prstGeom>
                          <a:solidFill>
                            <a:srgbClr val="000000"/>
                          </a:solidFill>
                          <a:ln>
                            <a:noFill/>
                          </a:ln>
                          <a:effectLst/>
                        </wps:spPr>
                        <wps:bodyPr upright="1"/>
                      </wps:wsp>
                    </wpg:wgp>
                  </a:graphicData>
                </a:graphic>
              </wp:anchor>
            </w:drawing>
          </mc:Choice>
          <mc:Fallback>
            <w:pict>
              <v:group id="_x0000_s1026" o:spid="_x0000_s1026" o:spt="203" style="position:absolute;left:0pt;margin-left:84.35pt;margin-top:3pt;height:444.7pt;width:460.55pt;mso-position-horizontal-relative:page;z-index:-251652096;mso-width-relative:page;mso-height-relative:page;" coordorigin="1688,61" coordsize="9211,8894" o:gfxdata="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">
                <o:lock v:ext="edit" aspectratio="f"/>
                <v:rect id="矩形 12" o:spid="_x0000_s1026" o:spt="1" style="position:absolute;left:1687;top:60;height:10;width:10;" fillcolor="#000000" filled="t" stroked="f" coordsize="21600,21600" o:gfxdata="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acfW2/&#10;AAAA2wAAAA8AAAAAAAAAAQAgAAAAIgAAAGRycy9kb3ducmV2LnhtbFBLAQIUABQAAAAIAIdO4kAz&#10;LwWeOwAAADkAAAAQAAAAAAAAAAEAIAAAAA4BAABkcnMvc2hhcGV4bWwueG1sUEsFBgAAAAAGAAYA&#10;WwEAALgDAAAAAA==&#10;">
                  <v:fill on="t" focussize="0,0"/>
                  <v:stroke on="f"/>
                  <v:imagedata o:title=""/>
                  <o:lock v:ext="edit" aspectratio="f"/>
                </v:rect>
                <v:line id="直线 13" o:spid="_x0000_s1026" o:spt="20" style="position:absolute;left:1697;top:66;height:0;width:9191;" filled="f" stroked="t" coordsize="21600,21600" o:gfxdata="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KIy8AAAA&#10;2w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rect id="矩形 14" o:spid="_x0000_s1026" o:spt="1" style="position:absolute;left:10888;top:60;height:10;width:10;" fillcolor="#000000" filled="t" stroked="f" coordsize="21600,21600" o:gfxdata="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CRoG8AAAA&#10;2wAAAA8AAAAAAAAAAQAgAAAAIgAAAGRycy9kb3ducmV2LnhtbFBLAQIUABQAAAAIAIdO4kAzLwWe&#10;OwAAADkAAAAQAAAAAAAAAAEAIAAAAAsBAABkcnMvc2hhcGV4bWwueG1sUEsFBgAAAAAGAAYAWwEA&#10;ALUDAAAAAA==&#10;">
                  <v:fill on="t" focussize="0,0"/>
                  <v:stroke on="f"/>
                  <v:imagedata o:title=""/>
                  <o:lock v:ext="edit" aspectratio="f"/>
                </v:rect>
                <v:line id="直线 15" o:spid="_x0000_s1026" o:spt="20" style="position:absolute;left:1697;top:4838;height:0;width:9191;" filled="f" stroked="t" coordsize="21600,21600" o:gfxdata="UEsDBAoAAAAAAIdO4kAAAAAAAAAAAAAAAAAEAAAAZHJzL1BLAwQUAAAACACHTuJAr2oTYLsAAADb&#10;AAAADwAAAGRycy9kb3ducmV2LnhtbEVPTYvCMBC9C/6HMII3TVVw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2oTYL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16" o:spid="_x0000_s1026" o:spt="20" style="position:absolute;left:1692;top:70;height:8875;width:0;" filled="f" stroked="t" coordsize="21600,21600" o:gfxdata="UEsDBAoAAAAAAIdO4kAAAAAAAAAAAAAAAAAEAAAAZHJzL1BLAwQUAAAACACHTuJAIIOLFLsAAADb&#10;AAAADwAAAGRycy9kb3ducmV2LnhtbEVPTYvCMBC9C/6HMII3TRVx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IOLFL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rect id="矩形 17" o:spid="_x0000_s1026" o:spt="1" style="position:absolute;left:1687;top:8944;height:10;width:10;" fillcolor="#000000" filled="t" stroked="f" coordsize="21600,21600" o:gfxdata="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uve9bsAAADb&#10;AAAADwAAAAAAAAABACAAAAAiAAAAZHJzL2Rvd25yZXYueG1sUEsBAhQAFAAAAAgAh07iQDMvBZ47&#10;AAAAOQAAABAAAAAAAAAAAQAgAAAACgEAAGRycy9zaGFwZXhtbC54bWxQSwUGAAAAAAYABgBbAQAA&#10;tAMAAAAA&#10;">
                  <v:fill on="t" focussize="0,0"/>
                  <v:stroke on="f"/>
                  <v:imagedata o:title=""/>
                  <o:lock v:ext="edit" aspectratio="f"/>
                </v:rect>
                <v:line id="直线 18" o:spid="_x0000_s1026" o:spt="20" style="position:absolute;left:1697;top:8949;height:0;width:9191;" filled="f" stroked="t" coordsize="21600,21600" o:gfxdata="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8dsPi5AAAA2wAA&#10;AA8AAAAAAAAAAQAgAAAAIgAAAGRycy9kb3ducmV2LnhtbFBLAQIUABQAAAAIAIdO4kAzLwWeOwAA&#10;ADkAAAAQAAAAAAAAAAEAIAAAAAgBAABkcnMvc2hhcGV4bWwueG1sUEsFBgAAAAAGAAYAWwEAALID&#10;AAAAAA==&#10;">
                  <v:fill on="f" focussize="0,0"/>
                  <v:stroke weight="0.48pt" color="#000000" joinstyle="round"/>
                  <v:imagedata o:title=""/>
                  <o:lock v:ext="edit" aspectratio="f"/>
                </v:line>
                <v:line id="直线 19" o:spid="_x0000_s1026" o:spt="20" style="position:absolute;left:10893;top:70;height:8875;width:0;" filled="f" stroked="t" coordsize="21600,21600" o:gfxdata="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FEVY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rect id="矩形 20" o:spid="_x0000_s1026" o:spt="1" style="position:absolute;left:10888;top:8944;height:10;width:10;" fillcolor="#000000" filled="t" stroked="f" coordsize="21600,21600" o:gfxdata="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jqcWu/&#10;AAAA2wAAAA8AAAAAAAAAAQAgAAAAIgAAAGRycy9kb3ducmV2LnhtbFBLAQIUABQAAAAIAIdO4kAz&#10;LwWeOwAAADkAAAAQAAAAAAAAAAEAIAAAAA4BAABkcnMvc2hhcGV4bWwueG1sUEsFBgAAAAAGAAYA&#10;WwEAALgDAAAAAA==&#10;">
                  <v:fill on="t" focussize="0,0"/>
                  <v:stroke on="f"/>
                  <v:imagedata o:title=""/>
                  <o:lock v:ext="edit" aspectratio="f"/>
                </v:rect>
              </v:group>
            </w:pict>
          </mc:Fallback>
        </mc:AlternateContent>
      </w:r>
      <w:r>
        <w:rPr>
          <w:b/>
          <w:color w:val="000000" w:themeColor="text1"/>
          <w:sz w:val="24"/>
          <w14:textFill>
            <w14:solidFill>
              <w14:schemeClr w14:val="tx1"/>
            </w14:solidFill>
          </w14:textFill>
        </w:rPr>
        <w:t>文件九</w:t>
      </w:r>
    </w:p>
    <w:p>
      <w:pPr>
        <w:spacing w:before="0" w:after="0" w:line="281" w:lineRule="exact"/>
        <w:ind w:left="1380" w:right="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类别: 电子邮件</w:t>
      </w:r>
    </w:p>
    <w:p>
      <w:pPr>
        <w:tabs>
          <w:tab w:val="left" w:pos="3180"/>
          <w:tab w:val="left" w:pos="3240"/>
          <w:tab w:val="left" w:pos="3360"/>
        </w:tabs>
        <w:spacing w:before="9" w:after="0" w:line="218" w:lineRule="auto"/>
        <w:ind w:left="1380" w:right="6664"/>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来件人：小芳</w:t>
      </w:r>
      <w:r>
        <w:rPr>
          <w:color w:val="000000" w:themeColor="text1"/>
          <w:sz w:val="24"/>
          <w14:textFill>
            <w14:solidFill>
              <w14:schemeClr w14:val="tx1"/>
            </w14:solidFill>
          </w14:textFill>
        </w:rPr>
        <w:tab/>
      </w:r>
      <w:r>
        <w:rPr>
          <w:color w:val="000000" w:themeColor="text1"/>
          <w:sz w:val="24"/>
          <w14:textFill>
            <w14:solidFill>
              <w14:schemeClr w14:val="tx1"/>
            </w14:solidFill>
          </w14:textFill>
        </w:rPr>
        <w:t>生鲜主管 收件人：A</w:t>
      </w:r>
      <w:r>
        <w:rPr>
          <w:color w:val="000000" w:themeColor="text1"/>
          <w:spacing w:val="-61"/>
          <w:sz w:val="24"/>
          <w14:textFill>
            <w14:solidFill>
              <w14:schemeClr w14:val="tx1"/>
            </w14:solidFill>
          </w14:textFill>
        </w:rPr>
        <w:t xml:space="preserve"> </w:t>
      </w:r>
      <w:r>
        <w:rPr>
          <w:color w:val="000000" w:themeColor="text1"/>
          <w:sz w:val="24"/>
          <w14:textFill>
            <w14:solidFill>
              <w14:schemeClr w14:val="tx1"/>
            </w14:solidFill>
          </w14:textFill>
        </w:rPr>
        <w:t>经理</w:t>
      </w:r>
      <w:r>
        <w:rPr>
          <w:color w:val="000000" w:themeColor="text1"/>
          <w:sz w:val="24"/>
          <w14:textFill>
            <w14:solidFill>
              <w14:schemeClr w14:val="tx1"/>
            </w14:solidFill>
          </w14:textFill>
        </w:rPr>
        <w:tab/>
      </w:r>
      <w:r>
        <w:rPr>
          <w:color w:val="000000" w:themeColor="text1"/>
          <w:sz w:val="24"/>
          <w14:textFill>
            <w14:solidFill>
              <w14:schemeClr w14:val="tx1"/>
            </w14:solidFill>
          </w14:textFill>
        </w:rPr>
        <w:tab/>
      </w:r>
      <w:r>
        <w:rPr>
          <w:color w:val="000000" w:themeColor="text1"/>
          <w:sz w:val="24"/>
          <w14:textFill>
            <w14:solidFill>
              <w14:schemeClr w14:val="tx1"/>
            </w14:solidFill>
          </w14:textFill>
        </w:rPr>
        <w:t>生鲜区经</w:t>
      </w:r>
      <w:r>
        <w:rPr>
          <w:color w:val="000000" w:themeColor="text1"/>
          <w:spacing w:val="-18"/>
          <w:sz w:val="24"/>
          <w14:textFill>
            <w14:solidFill>
              <w14:schemeClr w14:val="tx1"/>
            </w14:solidFill>
          </w14:textFill>
        </w:rPr>
        <w:t>理</w:t>
      </w:r>
      <w:r>
        <w:rPr>
          <w:color w:val="000000" w:themeColor="text1"/>
          <w:sz w:val="24"/>
          <w14:textFill>
            <w14:solidFill>
              <w14:schemeClr w14:val="tx1"/>
            </w14:solidFill>
          </w14:textFill>
        </w:rPr>
        <w:t>日期：5</w:t>
      </w:r>
      <w:r>
        <w:rPr>
          <w:color w:val="000000" w:themeColor="text1"/>
          <w:spacing w:val="-61"/>
          <w:sz w:val="24"/>
          <w14:textFill>
            <w14:solidFill>
              <w14:schemeClr w14:val="tx1"/>
            </w14:solidFill>
          </w14:textFill>
        </w:rPr>
        <w:t xml:space="preserve"> </w:t>
      </w:r>
      <w:r>
        <w:rPr>
          <w:color w:val="000000" w:themeColor="text1"/>
          <w:sz w:val="24"/>
          <w14:textFill>
            <w14:solidFill>
              <w14:schemeClr w14:val="tx1"/>
            </w14:solidFill>
          </w14:textFill>
        </w:rPr>
        <w:t>月</w:t>
      </w:r>
      <w:r>
        <w:rPr>
          <w:color w:val="000000" w:themeColor="text1"/>
          <w:spacing w:val="-60"/>
          <w:sz w:val="24"/>
          <w14:textFill>
            <w14:solidFill>
              <w14:schemeClr w14:val="tx1"/>
            </w14:solidFill>
          </w14:textFill>
        </w:rPr>
        <w:t xml:space="preserve"> </w:t>
      </w:r>
      <w:r>
        <w:rPr>
          <w:color w:val="000000" w:themeColor="text1"/>
          <w:sz w:val="24"/>
          <w14:textFill>
            <w14:solidFill>
              <w14:schemeClr w14:val="tx1"/>
            </w14:solidFill>
          </w14:textFill>
        </w:rPr>
        <w:t>28</w:t>
      </w:r>
      <w:r>
        <w:rPr>
          <w:color w:val="000000" w:themeColor="text1"/>
          <w:spacing w:val="-60"/>
          <w:sz w:val="24"/>
          <w14:textFill>
            <w14:solidFill>
              <w14:schemeClr w14:val="tx1"/>
            </w14:solidFill>
          </w14:textFill>
        </w:rPr>
        <w:t xml:space="preserve"> </w:t>
      </w:r>
      <w:r>
        <w:rPr>
          <w:color w:val="000000" w:themeColor="text1"/>
          <w:sz w:val="24"/>
          <w14:textFill>
            <w14:solidFill>
              <w14:schemeClr w14:val="tx1"/>
            </w14:solidFill>
          </w14:textFill>
        </w:rPr>
        <w:t>日</w:t>
      </w:r>
      <w:r>
        <w:rPr>
          <w:color w:val="000000" w:themeColor="text1"/>
          <w:sz w:val="24"/>
          <w14:textFill>
            <w14:solidFill>
              <w14:schemeClr w14:val="tx1"/>
            </w14:solidFill>
          </w14:textFill>
        </w:rPr>
        <w:tab/>
      </w:r>
      <w:r>
        <w:rPr>
          <w:color w:val="000000" w:themeColor="text1"/>
          <w:sz w:val="24"/>
          <w14:textFill>
            <w14:solidFill>
              <w14:schemeClr w14:val="tx1"/>
            </w14:solidFill>
          </w14:textFill>
        </w:rPr>
        <w:tab/>
      </w:r>
      <w:r>
        <w:rPr>
          <w:color w:val="000000" w:themeColor="text1"/>
          <w:sz w:val="24"/>
          <w14:textFill>
            <w14:solidFill>
              <w14:schemeClr w14:val="tx1"/>
            </w14:solidFill>
          </w14:textFill>
        </w:rPr>
        <w:tab/>
      </w:r>
      <w:r>
        <w:rPr>
          <w:color w:val="000000" w:themeColor="text1"/>
          <w:sz w:val="24"/>
          <w14:textFill>
            <w14:solidFill>
              <w14:schemeClr w14:val="tx1"/>
            </w14:solidFill>
          </w14:textFill>
        </w:rPr>
        <w:t>22：00  内容：</w:t>
      </w:r>
    </w:p>
    <w:p>
      <w:pPr>
        <w:spacing w:before="0" w:after="0" w:line="272" w:lineRule="exact"/>
        <w:ind w:left="1380" w:right="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A 经理：</w:t>
      </w:r>
    </w:p>
    <w:p>
      <w:pPr>
        <w:spacing w:before="0" w:after="0" w:line="281" w:lineRule="exact"/>
        <w:ind w:left="1860" w:right="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您好！</w:t>
      </w:r>
    </w:p>
    <w:p>
      <w:pPr>
        <w:spacing w:before="8" w:after="0" w:line="218" w:lineRule="auto"/>
        <w:ind w:left="1380" w:right="610" w:firstLine="479"/>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不知不觉我来公司工作已经四年时间，从普通员工到区域主管成长非常大。近期， 但是在近两次的公司晋升考核中，我都没有获得晋升的机会，非常难过。之前在我部门工作的员工，半年前去华润万家也提升了主管，工资比我更高，这让我感到更加迷茫……我想我是不是也到了离开的时候了。</w:t>
      </w:r>
    </w:p>
    <w:p>
      <w:pPr>
        <w:spacing w:before="0" w:after="0" w:line="272" w:lineRule="exact"/>
        <w:ind w:left="1380" w:right="0"/>
        <w:jc w:val="left"/>
        <w:rPr>
          <w:color w:val="000000" w:themeColor="text1"/>
          <w:sz w:val="24"/>
          <w14:textFill>
            <w14:solidFill>
              <w14:schemeClr w14:val="tx1"/>
            </w14:solidFill>
          </w14:textFill>
        </w:rPr>
      </w:pPr>
      <w:r>
        <w:rPr>
          <w:b/>
          <w:color w:val="000000" w:themeColor="text1"/>
          <w:sz w:val="24"/>
          <w14:textFill>
            <w14:solidFill>
              <w14:schemeClr w14:val="tx1"/>
            </w14:solidFill>
          </w14:textFill>
        </w:rPr>
        <w:t>对文件九的回复</w:t>
      </w:r>
      <w:r>
        <w:rPr>
          <w:color w:val="000000" w:themeColor="text1"/>
          <w:sz w:val="24"/>
          <w14:textFill>
            <w14:solidFill>
              <w14:schemeClr w14:val="tx1"/>
            </w14:solidFill>
          </w14:textFill>
        </w:rPr>
        <w:t>：</w:t>
      </w:r>
    </w:p>
    <w:p>
      <w:pPr>
        <w:spacing w:before="0" w:after="0" w:line="281" w:lineRule="exact"/>
        <w:ind w:left="1380" w:right="0"/>
        <w:jc w:val="left"/>
        <w:rPr>
          <w:color w:val="000000" w:themeColor="text1"/>
          <w:sz w:val="24"/>
          <w14:textFill>
            <w14:solidFill>
              <w14:schemeClr w14:val="tx1"/>
            </w14:solidFill>
          </w14:textFill>
        </w:rPr>
      </w:pPr>
      <w:r>
        <w:rPr>
          <w:b/>
          <w:color w:val="000000" w:themeColor="text1"/>
          <w:spacing w:val="-24"/>
          <w:w w:val="99"/>
          <w:sz w:val="24"/>
          <w14:textFill>
            <w14:solidFill>
              <w14:schemeClr w14:val="tx1"/>
            </w14:solidFill>
          </w14:textFill>
        </w:rPr>
        <w:t>回复方式：</w:t>
      </w:r>
      <w:r>
        <w:rPr>
          <w:color w:val="000000" w:themeColor="text1"/>
          <w:sz w:val="24"/>
          <w14:textFill>
            <w14:solidFill>
              <w14:schemeClr w14:val="tx1"/>
            </w14:solidFill>
          </w14:textFill>
        </w:rPr>
        <w:t>（</w:t>
      </w:r>
      <w:r>
        <w:rPr>
          <w:color w:val="000000" w:themeColor="text1"/>
          <w:spacing w:val="-9"/>
          <w:sz w:val="24"/>
          <w14:textFill>
            <w14:solidFill>
              <w14:schemeClr w14:val="tx1"/>
            </w14:solidFill>
          </w14:textFill>
        </w:rPr>
        <w:t>请在相应选项前的“□”里划“√”</w:t>
      </w:r>
      <w:r>
        <w:rPr>
          <w:color w:val="000000" w:themeColor="text1"/>
          <w:sz w:val="24"/>
          <w14:textFill>
            <w14:solidFill>
              <w14:schemeClr w14:val="tx1"/>
            </w14:solidFill>
          </w14:textFill>
        </w:rPr>
        <w:t>）</w:t>
      </w:r>
    </w:p>
    <w:p>
      <w:pPr>
        <w:tabs>
          <w:tab w:val="left" w:pos="4020"/>
          <w:tab w:val="left" w:pos="6781"/>
        </w:tabs>
        <w:spacing w:before="0" w:after="0" w:line="280" w:lineRule="exact"/>
        <w:ind w:left="1380" w:right="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□信件／便函</w:t>
      </w:r>
      <w:r>
        <w:rPr>
          <w:color w:val="000000" w:themeColor="text1"/>
          <w:spacing w:val="-1"/>
          <w:sz w:val="24"/>
          <w14:textFill>
            <w14:solidFill>
              <w14:schemeClr w14:val="tx1"/>
            </w14:solidFill>
          </w14:textFill>
        </w:rPr>
        <w:t xml:space="preserve"> </w:t>
      </w:r>
      <w:r>
        <w:rPr>
          <w:color w:val="000000" w:themeColor="text1"/>
          <w:sz w:val="24"/>
          <w14:textFill>
            <w14:solidFill>
              <w14:schemeClr w14:val="tx1"/>
            </w14:solidFill>
          </w14:textFill>
        </w:rPr>
        <w:t>□Email</w:t>
      </w:r>
      <w:r>
        <w:rPr>
          <w:color w:val="000000" w:themeColor="text1"/>
          <w:sz w:val="24"/>
          <w14:textFill>
            <w14:solidFill>
              <w14:schemeClr w14:val="tx1"/>
            </w14:solidFill>
          </w14:textFill>
        </w:rPr>
        <w:tab/>
      </w:r>
      <w:r>
        <w:rPr>
          <w:color w:val="000000" w:themeColor="text1"/>
          <w:sz w:val="24"/>
          <w14:textFill>
            <w14:solidFill>
              <w14:schemeClr w14:val="tx1"/>
            </w14:solidFill>
          </w14:textFill>
        </w:rPr>
        <w:t>□电话 □微信 □面谈</w:t>
      </w:r>
      <w:r>
        <w:rPr>
          <w:color w:val="000000" w:themeColor="text1"/>
          <w:sz w:val="24"/>
          <w14:textFill>
            <w14:solidFill>
              <w14:schemeClr w14:val="tx1"/>
            </w14:solidFill>
          </w14:textFill>
        </w:rPr>
        <w:tab/>
      </w:r>
      <w:r>
        <w:rPr>
          <w:color w:val="000000" w:themeColor="text1"/>
          <w:sz w:val="24"/>
          <w14:textFill>
            <w14:solidFill>
              <w14:schemeClr w14:val="tx1"/>
            </w14:solidFill>
          </w14:textFill>
        </w:rPr>
        <w:t>□不予处理</w:t>
      </w:r>
    </w:p>
    <w:p>
      <w:pPr>
        <w:tabs>
          <w:tab w:val="left" w:pos="5275"/>
        </w:tabs>
        <w:spacing w:before="0" w:after="0" w:line="280" w:lineRule="exact"/>
        <w:ind w:left="1380" w:right="0"/>
        <w:jc w:val="left"/>
        <w:rPr>
          <w:rFonts w:ascii="Times New Roman" w:hAnsi="Times New Roman" w:eastAsia="Times New Roman"/>
          <w:color w:val="000000" w:themeColor="text1"/>
          <w:sz w:val="24"/>
          <w14:textFill>
            <w14:solidFill>
              <w14:schemeClr w14:val="tx1"/>
            </w14:solidFill>
          </w14:textFill>
        </w:rPr>
      </w:pPr>
      <w:r>
        <w:rPr>
          <w:color w:val="000000" w:themeColor="text1"/>
          <w:sz w:val="24"/>
          <w14:textFill>
            <w14:solidFill>
              <w14:schemeClr w14:val="tx1"/>
            </w14:solidFill>
          </w14:textFill>
        </w:rPr>
        <w:t>□其他处理方式，请注明</w:t>
      </w:r>
      <w:r>
        <w:rPr>
          <w:rFonts w:ascii="Times New Roman" w:hAnsi="Times New Roman" w:eastAsia="Times New Roman"/>
          <w:color w:val="000000" w:themeColor="text1"/>
          <w:sz w:val="24"/>
          <w:u w:val="single"/>
          <w14:textFill>
            <w14:solidFill>
              <w14:schemeClr w14:val="tx1"/>
            </w14:solidFill>
          </w14:textFill>
        </w:rPr>
        <w:t xml:space="preserve"> </w:t>
      </w:r>
      <w:r>
        <w:rPr>
          <w:rFonts w:ascii="Times New Roman" w:hAnsi="Times New Roman" w:eastAsia="Times New Roman"/>
          <w:color w:val="000000" w:themeColor="text1"/>
          <w:sz w:val="24"/>
          <w:u w:val="single"/>
          <w14:textFill>
            <w14:solidFill>
              <w14:schemeClr w14:val="tx1"/>
            </w14:solidFill>
          </w14:textFill>
        </w:rPr>
        <w:tab/>
      </w:r>
    </w:p>
    <w:p>
      <w:pPr>
        <w:spacing w:before="1" w:after="0" w:line="225" w:lineRule="auto"/>
        <w:ind w:left="1380" w:right="2879"/>
        <w:jc w:val="left"/>
        <w:rPr>
          <w:b/>
          <w:color w:val="000000" w:themeColor="text1"/>
          <w:sz w:val="24"/>
          <w14:textFill>
            <w14:solidFill>
              <w14:schemeClr w14:val="tx1"/>
            </w14:solidFill>
          </w14:textFill>
        </w:rPr>
      </w:pPr>
      <w:r>
        <w:rPr>
          <w:b/>
          <w:color w:val="000000" w:themeColor="text1"/>
          <w:spacing w:val="-24"/>
          <w:w w:val="99"/>
          <w:sz w:val="24"/>
          <w14:textFill>
            <w14:solidFill>
              <w14:schemeClr w14:val="tx1"/>
            </w14:solidFill>
          </w14:textFill>
        </w:rPr>
        <w:t>回复内容：</w:t>
      </w:r>
      <w:r>
        <w:rPr>
          <w:color w:val="000000" w:themeColor="text1"/>
          <w:sz w:val="24"/>
          <w14:textFill>
            <w14:solidFill>
              <w14:schemeClr w14:val="tx1"/>
            </w14:solidFill>
          </w14:textFill>
        </w:rPr>
        <w:t>（</w:t>
      </w:r>
      <w:r>
        <w:rPr>
          <w:color w:val="000000" w:themeColor="text1"/>
          <w:spacing w:val="-1"/>
          <w:sz w:val="24"/>
          <w14:textFill>
            <w14:solidFill>
              <w14:schemeClr w14:val="tx1"/>
            </w14:solidFill>
          </w14:textFill>
        </w:rPr>
        <w:t>请做出妥善的处理意见，列出步骤及说明相关理由</w:t>
      </w:r>
      <w:r>
        <w:rPr>
          <w:color w:val="000000" w:themeColor="text1"/>
          <w:spacing w:val="-16"/>
          <w:sz w:val="24"/>
          <w14:textFill>
            <w14:solidFill>
              <w14:schemeClr w14:val="tx1"/>
            </w14:solidFill>
          </w14:textFill>
        </w:rPr>
        <w:t>）</w:t>
      </w:r>
      <w:r>
        <w:rPr>
          <w:b/>
          <w:color w:val="000000" w:themeColor="text1"/>
          <w:sz w:val="24"/>
          <w14:textFill>
            <w14:solidFill>
              <w14:schemeClr w14:val="tx1"/>
            </w14:solidFill>
          </w14:textFill>
        </w:rPr>
        <w:t>文件十</w:t>
      </w:r>
    </w:p>
    <w:p>
      <w:pPr>
        <w:spacing w:before="0" w:after="0" w:line="218" w:lineRule="auto"/>
        <w:ind w:left="1380" w:right="695"/>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综合以上 9 个文件内容，根据你的理解和判断，确定这些文件的重要紧急性，请您分别将以下评定选项填在下表对应文件前。</w:t>
      </w:r>
    </w:p>
    <w:p>
      <w:pPr>
        <w:tabs>
          <w:tab w:val="left" w:pos="3060"/>
          <w:tab w:val="left" w:pos="4980"/>
          <w:tab w:val="left" w:pos="6901"/>
        </w:tabs>
        <w:spacing w:before="0" w:after="0" w:line="288" w:lineRule="exact"/>
        <w:ind w:left="1500" w:right="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A、重要紧急</w:t>
      </w:r>
      <w:r>
        <w:rPr>
          <w:color w:val="000000" w:themeColor="text1"/>
          <w:sz w:val="24"/>
          <w14:textFill>
            <w14:solidFill>
              <w14:schemeClr w14:val="tx1"/>
            </w14:solidFill>
          </w14:textFill>
        </w:rPr>
        <w:tab/>
      </w:r>
      <w:r>
        <w:rPr>
          <w:color w:val="000000" w:themeColor="text1"/>
          <w:sz w:val="24"/>
          <w14:textFill>
            <w14:solidFill>
              <w14:schemeClr w14:val="tx1"/>
            </w14:solidFill>
          </w14:textFill>
        </w:rPr>
        <w:t>B、重要不紧急</w:t>
      </w:r>
      <w:r>
        <w:rPr>
          <w:color w:val="000000" w:themeColor="text1"/>
          <w:sz w:val="24"/>
          <w14:textFill>
            <w14:solidFill>
              <w14:schemeClr w14:val="tx1"/>
            </w14:solidFill>
          </w14:textFill>
        </w:rPr>
        <w:tab/>
      </w:r>
      <w:r>
        <w:rPr>
          <w:color w:val="000000" w:themeColor="text1"/>
          <w:sz w:val="24"/>
          <w14:textFill>
            <w14:solidFill>
              <w14:schemeClr w14:val="tx1"/>
            </w14:solidFill>
          </w14:textFill>
        </w:rPr>
        <w:t>C、紧急不重要</w:t>
      </w:r>
      <w:r>
        <w:rPr>
          <w:color w:val="000000" w:themeColor="text1"/>
          <w:sz w:val="24"/>
          <w14:textFill>
            <w14:solidFill>
              <w14:schemeClr w14:val="tx1"/>
            </w14:solidFill>
          </w14:textFill>
        </w:rPr>
        <w:tab/>
      </w:r>
      <w:r>
        <w:rPr>
          <w:color w:val="000000" w:themeColor="text1"/>
          <w:sz w:val="24"/>
          <w14:textFill>
            <w14:solidFill>
              <w14:schemeClr w14:val="tx1"/>
            </w14:solidFill>
          </w14:textFill>
        </w:rPr>
        <w:t>D、不紧急也不重要</w:t>
      </w:r>
    </w:p>
    <w:tbl>
      <w:tblPr>
        <w:tblStyle w:val="8"/>
        <w:tblW w:w="8524" w:type="dxa"/>
        <w:tblInd w:w="1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43"/>
        <w:gridCol w:w="55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文件编号</w:t>
            </w:r>
          </w:p>
        </w:tc>
        <w:tc>
          <w:tcPr>
            <w:tcW w:w="5581" w:type="dxa"/>
          </w:tcPr>
          <w:p>
            <w:pPr>
              <w:widowControl w:val="0"/>
              <w:autoSpaceDE w:val="0"/>
              <w:autoSpaceDN w:val="0"/>
              <w:spacing w:line="26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紧急重要性分析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文件一</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文件二</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文件三</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文件四</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2943" w:type="dxa"/>
          </w:tcPr>
          <w:p>
            <w:pPr>
              <w:widowControl w:val="0"/>
              <w:autoSpaceDE w:val="0"/>
              <w:autoSpaceDN w:val="0"/>
              <w:spacing w:line="258"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文件五</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文件六</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文件七</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文件八</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文件九</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bl>
    <w:p>
      <w:pPr>
        <w:widowControl w:val="0"/>
        <w:numPr>
          <w:ilvl w:val="0"/>
          <w:numId w:val="66"/>
        </w:numPr>
        <w:tabs>
          <w:tab w:val="left" w:pos="2083"/>
        </w:tabs>
        <w:autoSpaceDE w:val="0"/>
        <w:autoSpaceDN w:val="0"/>
        <w:spacing w:before="75" w:line="225" w:lineRule="auto"/>
        <w:ind w:left="1380" w:right="7902" w:firstLine="0"/>
        <w:rPr>
          <w:rFonts w:ascii="仿宋_GB2312" w:hAnsi="仿宋_GB2312" w:eastAsia="仿宋_GB2312" w:cs="仿宋_GB2312"/>
          <w:color w:val="000000" w:themeColor="text1"/>
          <w:sz w:val="26"/>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t>实施条件</w:t>
      </w:r>
      <w:r>
        <w:rPr>
          <w:rFonts w:ascii="仿宋_GB2312" w:hAnsi="仿宋_GB2312" w:eastAsia="仿宋_GB2312" w:cs="仿宋_GB2312"/>
          <w:color w:val="000000" w:themeColor="text1"/>
          <w:spacing w:val="69"/>
          <w:sz w:val="28"/>
          <w:szCs w:val="22"/>
          <w:lang w:val="zh-CN" w:eastAsia="zh-CN" w:bidi="zh-CN"/>
          <w14:textFill>
            <w14:solidFill>
              <w14:schemeClr w14:val="tx1"/>
            </w14:solidFill>
          </w14:textFill>
        </w:rPr>
        <w:t>见</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H1-1-1</w:t>
      </w:r>
    </w:p>
    <w:p>
      <w:pPr>
        <w:widowControl w:val="0"/>
        <w:numPr>
          <w:ilvl w:val="0"/>
          <w:numId w:val="66"/>
        </w:numPr>
        <w:tabs>
          <w:tab w:val="left" w:pos="2083"/>
        </w:tabs>
        <w:autoSpaceDE w:val="0"/>
        <w:autoSpaceDN w:val="0"/>
        <w:spacing w:line="338" w:lineRule="exact"/>
        <w:ind w:left="2082" w:hanging="703"/>
        <w:rPr>
          <w:rFonts w:ascii="仿宋_GB2312" w:hAnsi="仿宋_GB2312" w:eastAsia="仿宋_GB2312" w:cs="仿宋_GB2312"/>
          <w:color w:val="000000" w:themeColor="text1"/>
          <w:sz w:val="26"/>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考核时量</w:t>
      </w:r>
    </w:p>
    <w:p>
      <w:pPr>
        <w:widowControl w:val="0"/>
        <w:autoSpaceDE w:val="0"/>
        <w:autoSpaceDN w:val="0"/>
        <w:spacing w:line="340" w:lineRule="exact"/>
        <w:ind w:left="138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本课题考核时间为 120 分钟</w:t>
      </w:r>
    </w:p>
    <w:p>
      <w:pPr>
        <w:widowControl w:val="0"/>
        <w:numPr>
          <w:ilvl w:val="0"/>
          <w:numId w:val="66"/>
        </w:numPr>
        <w:tabs>
          <w:tab w:val="left" w:pos="2083"/>
        </w:tabs>
        <w:autoSpaceDE w:val="0"/>
        <w:autoSpaceDN w:val="0"/>
        <w:spacing w:before="4" w:line="228" w:lineRule="auto"/>
        <w:ind w:left="1380" w:right="7902" w:firstLine="0"/>
        <w:rPr>
          <w:rFonts w:ascii="仿宋_GB2312" w:hAnsi="仿宋_GB2312" w:eastAsia="仿宋_GB2312" w:cs="仿宋_GB2312"/>
          <w:color w:val="000000" w:themeColor="text1"/>
          <w:sz w:val="26"/>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t>评分标准</w:t>
      </w:r>
      <w:r>
        <w:rPr>
          <w:rFonts w:ascii="仿宋_GB2312" w:hAnsi="仿宋_GB2312" w:eastAsia="仿宋_GB2312" w:cs="仿宋_GB2312"/>
          <w:color w:val="000000" w:themeColor="text1"/>
          <w:spacing w:val="69"/>
          <w:sz w:val="28"/>
          <w:szCs w:val="22"/>
          <w:lang w:val="zh-CN" w:eastAsia="zh-CN" w:bidi="zh-CN"/>
          <w14:textFill>
            <w14:solidFill>
              <w14:schemeClr w14:val="tx1"/>
            </w14:solidFill>
          </w14:textFill>
        </w:rPr>
        <w:t>见</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H1-1-1</w:t>
      </w:r>
    </w:p>
    <w:p>
      <w:pPr>
        <w:spacing w:line="228" w:lineRule="auto"/>
        <w:rPr>
          <w:color w:val="000000" w:themeColor="text1"/>
          <w:sz w:val="26"/>
          <w14:textFill>
            <w14:solidFill>
              <w14:schemeClr w14:val="tx1"/>
            </w14:solidFill>
          </w14:textFill>
        </w:rPr>
        <w:sectPr>
          <w:pgSz w:w="11910" w:h="16840"/>
          <w:pgMar w:top="1360" w:right="380" w:bottom="880" w:left="420" w:header="0" w:footer="694" w:gutter="0"/>
          <w:cols w:space="720" w:num="1"/>
        </w:sectPr>
      </w:pPr>
    </w:p>
    <w:p>
      <w:pPr>
        <w:widowControl w:val="0"/>
        <w:numPr>
          <w:ilvl w:val="0"/>
          <w:numId w:val="68"/>
        </w:numPr>
        <w:tabs>
          <w:tab w:val="left" w:pos="1803"/>
        </w:tabs>
        <w:autoSpaceDE w:val="0"/>
        <w:autoSpaceDN w:val="0"/>
        <w:spacing w:before="42"/>
        <w:ind w:left="1802" w:hanging="423"/>
        <w:outlineLvl w:val="1"/>
        <w:rPr>
          <w:rFonts w:ascii="仿宋_GB2312" w:hAnsi="仿宋_GB2312" w:eastAsia="仿宋_GB2312" w:cs="仿宋_GB2312"/>
          <w:b/>
          <w:bCs/>
          <w:color w:val="000000" w:themeColor="text1"/>
          <w:sz w:val="28"/>
          <w:szCs w:val="28"/>
          <w:lang w:val="zh-CN" w:eastAsia="zh-CN" w:bidi="zh-CN"/>
          <w14:textFill>
            <w14:solidFill>
              <w14:schemeClr w14:val="tx1"/>
            </w14:solidFill>
          </w14:textFill>
        </w:rPr>
      </w:pPr>
      <w:bookmarkStart w:id="177" w:name="_Toc47460854"/>
      <w:bookmarkStart w:id="178" w:name="_Toc18729"/>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试题编号：H1-1-6</w:t>
      </w:r>
      <w:r>
        <w:rPr>
          <w:rFonts w:ascii="仿宋_GB2312" w:hAnsi="仿宋_GB2312" w:eastAsia="仿宋_GB2312" w:cs="仿宋_GB2312"/>
          <w:b/>
          <w:bCs/>
          <w:color w:val="000000" w:themeColor="text1"/>
          <w:spacing w:val="-1"/>
          <w:sz w:val="28"/>
          <w:szCs w:val="28"/>
          <w:lang w:val="zh-CN" w:eastAsia="zh-CN" w:bidi="zh-CN"/>
          <w14:textFill>
            <w14:solidFill>
              <w14:schemeClr w14:val="tx1"/>
            </w14:solidFill>
          </w14:textFill>
        </w:rPr>
        <w:t xml:space="preserve"> ，</w:t>
      </w:r>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XX</w:t>
      </w:r>
      <w:r>
        <w:rPr>
          <w:rFonts w:ascii="仿宋_GB2312" w:hAnsi="仿宋_GB2312" w:eastAsia="仿宋_GB2312" w:cs="仿宋_GB2312"/>
          <w:b/>
          <w:bCs/>
          <w:color w:val="000000" w:themeColor="text1"/>
          <w:spacing w:val="-9"/>
          <w:sz w:val="28"/>
          <w:szCs w:val="28"/>
          <w:lang w:val="zh-CN" w:eastAsia="zh-CN" w:bidi="zh-CN"/>
          <w14:textFill>
            <w14:solidFill>
              <w14:schemeClr w14:val="tx1"/>
            </w14:solidFill>
          </w14:textFill>
        </w:rPr>
        <w:t xml:space="preserve"> 百货公司运营主管经营决策制定</w:t>
      </w:r>
      <w:bookmarkEnd w:id="177"/>
      <w:bookmarkEnd w:id="178"/>
    </w:p>
    <w:p>
      <w:pPr>
        <w:widowControl w:val="0"/>
        <w:numPr>
          <w:ilvl w:val="0"/>
          <w:numId w:val="69"/>
        </w:numPr>
        <w:tabs>
          <w:tab w:val="left" w:pos="2085"/>
        </w:tabs>
        <w:autoSpaceDE w:val="0"/>
        <w:autoSpaceDN w:val="0"/>
        <w:spacing w:before="200" w:line="345" w:lineRule="exact"/>
        <w:ind w:left="2084" w:hanging="705"/>
        <w:rPr>
          <w:rFonts w:ascii="仿宋_GB2312" w:hAnsi="仿宋_GB2312" w:eastAsia="仿宋_GB2312" w:cs="仿宋_GB2312"/>
          <w:b/>
          <w:color w:val="000000" w:themeColor="text1"/>
          <w:sz w:val="26"/>
          <w:szCs w:val="22"/>
          <w:lang w:val="zh-CN" w:eastAsia="zh-CN" w:bidi="zh-CN"/>
          <w14:textFill>
            <w14:solidFill>
              <w14:schemeClr w14:val="tx1"/>
            </w14:solidFill>
          </w14:textFill>
        </w:rPr>
      </w:pPr>
      <w:r>
        <w:rPr>
          <w:rFonts w:ascii="仿宋_GB2312" w:hAnsi="仿宋_GB2312" w:eastAsia="仿宋_GB2312" w:cs="仿宋_GB2312"/>
          <w:b/>
          <w:color w:val="000000" w:themeColor="text1"/>
          <w:sz w:val="28"/>
          <w:szCs w:val="22"/>
          <w:lang w:val="zh-CN" w:eastAsia="zh-CN" w:bidi="zh-CN"/>
          <w14:textFill>
            <w14:solidFill>
              <w14:schemeClr w14:val="tx1"/>
            </w14:solidFill>
          </w14:textFill>
        </w:rPr>
        <w:t>任务描述：</w:t>
      </w:r>
    </w:p>
    <w:p>
      <w:pPr>
        <w:widowControl w:val="0"/>
        <w:autoSpaceDE w:val="0"/>
        <w:autoSpaceDN w:val="0"/>
        <w:spacing w:line="336" w:lineRule="exact"/>
        <w:ind w:left="193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hint="eastAsia" w:ascii="宋体" w:hAnsi="宋体" w:eastAsia="宋体" w:cs="仿宋_GB2312"/>
          <w:color w:val="000000" w:themeColor="text1"/>
          <w:sz w:val="28"/>
          <w:szCs w:val="28"/>
          <w:lang w:val="zh-CN" w:eastAsia="zh-CN" w:bidi="zh-CN"/>
          <w14:textFill>
            <w14:solidFill>
              <w14:schemeClr w14:val="tx1"/>
            </w14:solidFill>
          </w14:textFill>
        </w:rPr>
        <w:t xml:space="preserve">①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文件处理前，请先仔细阅读指导语及背景信息。</w:t>
      </w:r>
    </w:p>
    <w:p>
      <w:pPr>
        <w:widowControl w:val="0"/>
        <w:autoSpaceDE w:val="0"/>
        <w:autoSpaceDN w:val="0"/>
        <w:spacing w:before="5" w:line="228" w:lineRule="auto"/>
        <w:ind w:left="1380" w:right="1418"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②在理解背景信息的基础上，根据测试任务内容以任务角色微分制订经营决策，完整的经营决策须包含对每个测试任务的明确回复及</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具体实施步骤。</w:t>
      </w:r>
    </w:p>
    <w:p>
      <w:pPr>
        <w:widowControl w:val="0"/>
        <w:autoSpaceDE w:val="0"/>
        <w:autoSpaceDN w:val="0"/>
        <w:spacing w:line="228" w:lineRule="auto"/>
        <w:ind w:left="1380" w:right="1275"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 xml:space="preserve">③请用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Microsoft Office Word</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 xml:space="preserve"> 文稿软件完成文件回复及处理， </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要求使用规范的商务文书格式，包括标题、文件回复及事件处理正文</w:t>
      </w:r>
      <w:r>
        <w:rPr>
          <w:rFonts w:ascii="仿宋_GB2312" w:hAnsi="仿宋_GB2312" w:eastAsia="仿宋_GB2312" w:cs="仿宋_GB2312"/>
          <w:color w:val="000000" w:themeColor="text1"/>
          <w:spacing w:val="-8"/>
          <w:sz w:val="28"/>
          <w:szCs w:val="28"/>
          <w:lang w:val="zh-CN" w:eastAsia="zh-CN" w:bidi="zh-CN"/>
          <w14:textFill>
            <w14:solidFill>
              <w14:schemeClr w14:val="tx1"/>
            </w14:solidFill>
          </w14:textFill>
        </w:rPr>
        <w:t>等基本要素。</w:t>
      </w:r>
    </w:p>
    <w:p>
      <w:pPr>
        <w:widowControl w:val="0"/>
        <w:autoSpaceDE w:val="0"/>
        <w:autoSpaceDN w:val="0"/>
        <w:spacing w:before="1"/>
        <w:ind w:left="0"/>
        <w:rPr>
          <w:rFonts w:ascii="仿宋_GB2312" w:hAnsi="仿宋_GB2312" w:eastAsia="仿宋_GB2312" w:cs="仿宋_GB2312"/>
          <w:color w:val="000000" w:themeColor="text1"/>
          <w:sz w:val="23"/>
          <w:szCs w:val="28"/>
          <w:lang w:val="zh-CN" w:eastAsia="zh-CN" w:bidi="zh-CN"/>
          <w14:textFill>
            <w14:solidFill>
              <w14:schemeClr w14:val="tx1"/>
            </w14:solidFill>
          </w14:textFill>
        </w:rPr>
      </w:pPr>
    </w:p>
    <w:p>
      <w:pPr>
        <w:widowControl w:val="0"/>
        <w:autoSpaceDE w:val="0"/>
        <w:autoSpaceDN w:val="0"/>
        <w:spacing w:line="201" w:lineRule="auto"/>
        <w:ind w:left="1380" w:right="1413" w:firstLine="422"/>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b/>
          <w:color w:val="000000" w:themeColor="text1"/>
          <w:spacing w:val="-3"/>
          <w:sz w:val="28"/>
          <w:szCs w:val="28"/>
          <w:lang w:val="zh-CN" w:eastAsia="zh-CN" w:bidi="zh-CN"/>
          <w14:textFill>
            <w14:solidFill>
              <w14:schemeClr w14:val="tx1"/>
            </w14:solidFill>
          </w14:textFill>
        </w:rPr>
        <w:t xml:space="preserve">【指导语】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2017</w:t>
      </w:r>
      <w:r>
        <w:rPr>
          <w:rFonts w:ascii="仿宋_GB2312" w:hAnsi="仿宋_GB2312" w:eastAsia="仿宋_GB2312" w:cs="仿宋_GB2312"/>
          <w:color w:val="000000" w:themeColor="text1"/>
          <w:spacing w:val="-46"/>
          <w:sz w:val="28"/>
          <w:szCs w:val="28"/>
          <w:lang w:val="zh-CN" w:eastAsia="zh-CN" w:bidi="zh-CN"/>
          <w14:textFill>
            <w14:solidFill>
              <w14:schemeClr w14:val="tx1"/>
            </w14:solidFill>
          </w14:textFill>
        </w:rPr>
        <w:t xml:space="preserve"> 年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w:t>
      </w:r>
      <w:r>
        <w:rPr>
          <w:rFonts w:ascii="仿宋_GB2312" w:hAnsi="仿宋_GB2312" w:eastAsia="仿宋_GB2312" w:cs="仿宋_GB2312"/>
          <w:color w:val="000000" w:themeColor="text1"/>
          <w:spacing w:val="-47"/>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25</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 xml:space="preserve"> 日通过外部招聘，你成功应聘服装一</w:t>
      </w:r>
      <w:r>
        <w:rPr>
          <w:rFonts w:ascii="仿宋_GB2312" w:hAnsi="仿宋_GB2312" w:eastAsia="仿宋_GB2312" w:cs="仿宋_GB2312"/>
          <w:color w:val="000000" w:themeColor="text1"/>
          <w:spacing w:val="-20"/>
          <w:sz w:val="28"/>
          <w:szCs w:val="28"/>
          <w:lang w:val="zh-CN" w:eastAsia="zh-CN" w:bidi="zh-CN"/>
          <w14:textFill>
            <w14:solidFill>
              <w14:schemeClr w14:val="tx1"/>
            </w14:solidFill>
          </w14:textFill>
        </w:rPr>
        <w:t xml:space="preserve">部运营主管，自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w:t>
      </w:r>
      <w:r>
        <w:rPr>
          <w:rFonts w:ascii="仿宋_GB2312" w:hAnsi="仿宋_GB2312" w:eastAsia="仿宋_GB2312" w:cs="仿宋_GB2312"/>
          <w:color w:val="000000" w:themeColor="text1"/>
          <w:spacing w:val="-48"/>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26</w:t>
      </w:r>
      <w:r>
        <w:rPr>
          <w:rFonts w:ascii="仿宋_GB2312" w:hAnsi="仿宋_GB2312" w:eastAsia="仿宋_GB2312" w:cs="仿宋_GB2312"/>
          <w:color w:val="000000" w:themeColor="text1"/>
          <w:spacing w:val="-7"/>
          <w:sz w:val="28"/>
          <w:szCs w:val="28"/>
          <w:lang w:val="zh-CN" w:eastAsia="zh-CN" w:bidi="zh-CN"/>
          <w14:textFill>
            <w14:solidFill>
              <w14:schemeClr w14:val="tx1"/>
            </w14:solidFill>
          </w14:textFill>
        </w:rPr>
        <w:t xml:space="preserve"> 日生效。 现在是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3</w:t>
      </w:r>
      <w:r>
        <w:rPr>
          <w:rFonts w:ascii="仿宋_GB2312" w:hAnsi="仿宋_GB2312" w:eastAsia="仿宋_GB2312" w:cs="仿宋_GB2312"/>
          <w:color w:val="000000" w:themeColor="text1"/>
          <w:spacing w:val="-47"/>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1</w:t>
      </w:r>
      <w:r>
        <w:rPr>
          <w:rFonts w:ascii="仿宋_GB2312" w:hAnsi="仿宋_GB2312" w:eastAsia="仿宋_GB2312" w:cs="仿宋_GB2312"/>
          <w:color w:val="000000" w:themeColor="text1"/>
          <w:spacing w:val="-56"/>
          <w:sz w:val="28"/>
          <w:szCs w:val="28"/>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周三</w:t>
      </w:r>
      <w:r>
        <w:rPr>
          <w:rFonts w:ascii="仿宋_GB2312" w:hAnsi="仿宋_GB2312" w:eastAsia="仿宋_GB2312" w:cs="仿宋_GB2312"/>
          <w:color w:val="000000" w:themeColor="text1"/>
          <w:spacing w:val="-4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23"/>
          <w:sz w:val="28"/>
          <w:szCs w:val="28"/>
          <w:lang w:val="zh-CN" w:eastAsia="zh-CN" w:bidi="zh-CN"/>
          <w14:textFill>
            <w14:solidFill>
              <w14:schemeClr w14:val="tx1"/>
            </w14:solidFill>
          </w14:textFill>
        </w:rPr>
        <w:t xml:space="preserve">上午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 xml:space="preserve">9： </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30，您进入自己办公室，打开电脑，登陆公司邮箱系统，里面有几封</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邮件，同时，桌上还有其他书面便函。请你尽快进入角色，完成一系</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列任务，将文件分出轻重缓急（注意某些文件的内在关系</w:t>
      </w:r>
      <w:r>
        <w:rPr>
          <w:rFonts w:ascii="仿宋_GB2312" w:hAnsi="仿宋_GB2312" w:eastAsia="仿宋_GB2312" w:cs="仿宋_GB2312"/>
          <w:color w:val="000000" w:themeColor="text1"/>
          <w:spacing w:val="-140"/>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4"/>
          <w:sz w:val="28"/>
          <w:szCs w:val="28"/>
          <w:lang w:val="zh-CN" w:eastAsia="zh-CN" w:bidi="zh-CN"/>
          <w14:textFill>
            <w14:solidFill>
              <w14:schemeClr w14:val="tx1"/>
            </w14:solidFill>
          </w14:textFill>
        </w:rPr>
        <w:t>，并列出</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处理方案或意见。</w:t>
      </w:r>
    </w:p>
    <w:p>
      <w:pPr>
        <w:widowControl w:val="0"/>
        <w:autoSpaceDE w:val="0"/>
        <w:autoSpaceDN w:val="0"/>
        <w:spacing w:line="276" w:lineRule="exact"/>
        <w:ind w:left="0" w:right="1413"/>
        <w:jc w:val="right"/>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b/>
          <w:color w:val="000000" w:themeColor="text1"/>
          <w:sz w:val="28"/>
          <w:szCs w:val="28"/>
          <w:lang w:val="zh-CN" w:eastAsia="zh-CN" w:bidi="zh-CN"/>
          <w14:textFill>
            <w14:solidFill>
              <w14:schemeClr w14:val="tx1"/>
            </w14:solidFill>
          </w14:textFill>
        </w:rPr>
        <w:t>【背景信息】</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 xml:space="preserve">根据公司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17</w:t>
      </w:r>
      <w:r>
        <w:rPr>
          <w:rFonts w:ascii="仿宋_GB2312" w:hAnsi="仿宋_GB2312" w:eastAsia="仿宋_GB2312" w:cs="仿宋_GB2312"/>
          <w:color w:val="000000" w:themeColor="text1"/>
          <w:spacing w:val="-16"/>
          <w:sz w:val="28"/>
          <w:szCs w:val="28"/>
          <w:lang w:val="zh-CN" w:eastAsia="zh-CN" w:bidi="zh-CN"/>
          <w14:textFill>
            <w14:solidFill>
              <w14:schemeClr w14:val="tx1"/>
            </w14:solidFill>
          </w14:textFill>
        </w:rPr>
        <w:t xml:space="preserve"> 年规划，卖场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3</w:t>
      </w:r>
      <w:r>
        <w:rPr>
          <w:rFonts w:ascii="仿宋_GB2312" w:hAnsi="仿宋_GB2312" w:eastAsia="仿宋_GB2312" w:cs="仿宋_GB2312"/>
          <w:color w:val="000000" w:themeColor="text1"/>
          <w:spacing w:val="-38"/>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12</w:t>
      </w:r>
      <w:r>
        <w:rPr>
          <w:rFonts w:ascii="仿宋_GB2312" w:hAnsi="仿宋_GB2312" w:eastAsia="仿宋_GB2312" w:cs="仿宋_GB2312"/>
          <w:color w:val="000000" w:themeColor="text1"/>
          <w:spacing w:val="-20"/>
          <w:sz w:val="28"/>
          <w:szCs w:val="28"/>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3</w:t>
      </w:r>
      <w:r>
        <w:rPr>
          <w:rFonts w:ascii="仿宋_GB2312" w:hAnsi="仿宋_GB2312" w:eastAsia="仿宋_GB2312" w:cs="仿宋_GB2312"/>
          <w:color w:val="000000" w:themeColor="text1"/>
          <w:spacing w:val="-39"/>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20</w:t>
      </w:r>
      <w:r>
        <w:rPr>
          <w:rFonts w:ascii="仿宋_GB2312" w:hAnsi="仿宋_GB2312" w:eastAsia="仿宋_GB2312" w:cs="仿宋_GB2312"/>
          <w:color w:val="000000" w:themeColor="text1"/>
          <w:spacing w:val="-15"/>
          <w:sz w:val="28"/>
          <w:szCs w:val="28"/>
          <w:lang w:val="zh-CN" w:eastAsia="zh-CN" w:bidi="zh-CN"/>
          <w14:textFill>
            <w14:solidFill>
              <w14:schemeClr w14:val="tx1"/>
            </w14:solidFill>
          </w14:textFill>
        </w:rPr>
        <w:t xml:space="preserve"> 日开始</w:t>
      </w:r>
    </w:p>
    <w:p>
      <w:pPr>
        <w:widowControl w:val="0"/>
        <w:autoSpaceDE w:val="0"/>
        <w:autoSpaceDN w:val="0"/>
        <w:spacing w:line="300" w:lineRule="exact"/>
        <w:ind w:left="0" w:right="1412"/>
        <w:jc w:val="right"/>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7"/>
          <w:sz w:val="28"/>
          <w:szCs w:val="28"/>
          <w:lang w:val="zh-CN" w:eastAsia="zh-CN" w:bidi="zh-CN"/>
          <w14:textFill>
            <w14:solidFill>
              <w14:schemeClr w14:val="tx1"/>
            </w14:solidFill>
          </w14:textFill>
        </w:rPr>
        <w:t xml:space="preserve">业态调整，服装一部是重点，务必完成。服装一部负责人李总已在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w:t>
      </w:r>
    </w:p>
    <w:p>
      <w:pPr>
        <w:widowControl w:val="0"/>
        <w:autoSpaceDE w:val="0"/>
        <w:autoSpaceDN w:val="0"/>
        <w:spacing w:line="300" w:lineRule="exact"/>
        <w:ind w:left="0" w:right="1415"/>
        <w:jc w:val="right"/>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30"/>
          <w:sz w:val="28"/>
          <w:szCs w:val="28"/>
          <w:lang w:val="zh-CN" w:eastAsia="zh-CN" w:bidi="zh-CN"/>
          <w14:textFill>
            <w14:solidFill>
              <w14:schemeClr w14:val="tx1"/>
            </w14:solidFill>
          </w14:textFill>
        </w:rPr>
        <w:t xml:space="preserve">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27</w:t>
      </w:r>
      <w:r>
        <w:rPr>
          <w:rFonts w:ascii="仿宋_GB2312" w:hAnsi="仿宋_GB2312" w:eastAsia="仿宋_GB2312" w:cs="仿宋_GB2312"/>
          <w:color w:val="000000" w:themeColor="text1"/>
          <w:spacing w:val="-47"/>
          <w:sz w:val="28"/>
          <w:szCs w:val="28"/>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周一</w:t>
      </w:r>
      <w:r>
        <w:rPr>
          <w:rFonts w:ascii="仿宋_GB2312" w:hAnsi="仿宋_GB2312" w:eastAsia="仿宋_GB2312" w:cs="仿宋_GB2312"/>
          <w:color w:val="000000" w:themeColor="text1"/>
          <w:spacing w:val="-32"/>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5"/>
          <w:sz w:val="28"/>
          <w:szCs w:val="28"/>
          <w:lang w:val="zh-CN" w:eastAsia="zh-CN" w:bidi="zh-CN"/>
          <w14:textFill>
            <w14:solidFill>
              <w14:schemeClr w14:val="tx1"/>
            </w14:solidFill>
          </w14:textFill>
        </w:rPr>
        <w:t>前去北京,就欧时力品牌引进问题进行洽谈，根据日</w:t>
      </w:r>
    </w:p>
    <w:p>
      <w:pPr>
        <w:widowControl w:val="0"/>
        <w:autoSpaceDE w:val="0"/>
        <w:autoSpaceDN w:val="0"/>
        <w:spacing w:line="300" w:lineRule="exact"/>
        <w:ind w:left="1380"/>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程安排，要在 3 月 3 日才返回海口。</w:t>
      </w:r>
    </w:p>
    <w:p>
      <w:pPr>
        <w:widowControl w:val="0"/>
        <w:autoSpaceDE w:val="0"/>
        <w:autoSpaceDN w:val="0"/>
        <w:spacing w:line="300" w:lineRule="exact"/>
        <w:ind w:left="1800"/>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为庆祝 3.8 妇女节，公司准备对女装做促销活动，活动案需在 3</w:t>
      </w:r>
    </w:p>
    <w:p>
      <w:pPr>
        <w:widowControl w:val="0"/>
        <w:autoSpaceDE w:val="0"/>
        <w:autoSpaceDN w:val="0"/>
        <w:spacing w:line="300" w:lineRule="exact"/>
        <w:ind w:left="1380"/>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月 1 日前确定，并在 3 月 3 日（周五）开始促销。</w:t>
      </w:r>
    </w:p>
    <w:p>
      <w:pPr>
        <w:widowControl w:val="0"/>
        <w:autoSpaceDE w:val="0"/>
        <w:autoSpaceDN w:val="0"/>
        <w:spacing w:before="15" w:line="201" w:lineRule="auto"/>
        <w:ind w:left="1380" w:right="1413" w:firstLine="41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 xml:space="preserve">现在你是主管，但经理不在的情况下，又要负责部门相关工作， </w:t>
      </w:r>
      <w:r>
        <w:rPr>
          <w:rFonts w:ascii="仿宋_GB2312" w:hAnsi="仿宋_GB2312" w:eastAsia="仿宋_GB2312" w:cs="仿宋_GB2312"/>
          <w:color w:val="000000" w:themeColor="text1"/>
          <w:spacing w:val="-4"/>
          <w:sz w:val="28"/>
          <w:szCs w:val="28"/>
          <w:lang w:val="zh-CN" w:eastAsia="zh-CN" w:bidi="zh-CN"/>
          <w14:textFill>
            <w14:solidFill>
              <w14:schemeClr w14:val="tx1"/>
            </w14:solidFill>
          </w14:textFill>
        </w:rPr>
        <w:t>做出处理意见和决定</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下列文件中提到的“</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 xml:space="preserve"> 主管”就是你</w:t>
      </w:r>
      <w:r>
        <w:rPr>
          <w:rFonts w:ascii="仿宋_GB2312" w:hAnsi="仿宋_GB2312" w:eastAsia="仿宋_GB2312" w:cs="仿宋_GB2312"/>
          <w:color w:val="000000" w:themeColor="text1"/>
          <w:spacing w:val="-142"/>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 你可</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能需要沟通或配合的人物有：</w:t>
      </w:r>
    </w:p>
    <w:p>
      <w:pPr>
        <w:widowControl w:val="0"/>
        <w:autoSpaceDE w:val="0"/>
        <w:autoSpaceDN w:val="0"/>
        <w:spacing w:line="281" w:lineRule="exact"/>
        <w:ind w:left="180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总经理：刘总</w:t>
      </w:r>
    </w:p>
    <w:p>
      <w:pPr>
        <w:widowControl w:val="0"/>
        <w:autoSpaceDE w:val="0"/>
        <w:autoSpaceDN w:val="0"/>
        <w:spacing w:before="16" w:line="201" w:lineRule="auto"/>
        <w:ind w:left="1800" w:right="6503"/>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5"/>
          <w:sz w:val="28"/>
          <w:szCs w:val="28"/>
          <w:lang w:val="zh-CN" w:eastAsia="zh-CN" w:bidi="zh-CN"/>
          <w14:textFill>
            <w14:solidFill>
              <w14:schemeClr w14:val="tx1"/>
            </w14:solidFill>
          </w14:textFill>
        </w:rPr>
        <w:t>服装一部负责人：李总</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 xml:space="preserve">市场部负责人：罗总 行政部负责人：薛总 </w:t>
      </w:r>
      <w:r>
        <w:rPr>
          <w:rFonts w:ascii="仿宋_GB2312" w:hAnsi="仿宋_GB2312" w:eastAsia="仿宋_GB2312" w:cs="仿宋_GB2312"/>
          <w:color w:val="000000" w:themeColor="text1"/>
          <w:spacing w:val="-5"/>
          <w:sz w:val="28"/>
          <w:szCs w:val="28"/>
          <w:lang w:val="zh-CN" w:eastAsia="zh-CN" w:bidi="zh-CN"/>
          <w14:textFill>
            <w14:solidFill>
              <w14:schemeClr w14:val="tx1"/>
            </w14:solidFill>
          </w14:textFill>
        </w:rPr>
        <w:t>财务部负责人：蔡主管企划室负责人：王主管</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服装一部柜长：小张 办公室文员：林小姐</w:t>
      </w:r>
    </w:p>
    <w:p>
      <w:pPr>
        <w:widowControl w:val="0"/>
        <w:autoSpaceDE w:val="0"/>
        <w:autoSpaceDN w:val="0"/>
        <w:spacing w:line="276" w:lineRule="exact"/>
        <w:ind w:left="1380" w:firstLine="0"/>
        <w:outlineLvl w:val="1"/>
        <w:rPr>
          <w:rFonts w:ascii="仿宋_GB2312" w:hAnsi="仿宋_GB2312" w:eastAsia="仿宋_GB2312" w:cs="仿宋_GB2312"/>
          <w:b/>
          <w:bCs/>
          <w:color w:val="000000" w:themeColor="text1"/>
          <w:sz w:val="28"/>
          <w:szCs w:val="28"/>
          <w:lang w:val="zh-CN" w:eastAsia="zh-CN" w:bidi="zh-CN"/>
          <w14:textFill>
            <w14:solidFill>
              <w14:schemeClr w14:val="tx1"/>
            </w14:solidFill>
          </w14:textFill>
        </w:rPr>
      </w:pPr>
      <w:bookmarkStart w:id="179" w:name="_Toc47460855"/>
      <w:bookmarkStart w:id="180" w:name="_Toc12038"/>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指导语及背景信息的理解确认：</w:t>
      </w:r>
      <w:bookmarkEnd w:id="179"/>
      <w:bookmarkEnd w:id="180"/>
    </w:p>
    <w:p>
      <w:pPr>
        <w:widowControl w:val="0"/>
        <w:autoSpaceDE w:val="0"/>
        <w:autoSpaceDN w:val="0"/>
        <w:spacing w:before="15" w:line="201" w:lineRule="auto"/>
        <w:ind w:left="1380" w:right="1464"/>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经过认真阅读上文指导语及背景信息，请您在下列题目后划“√”：</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 xml:space="preserve"> 1</w:t>
      </w:r>
      <w:r>
        <w:rPr>
          <w:rFonts w:ascii="仿宋_GB2312" w:hAnsi="仿宋_GB2312" w:eastAsia="仿宋_GB2312" w:cs="仿宋_GB2312"/>
          <w:color w:val="000000" w:themeColor="text1"/>
          <w:spacing w:val="-10"/>
          <w:sz w:val="28"/>
          <w:szCs w:val="28"/>
          <w:lang w:val="zh-CN" w:eastAsia="zh-CN" w:bidi="zh-CN"/>
          <w14:textFill>
            <w14:solidFill>
              <w14:schemeClr w14:val="tx1"/>
            </w14:solidFill>
          </w14:textFill>
        </w:rPr>
        <w:t xml:space="preserve">、你现在时间是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3</w:t>
      </w:r>
      <w:r>
        <w:rPr>
          <w:rFonts w:ascii="仿宋_GB2312" w:hAnsi="仿宋_GB2312" w:eastAsia="仿宋_GB2312" w:cs="仿宋_GB2312"/>
          <w:color w:val="000000" w:themeColor="text1"/>
          <w:spacing w:val="-48"/>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1</w:t>
      </w:r>
      <w:r>
        <w:rPr>
          <w:rFonts w:ascii="仿宋_GB2312" w:hAnsi="仿宋_GB2312" w:eastAsia="仿宋_GB2312" w:cs="仿宋_GB2312"/>
          <w:color w:val="000000" w:themeColor="text1"/>
          <w:spacing w:val="-36"/>
          <w:sz w:val="28"/>
          <w:szCs w:val="28"/>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（周三</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25"/>
          <w:sz w:val="28"/>
          <w:szCs w:val="28"/>
          <w:lang w:val="zh-CN" w:eastAsia="zh-CN" w:bidi="zh-CN"/>
          <w14:textFill>
            <w14:solidFill>
              <w14:schemeClr w14:val="tx1"/>
            </w14:solidFill>
          </w14:textFill>
        </w:rPr>
        <w:t xml:space="preserve">上午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9：30</w:t>
      </w:r>
      <w:r>
        <w:rPr>
          <w:rFonts w:ascii="仿宋_GB2312" w:hAnsi="仿宋_GB2312" w:eastAsia="仿宋_GB2312" w:cs="仿宋_GB2312"/>
          <w:color w:val="000000" w:themeColor="text1"/>
          <w:spacing w:val="-24"/>
          <w:sz w:val="28"/>
          <w:szCs w:val="28"/>
          <w:lang w:val="zh-CN" w:eastAsia="zh-CN" w:bidi="zh-CN"/>
          <w14:textFill>
            <w14:solidFill>
              <w14:schemeClr w14:val="tx1"/>
            </w14:solidFill>
          </w14:textFill>
        </w:rPr>
        <w:t xml:space="preserve"> 分。</w:t>
      </w:r>
    </w:p>
    <w:p>
      <w:pPr>
        <w:widowControl w:val="0"/>
        <w:tabs>
          <w:tab w:val="left" w:pos="3480"/>
        </w:tabs>
        <w:autoSpaceDE w:val="0"/>
        <w:autoSpaceDN w:val="0"/>
        <w:spacing w:line="282" w:lineRule="exact"/>
        <w:ind w:left="2081"/>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widowControl w:val="0"/>
        <w:tabs>
          <w:tab w:val="left" w:pos="3201"/>
        </w:tabs>
        <w:autoSpaceDE w:val="0"/>
        <w:autoSpaceDN w:val="0"/>
        <w:spacing w:before="16" w:line="201" w:lineRule="auto"/>
        <w:ind w:left="1802" w:right="1742" w:hanging="423"/>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2、你登陆</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公</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司邮</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件</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系统，</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里</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面有</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邮件</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，桌面</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也</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有一</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些书</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面便函</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widowControl w:val="0"/>
        <w:tabs>
          <w:tab w:val="left" w:pos="3201"/>
        </w:tabs>
        <w:autoSpaceDE w:val="0"/>
        <w:autoSpaceDN w:val="0"/>
        <w:spacing w:line="201" w:lineRule="auto"/>
        <w:ind w:left="1800" w:right="5802" w:hanging="42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3、公司</w:t>
      </w:r>
      <w:r>
        <w:rPr>
          <w:rFonts w:ascii="仿宋_GB2312" w:hAnsi="仿宋_GB2312" w:eastAsia="仿宋_GB2312" w:cs="仿宋_GB2312"/>
          <w:color w:val="000000" w:themeColor="text1"/>
          <w:spacing w:val="-69"/>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3</w:t>
      </w:r>
      <w:r>
        <w:rPr>
          <w:rFonts w:ascii="仿宋_GB2312" w:hAnsi="仿宋_GB2312" w:eastAsia="仿宋_GB2312" w:cs="仿宋_GB2312"/>
          <w:color w:val="000000" w:themeColor="text1"/>
          <w:spacing w:val="-70"/>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月</w:t>
      </w:r>
      <w:r>
        <w:rPr>
          <w:rFonts w:ascii="仿宋_GB2312" w:hAnsi="仿宋_GB2312" w:eastAsia="仿宋_GB2312" w:cs="仿宋_GB2312"/>
          <w:color w:val="000000" w:themeColor="text1"/>
          <w:spacing w:val="-68"/>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12</w:t>
      </w:r>
      <w:r>
        <w:rPr>
          <w:rFonts w:ascii="仿宋_GB2312" w:hAnsi="仿宋_GB2312" w:eastAsia="仿宋_GB2312" w:cs="仿宋_GB2312"/>
          <w:color w:val="000000" w:themeColor="text1"/>
          <w:spacing w:val="-70"/>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日</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开始业</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态</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调</w:t>
      </w:r>
      <w:r>
        <w:rPr>
          <w:rFonts w:ascii="仿宋_GB2312" w:hAnsi="仿宋_GB2312" w:eastAsia="仿宋_GB2312" w:cs="仿宋_GB2312"/>
          <w:color w:val="000000" w:themeColor="text1"/>
          <w:spacing w:val="-14"/>
          <w:sz w:val="28"/>
          <w:szCs w:val="28"/>
          <w:lang w:val="zh-CN" w:eastAsia="zh-CN" w:bidi="zh-CN"/>
          <w14:textFill>
            <w14:solidFill>
              <w14:schemeClr w14:val="tx1"/>
            </w14:solidFill>
          </w14:textFill>
        </w:rPr>
        <w:t>整</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widowControl w:val="0"/>
        <w:tabs>
          <w:tab w:val="left" w:pos="3201"/>
        </w:tabs>
        <w:autoSpaceDE w:val="0"/>
        <w:autoSpaceDN w:val="0"/>
        <w:spacing w:line="201" w:lineRule="auto"/>
        <w:ind w:left="1800" w:right="2230" w:hanging="42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4、你的上</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级</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李总</w:t>
      </w:r>
      <w:r>
        <w:rPr>
          <w:rFonts w:ascii="仿宋_GB2312" w:hAnsi="仿宋_GB2312" w:eastAsia="仿宋_GB2312" w:cs="仿宋_GB2312"/>
          <w:color w:val="000000" w:themeColor="text1"/>
          <w:spacing w:val="-68"/>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w:t>
      </w:r>
      <w:r>
        <w:rPr>
          <w:rFonts w:ascii="仿宋_GB2312" w:hAnsi="仿宋_GB2312" w:eastAsia="仿宋_GB2312" w:cs="仿宋_GB2312"/>
          <w:color w:val="000000" w:themeColor="text1"/>
          <w:spacing w:val="-69"/>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月</w:t>
      </w:r>
      <w:r>
        <w:rPr>
          <w:rFonts w:ascii="仿宋_GB2312" w:hAnsi="仿宋_GB2312" w:eastAsia="仿宋_GB2312" w:cs="仿宋_GB2312"/>
          <w:color w:val="000000" w:themeColor="text1"/>
          <w:spacing w:val="-69"/>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27</w:t>
      </w:r>
      <w:r>
        <w:rPr>
          <w:rFonts w:ascii="仿宋_GB2312" w:hAnsi="仿宋_GB2312" w:eastAsia="仿宋_GB2312" w:cs="仿宋_GB2312"/>
          <w:color w:val="000000" w:themeColor="text1"/>
          <w:spacing w:val="-69"/>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日去</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北</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京，3</w:t>
      </w:r>
      <w:r>
        <w:rPr>
          <w:rFonts w:ascii="仿宋_GB2312" w:hAnsi="仿宋_GB2312" w:eastAsia="仿宋_GB2312" w:cs="仿宋_GB2312"/>
          <w:color w:val="000000" w:themeColor="text1"/>
          <w:spacing w:val="-69"/>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月</w:t>
      </w:r>
      <w:r>
        <w:rPr>
          <w:rFonts w:ascii="仿宋_GB2312" w:hAnsi="仿宋_GB2312" w:eastAsia="仿宋_GB2312" w:cs="仿宋_GB2312"/>
          <w:color w:val="000000" w:themeColor="text1"/>
          <w:spacing w:val="-69"/>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3</w:t>
      </w:r>
      <w:r>
        <w:rPr>
          <w:rFonts w:ascii="仿宋_GB2312" w:hAnsi="仿宋_GB2312" w:eastAsia="仿宋_GB2312" w:cs="仿宋_GB2312"/>
          <w:color w:val="000000" w:themeColor="text1"/>
          <w:spacing w:val="-69"/>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日才能回</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到海</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口</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widowControl w:val="0"/>
        <w:autoSpaceDE w:val="0"/>
        <w:autoSpaceDN w:val="0"/>
        <w:spacing w:line="311" w:lineRule="exact"/>
        <w:ind w:left="138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5、公司 3.8 妇女节，活动案 1 号前确定，3 号开始促销。</w:t>
      </w:r>
    </w:p>
    <w:p>
      <w:pPr>
        <w:spacing w:line="311" w:lineRule="exact"/>
        <w:rPr>
          <w:color w:val="000000" w:themeColor="text1"/>
          <w14:textFill>
            <w14:solidFill>
              <w14:schemeClr w14:val="tx1"/>
            </w14:solidFill>
          </w14:textFill>
        </w:rPr>
        <w:sectPr>
          <w:pgSz w:w="11910" w:h="16840"/>
          <w:pgMar w:top="1340" w:right="380" w:bottom="960" w:left="420" w:header="0" w:footer="694" w:gutter="0"/>
          <w:cols w:space="720" w:num="1"/>
        </w:sectPr>
      </w:pPr>
    </w:p>
    <w:p>
      <w:pPr>
        <w:widowControl w:val="0"/>
        <w:tabs>
          <w:tab w:val="left" w:pos="3201"/>
        </w:tabs>
        <w:autoSpaceDE w:val="0"/>
        <w:autoSpaceDN w:val="0"/>
        <w:spacing w:before="42" w:line="329" w:lineRule="exact"/>
        <w:ind w:left="180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widowControl w:val="0"/>
        <w:autoSpaceDE w:val="0"/>
        <w:autoSpaceDN w:val="0"/>
        <w:spacing w:before="15" w:line="201" w:lineRule="auto"/>
        <w:ind w:left="1380" w:right="1418"/>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6</w:t>
      </w:r>
      <w:r>
        <w:rPr>
          <w:rFonts w:ascii="仿宋_GB2312" w:hAnsi="仿宋_GB2312" w:eastAsia="仿宋_GB2312" w:cs="仿宋_GB2312"/>
          <w:color w:val="000000" w:themeColor="text1"/>
          <w:spacing w:val="-8"/>
          <w:sz w:val="28"/>
          <w:szCs w:val="28"/>
          <w:lang w:val="zh-CN" w:eastAsia="zh-CN" w:bidi="zh-CN"/>
          <w14:textFill>
            <w14:solidFill>
              <w14:schemeClr w14:val="tx1"/>
            </w14:solidFill>
          </w14:textFill>
        </w:rPr>
        <w:t xml:space="preserve">、你就是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 xml:space="preserve"> 主管，现在李总不在，你要负责部门工作，做出处理意</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见决定。</w:t>
      </w:r>
    </w:p>
    <w:p>
      <w:pPr>
        <w:widowControl w:val="0"/>
        <w:tabs>
          <w:tab w:val="left" w:pos="3201"/>
        </w:tabs>
        <w:autoSpaceDE w:val="0"/>
        <w:autoSpaceDN w:val="0"/>
        <w:spacing w:line="282" w:lineRule="exact"/>
        <w:ind w:left="180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widowControl w:val="0"/>
        <w:tabs>
          <w:tab w:val="left" w:pos="4322"/>
          <w:tab w:val="left" w:pos="5441"/>
          <w:tab w:val="left" w:pos="6422"/>
          <w:tab w:val="left" w:pos="7402"/>
          <w:tab w:val="left" w:pos="8383"/>
        </w:tabs>
        <w:autoSpaceDE w:val="0"/>
        <w:autoSpaceDN w:val="0"/>
        <w:spacing w:before="16" w:line="201" w:lineRule="auto"/>
        <w:ind w:left="1519" w:right="1742"/>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正确答案：1</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2、A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3、A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4、A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5、A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6、A） 如果你的</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答</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案与</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上</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面有不</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一</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样，</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请再</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次阅读</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指</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导语</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和背</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景信息</w:t>
      </w:r>
      <w:r>
        <w:rPr>
          <w:rFonts w:ascii="仿宋_GB2312" w:hAnsi="仿宋_GB2312" w:eastAsia="仿宋_GB2312" w:cs="仿宋_GB2312"/>
          <w:color w:val="000000" w:themeColor="text1"/>
          <w:spacing w:val="-14"/>
          <w:sz w:val="28"/>
          <w:szCs w:val="28"/>
          <w:lang w:val="zh-CN" w:eastAsia="zh-CN" w:bidi="zh-CN"/>
          <w14:textFill>
            <w14:solidFill>
              <w14:schemeClr w14:val="tx1"/>
            </w14:solidFill>
          </w14:textFill>
        </w:rPr>
        <w:t>。</w:t>
      </w:r>
    </w:p>
    <w:p>
      <w:pPr>
        <w:widowControl w:val="0"/>
        <w:autoSpaceDE w:val="0"/>
        <w:autoSpaceDN w:val="0"/>
        <w:spacing w:line="328" w:lineRule="exact"/>
        <w:ind w:left="1380" w:firstLine="0"/>
        <w:outlineLvl w:val="1"/>
        <w:rPr>
          <w:rFonts w:ascii="仿宋_GB2312" w:hAnsi="仿宋_GB2312" w:eastAsia="仿宋_GB2312" w:cs="仿宋_GB2312"/>
          <w:b/>
          <w:bCs/>
          <w:color w:val="000000" w:themeColor="text1"/>
          <w:sz w:val="28"/>
          <w:szCs w:val="28"/>
          <w:lang w:val="zh-CN" w:eastAsia="zh-CN" w:bidi="zh-CN"/>
          <w14:textFill>
            <w14:solidFill>
              <w14:schemeClr w14:val="tx1"/>
            </w14:solidFill>
          </w14:textFill>
        </w:rPr>
      </w:pPr>
      <w:bookmarkStart w:id="181" w:name="_Toc47460856"/>
      <w:bookmarkStart w:id="182" w:name="_Toc17213"/>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 测试任务 】</w:t>
      </w:r>
      <w:bookmarkEnd w:id="181"/>
      <w:bookmarkEnd w:id="182"/>
    </w:p>
    <w:tbl>
      <w:tblPr>
        <w:tblStyle w:val="8"/>
        <w:tblW w:w="9182"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1" w:hRule="atLeast"/>
        </w:trPr>
        <w:tc>
          <w:tcPr>
            <w:tcW w:w="9182" w:type="dxa"/>
          </w:tcPr>
          <w:p>
            <w:pPr>
              <w:widowControl w:val="0"/>
              <w:autoSpaceDE w:val="0"/>
              <w:autoSpaceDN w:val="0"/>
              <w:spacing w:before="2"/>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文件一</w:t>
            </w:r>
          </w:p>
          <w:p>
            <w:pPr>
              <w:widowControl w:val="0"/>
              <w:autoSpaceDE w:val="0"/>
              <w:autoSpaceDN w:val="0"/>
              <w:spacing w:before="12"/>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w:t>
            </w:r>
          </w:p>
          <w:p>
            <w:pPr>
              <w:widowControl w:val="0"/>
              <w:tabs>
                <w:tab w:val="left" w:pos="2027"/>
              </w:tabs>
              <w:autoSpaceDE w:val="0"/>
              <w:autoSpaceDN w:val="0"/>
              <w:spacing w:before="12"/>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来件人：小王</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下属柜长</w:t>
            </w:r>
          </w:p>
          <w:p>
            <w:pPr>
              <w:widowControl w:val="0"/>
              <w:tabs>
                <w:tab w:val="left" w:pos="1967"/>
                <w:tab w:val="left" w:pos="2208"/>
              </w:tabs>
              <w:autoSpaceDE w:val="0"/>
              <w:autoSpaceDN w:val="0"/>
              <w:spacing w:before="14" w:line="249" w:lineRule="auto"/>
              <w:ind w:left="107" w:right="5762"/>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服装一部主</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28</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21：00</w:t>
            </w:r>
          </w:p>
          <w:p>
            <w:pPr>
              <w:widowControl w:val="0"/>
              <w:autoSpaceDE w:val="0"/>
              <w:autoSpaceDN w:val="0"/>
              <w:spacing w:line="252" w:lineRule="auto"/>
              <w:ind w:left="107" w:right="8162"/>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主管：</w:t>
            </w:r>
          </w:p>
          <w:p>
            <w:pPr>
              <w:widowControl w:val="0"/>
              <w:autoSpaceDE w:val="0"/>
              <w:autoSpaceDN w:val="0"/>
              <w:spacing w:line="249" w:lineRule="auto"/>
              <w:ind w:left="107" w:right="93" w:firstLine="359"/>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您好！ 3</w:t>
            </w:r>
            <w:r>
              <w:rPr>
                <w:rFonts w:ascii="仿宋_GB2312" w:hAnsi="仿宋_GB2312" w:eastAsia="仿宋_GB2312" w:cs="仿宋_GB2312"/>
                <w:color w:val="000000" w:themeColor="text1"/>
                <w:spacing w:val="-39"/>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12</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38"/>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20</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 xml:space="preserve"> 日艾格、周末、</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ES</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 xml:space="preserve"> 三家品牌升级，重新装修。他们仓库放不下这么多货品，而我们运营一部暂时没有空闲的仓库，他们公司打算把我们的货品调到附近万国商场，这样影响我们整体销售情况，为了保证装修期间销售不下跌， 我建议找个空场让艾格三家做促销活动，但我找不到合适的促销场地，请您做出处理指示！</w:t>
            </w:r>
          </w:p>
          <w:p>
            <w:pPr>
              <w:widowControl w:val="0"/>
              <w:autoSpaceDE w:val="0"/>
              <w:autoSpaceDN w:val="0"/>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对文件一的回复：</w:t>
            </w:r>
          </w:p>
          <w:p>
            <w:pPr>
              <w:widowControl w:val="0"/>
              <w:autoSpaceDE w:val="0"/>
              <w:autoSpaceDN w:val="0"/>
              <w:spacing w:before="8"/>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027"/>
                <w:tab w:val="left" w:pos="3468"/>
                <w:tab w:val="left" w:pos="4668"/>
                <w:tab w:val="left" w:pos="5748"/>
              </w:tabs>
              <w:autoSpaceDE w:val="0"/>
              <w:autoSpaceDN w:val="0"/>
              <w:spacing w:before="12"/>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3643"/>
              </w:tabs>
              <w:autoSpaceDE w:val="0"/>
              <w:autoSpaceDN w:val="0"/>
              <w:spacing w:before="14"/>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before="12" w:line="299"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1" w:hRule="atLeast"/>
        </w:trPr>
        <w:tc>
          <w:tcPr>
            <w:tcW w:w="9182" w:type="dxa"/>
          </w:tcPr>
          <w:p>
            <w:pPr>
              <w:widowControl w:val="0"/>
              <w:autoSpaceDE w:val="0"/>
              <w:autoSpaceDN w:val="0"/>
              <w:spacing w:line="261"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文件二</w:t>
            </w:r>
          </w:p>
          <w:p>
            <w:pPr>
              <w:widowControl w:val="0"/>
              <w:autoSpaceDE w:val="0"/>
              <w:autoSpaceDN w:val="0"/>
              <w:spacing w:line="28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w:t>
            </w:r>
          </w:p>
          <w:p>
            <w:pPr>
              <w:widowControl w:val="0"/>
              <w:tabs>
                <w:tab w:val="left" w:pos="1967"/>
                <w:tab w:val="left" w:pos="2027"/>
              </w:tabs>
              <w:autoSpaceDE w:val="0"/>
              <w:autoSpaceDN w:val="0"/>
              <w:spacing w:before="8" w:line="218" w:lineRule="auto"/>
              <w:ind w:left="107" w:right="510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来件人：李雯</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总助/服装一部经</w:t>
            </w:r>
            <w:r>
              <w:rPr>
                <w:rFonts w:ascii="仿宋_GB2312" w:hAnsi="仿宋_GB2312" w:eastAsia="仿宋_GB2312" w:cs="仿宋_GB2312"/>
                <w:color w:val="000000" w:themeColor="text1"/>
                <w:spacing w:val="-16"/>
                <w:sz w:val="24"/>
                <w:szCs w:val="22"/>
                <w:lang w:val="zh-CN" w:eastAsia="zh-CN" w:bidi="zh-CN"/>
                <w14:textFill>
                  <w14:solidFill>
                    <w14:schemeClr w14:val="tx1"/>
                  </w14:solidFill>
                </w14:textFill>
              </w:rPr>
              <w:t>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服装一部主管</w:t>
            </w:r>
          </w:p>
          <w:p>
            <w:pPr>
              <w:widowControl w:val="0"/>
              <w:tabs>
                <w:tab w:val="left" w:pos="2087"/>
              </w:tabs>
              <w:autoSpaceDE w:val="0"/>
              <w:autoSpaceDN w:val="0"/>
              <w:spacing w:line="218" w:lineRule="auto"/>
              <w:ind w:left="107" w:right="636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日期：2</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27</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 xml:space="preserve">12：00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w:t>
            </w:r>
          </w:p>
          <w:p>
            <w:pPr>
              <w:widowControl w:val="0"/>
              <w:autoSpaceDE w:val="0"/>
              <w:autoSpaceDN w:val="0"/>
              <w:spacing w:line="272"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31"/>
                <w:sz w:val="24"/>
                <w:szCs w:val="22"/>
                <w:lang w:val="zh-CN" w:eastAsia="zh-CN" w:bidi="zh-CN"/>
                <w14:textFill>
                  <w14:solidFill>
                    <w14:schemeClr w14:val="tx1"/>
                  </w14:solidFill>
                </w14:textFill>
              </w:rPr>
              <w:t xml:space="preserve">小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w:t>
            </w:r>
          </w:p>
          <w:p>
            <w:pPr>
              <w:widowControl w:val="0"/>
              <w:autoSpaceDE w:val="0"/>
              <w:autoSpaceDN w:val="0"/>
              <w:spacing w:before="5" w:line="220" w:lineRule="auto"/>
              <w:ind w:left="107" w:right="1" w:firstLine="47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6"/>
                <w:sz w:val="24"/>
                <w:szCs w:val="22"/>
                <w:lang w:val="zh-CN" w:eastAsia="zh-CN" w:bidi="zh-CN"/>
                <w14:textFill>
                  <w14:solidFill>
                    <w14:schemeClr w14:val="tx1"/>
                  </w14:solidFill>
                </w14:textFill>
              </w:rPr>
              <w:t xml:space="preserve">公司月度经营分析会在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15"/>
                <w:sz w:val="24"/>
                <w:szCs w:val="22"/>
                <w:lang w:val="zh-CN" w:eastAsia="zh-CN" w:bidi="zh-CN"/>
                <w14:textFill>
                  <w14:solidFill>
                    <w14:schemeClr w14:val="tx1"/>
                  </w14:solidFill>
                </w14:textFill>
              </w:rPr>
              <w:t xml:space="preserve"> 日举行</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 xml:space="preserve"> 月份女装销售下降严重，请你好好思考， </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 xml:space="preserve">分析原因并作出策略。准备经营分析会的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PPT。3</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日之前把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PPT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 xml:space="preserve"> 发到我邮箱。</w:t>
            </w:r>
          </w:p>
          <w:p>
            <w:pPr>
              <w:widowControl w:val="0"/>
              <w:autoSpaceDE w:val="0"/>
              <w:autoSpaceDN w:val="0"/>
              <w:spacing w:line="269"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对文件二的回复：</w:t>
            </w:r>
          </w:p>
          <w:p>
            <w:pPr>
              <w:widowControl w:val="0"/>
              <w:autoSpaceDE w:val="0"/>
              <w:autoSpaceDN w:val="0"/>
              <w:spacing w:line="28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b/>
                <w:color w:val="000000" w:themeColor="text1"/>
                <w:spacing w:val="2"/>
                <w:w w:val="99"/>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868"/>
                <w:tab w:val="left" w:pos="3828"/>
                <w:tab w:val="left" w:pos="4908"/>
              </w:tabs>
              <w:autoSpaceDE w:val="0"/>
              <w:autoSpaceDN w:val="0"/>
              <w:spacing w:line="280" w:lineRule="exact"/>
              <w:ind w:left="22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123"/>
              </w:tabs>
              <w:autoSpaceDE w:val="0"/>
              <w:autoSpaceDN w:val="0"/>
              <w:spacing w:line="280" w:lineRule="exact"/>
              <w:ind w:left="22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8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9" w:hRule="atLeast"/>
        </w:trPr>
        <w:tc>
          <w:tcPr>
            <w:tcW w:w="9182" w:type="dxa"/>
          </w:tcPr>
          <w:p>
            <w:pPr>
              <w:widowControl w:val="0"/>
              <w:autoSpaceDE w:val="0"/>
              <w:autoSpaceDN w:val="0"/>
              <w:spacing w:line="261"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文件三</w:t>
            </w:r>
          </w:p>
          <w:p>
            <w:pPr>
              <w:widowControl w:val="0"/>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w:t>
            </w:r>
          </w:p>
          <w:p>
            <w:pPr>
              <w:widowControl w:val="0"/>
              <w:tabs>
                <w:tab w:val="left" w:pos="2087"/>
                <w:tab w:val="left" w:pos="2147"/>
              </w:tabs>
              <w:autoSpaceDE w:val="0"/>
              <w:autoSpaceDN w:val="0"/>
              <w:spacing w:before="7" w:line="218" w:lineRule="auto"/>
              <w:ind w:left="107" w:right="522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来件人：薛菲</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总助/行政部经</w:t>
            </w:r>
            <w:r>
              <w:rPr>
                <w:rFonts w:ascii="仿宋_GB2312" w:hAnsi="仿宋_GB2312" w:eastAsia="仿宋_GB2312" w:cs="仿宋_GB2312"/>
                <w:color w:val="000000" w:themeColor="text1"/>
                <w:spacing w:val="-16"/>
                <w:sz w:val="24"/>
                <w:szCs w:val="22"/>
                <w:lang w:val="zh-CN" w:eastAsia="zh-CN" w:bidi="zh-CN"/>
                <w14:textFill>
                  <w14:solidFill>
                    <w14:schemeClr w14:val="tx1"/>
                  </w14:solidFill>
                </w14:textFill>
              </w:rPr>
              <w:t>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服装一部主管</w:t>
            </w:r>
          </w:p>
          <w:p>
            <w:pPr>
              <w:widowControl w:val="0"/>
              <w:tabs>
                <w:tab w:val="left" w:pos="2208"/>
              </w:tabs>
              <w:autoSpaceDE w:val="0"/>
              <w:autoSpaceDN w:val="0"/>
              <w:spacing w:before="2" w:line="218" w:lineRule="auto"/>
              <w:ind w:left="107" w:right="624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日期：2</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27</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 xml:space="preserve">14：00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w:t>
            </w:r>
          </w:p>
          <w:p>
            <w:pPr>
              <w:widowControl w:val="0"/>
              <w:autoSpaceDE w:val="0"/>
              <w:autoSpaceDN w:val="0"/>
              <w:spacing w:line="272" w:lineRule="exact"/>
              <w:ind w:left="58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A 主管：</w:t>
            </w:r>
          </w:p>
          <w:p>
            <w:pPr>
              <w:widowControl w:val="0"/>
              <w:autoSpaceDE w:val="0"/>
              <w:autoSpaceDN w:val="0"/>
              <w:spacing w:line="278" w:lineRule="exact"/>
              <w:ind w:left="58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38"/>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w:t>
            </w:r>
            <w:r>
              <w:rPr>
                <w:rFonts w:ascii="仿宋_GB2312" w:hAnsi="仿宋_GB2312" w:eastAsia="仿宋_GB2312" w:cs="仿宋_GB2312"/>
                <w:color w:val="000000" w:themeColor="text1"/>
                <w:spacing w:val="-28"/>
                <w:sz w:val="24"/>
                <w:szCs w:val="22"/>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（周三）</w:t>
            </w:r>
            <w:r>
              <w:rPr>
                <w:rFonts w:ascii="仿宋_GB2312" w:hAnsi="仿宋_GB2312" w:eastAsia="仿宋_GB2312" w:cs="仿宋_GB2312"/>
                <w:color w:val="000000" w:themeColor="text1"/>
                <w:spacing w:val="-19"/>
                <w:sz w:val="24"/>
                <w:szCs w:val="22"/>
                <w:lang w:val="zh-CN" w:eastAsia="zh-CN" w:bidi="zh-CN"/>
                <w14:textFill>
                  <w14:solidFill>
                    <w14:schemeClr w14:val="tx1"/>
                  </w14:solidFill>
                </w14:textFill>
              </w:rPr>
              <w:t xml:space="preserve">下午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14：30</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 xml:space="preserve"> 分在一楼集合前往周边商场市调，市调内容为品牌</w:t>
            </w:r>
          </w:p>
        </w:tc>
      </w:tr>
    </w:tbl>
    <w:p>
      <w:pPr>
        <w:spacing w:line="278" w:lineRule="exact"/>
        <w:rPr>
          <w:color w:val="000000" w:themeColor="text1"/>
          <w:sz w:val="24"/>
          <w14:textFill>
            <w14:solidFill>
              <w14:schemeClr w14:val="tx1"/>
            </w14:solidFill>
          </w14:textFill>
        </w:rPr>
        <w:sectPr>
          <w:pgSz w:w="11910" w:h="16840"/>
          <w:pgMar w:top="1340" w:right="380" w:bottom="960" w:left="420" w:header="0" w:footer="694" w:gutter="0"/>
          <w:cols w:space="720" w:num="1"/>
        </w:sectPr>
      </w:pPr>
    </w:p>
    <w:tbl>
      <w:tblPr>
        <w:tblStyle w:val="8"/>
        <w:tblW w:w="9182"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0" w:hRule="atLeast"/>
        </w:trPr>
        <w:tc>
          <w:tcPr>
            <w:tcW w:w="9182" w:type="dxa"/>
          </w:tcPr>
          <w:p>
            <w:pPr>
              <w:widowControl w:val="0"/>
              <w:autoSpaceDE w:val="0"/>
              <w:autoSpaceDN w:val="0"/>
              <w:spacing w:before="5" w:line="218" w:lineRule="auto"/>
              <w:ind w:left="107" w:right="9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7"/>
                <w:sz w:val="24"/>
                <w:szCs w:val="22"/>
                <w:lang w:val="zh-CN" w:eastAsia="zh-CN" w:bidi="zh-CN"/>
                <w14:textFill>
                  <w14:solidFill>
                    <w14:schemeClr w14:val="tx1"/>
                  </w14:solidFill>
                </w14:textFill>
              </w:rPr>
              <w:t>整体布局，商品折扣，促销活动的问题。 另，明天会议上将由你做市调报告分析，请</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准备。</w:t>
            </w:r>
          </w:p>
          <w:p>
            <w:pPr>
              <w:widowControl w:val="0"/>
              <w:autoSpaceDE w:val="0"/>
              <w:autoSpaceDN w:val="0"/>
              <w:spacing w:line="273"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对文件三的回复：</w:t>
            </w:r>
          </w:p>
          <w:p>
            <w:pPr>
              <w:widowControl w:val="0"/>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787"/>
                <w:tab w:val="left" w:pos="2988"/>
                <w:tab w:val="left" w:pos="4068"/>
                <w:tab w:val="left" w:pos="5028"/>
              </w:tabs>
              <w:autoSpaceDE w:val="0"/>
              <w:autoSpaceDN w:val="0"/>
              <w:spacing w:line="28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line="280"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63"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9" w:hRule="atLeast"/>
        </w:trPr>
        <w:tc>
          <w:tcPr>
            <w:tcW w:w="9182" w:type="dxa"/>
          </w:tcPr>
          <w:p>
            <w:pPr>
              <w:widowControl w:val="0"/>
              <w:autoSpaceDE w:val="0"/>
              <w:autoSpaceDN w:val="0"/>
              <w:spacing w:line="277"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文件四</w:t>
            </w:r>
          </w:p>
          <w:p>
            <w:pPr>
              <w:widowControl w:val="0"/>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w:t>
            </w:r>
          </w:p>
          <w:p>
            <w:pPr>
              <w:widowControl w:val="0"/>
              <w:tabs>
                <w:tab w:val="left" w:pos="2328"/>
                <w:tab w:val="left" w:pos="2388"/>
              </w:tabs>
              <w:autoSpaceDE w:val="0"/>
              <w:autoSpaceDN w:val="0"/>
              <w:spacing w:before="7" w:line="218" w:lineRule="auto"/>
              <w:ind w:left="107" w:right="498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来件人：罗火霖</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副总/市场部经</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服装一部主管</w:t>
            </w:r>
          </w:p>
          <w:p>
            <w:pPr>
              <w:widowControl w:val="0"/>
              <w:tabs>
                <w:tab w:val="left" w:pos="2568"/>
              </w:tabs>
              <w:autoSpaceDE w:val="0"/>
              <w:autoSpaceDN w:val="0"/>
              <w:spacing w:before="2" w:line="218" w:lineRule="auto"/>
              <w:ind w:left="107" w:right="588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日期：2</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26</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 xml:space="preserve">15：00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w:t>
            </w:r>
          </w:p>
          <w:p>
            <w:pPr>
              <w:widowControl w:val="0"/>
              <w:autoSpaceDE w:val="0"/>
              <w:autoSpaceDN w:val="0"/>
              <w:spacing w:line="273"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A 主管：</w:t>
            </w:r>
          </w:p>
          <w:p>
            <w:pPr>
              <w:widowControl w:val="0"/>
              <w:autoSpaceDE w:val="0"/>
              <w:autoSpaceDN w:val="0"/>
              <w:spacing w:before="8" w:line="218" w:lineRule="auto"/>
              <w:ind w:left="107" w:right="93" w:firstLine="359"/>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 xml:space="preserve">公司准备进行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3.8</w:t>
            </w:r>
            <w:r>
              <w:rPr>
                <w:rFonts w:ascii="仿宋_GB2312" w:hAnsi="仿宋_GB2312" w:eastAsia="仿宋_GB2312" w:cs="仿宋_GB2312"/>
                <w:color w:val="000000" w:themeColor="text1"/>
                <w:spacing w:val="-13"/>
                <w:sz w:val="24"/>
                <w:szCs w:val="22"/>
                <w:lang w:val="zh-CN" w:eastAsia="zh-CN" w:bidi="zh-CN"/>
                <w14:textFill>
                  <w14:solidFill>
                    <w14:schemeClr w14:val="tx1"/>
                  </w14:solidFill>
                </w14:textFill>
              </w:rPr>
              <w:t xml:space="preserve"> 妇女节促销活动，计划以女装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3.8</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 xml:space="preserve"> 折起，平均折扣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5.5</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 xml:space="preserve"> 折。但是</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发现周边折扣活动相同，我们市场部临时改变策略，加大活动力度，增加几个品牌明</w:t>
            </w:r>
            <w:r>
              <w:rPr>
                <w:rFonts w:ascii="仿宋_GB2312" w:hAnsi="仿宋_GB2312" w:eastAsia="仿宋_GB2312" w:cs="仿宋_GB2312"/>
                <w:color w:val="000000" w:themeColor="text1"/>
                <w:spacing w:val="-2"/>
                <w:sz w:val="24"/>
                <w:szCs w:val="22"/>
                <w:lang w:val="zh-CN" w:eastAsia="zh-CN" w:bidi="zh-CN"/>
                <w14:textFill>
                  <w14:solidFill>
                    <w14:schemeClr w14:val="tx1"/>
                  </w14:solidFill>
                </w14:textFill>
              </w:rPr>
              <w:t xml:space="preserve">星爆款，一口价的商品。请尽快谈好活动，并在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27"/>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w:t>
            </w:r>
            <w:r>
              <w:rPr>
                <w:rFonts w:ascii="仿宋_GB2312" w:hAnsi="仿宋_GB2312" w:eastAsia="仿宋_GB2312" w:cs="仿宋_GB2312"/>
                <w:color w:val="000000" w:themeColor="text1"/>
                <w:spacing w:val="-7"/>
                <w:sz w:val="24"/>
                <w:szCs w:val="22"/>
                <w:lang w:val="zh-CN" w:eastAsia="zh-CN" w:bidi="zh-CN"/>
                <w14:textFill>
                  <w14:solidFill>
                    <w14:schemeClr w14:val="tx1"/>
                  </w14:solidFill>
                </w14:textFill>
              </w:rPr>
              <w:t xml:space="preserve"> 日之前将最终活动内容反馈给市场部，谢谢。</w:t>
            </w:r>
          </w:p>
          <w:p>
            <w:pPr>
              <w:widowControl w:val="0"/>
              <w:autoSpaceDE w:val="0"/>
              <w:autoSpaceDN w:val="0"/>
              <w:spacing w:line="272"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对文件四的回复：</w:t>
            </w:r>
          </w:p>
          <w:p>
            <w:pPr>
              <w:widowControl w:val="0"/>
              <w:autoSpaceDE w:val="0"/>
              <w:autoSpaceDN w:val="0"/>
              <w:spacing w:line="28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b/>
                <w:color w:val="000000" w:themeColor="text1"/>
                <w:spacing w:val="2"/>
                <w:w w:val="99"/>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921"/>
                <w:tab w:val="left" w:pos="3907"/>
                <w:tab w:val="left" w:pos="4899"/>
                <w:tab w:val="left" w:pos="6375"/>
              </w:tabs>
              <w:autoSpaceDE w:val="0"/>
              <w:autoSpaceDN w:val="0"/>
              <w:spacing w:line="294" w:lineRule="exact"/>
              <w:ind w:left="22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□信件</w:t>
            </w:r>
            <w:r>
              <w:rPr>
                <w:rFonts w:ascii="仿宋_GB2312" w:hAnsi="仿宋_GB2312" w:eastAsia="仿宋_GB2312" w:cs="仿宋_GB2312"/>
                <w:color w:val="000000" w:themeColor="text1"/>
                <w:spacing w:val="6"/>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便</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函</w:t>
            </w:r>
            <w:r>
              <w:rPr>
                <w:rFonts w:ascii="仿宋_GB2312" w:hAnsi="仿宋_GB2312" w:eastAsia="仿宋_GB2312" w:cs="仿宋_GB2312"/>
                <w:color w:val="000000" w:themeColor="text1"/>
                <w:spacing w:val="12"/>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6"/>
                <w:sz w:val="24"/>
                <w:szCs w:val="22"/>
                <w:lang w:val="zh-CN" w:eastAsia="zh-CN" w:bidi="zh-CN"/>
                <w14:textFill>
                  <w14:solidFill>
                    <w14:schemeClr w14:val="tx1"/>
                  </w14:solidFill>
                </w14:textFill>
              </w:rPr>
              <w:t>电</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pacing w:val="6"/>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面</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□不予</w:t>
            </w:r>
            <w:r>
              <w:rPr>
                <w:rFonts w:ascii="仿宋_GB2312" w:hAnsi="仿宋_GB2312" w:eastAsia="仿宋_GB2312" w:cs="仿宋_GB2312"/>
                <w:color w:val="000000" w:themeColor="text1"/>
                <w:spacing w:val="6"/>
                <w:sz w:val="24"/>
                <w:szCs w:val="22"/>
                <w:lang w:val="zh-CN" w:eastAsia="zh-CN" w:bidi="zh-CN"/>
                <w14:textFill>
                  <w14:solidFill>
                    <w14:schemeClr w14:val="tx1"/>
                  </w14:solidFill>
                </w14:textFill>
              </w:rPr>
              <w:t>处</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pacing w:val="6"/>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其</w:t>
            </w:r>
            <w:r>
              <w:rPr>
                <w:rFonts w:ascii="仿宋_GB2312" w:hAnsi="仿宋_GB2312" w:eastAsia="仿宋_GB2312" w:cs="仿宋_GB2312"/>
                <w:color w:val="000000" w:themeColor="text1"/>
                <w:spacing w:val="6"/>
                <w:sz w:val="24"/>
                <w:szCs w:val="22"/>
                <w:lang w:val="zh-CN" w:eastAsia="zh-CN" w:bidi="zh-CN"/>
                <w14:textFill>
                  <w14:solidFill>
                    <w14:schemeClr w14:val="tx1"/>
                  </w14:solidFill>
                </w14:textFill>
              </w:rPr>
              <w:t>他</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处理方</w:t>
            </w:r>
            <w:r>
              <w:rPr>
                <w:rFonts w:ascii="仿宋_GB2312" w:hAnsi="仿宋_GB2312" w:eastAsia="仿宋_GB2312" w:cs="仿宋_GB2312"/>
                <w:color w:val="000000" w:themeColor="text1"/>
                <w:spacing w:val="6"/>
                <w:sz w:val="24"/>
                <w:szCs w:val="22"/>
                <w:lang w:val="zh-CN" w:eastAsia="zh-CN" w:bidi="zh-CN"/>
                <w14:textFill>
                  <w14:solidFill>
                    <w14:schemeClr w14:val="tx1"/>
                  </w14:solidFill>
                </w14:textFill>
              </w:rPr>
              <w:t>式</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，请注</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明</w:t>
            </w:r>
          </w:p>
          <w:p>
            <w:pPr>
              <w:widowControl w:val="0"/>
              <w:autoSpaceDE w:val="0"/>
              <w:autoSpaceDN w:val="0"/>
              <w:spacing w:before="3"/>
              <w:ind w:left="0"/>
              <w:rPr>
                <w:rFonts w:ascii="仿宋_GB2312" w:hAnsi="仿宋_GB2312" w:eastAsia="仿宋_GB2312" w:cs="仿宋_GB2312"/>
                <w:b/>
                <w:color w:val="000000" w:themeColor="text1"/>
                <w:sz w:val="14"/>
                <w:szCs w:val="22"/>
                <w:lang w:val="zh-CN" w:eastAsia="zh-CN" w:bidi="zh-CN"/>
                <w14:textFill>
                  <w14:solidFill>
                    <w14:schemeClr w14:val="tx1"/>
                  </w14:solidFill>
                </w14:textFill>
              </w:rPr>
            </w:pPr>
          </w:p>
          <w:p>
            <w:pPr>
              <w:widowControl w:val="0"/>
              <w:autoSpaceDE w:val="0"/>
              <w:autoSpaceDN w:val="0"/>
              <w:spacing w:line="20" w:lineRule="exact"/>
              <w:ind w:left="102"/>
              <w:rPr>
                <w:rFonts w:ascii="仿宋_GB2312" w:hAnsi="仿宋_GB2312" w:eastAsia="仿宋_GB2312" w:cs="仿宋_GB2312"/>
                <w:color w:val="000000" w:themeColor="text1"/>
                <w:sz w:val="2"/>
                <w:szCs w:val="22"/>
                <w:lang w:val="zh-CN" w:eastAsia="zh-CN" w:bidi="zh-CN"/>
                <w14:textFill>
                  <w14:solidFill>
                    <w14:schemeClr w14:val="tx1"/>
                  </w14:solidFill>
                </w14:textFill>
              </w:rPr>
            </w:pPr>
            <w:r>
              <w:rPr>
                <w:rFonts w:ascii="仿宋_GB2312" w:hAnsi="仿宋_GB2312" w:eastAsia="仿宋_GB2312" w:cs="仿宋_GB2312"/>
                <w:color w:val="000000" w:themeColor="text1"/>
                <w:sz w:val="2"/>
                <w:szCs w:val="22"/>
                <w:lang w:val="zh-CN" w:eastAsia="zh-CN" w:bidi="zh-CN"/>
                <w14:textFill>
                  <w14:solidFill>
                    <w14:schemeClr w14:val="tx1"/>
                  </w14:solidFill>
                </w14:textFill>
              </w:rPr>
              <mc:AlternateContent>
                <mc:Choice Requires="wpg">
                  <w:drawing>
                    <wp:inline distT="0" distB="0" distL="114300" distR="114300">
                      <wp:extent cx="533400" cy="6350"/>
                      <wp:effectExtent l="0" t="0" r="0" b="0"/>
                      <wp:docPr id="49" name="组合 49"/>
                      <wp:cNvGraphicFramePr/>
                      <a:graphic xmlns:a="http://schemas.openxmlformats.org/drawingml/2006/main">
                        <a:graphicData uri="http://schemas.microsoft.com/office/word/2010/wordprocessingGroup">
                          <wpg:wgp>
                            <wpg:cNvGrpSpPr/>
                            <wpg:grpSpPr>
                              <a:xfrm>
                                <a:off x="0" y="0"/>
                                <a:ext cx="533400" cy="6350"/>
                                <a:chOff x="0" y="0"/>
                                <a:chExt cx="840" cy="10"/>
                              </a:xfrm>
                              <a:effectLst/>
                            </wpg:grpSpPr>
                            <wps:wsp>
                              <wps:cNvPr id="27" name="直线 22"/>
                              <wps:cNvCnPr/>
                              <wps:spPr>
                                <a:xfrm>
                                  <a:off x="0" y="5"/>
                                  <a:ext cx="840" cy="0"/>
                                </a:xfrm>
                                <a:prstGeom prst="line">
                                  <a:avLst/>
                                </a:prstGeom>
                                <a:ln w="5953" cap="flat" cmpd="sng">
                                  <a:solidFill>
                                    <a:srgbClr val="000000"/>
                                  </a:solidFill>
                                  <a:prstDash val="solid"/>
                                  <a:headEnd type="none" w="med" len="med"/>
                                  <a:tailEnd type="none" w="med" len="med"/>
                                </a:ln>
                                <a:effectLst/>
                              </wps:spPr>
                              <wps:bodyPr upright="1"/>
                            </wps:wsp>
                          </wpg:wgp>
                        </a:graphicData>
                      </a:graphic>
                    </wp:inline>
                  </w:drawing>
                </mc:Choice>
                <mc:Fallback>
                  <w:pict>
                    <v:group id="_x0000_s1026" o:spid="_x0000_s1026" o:spt="203" style="height:0.5pt;width:42pt;" coordsize="840,10" o:gfxdata="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O0mzWtIAAAACAQAADwAAAAAAAAAB&#10;ACAAAAAiAAAAZHJzL2Rvd25yZXYueG1sUEsBAhQAFAAAAAgAh07iQCUPEDFPAgAAGwUAAA4AAAAA&#10;AAAAAQAgAAAAIQEAAGRycy9lMm9Eb2MueG1sUEsFBgAAAAAGAAYAWQEAAOIFAAAAAA==&#10;">
                      <o:lock v:ext="edit" aspectratio="f"/>
                      <v:line id="直线 22" o:spid="_x0000_s1026" o:spt="20" style="position:absolute;left:0;top:5;height:0;width:840;" filled="f" stroked="t" coordsize="21600,21600" o:gfxdata="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OTRG8AAAA&#10;2wAAAA8AAAAAAAAAAQAgAAAAIgAAAGRycy9kb3ducmV2LnhtbFBLAQIUABQAAAAIAIdO4kAzLwWe&#10;OwAAADkAAAAQAAAAAAAAAAEAIAAAAAsBAABkcnMvc2hhcGV4bWwueG1sUEsFBgAAAAAGAAYAWwEA&#10;ALUDAAAAAA==&#10;">
                        <v:fill on="f" focussize="0,0"/>
                        <v:stroke weight="0.468740157480315pt" color="#000000" joinstyle="round"/>
                        <v:imagedata o:title=""/>
                        <o:lock v:ext="edit" aspectratio="f"/>
                      </v:line>
                      <w10:wrap type="none"/>
                      <w10:anchorlock/>
                    </v:group>
                  </w:pict>
                </mc:Fallback>
              </mc:AlternateContent>
            </w:r>
          </w:p>
          <w:p>
            <w:pPr>
              <w:widowControl w:val="0"/>
              <w:autoSpaceDE w:val="0"/>
              <w:autoSpaceDN w:val="0"/>
              <w:spacing w:before="49"/>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2" w:hRule="atLeast"/>
        </w:trPr>
        <w:tc>
          <w:tcPr>
            <w:tcW w:w="9182" w:type="dxa"/>
          </w:tcPr>
          <w:p>
            <w:pPr>
              <w:widowControl w:val="0"/>
              <w:autoSpaceDE w:val="0"/>
              <w:autoSpaceDN w:val="0"/>
              <w:spacing w:before="2" w:line="304"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文件五</w:t>
            </w:r>
          </w:p>
          <w:p>
            <w:pPr>
              <w:widowControl w:val="0"/>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w:t>
            </w:r>
          </w:p>
          <w:p>
            <w:pPr>
              <w:widowControl w:val="0"/>
              <w:tabs>
                <w:tab w:val="left" w:pos="2328"/>
                <w:tab w:val="left" w:pos="2388"/>
                <w:tab w:val="left" w:pos="2568"/>
              </w:tabs>
              <w:autoSpaceDE w:val="0"/>
              <w:autoSpaceDN w:val="0"/>
              <w:spacing w:before="1" w:line="235" w:lineRule="auto"/>
              <w:ind w:left="107" w:right="522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来件人：薛菲</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总助/行政经</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服装一部主管日期：2</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28</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16：00</w:t>
            </w:r>
          </w:p>
          <w:p>
            <w:pPr>
              <w:widowControl w:val="0"/>
              <w:autoSpaceDE w:val="0"/>
              <w:autoSpaceDN w:val="0"/>
              <w:spacing w:line="235" w:lineRule="auto"/>
              <w:ind w:left="107" w:right="8162"/>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主管：</w:t>
            </w:r>
          </w:p>
          <w:p>
            <w:pPr>
              <w:widowControl w:val="0"/>
              <w:autoSpaceDE w:val="0"/>
              <w:autoSpaceDN w:val="0"/>
              <w:spacing w:line="235" w:lineRule="auto"/>
              <w:ind w:left="107" w:right="98" w:firstLine="47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据考勤员反映，你部柜长小孔经常忘打卡或者漏打卡现象。考勤部怀疑小孔经常迟到或早退现象。请你查明原因，酌情处理！</w:t>
            </w:r>
          </w:p>
          <w:p>
            <w:pPr>
              <w:widowControl w:val="0"/>
              <w:autoSpaceDE w:val="0"/>
              <w:autoSpaceDN w:val="0"/>
              <w:spacing w:line="297"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对文件五的回复：</w:t>
            </w:r>
          </w:p>
          <w:p>
            <w:pPr>
              <w:widowControl w:val="0"/>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868"/>
                <w:tab w:val="left" w:pos="3828"/>
                <w:tab w:val="left" w:pos="4788"/>
              </w:tabs>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line="300"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76"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（请做出妥善的处理意见，列出步骤及说明相关理由）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0" w:hRule="atLeast"/>
        </w:trPr>
        <w:tc>
          <w:tcPr>
            <w:tcW w:w="9182" w:type="dxa"/>
          </w:tcPr>
          <w:p>
            <w:pPr>
              <w:widowControl w:val="0"/>
              <w:autoSpaceDE w:val="0"/>
              <w:autoSpaceDN w:val="0"/>
              <w:spacing w:line="304"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文件六</w:t>
            </w:r>
          </w:p>
          <w:p>
            <w:pPr>
              <w:widowControl w:val="0"/>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类别：书面便函</w:t>
            </w:r>
          </w:p>
          <w:p>
            <w:pPr>
              <w:widowControl w:val="0"/>
              <w:tabs>
                <w:tab w:val="left" w:pos="2388"/>
              </w:tabs>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来件人：小孔</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下属柜长</w:t>
            </w:r>
          </w:p>
          <w:p>
            <w:pPr>
              <w:widowControl w:val="0"/>
              <w:tabs>
                <w:tab w:val="left" w:pos="2328"/>
              </w:tabs>
              <w:autoSpaceDE w:val="0"/>
              <w:autoSpaceDN w:val="0"/>
              <w:spacing w:before="1" w:line="235" w:lineRule="auto"/>
              <w:ind w:left="107" w:right="540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服装一部主</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日期：2</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28</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p>
          <w:p>
            <w:pPr>
              <w:widowControl w:val="0"/>
              <w:autoSpaceDE w:val="0"/>
              <w:autoSpaceDN w:val="0"/>
              <w:spacing w:line="235" w:lineRule="auto"/>
              <w:ind w:left="107" w:right="8162"/>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主管：</w:t>
            </w:r>
          </w:p>
          <w:p>
            <w:pPr>
              <w:widowControl w:val="0"/>
              <w:tabs>
                <w:tab w:val="left" w:pos="959"/>
              </w:tabs>
              <w:autoSpaceDE w:val="0"/>
              <w:autoSpaceDN w:val="0"/>
              <w:spacing w:line="297" w:lineRule="exact"/>
              <w:ind w:left="0" w:right="94"/>
              <w:jc w:val="right"/>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您好！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在公司服装节满“200</w:t>
            </w:r>
            <w:r>
              <w:rPr>
                <w:rFonts w:ascii="仿宋_GB2312" w:hAnsi="仿宋_GB2312" w:eastAsia="仿宋_GB2312" w:cs="仿宋_GB2312"/>
                <w:color w:val="000000" w:themeColor="text1"/>
                <w:spacing w:val="-39"/>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送</w:t>
            </w:r>
            <w:r>
              <w:rPr>
                <w:rFonts w:ascii="仿宋_GB2312" w:hAnsi="仿宋_GB2312" w:eastAsia="仿宋_GB2312" w:cs="仿宋_GB2312"/>
                <w:color w:val="000000" w:themeColor="text1"/>
                <w:spacing w:val="-39"/>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70”活动期间，我部三楼“吉之代”专柜</w:t>
            </w:r>
            <w:r>
              <w:rPr>
                <w:rFonts w:ascii="仿宋_GB2312" w:hAnsi="仿宋_GB2312" w:eastAsia="仿宋_GB2312" w:cs="仿宋_GB2312"/>
                <w:color w:val="000000" w:themeColor="text1"/>
                <w:spacing w:val="-38"/>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39"/>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p>
          <w:p>
            <w:pPr>
              <w:widowControl w:val="0"/>
              <w:autoSpaceDE w:val="0"/>
              <w:autoSpaceDN w:val="0"/>
              <w:spacing w:line="276" w:lineRule="exact"/>
              <w:ind w:left="0" w:right="98"/>
              <w:jc w:val="right"/>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19</w:t>
            </w:r>
            <w:r>
              <w:rPr>
                <w:rFonts w:ascii="仿宋_GB2312" w:hAnsi="仿宋_GB2312" w:eastAsia="仿宋_GB2312" w:cs="仿宋_GB2312"/>
                <w:color w:val="000000" w:themeColor="text1"/>
                <w:spacing w:val="-31"/>
                <w:sz w:val="24"/>
                <w:szCs w:val="22"/>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～22</w:t>
            </w:r>
            <w:r>
              <w:rPr>
                <w:rFonts w:ascii="仿宋_GB2312" w:hAnsi="仿宋_GB2312" w:eastAsia="仿宋_GB2312" w:cs="仿宋_GB2312"/>
                <w:color w:val="000000" w:themeColor="text1"/>
                <w:spacing w:val="-11"/>
                <w:sz w:val="24"/>
                <w:szCs w:val="22"/>
                <w:lang w:val="zh-CN" w:eastAsia="zh-CN" w:bidi="zh-CN"/>
                <w14:textFill>
                  <w14:solidFill>
                    <w14:schemeClr w14:val="tx1"/>
                  </w14:solidFill>
                </w14:textFill>
              </w:rPr>
              <w:t xml:space="preserve"> 日连续无销售数据。经查实，在活动之前，小王在开活动库区销售代码入错</w:t>
            </w:r>
          </w:p>
        </w:tc>
      </w:tr>
    </w:tbl>
    <w:p>
      <w:pPr>
        <w:spacing w:line="276" w:lineRule="exact"/>
        <w:jc w:val="right"/>
        <w:rPr>
          <w:color w:val="000000" w:themeColor="text1"/>
          <w:sz w:val="24"/>
          <w14:textFill>
            <w14:solidFill>
              <w14:schemeClr w14:val="tx1"/>
            </w14:solidFill>
          </w14:textFill>
        </w:rPr>
        <w:sectPr>
          <w:pgSz w:w="11910" w:h="16840"/>
          <w:pgMar w:top="1420" w:right="380" w:bottom="880" w:left="420" w:header="0" w:footer="694" w:gutter="0"/>
          <w:cols w:space="720" w:num="1"/>
        </w:sectPr>
      </w:pPr>
    </w:p>
    <w:tbl>
      <w:tblPr>
        <w:tblStyle w:val="8"/>
        <w:tblW w:w="9182"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9" w:hRule="atLeast"/>
        </w:trPr>
        <w:tc>
          <w:tcPr>
            <w:tcW w:w="9182" w:type="dxa"/>
          </w:tcPr>
          <w:p>
            <w:pPr>
              <w:widowControl w:val="0"/>
              <w:autoSpaceDE w:val="0"/>
              <w:autoSpaceDN w:val="0"/>
              <w:spacing w:before="5" w:line="235" w:lineRule="auto"/>
              <w:ind w:left="107" w:right="1621"/>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 xml:space="preserve">了，将销售金额计入另一专柜“歌莉娅”销售内。请您做出处理指示！ </w:t>
            </w: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对文件六的回复：</w:t>
            </w:r>
          </w:p>
          <w:p>
            <w:pPr>
              <w:widowControl w:val="0"/>
              <w:autoSpaceDE w:val="0"/>
              <w:autoSpaceDN w:val="0"/>
              <w:spacing w:line="296"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907"/>
                <w:tab w:val="left" w:pos="2988"/>
                <w:tab w:val="left" w:pos="3948"/>
                <w:tab w:val="left" w:pos="4908"/>
              </w:tabs>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line="300"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76"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0" w:hRule="atLeast"/>
        </w:trPr>
        <w:tc>
          <w:tcPr>
            <w:tcW w:w="9182" w:type="dxa"/>
          </w:tcPr>
          <w:p>
            <w:pPr>
              <w:widowControl w:val="0"/>
              <w:autoSpaceDE w:val="0"/>
              <w:autoSpaceDN w:val="0"/>
              <w:spacing w:line="304"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文件七</w:t>
            </w:r>
          </w:p>
          <w:p>
            <w:pPr>
              <w:widowControl w:val="0"/>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类别：书面便函</w:t>
            </w:r>
          </w:p>
          <w:p>
            <w:pPr>
              <w:widowControl w:val="0"/>
              <w:tabs>
                <w:tab w:val="left" w:pos="2268"/>
              </w:tabs>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来件人：小孔</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下属柜长</w:t>
            </w:r>
          </w:p>
          <w:p>
            <w:pPr>
              <w:widowControl w:val="0"/>
              <w:tabs>
                <w:tab w:val="left" w:pos="2328"/>
              </w:tabs>
              <w:autoSpaceDE w:val="0"/>
              <w:autoSpaceDN w:val="0"/>
              <w:spacing w:before="1" w:line="235" w:lineRule="auto"/>
              <w:ind w:left="107" w:right="540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服装一部主</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日期：2</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28</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p>
          <w:p>
            <w:pPr>
              <w:widowControl w:val="0"/>
              <w:autoSpaceDE w:val="0"/>
              <w:autoSpaceDN w:val="0"/>
              <w:spacing w:line="235" w:lineRule="auto"/>
              <w:ind w:left="107" w:right="8162"/>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主管：</w:t>
            </w:r>
          </w:p>
          <w:p>
            <w:pPr>
              <w:widowControl w:val="0"/>
              <w:autoSpaceDE w:val="0"/>
              <w:autoSpaceDN w:val="0"/>
              <w:spacing w:line="296" w:lineRule="exact"/>
              <w:ind w:left="58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您好！</w:t>
            </w:r>
          </w:p>
          <w:p>
            <w:pPr>
              <w:widowControl w:val="0"/>
              <w:autoSpaceDE w:val="0"/>
              <w:autoSpaceDN w:val="0"/>
              <w:spacing w:line="235" w:lineRule="auto"/>
              <w:ind w:left="107" w:right="-29" w:firstLine="47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36"/>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20</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 xml:space="preserve"> 日一个顾客到三楼</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“ONLY”柜台买了一条牛仔裤，回去洗了之后发现脱色严重。拿到柜台要求退款，柜台员工不给退货，说是剪掉吊牌了，并且洗涤过后不予</w:t>
            </w:r>
            <w:r>
              <w:rPr>
                <w:rFonts w:ascii="仿宋_GB2312" w:hAnsi="仿宋_GB2312" w:eastAsia="仿宋_GB2312" w:cs="仿宋_GB2312"/>
                <w:color w:val="000000" w:themeColor="text1"/>
                <w:spacing w:val="-6"/>
                <w:sz w:val="24"/>
                <w:szCs w:val="22"/>
                <w:lang w:val="zh-CN" w:eastAsia="zh-CN" w:bidi="zh-CN"/>
                <w14:textFill>
                  <w14:solidFill>
                    <w14:schemeClr w14:val="tx1"/>
                  </w14:solidFill>
                </w14:textFill>
              </w:rPr>
              <w:t>退货，经测试，该牛仔裤确实褪色严重，但顾客销售小票还保留，且是一个星期之内。</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 xml:space="preserve">多次跟他们专柜督导沟通还是不肯退货。顾客称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3.15，一定要投诉到消协那里。请您对此做处理指示！</w:t>
            </w:r>
          </w:p>
          <w:p>
            <w:pPr>
              <w:widowControl w:val="0"/>
              <w:autoSpaceDE w:val="0"/>
              <w:autoSpaceDN w:val="0"/>
              <w:spacing w:line="292"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w w:val="95"/>
                <w:sz w:val="24"/>
                <w:szCs w:val="22"/>
                <w:lang w:val="zh-CN" w:eastAsia="zh-CN" w:bidi="zh-CN"/>
                <w14:textFill>
                  <w14:solidFill>
                    <w14:schemeClr w14:val="tx1"/>
                  </w14:solidFill>
                </w14:textFill>
              </w:rPr>
              <w:t>对文件七的回复：</w:t>
            </w:r>
          </w:p>
          <w:p>
            <w:pPr>
              <w:widowControl w:val="0"/>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787"/>
                <w:tab w:val="left" w:pos="4668"/>
              </w:tabs>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 □ 电话 □面谈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line="300"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76"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b/>
                <w:color w:val="000000" w:themeColor="text1"/>
                <w:spacing w:val="2"/>
                <w:w w:val="99"/>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2" w:hRule="atLeast"/>
        </w:trPr>
        <w:tc>
          <w:tcPr>
            <w:tcW w:w="9182" w:type="dxa"/>
          </w:tcPr>
          <w:p>
            <w:pPr>
              <w:widowControl w:val="0"/>
              <w:autoSpaceDE w:val="0"/>
              <w:autoSpaceDN w:val="0"/>
              <w:spacing w:line="278"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文件八</w:t>
            </w:r>
          </w:p>
          <w:p>
            <w:pPr>
              <w:widowControl w:val="0"/>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类别：书面便函</w:t>
            </w:r>
          </w:p>
          <w:p>
            <w:pPr>
              <w:widowControl w:val="0"/>
              <w:autoSpaceDE w:val="0"/>
              <w:autoSpaceDN w:val="0"/>
              <w:spacing w:line="28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来件人：林小姐办公室</w:t>
            </w:r>
          </w:p>
          <w:p>
            <w:pPr>
              <w:widowControl w:val="0"/>
              <w:tabs>
                <w:tab w:val="left" w:pos="2328"/>
              </w:tabs>
              <w:autoSpaceDE w:val="0"/>
              <w:autoSpaceDN w:val="0"/>
              <w:spacing w:before="8" w:line="218" w:lineRule="auto"/>
              <w:ind w:left="107" w:right="540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服装一部主</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日期：2</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28</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p>
          <w:p>
            <w:pPr>
              <w:widowControl w:val="0"/>
              <w:autoSpaceDE w:val="0"/>
              <w:autoSpaceDN w:val="0"/>
              <w:spacing w:line="218" w:lineRule="auto"/>
              <w:ind w:left="107" w:right="8225"/>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 主管:</w:t>
            </w:r>
          </w:p>
          <w:p>
            <w:pPr>
              <w:widowControl w:val="0"/>
              <w:autoSpaceDE w:val="0"/>
              <w:autoSpaceDN w:val="0"/>
              <w:spacing w:line="218" w:lineRule="auto"/>
              <w:ind w:left="107" w:right="-29" w:firstLine="59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你好!3</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15</w:t>
            </w:r>
            <w:r>
              <w:rPr>
                <w:rFonts w:ascii="仿宋_GB2312" w:hAnsi="仿宋_GB2312" w:eastAsia="仿宋_GB2312" w:cs="仿宋_GB2312"/>
                <w:color w:val="000000" w:themeColor="text1"/>
                <w:spacing w:val="-13"/>
                <w:sz w:val="24"/>
                <w:szCs w:val="22"/>
                <w:lang w:val="zh-CN" w:eastAsia="zh-CN" w:bidi="zh-CN"/>
                <w14:textFill>
                  <w14:solidFill>
                    <w14:schemeClr w14:val="tx1"/>
                  </w14:solidFill>
                </w14:textFill>
              </w:rPr>
              <w:t xml:space="preserve"> 日公司要举办“消费者最喜欢的服务员”现场评选和颁奖活动， 目前你负责管理的部门有三名店长入围该项目的评选，分别是：李小兰、何英、陈明明。</w:t>
            </w:r>
            <w:r>
              <w:rPr>
                <w:rFonts w:ascii="仿宋_GB2312" w:hAnsi="仿宋_GB2312" w:eastAsia="仿宋_GB2312" w:cs="仿宋_GB2312"/>
                <w:color w:val="000000" w:themeColor="text1"/>
                <w:spacing w:val="-22"/>
                <w:sz w:val="24"/>
                <w:szCs w:val="22"/>
                <w:lang w:val="zh-CN" w:eastAsia="zh-CN" w:bidi="zh-CN"/>
                <w14:textFill>
                  <w14:solidFill>
                    <w14:schemeClr w14:val="tx1"/>
                  </w14:solidFill>
                </w14:textFill>
              </w:rPr>
              <w:t xml:space="preserve">请在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27"/>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5</w:t>
            </w:r>
            <w:r>
              <w:rPr>
                <w:rFonts w:ascii="仿宋_GB2312" w:hAnsi="仿宋_GB2312" w:eastAsia="仿宋_GB2312" w:cs="仿宋_GB2312"/>
                <w:color w:val="000000" w:themeColor="text1"/>
                <w:spacing w:val="-7"/>
                <w:sz w:val="24"/>
                <w:szCs w:val="22"/>
                <w:lang w:val="zh-CN" w:eastAsia="zh-CN" w:bidi="zh-CN"/>
                <w14:textFill>
                  <w14:solidFill>
                    <w14:schemeClr w14:val="tx1"/>
                  </w14:solidFill>
                </w14:textFill>
              </w:rPr>
              <w:t xml:space="preserve"> 日前要求三位员工提供近照、个人简要工作经历、优秀事迹和服务真言。</w:t>
            </w:r>
            <w:r>
              <w:rPr>
                <w:rFonts w:ascii="仿宋_GB2312" w:hAnsi="仿宋_GB2312" w:eastAsia="仿宋_GB2312" w:cs="仿宋_GB2312"/>
                <w:color w:val="000000" w:themeColor="text1"/>
                <w:spacing w:val="-10"/>
                <w:sz w:val="24"/>
                <w:szCs w:val="22"/>
                <w:lang w:val="zh-CN" w:eastAsia="zh-CN" w:bidi="zh-CN"/>
                <w14:textFill>
                  <w14:solidFill>
                    <w14:schemeClr w14:val="tx1"/>
                  </w14:solidFill>
                </w14:textFill>
              </w:rPr>
              <w:t>为我们准备展板做准备！另外，</w:t>
            </w:r>
            <w:r>
              <w:rPr>
                <w:rFonts w:ascii="仿宋_GB2312" w:hAnsi="仿宋_GB2312" w:eastAsia="仿宋_GB2312" w:cs="仿宋_GB2312"/>
                <w:color w:val="000000" w:themeColor="text1"/>
                <w:spacing w:val="-12"/>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11"/>
                <w:sz w:val="24"/>
                <w:szCs w:val="22"/>
                <w:lang w:val="zh-CN" w:eastAsia="zh-CN" w:bidi="zh-CN"/>
                <w14:textFill>
                  <w14:solidFill>
                    <w14:schemeClr w14:val="tx1"/>
                  </w14:solidFill>
                </w14:textFill>
              </w:rPr>
              <w:t xml:space="preserve"> 日，我们会安排摄制团队进行宣传片拍摄，请你安排好三位员工的时间，配合拍摄工作。</w:t>
            </w:r>
          </w:p>
          <w:p>
            <w:pPr>
              <w:widowControl w:val="0"/>
              <w:autoSpaceDE w:val="0"/>
              <w:autoSpaceDN w:val="0"/>
              <w:spacing w:line="274" w:lineRule="exact"/>
              <w:ind w:left="81" w:right="7115"/>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林兰英</w:t>
            </w:r>
          </w:p>
          <w:p>
            <w:pPr>
              <w:widowControl w:val="0"/>
              <w:autoSpaceDE w:val="0"/>
              <w:autoSpaceDN w:val="0"/>
              <w:spacing w:line="280" w:lineRule="exact"/>
              <w:ind w:left="88" w:right="7115"/>
              <w:jc w:val="center"/>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对文件八的回复：</w:t>
            </w:r>
          </w:p>
          <w:p>
            <w:pPr>
              <w:widowControl w:val="0"/>
              <w:autoSpaceDE w:val="0"/>
              <w:autoSpaceDN w:val="0"/>
              <w:spacing w:line="28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907"/>
                <w:tab w:val="left" w:pos="2988"/>
                <w:tab w:val="left" w:pos="3948"/>
                <w:tab w:val="left" w:pos="4908"/>
              </w:tabs>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line="280"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64"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9" w:hRule="atLeast"/>
        </w:trPr>
        <w:tc>
          <w:tcPr>
            <w:tcW w:w="9182" w:type="dxa"/>
          </w:tcPr>
          <w:p>
            <w:pPr>
              <w:widowControl w:val="0"/>
              <w:autoSpaceDE w:val="0"/>
              <w:autoSpaceDN w:val="0"/>
              <w:spacing w:line="276"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文件九</w:t>
            </w:r>
          </w:p>
          <w:p>
            <w:pPr>
              <w:widowControl w:val="0"/>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类别:书面便函</w:t>
            </w:r>
          </w:p>
          <w:p>
            <w:pPr>
              <w:widowControl w:val="0"/>
              <w:tabs>
                <w:tab w:val="left" w:pos="2268"/>
              </w:tabs>
              <w:autoSpaceDE w:val="0"/>
              <w:autoSpaceDN w:val="0"/>
              <w:spacing w:line="28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来件人：小孔</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下属柜长</w:t>
            </w:r>
          </w:p>
          <w:p>
            <w:pPr>
              <w:widowControl w:val="0"/>
              <w:tabs>
                <w:tab w:val="left" w:pos="2328"/>
              </w:tabs>
              <w:autoSpaceDE w:val="0"/>
              <w:autoSpaceDN w:val="0"/>
              <w:spacing w:before="4" w:line="278" w:lineRule="exact"/>
              <w:ind w:left="107" w:right="540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服装一部主</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日期：2</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28</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p>
        </w:tc>
      </w:tr>
    </w:tbl>
    <w:p>
      <w:pPr>
        <w:spacing w:line="278" w:lineRule="exact"/>
        <w:rPr>
          <w:color w:val="000000" w:themeColor="text1"/>
          <w:sz w:val="24"/>
          <w14:textFill>
            <w14:solidFill>
              <w14:schemeClr w14:val="tx1"/>
            </w14:solidFill>
          </w14:textFill>
        </w:rPr>
        <w:sectPr>
          <w:pgSz w:w="11910" w:h="16840"/>
          <w:pgMar w:top="1420" w:right="380" w:bottom="880" w:left="420" w:header="0" w:footer="694" w:gutter="0"/>
          <w:cols w:space="720" w:num="1"/>
        </w:sectPr>
      </w:pPr>
    </w:p>
    <w:tbl>
      <w:tblPr>
        <w:tblStyle w:val="8"/>
        <w:tblW w:w="9182"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
        <w:gridCol w:w="2943"/>
        <w:gridCol w:w="5581"/>
        <w:gridCol w:w="5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9" w:hRule="atLeast"/>
        </w:trPr>
        <w:tc>
          <w:tcPr>
            <w:tcW w:w="9182" w:type="dxa"/>
            <w:gridSpan w:val="4"/>
          </w:tcPr>
          <w:p>
            <w:pPr>
              <w:widowControl w:val="0"/>
              <w:autoSpaceDE w:val="0"/>
              <w:autoSpaceDN w:val="0"/>
              <w:spacing w:before="5" w:line="218" w:lineRule="auto"/>
              <w:ind w:left="107" w:right="8225"/>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 主管:</w:t>
            </w:r>
          </w:p>
          <w:p>
            <w:pPr>
              <w:widowControl w:val="0"/>
              <w:autoSpaceDE w:val="0"/>
              <w:autoSpaceDN w:val="0"/>
              <w:spacing w:line="273" w:lineRule="exact"/>
              <w:ind w:left="58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你好!</w:t>
            </w:r>
          </w:p>
          <w:p>
            <w:pPr>
              <w:widowControl w:val="0"/>
              <w:autoSpaceDE w:val="0"/>
              <w:autoSpaceDN w:val="0"/>
              <w:spacing w:before="7" w:line="218" w:lineRule="auto"/>
              <w:ind w:left="107" w:right="-29" w:firstLine="47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7"/>
                <w:sz w:val="24"/>
                <w:szCs w:val="22"/>
                <w:lang w:val="zh-CN" w:eastAsia="zh-CN" w:bidi="zh-CN"/>
                <w14:textFill>
                  <w14:solidFill>
                    <w14:schemeClr w14:val="tx1"/>
                  </w14:solidFill>
                </w14:textFill>
              </w:rPr>
              <w:t xml:space="preserve">深圳消防局称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31"/>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日下午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14:00</w:t>
            </w:r>
            <w:r>
              <w:rPr>
                <w:rFonts w:ascii="仿宋_GB2312" w:hAnsi="仿宋_GB2312" w:eastAsia="仿宋_GB2312" w:cs="仿宋_GB2312"/>
                <w:color w:val="000000" w:themeColor="text1"/>
                <w:spacing w:val="-7"/>
                <w:sz w:val="24"/>
                <w:szCs w:val="22"/>
                <w:lang w:val="zh-CN" w:eastAsia="zh-CN" w:bidi="zh-CN"/>
                <w14:textFill>
                  <w14:solidFill>
                    <w14:schemeClr w14:val="tx1"/>
                  </w14:solidFill>
                </w14:textFill>
              </w:rPr>
              <w:t xml:space="preserve"> 到我商场检查消防安全，昨天我们防损部同事</w:t>
            </w:r>
            <w:r>
              <w:rPr>
                <w:rFonts w:ascii="仿宋_GB2312" w:hAnsi="仿宋_GB2312" w:eastAsia="仿宋_GB2312" w:cs="仿宋_GB2312"/>
                <w:color w:val="000000" w:themeColor="text1"/>
                <w:spacing w:val="-10"/>
                <w:sz w:val="24"/>
                <w:szCs w:val="22"/>
                <w:lang w:val="zh-CN" w:eastAsia="zh-CN" w:bidi="zh-CN"/>
                <w14:textFill>
                  <w14:solidFill>
                    <w14:schemeClr w14:val="tx1"/>
                  </w14:solidFill>
                </w14:textFill>
              </w:rPr>
              <w:t xml:space="preserve">自查了商场消防，发现我们服装一部多个柜台电线外漏，存在安全隐患。时间比较急， </w:t>
            </w:r>
            <w:r>
              <w:rPr>
                <w:rFonts w:ascii="仿宋_GB2312" w:hAnsi="仿宋_GB2312" w:eastAsia="仿宋_GB2312" w:cs="仿宋_GB2312"/>
                <w:color w:val="000000" w:themeColor="text1"/>
                <w:spacing w:val="-18"/>
                <w:sz w:val="24"/>
                <w:szCs w:val="22"/>
                <w:lang w:val="zh-CN" w:eastAsia="zh-CN" w:bidi="zh-CN"/>
                <w14:textFill>
                  <w14:solidFill>
                    <w14:schemeClr w14:val="tx1"/>
                  </w14:solidFill>
                </w14:textFill>
              </w:rPr>
              <w:t xml:space="preserve">品牌方不能在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 xml:space="preserve"> 日之前来整改，请您对此做处理指示！</w:t>
            </w:r>
          </w:p>
          <w:p>
            <w:pPr>
              <w:widowControl w:val="0"/>
              <w:autoSpaceDE w:val="0"/>
              <w:autoSpaceDN w:val="0"/>
              <w:spacing w:line="273"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对文件九的回复</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autoSpaceDE w:val="0"/>
              <w:autoSpaceDN w:val="0"/>
              <w:spacing w:line="28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787"/>
                <w:tab w:val="left" w:pos="2868"/>
                <w:tab w:val="left" w:pos="3828"/>
                <w:tab w:val="left" w:pos="4788"/>
              </w:tabs>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line="280"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94"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trPr>
        <w:tc>
          <w:tcPr>
            <w:tcW w:w="9182" w:type="dxa"/>
            <w:gridSpan w:val="4"/>
            <w:tcBorders>
              <w:bottom w:val="nil"/>
            </w:tcBorders>
          </w:tcPr>
          <w:p>
            <w:pPr>
              <w:widowControl w:val="0"/>
              <w:autoSpaceDE w:val="0"/>
              <w:autoSpaceDN w:val="0"/>
              <w:spacing w:line="278"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文件十</w:t>
            </w:r>
          </w:p>
          <w:p>
            <w:pPr>
              <w:widowControl w:val="0"/>
              <w:autoSpaceDE w:val="0"/>
              <w:autoSpaceDN w:val="0"/>
              <w:spacing w:before="8" w:line="218" w:lineRule="auto"/>
              <w:ind w:left="107" w:right="98" w:firstLine="59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2"/>
                <w:sz w:val="24"/>
                <w:szCs w:val="22"/>
                <w:lang w:val="zh-CN" w:eastAsia="zh-CN" w:bidi="zh-CN"/>
                <w14:textFill>
                  <w14:solidFill>
                    <w14:schemeClr w14:val="tx1"/>
                  </w14:solidFill>
                </w14:textFill>
              </w:rPr>
              <w:t xml:space="preserve">综合以上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9</w:t>
            </w:r>
            <w:r>
              <w:rPr>
                <w:rFonts w:ascii="仿宋_GB2312" w:hAnsi="仿宋_GB2312" w:eastAsia="仿宋_GB2312" w:cs="仿宋_GB2312"/>
                <w:color w:val="000000" w:themeColor="text1"/>
                <w:spacing w:val="-12"/>
                <w:sz w:val="24"/>
                <w:szCs w:val="22"/>
                <w:lang w:val="zh-CN" w:eastAsia="zh-CN" w:bidi="zh-CN"/>
                <w14:textFill>
                  <w14:solidFill>
                    <w14:schemeClr w14:val="tx1"/>
                  </w14:solidFill>
                </w14:textFill>
              </w:rPr>
              <w:t xml:space="preserve"> 个文件内容，根据你的理解和判断，确定这些文件的重要紧急性，请</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您分别将以下评定选项填在下表对应文件前。</w:t>
            </w:r>
          </w:p>
          <w:p>
            <w:pPr>
              <w:widowControl w:val="0"/>
              <w:tabs>
                <w:tab w:val="left" w:pos="1787"/>
                <w:tab w:val="left" w:pos="3708"/>
                <w:tab w:val="left" w:pos="5628"/>
              </w:tabs>
              <w:autoSpaceDE w:val="0"/>
              <w:autoSpaceDN w:val="0"/>
              <w:spacing w:line="255" w:lineRule="exact"/>
              <w:ind w:left="22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A、重要紧急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B、重要不紧急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C、紧急不重要</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D、不紧急也不重要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13" w:type="dxa"/>
            <w:tcBorders>
              <w:top w:val="nil"/>
              <w:bottom w:val="nil"/>
            </w:tcBorders>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c>
          <w:tcPr>
            <w:tcW w:w="2943" w:type="dxa"/>
          </w:tcPr>
          <w:p>
            <w:pPr>
              <w:widowControl w:val="0"/>
              <w:autoSpaceDE w:val="0"/>
              <w:autoSpaceDN w:val="0"/>
              <w:spacing w:line="260"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文件编号</w:t>
            </w:r>
          </w:p>
        </w:tc>
        <w:tc>
          <w:tcPr>
            <w:tcW w:w="5581" w:type="dxa"/>
          </w:tcPr>
          <w:p>
            <w:pPr>
              <w:widowControl w:val="0"/>
              <w:autoSpaceDE w:val="0"/>
              <w:autoSpaceDN w:val="0"/>
              <w:spacing w:line="260" w:lineRule="exact"/>
              <w:ind w:left="1928" w:right="192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紧急重要性分析</w:t>
            </w:r>
          </w:p>
        </w:tc>
        <w:tc>
          <w:tcPr>
            <w:tcW w:w="545" w:type="dxa"/>
            <w:vMerge w:val="restart"/>
            <w:tcBorders>
              <w:top w:val="nil"/>
            </w:tcBorders>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13" w:type="dxa"/>
            <w:tcBorders>
              <w:top w:val="nil"/>
              <w:bottom w:val="nil"/>
            </w:tcBorders>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c>
          <w:tcPr>
            <w:tcW w:w="2943" w:type="dxa"/>
          </w:tcPr>
          <w:p>
            <w:pPr>
              <w:widowControl w:val="0"/>
              <w:autoSpaceDE w:val="0"/>
              <w:autoSpaceDN w:val="0"/>
              <w:spacing w:line="260"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文件一</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c>
          <w:tcPr>
            <w:tcW w:w="545"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13" w:type="dxa"/>
            <w:tcBorders>
              <w:top w:val="nil"/>
              <w:bottom w:val="nil"/>
            </w:tcBorders>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c>
          <w:tcPr>
            <w:tcW w:w="2943" w:type="dxa"/>
          </w:tcPr>
          <w:p>
            <w:pPr>
              <w:widowControl w:val="0"/>
              <w:autoSpaceDE w:val="0"/>
              <w:autoSpaceDN w:val="0"/>
              <w:spacing w:line="260"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文件二</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c>
          <w:tcPr>
            <w:tcW w:w="545"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113" w:type="dxa"/>
            <w:tcBorders>
              <w:top w:val="nil"/>
              <w:bottom w:val="nil"/>
            </w:tcBorders>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c>
          <w:tcPr>
            <w:tcW w:w="2943" w:type="dxa"/>
          </w:tcPr>
          <w:p>
            <w:pPr>
              <w:widowControl w:val="0"/>
              <w:autoSpaceDE w:val="0"/>
              <w:autoSpaceDN w:val="0"/>
              <w:spacing w:line="258"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文件三</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c>
          <w:tcPr>
            <w:tcW w:w="545"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13" w:type="dxa"/>
            <w:tcBorders>
              <w:top w:val="nil"/>
              <w:bottom w:val="nil"/>
            </w:tcBorders>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c>
          <w:tcPr>
            <w:tcW w:w="2943" w:type="dxa"/>
          </w:tcPr>
          <w:p>
            <w:pPr>
              <w:widowControl w:val="0"/>
              <w:autoSpaceDE w:val="0"/>
              <w:autoSpaceDN w:val="0"/>
              <w:spacing w:line="260"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文件四</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c>
          <w:tcPr>
            <w:tcW w:w="545"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13" w:type="dxa"/>
            <w:tcBorders>
              <w:top w:val="nil"/>
              <w:bottom w:val="nil"/>
            </w:tcBorders>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c>
          <w:tcPr>
            <w:tcW w:w="2943" w:type="dxa"/>
          </w:tcPr>
          <w:p>
            <w:pPr>
              <w:widowControl w:val="0"/>
              <w:autoSpaceDE w:val="0"/>
              <w:autoSpaceDN w:val="0"/>
              <w:spacing w:line="260"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文件五</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c>
          <w:tcPr>
            <w:tcW w:w="545"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13" w:type="dxa"/>
            <w:tcBorders>
              <w:top w:val="nil"/>
              <w:bottom w:val="nil"/>
            </w:tcBorders>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c>
          <w:tcPr>
            <w:tcW w:w="2943" w:type="dxa"/>
          </w:tcPr>
          <w:p>
            <w:pPr>
              <w:widowControl w:val="0"/>
              <w:autoSpaceDE w:val="0"/>
              <w:autoSpaceDN w:val="0"/>
              <w:spacing w:line="260"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文件六</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c>
          <w:tcPr>
            <w:tcW w:w="545"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13" w:type="dxa"/>
            <w:tcBorders>
              <w:top w:val="nil"/>
              <w:bottom w:val="nil"/>
            </w:tcBorders>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c>
          <w:tcPr>
            <w:tcW w:w="2943" w:type="dxa"/>
          </w:tcPr>
          <w:p>
            <w:pPr>
              <w:widowControl w:val="0"/>
              <w:autoSpaceDE w:val="0"/>
              <w:autoSpaceDN w:val="0"/>
              <w:spacing w:line="261"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文件七</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c>
          <w:tcPr>
            <w:tcW w:w="545"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13" w:type="dxa"/>
            <w:tcBorders>
              <w:top w:val="nil"/>
              <w:bottom w:val="nil"/>
            </w:tcBorders>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c>
          <w:tcPr>
            <w:tcW w:w="2943" w:type="dxa"/>
          </w:tcPr>
          <w:p>
            <w:pPr>
              <w:widowControl w:val="0"/>
              <w:autoSpaceDE w:val="0"/>
              <w:autoSpaceDN w:val="0"/>
              <w:spacing w:line="260"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文件八</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c>
          <w:tcPr>
            <w:tcW w:w="545"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13" w:type="dxa"/>
            <w:tcBorders>
              <w:top w:val="nil"/>
            </w:tcBorders>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c>
          <w:tcPr>
            <w:tcW w:w="2943" w:type="dxa"/>
            <w:tcBorders>
              <w:bottom w:val="single" w:color="000000" w:sz="8" w:space="0"/>
            </w:tcBorders>
          </w:tcPr>
          <w:p>
            <w:pPr>
              <w:widowControl w:val="0"/>
              <w:autoSpaceDE w:val="0"/>
              <w:autoSpaceDN w:val="0"/>
              <w:spacing w:line="260"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文件九</w:t>
            </w:r>
          </w:p>
        </w:tc>
        <w:tc>
          <w:tcPr>
            <w:tcW w:w="5581" w:type="dxa"/>
            <w:tcBorders>
              <w:bottom w:val="single" w:color="000000" w:sz="8" w:space="0"/>
            </w:tcBorders>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c>
          <w:tcPr>
            <w:tcW w:w="545"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bl>
    <w:p>
      <w:pPr>
        <w:widowControl w:val="0"/>
        <w:autoSpaceDE w:val="0"/>
        <w:autoSpaceDN w:val="0"/>
        <w:spacing w:before="5"/>
        <w:ind w:left="0"/>
        <w:rPr>
          <w:rFonts w:ascii="仿宋_GB2312" w:hAnsi="仿宋_GB2312" w:eastAsia="仿宋_GB2312" w:cs="仿宋_GB2312"/>
          <w:b/>
          <w:color w:val="000000" w:themeColor="text1"/>
          <w:sz w:val="19"/>
          <w:szCs w:val="28"/>
          <w:lang w:val="zh-CN" w:eastAsia="zh-CN" w:bidi="zh-CN"/>
          <w14:textFill>
            <w14:solidFill>
              <w14:schemeClr w14:val="tx1"/>
            </w14:solidFill>
          </w14:textFill>
        </w:rPr>
      </w:pPr>
    </w:p>
    <w:p>
      <w:pPr>
        <w:widowControl w:val="0"/>
        <w:numPr>
          <w:ilvl w:val="0"/>
          <w:numId w:val="69"/>
        </w:numPr>
        <w:tabs>
          <w:tab w:val="left" w:pos="2083"/>
        </w:tabs>
        <w:autoSpaceDE w:val="0"/>
        <w:autoSpaceDN w:val="0"/>
        <w:spacing w:before="76" w:line="228" w:lineRule="auto"/>
        <w:ind w:left="1380" w:right="7902" w:firstLine="0"/>
        <w:rPr>
          <w:rFonts w:ascii="仿宋_GB2312" w:hAnsi="仿宋_GB2312" w:eastAsia="仿宋_GB2312" w:cs="仿宋_GB2312"/>
          <w:color w:val="000000" w:themeColor="text1"/>
          <w:sz w:val="26"/>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t>实施条件</w:t>
      </w:r>
      <w:r>
        <w:rPr>
          <w:rFonts w:ascii="仿宋_GB2312" w:hAnsi="仿宋_GB2312" w:eastAsia="仿宋_GB2312" w:cs="仿宋_GB2312"/>
          <w:color w:val="000000" w:themeColor="text1"/>
          <w:spacing w:val="69"/>
          <w:sz w:val="28"/>
          <w:szCs w:val="22"/>
          <w:lang w:val="zh-CN" w:eastAsia="zh-CN" w:bidi="zh-CN"/>
          <w14:textFill>
            <w14:solidFill>
              <w14:schemeClr w14:val="tx1"/>
            </w14:solidFill>
          </w14:textFill>
        </w:rPr>
        <w:t>见</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H1-1-1</w:t>
      </w:r>
    </w:p>
    <w:p>
      <w:pPr>
        <w:widowControl w:val="0"/>
        <w:numPr>
          <w:ilvl w:val="0"/>
          <w:numId w:val="69"/>
        </w:numPr>
        <w:tabs>
          <w:tab w:val="left" w:pos="2083"/>
        </w:tabs>
        <w:autoSpaceDE w:val="0"/>
        <w:autoSpaceDN w:val="0"/>
        <w:spacing w:line="333" w:lineRule="exact"/>
        <w:ind w:left="2082" w:hanging="703"/>
        <w:rPr>
          <w:rFonts w:ascii="仿宋_GB2312" w:hAnsi="仿宋_GB2312" w:eastAsia="仿宋_GB2312" w:cs="仿宋_GB2312"/>
          <w:color w:val="000000" w:themeColor="text1"/>
          <w:sz w:val="26"/>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考核时量</w:t>
      </w:r>
    </w:p>
    <w:p>
      <w:pPr>
        <w:widowControl w:val="0"/>
        <w:autoSpaceDE w:val="0"/>
        <w:autoSpaceDN w:val="0"/>
        <w:spacing w:line="341" w:lineRule="exact"/>
        <w:ind w:left="138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本课题考核时间为 120 分钟</w:t>
      </w:r>
    </w:p>
    <w:p>
      <w:pPr>
        <w:widowControl w:val="0"/>
        <w:numPr>
          <w:ilvl w:val="0"/>
          <w:numId w:val="69"/>
        </w:numPr>
        <w:tabs>
          <w:tab w:val="left" w:pos="2083"/>
        </w:tabs>
        <w:autoSpaceDE w:val="0"/>
        <w:autoSpaceDN w:val="0"/>
        <w:spacing w:before="19" w:line="216" w:lineRule="auto"/>
        <w:ind w:left="1380" w:right="7902" w:firstLine="0"/>
        <w:rPr>
          <w:rFonts w:ascii="仿宋_GB2312" w:hAnsi="仿宋_GB2312" w:eastAsia="仿宋_GB2312" w:cs="仿宋_GB2312"/>
          <w:color w:val="000000" w:themeColor="text1"/>
          <w:sz w:val="26"/>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t>评分标准</w:t>
      </w:r>
      <w:r>
        <w:rPr>
          <w:rFonts w:ascii="仿宋_GB2312" w:hAnsi="仿宋_GB2312" w:eastAsia="仿宋_GB2312" w:cs="仿宋_GB2312"/>
          <w:color w:val="000000" w:themeColor="text1"/>
          <w:spacing w:val="69"/>
          <w:sz w:val="28"/>
          <w:szCs w:val="22"/>
          <w:lang w:val="zh-CN" w:eastAsia="zh-CN" w:bidi="zh-CN"/>
          <w14:textFill>
            <w14:solidFill>
              <w14:schemeClr w14:val="tx1"/>
            </w14:solidFill>
          </w14:textFill>
        </w:rPr>
        <w:t>见</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H1-1-1</w:t>
      </w:r>
    </w:p>
    <w:p>
      <w:pPr>
        <w:spacing w:line="216" w:lineRule="auto"/>
        <w:rPr>
          <w:color w:val="000000" w:themeColor="text1"/>
          <w:sz w:val="26"/>
          <w14:textFill>
            <w14:solidFill>
              <w14:schemeClr w14:val="tx1"/>
            </w14:solidFill>
          </w14:textFill>
        </w:rPr>
        <w:sectPr>
          <w:pgSz w:w="11910" w:h="16840"/>
          <w:pgMar w:top="1420" w:right="380" w:bottom="880" w:left="420" w:header="0" w:footer="694" w:gutter="0"/>
          <w:cols w:space="720" w:num="1"/>
        </w:sectPr>
      </w:pPr>
    </w:p>
    <w:p>
      <w:pPr>
        <w:widowControl w:val="0"/>
        <w:numPr>
          <w:ilvl w:val="0"/>
          <w:numId w:val="68"/>
        </w:numPr>
        <w:tabs>
          <w:tab w:val="left" w:pos="1803"/>
        </w:tabs>
        <w:autoSpaceDE w:val="0"/>
        <w:autoSpaceDN w:val="0"/>
        <w:spacing w:before="42"/>
        <w:ind w:left="1802" w:hanging="423"/>
        <w:outlineLvl w:val="1"/>
        <w:rPr>
          <w:rFonts w:ascii="仿宋_GB2312" w:hAnsi="仿宋_GB2312" w:eastAsia="仿宋_GB2312" w:cs="仿宋_GB2312"/>
          <w:b/>
          <w:bCs/>
          <w:color w:val="000000" w:themeColor="text1"/>
          <w:sz w:val="28"/>
          <w:szCs w:val="28"/>
          <w:lang w:val="zh-CN" w:eastAsia="zh-CN" w:bidi="zh-CN"/>
          <w14:textFill>
            <w14:solidFill>
              <w14:schemeClr w14:val="tx1"/>
            </w14:solidFill>
          </w14:textFill>
        </w:rPr>
      </w:pPr>
      <w:bookmarkStart w:id="183" w:name="_Toc47460857"/>
      <w:bookmarkStart w:id="184" w:name="_Toc7202"/>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试题编号：H1-1-7，某百货公司运营主管经营决策制定</w:t>
      </w:r>
      <w:bookmarkEnd w:id="183"/>
      <w:bookmarkEnd w:id="184"/>
    </w:p>
    <w:p>
      <w:pPr>
        <w:widowControl w:val="0"/>
        <w:numPr>
          <w:ilvl w:val="0"/>
          <w:numId w:val="70"/>
        </w:numPr>
        <w:tabs>
          <w:tab w:val="left" w:pos="2083"/>
        </w:tabs>
        <w:autoSpaceDE w:val="0"/>
        <w:autoSpaceDN w:val="0"/>
        <w:spacing w:before="200" w:line="345" w:lineRule="exact"/>
        <w:ind w:left="2151" w:hanging="703"/>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任务描述：</w:t>
      </w:r>
    </w:p>
    <w:p>
      <w:pPr>
        <w:widowControl w:val="0"/>
        <w:autoSpaceDE w:val="0"/>
        <w:autoSpaceDN w:val="0"/>
        <w:spacing w:line="336" w:lineRule="exact"/>
        <w:ind w:left="193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hint="eastAsia" w:ascii="宋体" w:hAnsi="宋体" w:eastAsia="宋体" w:cs="仿宋_GB2312"/>
          <w:color w:val="000000" w:themeColor="text1"/>
          <w:sz w:val="28"/>
          <w:szCs w:val="28"/>
          <w:lang w:val="zh-CN" w:eastAsia="zh-CN" w:bidi="zh-CN"/>
          <w14:textFill>
            <w14:solidFill>
              <w14:schemeClr w14:val="tx1"/>
            </w14:solidFill>
          </w14:textFill>
        </w:rPr>
        <w:t xml:space="preserve">①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文件处理前，请先仔细阅读指导语及背景信息。</w:t>
      </w:r>
    </w:p>
    <w:p>
      <w:pPr>
        <w:widowControl w:val="0"/>
        <w:autoSpaceDE w:val="0"/>
        <w:autoSpaceDN w:val="0"/>
        <w:spacing w:before="5" w:line="228" w:lineRule="auto"/>
        <w:ind w:left="1380" w:right="1418"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②在理解背景信息的基础上，根据测试任务内容以任务角色微分制订经营决策，完整的经营决策须包含对每个测试任务的明确回复及</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具体实施步骤。</w:t>
      </w:r>
    </w:p>
    <w:p>
      <w:pPr>
        <w:widowControl w:val="0"/>
        <w:autoSpaceDE w:val="0"/>
        <w:autoSpaceDN w:val="0"/>
        <w:spacing w:line="228" w:lineRule="auto"/>
        <w:ind w:left="1380" w:right="1275"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 xml:space="preserve">③请用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Microsoft Office Word</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 xml:space="preserve"> 文稿软件完成文件回复及处理， </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要求使用规范的商务文书格式，包括标题、文件回复及事件处理正文</w:t>
      </w:r>
      <w:r>
        <w:rPr>
          <w:rFonts w:ascii="仿宋_GB2312" w:hAnsi="仿宋_GB2312" w:eastAsia="仿宋_GB2312" w:cs="仿宋_GB2312"/>
          <w:color w:val="000000" w:themeColor="text1"/>
          <w:spacing w:val="-8"/>
          <w:sz w:val="28"/>
          <w:szCs w:val="28"/>
          <w:lang w:val="zh-CN" w:eastAsia="zh-CN" w:bidi="zh-CN"/>
          <w14:textFill>
            <w14:solidFill>
              <w14:schemeClr w14:val="tx1"/>
            </w14:solidFill>
          </w14:textFill>
        </w:rPr>
        <w:t>等基本要素。</w:t>
      </w:r>
    </w:p>
    <w:p>
      <w:pPr>
        <w:widowControl w:val="0"/>
        <w:autoSpaceDE w:val="0"/>
        <w:autoSpaceDN w:val="0"/>
        <w:spacing w:line="201" w:lineRule="auto"/>
        <w:ind w:left="1380" w:right="1413" w:firstLine="422"/>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b/>
          <w:color w:val="000000" w:themeColor="text1"/>
          <w:spacing w:val="-3"/>
          <w:sz w:val="28"/>
          <w:szCs w:val="28"/>
          <w:lang w:val="zh-CN" w:eastAsia="zh-CN" w:bidi="zh-CN"/>
          <w14:textFill>
            <w14:solidFill>
              <w14:schemeClr w14:val="tx1"/>
            </w14:solidFill>
          </w14:textFill>
        </w:rPr>
        <w:t xml:space="preserve">【指导语】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2017</w:t>
      </w:r>
      <w:r>
        <w:rPr>
          <w:rFonts w:ascii="仿宋_GB2312" w:hAnsi="仿宋_GB2312" w:eastAsia="仿宋_GB2312" w:cs="仿宋_GB2312"/>
          <w:color w:val="000000" w:themeColor="text1"/>
          <w:spacing w:val="-46"/>
          <w:sz w:val="28"/>
          <w:szCs w:val="28"/>
          <w:lang w:val="zh-CN" w:eastAsia="zh-CN" w:bidi="zh-CN"/>
          <w14:textFill>
            <w14:solidFill>
              <w14:schemeClr w14:val="tx1"/>
            </w14:solidFill>
          </w14:textFill>
        </w:rPr>
        <w:t xml:space="preserve"> 年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w:t>
      </w:r>
      <w:r>
        <w:rPr>
          <w:rFonts w:ascii="仿宋_GB2312" w:hAnsi="仿宋_GB2312" w:eastAsia="仿宋_GB2312" w:cs="仿宋_GB2312"/>
          <w:color w:val="000000" w:themeColor="text1"/>
          <w:spacing w:val="-47"/>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24</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 xml:space="preserve"> 日通过外部招聘，你成功应聘服装一</w:t>
      </w:r>
      <w:r>
        <w:rPr>
          <w:rFonts w:ascii="仿宋_GB2312" w:hAnsi="仿宋_GB2312" w:eastAsia="仿宋_GB2312" w:cs="仿宋_GB2312"/>
          <w:color w:val="000000" w:themeColor="text1"/>
          <w:spacing w:val="-25"/>
          <w:sz w:val="28"/>
          <w:szCs w:val="28"/>
          <w:lang w:val="zh-CN" w:eastAsia="zh-CN" w:bidi="zh-CN"/>
          <w14:textFill>
            <w14:solidFill>
              <w14:schemeClr w14:val="tx1"/>
            </w14:solidFill>
          </w14:textFill>
        </w:rPr>
        <w:t xml:space="preserve">部运营主管，自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w:t>
      </w:r>
      <w:r>
        <w:rPr>
          <w:rFonts w:ascii="仿宋_GB2312" w:hAnsi="仿宋_GB2312" w:eastAsia="仿宋_GB2312" w:cs="仿宋_GB2312"/>
          <w:color w:val="000000" w:themeColor="text1"/>
          <w:spacing w:val="-47"/>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25</w:t>
      </w:r>
      <w:r>
        <w:rPr>
          <w:rFonts w:ascii="仿宋_GB2312" w:hAnsi="仿宋_GB2312" w:eastAsia="仿宋_GB2312" w:cs="仿宋_GB2312"/>
          <w:color w:val="000000" w:themeColor="text1"/>
          <w:spacing w:val="-10"/>
          <w:sz w:val="28"/>
          <w:szCs w:val="28"/>
          <w:lang w:val="zh-CN" w:eastAsia="zh-CN" w:bidi="zh-CN"/>
          <w14:textFill>
            <w14:solidFill>
              <w14:schemeClr w14:val="tx1"/>
            </w14:solidFill>
          </w14:textFill>
        </w:rPr>
        <w:t xml:space="preserve"> 日生效。 现在是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w:t>
      </w:r>
      <w:r>
        <w:rPr>
          <w:rFonts w:ascii="仿宋_GB2312" w:hAnsi="仿宋_GB2312" w:eastAsia="仿宋_GB2312" w:cs="仿宋_GB2312"/>
          <w:color w:val="000000" w:themeColor="text1"/>
          <w:spacing w:val="-47"/>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27</w:t>
      </w:r>
      <w:r>
        <w:rPr>
          <w:rFonts w:ascii="仿宋_GB2312" w:hAnsi="仿宋_GB2312" w:eastAsia="仿宋_GB2312" w:cs="仿宋_GB2312"/>
          <w:color w:val="000000" w:themeColor="text1"/>
          <w:spacing w:val="-74"/>
          <w:sz w:val="28"/>
          <w:szCs w:val="28"/>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周一</w:t>
      </w:r>
      <w:r>
        <w:rPr>
          <w:rFonts w:ascii="仿宋_GB2312" w:hAnsi="仿宋_GB2312" w:eastAsia="仿宋_GB2312" w:cs="仿宋_GB2312"/>
          <w:color w:val="000000" w:themeColor="text1"/>
          <w:spacing w:val="-77"/>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23"/>
          <w:sz w:val="28"/>
          <w:szCs w:val="28"/>
          <w:lang w:val="zh-CN" w:eastAsia="zh-CN" w:bidi="zh-CN"/>
          <w14:textFill>
            <w14:solidFill>
              <w14:schemeClr w14:val="tx1"/>
            </w14:solidFill>
          </w14:textFill>
        </w:rPr>
        <w:t xml:space="preserve">上午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 xml:space="preserve">9： </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30，您进入自己办公室，打开电脑，登陆公司邮箱系统，里面有几封</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邮件，同时，桌上还有其他书面便函。请你尽快进入角色，完成一系</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列任务，将文件分出轻重缓急（注意某些文件的内在关系</w:t>
      </w:r>
      <w:r>
        <w:rPr>
          <w:rFonts w:ascii="仿宋_GB2312" w:hAnsi="仿宋_GB2312" w:eastAsia="仿宋_GB2312" w:cs="仿宋_GB2312"/>
          <w:color w:val="000000" w:themeColor="text1"/>
          <w:spacing w:val="-140"/>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4"/>
          <w:sz w:val="28"/>
          <w:szCs w:val="28"/>
          <w:lang w:val="zh-CN" w:eastAsia="zh-CN" w:bidi="zh-CN"/>
          <w14:textFill>
            <w14:solidFill>
              <w14:schemeClr w14:val="tx1"/>
            </w14:solidFill>
          </w14:textFill>
        </w:rPr>
        <w:t>，并列出</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处理方案或意见。</w:t>
      </w:r>
    </w:p>
    <w:p>
      <w:pPr>
        <w:widowControl w:val="0"/>
        <w:autoSpaceDE w:val="0"/>
        <w:autoSpaceDN w:val="0"/>
        <w:spacing w:line="276" w:lineRule="exact"/>
        <w:ind w:left="1661"/>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b/>
          <w:color w:val="000000" w:themeColor="text1"/>
          <w:sz w:val="28"/>
          <w:szCs w:val="28"/>
          <w:lang w:val="zh-CN" w:eastAsia="zh-CN" w:bidi="zh-CN"/>
          <w14:textFill>
            <w14:solidFill>
              <w14:schemeClr w14:val="tx1"/>
            </w14:solidFill>
          </w14:textFill>
        </w:rPr>
        <w:t>【背景信息】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根据公司 17 年规划，卖场 3 月 12 日-3 月 20 日开始</w:t>
      </w:r>
    </w:p>
    <w:p>
      <w:pPr>
        <w:widowControl w:val="0"/>
        <w:autoSpaceDE w:val="0"/>
        <w:autoSpaceDN w:val="0"/>
        <w:spacing w:before="11" w:line="201" w:lineRule="auto"/>
        <w:ind w:left="1380" w:right="1412"/>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7"/>
          <w:sz w:val="28"/>
          <w:szCs w:val="28"/>
          <w:lang w:val="zh-CN" w:eastAsia="zh-CN" w:bidi="zh-CN"/>
          <w14:textFill>
            <w14:solidFill>
              <w14:schemeClr w14:val="tx1"/>
            </w14:solidFill>
          </w14:textFill>
        </w:rPr>
        <w:t xml:space="preserve">业态调整，服装一部是重点，务必完成。服装一部负责人李总已在 </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 xml:space="preserve">2 </w:t>
      </w:r>
      <w:r>
        <w:rPr>
          <w:rFonts w:ascii="仿宋_GB2312" w:hAnsi="仿宋_GB2312" w:eastAsia="仿宋_GB2312" w:cs="仿宋_GB2312"/>
          <w:color w:val="000000" w:themeColor="text1"/>
          <w:spacing w:val="-34"/>
          <w:sz w:val="28"/>
          <w:szCs w:val="28"/>
          <w:lang w:val="zh-CN" w:eastAsia="zh-CN" w:bidi="zh-CN"/>
          <w14:textFill>
            <w14:solidFill>
              <w14:schemeClr w14:val="tx1"/>
            </w14:solidFill>
          </w14:textFill>
        </w:rPr>
        <w:t xml:space="preserve">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26</w:t>
      </w:r>
      <w:r>
        <w:rPr>
          <w:rFonts w:ascii="仿宋_GB2312" w:hAnsi="仿宋_GB2312" w:eastAsia="仿宋_GB2312" w:cs="仿宋_GB2312"/>
          <w:color w:val="000000" w:themeColor="text1"/>
          <w:spacing w:val="-50"/>
          <w:sz w:val="28"/>
          <w:szCs w:val="28"/>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周日</w:t>
      </w:r>
      <w:r>
        <w:rPr>
          <w:rFonts w:ascii="仿宋_GB2312" w:hAnsi="仿宋_GB2312" w:eastAsia="仿宋_GB2312" w:cs="仿宋_GB2312"/>
          <w:color w:val="000000" w:themeColor="text1"/>
          <w:spacing w:val="-32"/>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5"/>
          <w:sz w:val="28"/>
          <w:szCs w:val="28"/>
          <w:lang w:val="zh-CN" w:eastAsia="zh-CN" w:bidi="zh-CN"/>
          <w14:textFill>
            <w14:solidFill>
              <w14:schemeClr w14:val="tx1"/>
            </w14:solidFill>
          </w14:textFill>
        </w:rPr>
        <w:t>前去北京, 就欧时力品牌引进问题进行洽谈，根据</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 xml:space="preserve">日程安排，要在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3</w:t>
      </w:r>
      <w:r>
        <w:rPr>
          <w:rFonts w:ascii="仿宋_GB2312" w:hAnsi="仿宋_GB2312" w:eastAsia="仿宋_GB2312" w:cs="仿宋_GB2312"/>
          <w:color w:val="000000" w:themeColor="text1"/>
          <w:spacing w:val="-49"/>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 xml:space="preserve"> 日才返回海口。</w:t>
      </w:r>
    </w:p>
    <w:p>
      <w:pPr>
        <w:widowControl w:val="0"/>
        <w:autoSpaceDE w:val="0"/>
        <w:autoSpaceDN w:val="0"/>
        <w:spacing w:line="281" w:lineRule="exact"/>
        <w:ind w:left="1800"/>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为庆祝 3.8 妇女节，公司准备对女装做促销活动，活动案需在 3</w:t>
      </w:r>
    </w:p>
    <w:p>
      <w:pPr>
        <w:widowControl w:val="0"/>
        <w:autoSpaceDE w:val="0"/>
        <w:autoSpaceDN w:val="0"/>
        <w:spacing w:line="300" w:lineRule="exact"/>
        <w:ind w:left="1380"/>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月 2 日前确定，并在 3 月 4 日（周六）开始促销。</w:t>
      </w:r>
    </w:p>
    <w:p>
      <w:pPr>
        <w:widowControl w:val="0"/>
        <w:autoSpaceDE w:val="0"/>
        <w:autoSpaceDN w:val="0"/>
        <w:spacing w:before="15" w:line="201" w:lineRule="auto"/>
        <w:ind w:left="1380" w:right="1413" w:firstLine="41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 xml:space="preserve">现在你是主管，但经理不在的情况下，又要负责部门相关工作， </w:t>
      </w:r>
      <w:r>
        <w:rPr>
          <w:rFonts w:ascii="仿宋_GB2312" w:hAnsi="仿宋_GB2312" w:eastAsia="仿宋_GB2312" w:cs="仿宋_GB2312"/>
          <w:color w:val="000000" w:themeColor="text1"/>
          <w:spacing w:val="-4"/>
          <w:sz w:val="28"/>
          <w:szCs w:val="28"/>
          <w:lang w:val="zh-CN" w:eastAsia="zh-CN" w:bidi="zh-CN"/>
          <w14:textFill>
            <w14:solidFill>
              <w14:schemeClr w14:val="tx1"/>
            </w14:solidFill>
          </w14:textFill>
        </w:rPr>
        <w:t>做出处理意见和决定</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下列文件中提到的“</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 xml:space="preserve"> 主管”就是你</w:t>
      </w:r>
      <w:r>
        <w:rPr>
          <w:rFonts w:ascii="仿宋_GB2312" w:hAnsi="仿宋_GB2312" w:eastAsia="仿宋_GB2312" w:cs="仿宋_GB2312"/>
          <w:color w:val="000000" w:themeColor="text1"/>
          <w:spacing w:val="-142"/>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 你可</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能需要沟通或配合的人物有：</w:t>
      </w:r>
    </w:p>
    <w:p>
      <w:pPr>
        <w:widowControl w:val="0"/>
        <w:autoSpaceDE w:val="0"/>
        <w:autoSpaceDN w:val="0"/>
        <w:spacing w:line="281" w:lineRule="exact"/>
        <w:ind w:left="180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总经理：刘总</w:t>
      </w:r>
    </w:p>
    <w:p>
      <w:pPr>
        <w:widowControl w:val="0"/>
        <w:autoSpaceDE w:val="0"/>
        <w:autoSpaceDN w:val="0"/>
        <w:spacing w:before="16" w:line="201" w:lineRule="auto"/>
        <w:ind w:left="1800" w:right="6501"/>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5"/>
          <w:sz w:val="28"/>
          <w:szCs w:val="28"/>
          <w:lang w:val="zh-CN" w:eastAsia="zh-CN" w:bidi="zh-CN"/>
          <w14:textFill>
            <w14:solidFill>
              <w14:schemeClr w14:val="tx1"/>
            </w14:solidFill>
          </w14:textFill>
        </w:rPr>
        <w:t>服装一部负责人：李总</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 xml:space="preserve">市场部负责人：罗总 行政部负责人：薛总 </w:t>
      </w:r>
      <w:r>
        <w:rPr>
          <w:rFonts w:ascii="仿宋_GB2312" w:hAnsi="仿宋_GB2312" w:eastAsia="仿宋_GB2312" w:cs="仿宋_GB2312"/>
          <w:color w:val="000000" w:themeColor="text1"/>
          <w:spacing w:val="-5"/>
          <w:sz w:val="28"/>
          <w:szCs w:val="28"/>
          <w:lang w:val="zh-CN" w:eastAsia="zh-CN" w:bidi="zh-CN"/>
          <w14:textFill>
            <w14:solidFill>
              <w14:schemeClr w14:val="tx1"/>
            </w14:solidFill>
          </w14:textFill>
        </w:rPr>
        <w:t>财务部负责人：蔡主管企划室负责人：王主管</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服装一部柜长：小张 办公室文员：林小姐</w:t>
      </w:r>
    </w:p>
    <w:p>
      <w:pPr>
        <w:widowControl w:val="0"/>
        <w:autoSpaceDE w:val="0"/>
        <w:autoSpaceDN w:val="0"/>
        <w:spacing w:line="276" w:lineRule="exact"/>
        <w:ind w:left="1661" w:firstLine="0"/>
        <w:outlineLvl w:val="1"/>
        <w:rPr>
          <w:rFonts w:ascii="仿宋_GB2312" w:hAnsi="仿宋_GB2312" w:eastAsia="仿宋_GB2312" w:cs="仿宋_GB2312"/>
          <w:b/>
          <w:bCs/>
          <w:color w:val="000000" w:themeColor="text1"/>
          <w:sz w:val="28"/>
          <w:szCs w:val="28"/>
          <w:lang w:val="zh-CN" w:eastAsia="zh-CN" w:bidi="zh-CN"/>
          <w14:textFill>
            <w14:solidFill>
              <w14:schemeClr w14:val="tx1"/>
            </w14:solidFill>
          </w14:textFill>
        </w:rPr>
      </w:pPr>
      <w:bookmarkStart w:id="185" w:name="_Toc47460858"/>
      <w:bookmarkStart w:id="186" w:name="_Toc23561"/>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【指导语及背景信息的理解确认】</w:t>
      </w:r>
      <w:bookmarkEnd w:id="185"/>
      <w:bookmarkEnd w:id="186"/>
    </w:p>
    <w:p>
      <w:pPr>
        <w:widowControl w:val="0"/>
        <w:autoSpaceDE w:val="0"/>
        <w:autoSpaceDN w:val="0"/>
        <w:spacing w:before="15" w:line="201" w:lineRule="auto"/>
        <w:ind w:left="1380" w:right="1464"/>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经过认真阅读上文指导语及背景信息，请您在下列题目后划“√”：</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 xml:space="preserve"> 1</w:t>
      </w:r>
      <w:r>
        <w:rPr>
          <w:rFonts w:ascii="仿宋_GB2312" w:hAnsi="仿宋_GB2312" w:eastAsia="仿宋_GB2312" w:cs="仿宋_GB2312"/>
          <w:color w:val="000000" w:themeColor="text1"/>
          <w:spacing w:val="-10"/>
          <w:sz w:val="28"/>
          <w:szCs w:val="28"/>
          <w:lang w:val="zh-CN" w:eastAsia="zh-CN" w:bidi="zh-CN"/>
          <w14:textFill>
            <w14:solidFill>
              <w14:schemeClr w14:val="tx1"/>
            </w14:solidFill>
          </w14:textFill>
        </w:rPr>
        <w:t xml:space="preserve">、你现在时间是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w:t>
      </w:r>
      <w:r>
        <w:rPr>
          <w:rFonts w:ascii="仿宋_GB2312" w:hAnsi="仿宋_GB2312" w:eastAsia="仿宋_GB2312" w:cs="仿宋_GB2312"/>
          <w:color w:val="000000" w:themeColor="text1"/>
          <w:spacing w:val="-48"/>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27</w:t>
      </w:r>
      <w:r>
        <w:rPr>
          <w:rFonts w:ascii="仿宋_GB2312" w:hAnsi="仿宋_GB2312" w:eastAsia="仿宋_GB2312" w:cs="仿宋_GB2312"/>
          <w:color w:val="000000" w:themeColor="text1"/>
          <w:spacing w:val="-36"/>
          <w:sz w:val="28"/>
          <w:szCs w:val="28"/>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周一</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25"/>
          <w:sz w:val="28"/>
          <w:szCs w:val="28"/>
          <w:lang w:val="zh-CN" w:eastAsia="zh-CN" w:bidi="zh-CN"/>
          <w14:textFill>
            <w14:solidFill>
              <w14:schemeClr w14:val="tx1"/>
            </w14:solidFill>
          </w14:textFill>
        </w:rPr>
        <w:t xml:space="preserve">上午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9：30</w:t>
      </w:r>
      <w:r>
        <w:rPr>
          <w:rFonts w:ascii="仿宋_GB2312" w:hAnsi="仿宋_GB2312" w:eastAsia="仿宋_GB2312" w:cs="仿宋_GB2312"/>
          <w:color w:val="000000" w:themeColor="text1"/>
          <w:spacing w:val="-24"/>
          <w:sz w:val="28"/>
          <w:szCs w:val="28"/>
          <w:lang w:val="zh-CN" w:eastAsia="zh-CN" w:bidi="zh-CN"/>
          <w14:textFill>
            <w14:solidFill>
              <w14:schemeClr w14:val="tx1"/>
            </w14:solidFill>
          </w14:textFill>
        </w:rPr>
        <w:t xml:space="preserve"> 分。</w:t>
      </w:r>
    </w:p>
    <w:p>
      <w:pPr>
        <w:widowControl w:val="0"/>
        <w:tabs>
          <w:tab w:val="left" w:pos="3480"/>
        </w:tabs>
        <w:autoSpaceDE w:val="0"/>
        <w:autoSpaceDN w:val="0"/>
        <w:spacing w:line="282" w:lineRule="exact"/>
        <w:ind w:left="2081"/>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widowControl w:val="0"/>
        <w:tabs>
          <w:tab w:val="left" w:pos="3201"/>
        </w:tabs>
        <w:autoSpaceDE w:val="0"/>
        <w:autoSpaceDN w:val="0"/>
        <w:spacing w:before="16" w:line="201" w:lineRule="auto"/>
        <w:ind w:left="1802" w:right="1742" w:hanging="423"/>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2、你登陆</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公</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司邮</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件</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系统，</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里</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面有</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邮件</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，桌面</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也</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有一</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些书</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面便函</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widowControl w:val="0"/>
        <w:tabs>
          <w:tab w:val="left" w:pos="3201"/>
        </w:tabs>
        <w:autoSpaceDE w:val="0"/>
        <w:autoSpaceDN w:val="0"/>
        <w:spacing w:line="201" w:lineRule="auto"/>
        <w:ind w:left="1800" w:right="5802" w:hanging="42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3、公司</w:t>
      </w:r>
      <w:r>
        <w:rPr>
          <w:rFonts w:ascii="仿宋_GB2312" w:hAnsi="仿宋_GB2312" w:eastAsia="仿宋_GB2312" w:cs="仿宋_GB2312"/>
          <w:color w:val="000000" w:themeColor="text1"/>
          <w:spacing w:val="-69"/>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3</w:t>
      </w:r>
      <w:r>
        <w:rPr>
          <w:rFonts w:ascii="仿宋_GB2312" w:hAnsi="仿宋_GB2312" w:eastAsia="仿宋_GB2312" w:cs="仿宋_GB2312"/>
          <w:color w:val="000000" w:themeColor="text1"/>
          <w:spacing w:val="-70"/>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月</w:t>
      </w:r>
      <w:r>
        <w:rPr>
          <w:rFonts w:ascii="仿宋_GB2312" w:hAnsi="仿宋_GB2312" w:eastAsia="仿宋_GB2312" w:cs="仿宋_GB2312"/>
          <w:color w:val="000000" w:themeColor="text1"/>
          <w:spacing w:val="-68"/>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10</w:t>
      </w:r>
      <w:r>
        <w:rPr>
          <w:rFonts w:ascii="仿宋_GB2312" w:hAnsi="仿宋_GB2312" w:eastAsia="仿宋_GB2312" w:cs="仿宋_GB2312"/>
          <w:color w:val="000000" w:themeColor="text1"/>
          <w:spacing w:val="-70"/>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日</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开始业</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态</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调</w:t>
      </w:r>
      <w:r>
        <w:rPr>
          <w:rFonts w:ascii="仿宋_GB2312" w:hAnsi="仿宋_GB2312" w:eastAsia="仿宋_GB2312" w:cs="仿宋_GB2312"/>
          <w:color w:val="000000" w:themeColor="text1"/>
          <w:spacing w:val="-14"/>
          <w:sz w:val="28"/>
          <w:szCs w:val="28"/>
          <w:lang w:val="zh-CN" w:eastAsia="zh-CN" w:bidi="zh-CN"/>
          <w14:textFill>
            <w14:solidFill>
              <w14:schemeClr w14:val="tx1"/>
            </w14:solidFill>
          </w14:textFill>
        </w:rPr>
        <w:t>整</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widowControl w:val="0"/>
        <w:tabs>
          <w:tab w:val="left" w:pos="3201"/>
        </w:tabs>
        <w:autoSpaceDE w:val="0"/>
        <w:autoSpaceDN w:val="0"/>
        <w:spacing w:line="201" w:lineRule="auto"/>
        <w:ind w:left="1800" w:right="2230" w:hanging="42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4、你的上</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级</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李总</w:t>
      </w:r>
      <w:r>
        <w:rPr>
          <w:rFonts w:ascii="仿宋_GB2312" w:hAnsi="仿宋_GB2312" w:eastAsia="仿宋_GB2312" w:cs="仿宋_GB2312"/>
          <w:color w:val="000000" w:themeColor="text1"/>
          <w:spacing w:val="-68"/>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w:t>
      </w:r>
      <w:r>
        <w:rPr>
          <w:rFonts w:ascii="仿宋_GB2312" w:hAnsi="仿宋_GB2312" w:eastAsia="仿宋_GB2312" w:cs="仿宋_GB2312"/>
          <w:color w:val="000000" w:themeColor="text1"/>
          <w:spacing w:val="-69"/>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月</w:t>
      </w:r>
      <w:r>
        <w:rPr>
          <w:rFonts w:ascii="仿宋_GB2312" w:hAnsi="仿宋_GB2312" w:eastAsia="仿宋_GB2312" w:cs="仿宋_GB2312"/>
          <w:color w:val="000000" w:themeColor="text1"/>
          <w:spacing w:val="-69"/>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26</w:t>
      </w:r>
      <w:r>
        <w:rPr>
          <w:rFonts w:ascii="仿宋_GB2312" w:hAnsi="仿宋_GB2312" w:eastAsia="仿宋_GB2312" w:cs="仿宋_GB2312"/>
          <w:color w:val="000000" w:themeColor="text1"/>
          <w:spacing w:val="-69"/>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日去</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北</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京，3</w:t>
      </w:r>
      <w:r>
        <w:rPr>
          <w:rFonts w:ascii="仿宋_GB2312" w:hAnsi="仿宋_GB2312" w:eastAsia="仿宋_GB2312" w:cs="仿宋_GB2312"/>
          <w:color w:val="000000" w:themeColor="text1"/>
          <w:spacing w:val="-69"/>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月</w:t>
      </w:r>
      <w:r>
        <w:rPr>
          <w:rFonts w:ascii="仿宋_GB2312" w:hAnsi="仿宋_GB2312" w:eastAsia="仿宋_GB2312" w:cs="仿宋_GB2312"/>
          <w:color w:val="000000" w:themeColor="text1"/>
          <w:spacing w:val="-69"/>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w:t>
      </w:r>
      <w:r>
        <w:rPr>
          <w:rFonts w:ascii="仿宋_GB2312" w:hAnsi="仿宋_GB2312" w:eastAsia="仿宋_GB2312" w:cs="仿宋_GB2312"/>
          <w:color w:val="000000" w:themeColor="text1"/>
          <w:spacing w:val="-69"/>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日才能回</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到海</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口</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widowControl w:val="0"/>
        <w:tabs>
          <w:tab w:val="left" w:pos="3201"/>
        </w:tabs>
        <w:autoSpaceDE w:val="0"/>
        <w:autoSpaceDN w:val="0"/>
        <w:spacing w:line="201" w:lineRule="auto"/>
        <w:ind w:left="1800" w:right="2650" w:hanging="42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5、公司</w:t>
      </w:r>
      <w:r>
        <w:rPr>
          <w:rFonts w:ascii="仿宋_GB2312" w:hAnsi="仿宋_GB2312" w:eastAsia="仿宋_GB2312" w:cs="仿宋_GB2312"/>
          <w:color w:val="000000" w:themeColor="text1"/>
          <w:spacing w:val="-69"/>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3.8</w:t>
      </w:r>
      <w:r>
        <w:rPr>
          <w:rFonts w:ascii="仿宋_GB2312" w:hAnsi="仿宋_GB2312" w:eastAsia="仿宋_GB2312" w:cs="仿宋_GB2312"/>
          <w:color w:val="000000" w:themeColor="text1"/>
          <w:spacing w:val="-69"/>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妇女</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节</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，活动案</w:t>
      </w:r>
      <w:r>
        <w:rPr>
          <w:rFonts w:ascii="仿宋_GB2312" w:hAnsi="仿宋_GB2312" w:eastAsia="仿宋_GB2312" w:cs="仿宋_GB2312"/>
          <w:color w:val="000000" w:themeColor="text1"/>
          <w:spacing w:val="-67"/>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w:t>
      </w:r>
      <w:r>
        <w:rPr>
          <w:rFonts w:ascii="仿宋_GB2312" w:hAnsi="仿宋_GB2312" w:eastAsia="仿宋_GB2312" w:cs="仿宋_GB2312"/>
          <w:color w:val="000000" w:themeColor="text1"/>
          <w:spacing w:val="-69"/>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号</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前确</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定，4</w:t>
      </w:r>
      <w:r>
        <w:rPr>
          <w:rFonts w:ascii="仿宋_GB2312" w:hAnsi="仿宋_GB2312" w:eastAsia="仿宋_GB2312" w:cs="仿宋_GB2312"/>
          <w:color w:val="000000" w:themeColor="text1"/>
          <w:spacing w:val="-69"/>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号开始</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促</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销。A、是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spacing w:line="201" w:lineRule="auto"/>
        <w:rPr>
          <w:color w:val="000000" w:themeColor="text1"/>
          <w14:textFill>
            <w14:solidFill>
              <w14:schemeClr w14:val="tx1"/>
            </w14:solidFill>
          </w14:textFill>
        </w:rPr>
        <w:sectPr>
          <w:pgSz w:w="11910" w:h="16840"/>
          <w:pgMar w:top="1340" w:right="380" w:bottom="960" w:left="420" w:header="0" w:footer="694" w:gutter="0"/>
          <w:cols w:space="720" w:num="1"/>
        </w:sectPr>
      </w:pPr>
    </w:p>
    <w:p>
      <w:pPr>
        <w:widowControl w:val="0"/>
        <w:autoSpaceDE w:val="0"/>
        <w:autoSpaceDN w:val="0"/>
        <w:spacing w:before="86" w:line="201" w:lineRule="auto"/>
        <w:ind w:left="1380" w:right="1418"/>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6</w:t>
      </w:r>
      <w:r>
        <w:rPr>
          <w:rFonts w:ascii="仿宋_GB2312" w:hAnsi="仿宋_GB2312" w:eastAsia="仿宋_GB2312" w:cs="仿宋_GB2312"/>
          <w:color w:val="000000" w:themeColor="text1"/>
          <w:spacing w:val="-8"/>
          <w:sz w:val="28"/>
          <w:szCs w:val="28"/>
          <w:lang w:val="zh-CN" w:eastAsia="zh-CN" w:bidi="zh-CN"/>
          <w14:textFill>
            <w14:solidFill>
              <w14:schemeClr w14:val="tx1"/>
            </w14:solidFill>
          </w14:textFill>
        </w:rPr>
        <w:t xml:space="preserve">、你就是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 xml:space="preserve"> 主管，现在李总不在，你要负责部门工作，做出处理意</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见决定。</w:t>
      </w:r>
    </w:p>
    <w:p>
      <w:pPr>
        <w:widowControl w:val="0"/>
        <w:tabs>
          <w:tab w:val="left" w:pos="3201"/>
        </w:tabs>
        <w:autoSpaceDE w:val="0"/>
        <w:autoSpaceDN w:val="0"/>
        <w:spacing w:line="282" w:lineRule="exact"/>
        <w:ind w:left="180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widowControl w:val="0"/>
        <w:tabs>
          <w:tab w:val="left" w:pos="4322"/>
          <w:tab w:val="left" w:pos="5441"/>
          <w:tab w:val="left" w:pos="6422"/>
          <w:tab w:val="left" w:pos="7402"/>
          <w:tab w:val="left" w:pos="8383"/>
        </w:tabs>
        <w:autoSpaceDE w:val="0"/>
        <w:autoSpaceDN w:val="0"/>
        <w:spacing w:before="16" w:line="201" w:lineRule="auto"/>
        <w:ind w:left="1519" w:right="1742"/>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正确答案：1</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2、A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3、A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4、A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5、A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6、A） 如果你的</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答</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案与</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上</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面有不</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一</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样，</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请再</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次阅读</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指</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导语</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和背</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景信息</w:t>
      </w:r>
      <w:r>
        <w:rPr>
          <w:rFonts w:ascii="仿宋_GB2312" w:hAnsi="仿宋_GB2312" w:eastAsia="仿宋_GB2312" w:cs="仿宋_GB2312"/>
          <w:color w:val="000000" w:themeColor="text1"/>
          <w:spacing w:val="-14"/>
          <w:sz w:val="28"/>
          <w:szCs w:val="28"/>
          <w:lang w:val="zh-CN" w:eastAsia="zh-CN" w:bidi="zh-CN"/>
          <w14:textFill>
            <w14:solidFill>
              <w14:schemeClr w14:val="tx1"/>
            </w14:solidFill>
          </w14:textFill>
        </w:rPr>
        <w:t>。</w:t>
      </w:r>
    </w:p>
    <w:p>
      <w:pPr>
        <w:widowControl w:val="0"/>
        <w:autoSpaceDE w:val="0"/>
        <w:autoSpaceDN w:val="0"/>
        <w:spacing w:line="328" w:lineRule="exact"/>
        <w:ind w:left="1380" w:firstLine="0"/>
        <w:outlineLvl w:val="1"/>
        <w:rPr>
          <w:rFonts w:ascii="仿宋_GB2312" w:hAnsi="仿宋_GB2312" w:eastAsia="仿宋_GB2312" w:cs="仿宋_GB2312"/>
          <w:b/>
          <w:bCs/>
          <w:color w:val="000000" w:themeColor="text1"/>
          <w:sz w:val="28"/>
          <w:szCs w:val="28"/>
          <w:lang w:val="zh-CN" w:eastAsia="zh-CN" w:bidi="zh-CN"/>
          <w14:textFill>
            <w14:solidFill>
              <w14:schemeClr w14:val="tx1"/>
            </w14:solidFill>
          </w14:textFill>
        </w:rPr>
      </w:pPr>
      <w:bookmarkStart w:id="187" w:name="_Toc47460859"/>
      <w:bookmarkStart w:id="188" w:name="_Toc23300"/>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 测试任务 】</w:t>
      </w:r>
      <w:bookmarkEnd w:id="187"/>
      <w:bookmarkEnd w:id="188"/>
    </w:p>
    <w:tbl>
      <w:tblPr>
        <w:tblStyle w:val="8"/>
        <w:tblW w:w="9465"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1" w:hRule="atLeast"/>
        </w:trPr>
        <w:tc>
          <w:tcPr>
            <w:tcW w:w="9465" w:type="dxa"/>
          </w:tcPr>
          <w:p>
            <w:pPr>
              <w:widowControl w:val="0"/>
              <w:autoSpaceDE w:val="0"/>
              <w:autoSpaceDN w:val="0"/>
              <w:spacing w:line="262"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文件一</w:t>
            </w:r>
          </w:p>
          <w:p>
            <w:pPr>
              <w:widowControl w:val="0"/>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w:t>
            </w:r>
          </w:p>
          <w:p>
            <w:pPr>
              <w:widowControl w:val="0"/>
              <w:tabs>
                <w:tab w:val="left" w:pos="2027"/>
              </w:tabs>
              <w:autoSpaceDE w:val="0"/>
              <w:autoSpaceDN w:val="0"/>
              <w:spacing w:line="28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来件人：小王</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下属柜长</w:t>
            </w:r>
          </w:p>
          <w:p>
            <w:pPr>
              <w:widowControl w:val="0"/>
              <w:tabs>
                <w:tab w:val="left" w:pos="1967"/>
                <w:tab w:val="left" w:pos="2087"/>
              </w:tabs>
              <w:autoSpaceDE w:val="0"/>
              <w:autoSpaceDN w:val="0"/>
              <w:spacing w:before="8" w:line="218" w:lineRule="auto"/>
              <w:ind w:left="107" w:right="6045"/>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服装一部主</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日期：2</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26</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21：00</w:t>
            </w:r>
          </w:p>
          <w:p>
            <w:pPr>
              <w:widowControl w:val="0"/>
              <w:autoSpaceDE w:val="0"/>
              <w:autoSpaceDN w:val="0"/>
              <w:spacing w:line="218" w:lineRule="auto"/>
              <w:ind w:left="107" w:right="8445"/>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主管：</w:t>
            </w:r>
          </w:p>
          <w:p>
            <w:pPr>
              <w:widowControl w:val="0"/>
              <w:autoSpaceDE w:val="0"/>
              <w:autoSpaceDN w:val="0"/>
              <w:spacing w:line="218" w:lineRule="auto"/>
              <w:ind w:left="107" w:right="44" w:firstLine="35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您好！接到总部通知，3</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13"/>
                <w:sz w:val="24"/>
                <w:szCs w:val="22"/>
                <w:lang w:val="zh-CN" w:eastAsia="zh-CN" w:bidi="zh-CN"/>
                <w14:textFill>
                  <w14:solidFill>
                    <w14:schemeClr w14:val="tx1"/>
                  </w14:solidFill>
                </w14:textFill>
              </w:rPr>
              <w:t xml:space="preserve"> 日运营一部要派一个同事到总部培训“顾客接待礼仪”，</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请您做出处理指示！</w:t>
            </w:r>
          </w:p>
          <w:p>
            <w:pPr>
              <w:widowControl w:val="0"/>
              <w:autoSpaceDE w:val="0"/>
              <w:autoSpaceDN w:val="0"/>
              <w:spacing w:line="273"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对文件一的回复：</w:t>
            </w:r>
          </w:p>
          <w:p>
            <w:pPr>
              <w:widowControl w:val="0"/>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027"/>
                <w:tab w:val="left" w:pos="3468"/>
                <w:tab w:val="left" w:pos="4668"/>
                <w:tab w:val="left" w:pos="5748"/>
              </w:tabs>
              <w:autoSpaceDE w:val="0"/>
              <w:autoSpaceDN w:val="0"/>
              <w:spacing w:line="28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3828"/>
                <w:tab w:val="left" w:pos="4723"/>
              </w:tabs>
              <w:autoSpaceDE w:val="0"/>
              <w:autoSpaceDN w:val="0"/>
              <w:spacing w:line="280"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79"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9" w:hRule="atLeast"/>
        </w:trPr>
        <w:tc>
          <w:tcPr>
            <w:tcW w:w="9465" w:type="dxa"/>
          </w:tcPr>
          <w:p>
            <w:pPr>
              <w:widowControl w:val="0"/>
              <w:autoSpaceDE w:val="0"/>
              <w:autoSpaceDN w:val="0"/>
              <w:spacing w:line="236"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文件二</w:t>
            </w:r>
          </w:p>
          <w:p>
            <w:pPr>
              <w:widowControl w:val="0"/>
              <w:autoSpaceDE w:val="0"/>
              <w:autoSpaceDN w:val="0"/>
              <w:spacing w:line="26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类别：书面便函</w:t>
            </w:r>
          </w:p>
          <w:p>
            <w:pPr>
              <w:widowControl w:val="0"/>
              <w:tabs>
                <w:tab w:val="left" w:pos="2388"/>
              </w:tabs>
              <w:autoSpaceDE w:val="0"/>
              <w:autoSpaceDN w:val="0"/>
              <w:spacing w:line="26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来件人：小孔</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下属柜长</w:t>
            </w:r>
          </w:p>
          <w:p>
            <w:pPr>
              <w:widowControl w:val="0"/>
              <w:tabs>
                <w:tab w:val="left" w:pos="2328"/>
              </w:tabs>
              <w:autoSpaceDE w:val="0"/>
              <w:autoSpaceDN w:val="0"/>
              <w:spacing w:before="14" w:line="201" w:lineRule="auto"/>
              <w:ind w:left="107" w:right="5684"/>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服装一部主</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日期：2</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26</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p>
          <w:p>
            <w:pPr>
              <w:widowControl w:val="0"/>
              <w:autoSpaceDE w:val="0"/>
              <w:autoSpaceDN w:val="0"/>
              <w:spacing w:before="4" w:line="201" w:lineRule="auto"/>
              <w:ind w:left="107" w:right="8445"/>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主管：</w:t>
            </w:r>
          </w:p>
          <w:p>
            <w:pPr>
              <w:widowControl w:val="0"/>
              <w:autoSpaceDE w:val="0"/>
              <w:autoSpaceDN w:val="0"/>
              <w:spacing w:line="248" w:lineRule="exact"/>
              <w:ind w:left="58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您好！</w:t>
            </w:r>
          </w:p>
          <w:p>
            <w:pPr>
              <w:widowControl w:val="0"/>
              <w:tabs>
                <w:tab w:val="left" w:pos="8398"/>
              </w:tabs>
              <w:autoSpaceDE w:val="0"/>
              <w:autoSpaceDN w:val="0"/>
              <w:spacing w:before="13" w:line="204" w:lineRule="auto"/>
              <w:ind w:left="107" w:right="-29" w:firstLine="47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20</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日一个东北顾客到三楼水晶饰品专柜购买</w:t>
            </w:r>
            <w:r>
              <w:rPr>
                <w:rFonts w:ascii="仿宋_GB2312" w:hAnsi="仿宋_GB2312" w:eastAsia="仿宋_GB2312" w:cs="仿宋_GB2312"/>
                <w:color w:val="000000" w:themeColor="text1"/>
                <w:spacing w:val="-59"/>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5000</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元的水晶饰品</w:t>
            </w:r>
            <w:r>
              <w:rPr>
                <w:rFonts w:ascii="仿宋_GB2312" w:hAnsi="仿宋_GB2312" w:eastAsia="仿宋_GB2312" w:cs="仿宋_GB2312"/>
                <w:color w:val="000000" w:themeColor="text1"/>
                <w:spacing w:val="-53"/>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要求营业员在小票上货品名称上开具“水晶</w:t>
            </w:r>
            <w:r>
              <w:rPr>
                <w:rFonts w:ascii="仿宋_GB2312" w:hAnsi="仿宋_GB2312" w:eastAsia="仿宋_GB2312" w:cs="仿宋_GB2312"/>
                <w:color w:val="000000" w:themeColor="text1"/>
                <w:spacing w:val="-120"/>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。昨天（3</w:t>
            </w:r>
            <w:r>
              <w:rPr>
                <w:rFonts w:ascii="仿宋_GB2312" w:hAnsi="仿宋_GB2312" w:eastAsia="仿宋_GB2312" w:cs="仿宋_GB2312"/>
                <w:color w:val="000000" w:themeColor="text1"/>
                <w:spacing w:val="-39"/>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36"/>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w:t>
            </w:r>
            <w:r>
              <w:rPr>
                <w:rFonts w:ascii="仿宋_GB2312" w:hAnsi="仿宋_GB2312" w:eastAsia="仿宋_GB2312" w:cs="仿宋_GB2312"/>
                <w:color w:val="000000" w:themeColor="text1"/>
                <w:spacing w:val="-38"/>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日）上午，顾客拿着质量技术监督局的检验报告和销售小票到三楼水晶饰品专柜</w:t>
            </w:r>
            <w:r>
              <w:rPr>
                <w:rFonts w:ascii="仿宋_GB2312" w:hAnsi="仿宋_GB2312" w:eastAsia="仿宋_GB2312" w:cs="仿宋_GB2312"/>
                <w:color w:val="000000" w:themeColor="text1"/>
                <w:spacing w:val="-116"/>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称所买的水晶为假水晶</w:t>
            </w:r>
            <w:r>
              <w:rPr>
                <w:rFonts w:ascii="仿宋_GB2312" w:hAnsi="仿宋_GB2312" w:eastAsia="仿宋_GB2312" w:cs="仿宋_GB2312"/>
                <w:color w:val="000000" w:themeColor="text1"/>
                <w:spacing w:val="-116"/>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要求专柜给予</w:t>
            </w:r>
            <w:r>
              <w:rPr>
                <w:rFonts w:ascii="仿宋_GB2312" w:hAnsi="仿宋_GB2312" w:eastAsia="仿宋_GB2312" w:cs="仿宋_GB2312"/>
                <w:color w:val="000000" w:themeColor="text1"/>
                <w:spacing w:val="-59"/>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倍赔偿</w:t>
            </w:r>
            <w:r>
              <w:rPr>
                <w:rFonts w:ascii="仿宋_GB2312" w:hAnsi="仿宋_GB2312" w:eastAsia="仿宋_GB2312" w:cs="仿宋_GB2312"/>
                <w:color w:val="000000" w:themeColor="text1"/>
                <w:spacing w:val="-12"/>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专柜供应商许老板接到营业员电话后赶来东方</w:t>
            </w:r>
            <w:r>
              <w:rPr>
                <w:rFonts w:ascii="仿宋_GB2312" w:hAnsi="仿宋_GB2312" w:eastAsia="仿宋_GB2312" w:cs="仿宋_GB2312"/>
                <w:color w:val="000000" w:themeColor="text1"/>
                <w:spacing w:val="-39"/>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因许是军人出身</w:t>
            </w:r>
            <w:r>
              <w:rPr>
                <w:rFonts w:ascii="仿宋_GB2312" w:hAnsi="仿宋_GB2312" w:eastAsia="仿宋_GB2312" w:cs="仿宋_GB2312"/>
                <w:color w:val="000000" w:themeColor="text1"/>
                <w:spacing w:val="-39"/>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脾气粗暴</w:t>
            </w:r>
            <w:r>
              <w:rPr>
                <w:rFonts w:ascii="仿宋_GB2312" w:hAnsi="仿宋_GB2312" w:eastAsia="仿宋_GB2312" w:cs="仿宋_GB2312"/>
                <w:color w:val="000000" w:themeColor="text1"/>
                <w:spacing w:val="-39"/>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见到顾客时动手打了他一巴掌</w:t>
            </w:r>
            <w:r>
              <w:rPr>
                <w:rFonts w:ascii="仿宋_GB2312" w:hAnsi="仿宋_GB2312" w:eastAsia="仿宋_GB2312" w:cs="仿宋_GB2312"/>
                <w:color w:val="000000" w:themeColor="text1"/>
                <w:spacing w:val="-10"/>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柜长及时劝阻</w:t>
            </w:r>
            <w:r>
              <w:rPr>
                <w:rFonts w:ascii="仿宋_GB2312" w:hAnsi="仿宋_GB2312" w:eastAsia="仿宋_GB2312" w:cs="仿宋_GB2312"/>
                <w:color w:val="000000" w:themeColor="text1"/>
                <w:spacing w:val="-10"/>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顾客气愤地离开后</w:t>
            </w:r>
            <w:r>
              <w:rPr>
                <w:rFonts w:ascii="仿宋_GB2312" w:hAnsi="仿宋_GB2312" w:eastAsia="仿宋_GB2312" w:cs="仿宋_GB2312"/>
                <w:color w:val="000000" w:themeColor="text1"/>
                <w:spacing w:val="-10"/>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称将在明天周</w:t>
            </w:r>
            <w:r>
              <w:rPr>
                <w:rFonts w:ascii="仿宋_GB2312" w:hAnsi="仿宋_GB2312" w:eastAsia="仿宋_GB2312" w:cs="仿宋_GB2312"/>
                <w:color w:val="000000" w:themeColor="text1"/>
                <w:spacing w:val="-10"/>
                <w:sz w:val="24"/>
                <w:szCs w:val="22"/>
                <w:lang w:val="zh-CN" w:eastAsia="zh-CN" w:bidi="zh-CN"/>
                <w14:textFill>
                  <w14:solidFill>
                    <w14:schemeClr w14:val="tx1"/>
                  </w14:solidFill>
                </w14:textFill>
              </w:rPr>
              <w:t>二</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pacing w:val="-10"/>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下午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10"/>
                <w:sz w:val="24"/>
                <w:szCs w:val="22"/>
                <w:lang w:val="zh-CN" w:eastAsia="zh-CN" w:bidi="zh-CN"/>
                <w14:textFill>
                  <w14:solidFill>
                    <w14:schemeClr w14:val="tx1"/>
                  </w14:solidFill>
                </w14:textFill>
              </w:rPr>
              <w:t>2：30</w:t>
            </w:r>
            <w:r>
              <w:rPr>
                <w:rFonts w:ascii="仿宋_GB2312" w:hAnsi="仿宋_GB2312" w:eastAsia="仿宋_GB2312" w:cs="仿宋_GB2312"/>
                <w:color w:val="000000" w:themeColor="text1"/>
                <w:spacing w:val="-59"/>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分带直播海南记者来商场三楼办公室找部门负责人</w:t>
            </w:r>
            <w:r>
              <w:rPr>
                <w:rFonts w:ascii="仿宋_GB2312" w:hAnsi="仿宋_GB2312" w:eastAsia="仿宋_GB2312" w:cs="仿宋_GB2312"/>
                <w:color w:val="000000" w:themeColor="text1"/>
                <w:spacing w:val="-39"/>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请您跟踪接洽。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据许</w:t>
            </w:r>
            <w:r>
              <w:rPr>
                <w:rFonts w:ascii="仿宋_GB2312" w:hAnsi="仿宋_GB2312" w:eastAsia="仿宋_GB2312" w:cs="仿宋_GB2312"/>
                <w:color w:val="000000" w:themeColor="text1"/>
                <w:spacing w:val="-3"/>
                <w:sz w:val="24"/>
                <w:szCs w:val="22"/>
                <w:lang w:val="zh-CN" w:eastAsia="zh-CN" w:bidi="zh-CN"/>
                <w14:textFill>
                  <w14:solidFill>
                    <w14:schemeClr w14:val="tx1"/>
                  </w14:solidFill>
                </w14:textFill>
              </w:rPr>
              <w:t>老</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板说</w:t>
            </w:r>
            <w:r>
              <w:rPr>
                <w:rFonts w:ascii="仿宋_GB2312" w:hAnsi="仿宋_GB2312" w:eastAsia="仿宋_GB2312" w:cs="仿宋_GB2312"/>
                <w:color w:val="000000" w:themeColor="text1"/>
                <w:spacing w:val="-39"/>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该东北顾客是一个诈骗团伙</w:t>
            </w:r>
            <w:r>
              <w:rPr>
                <w:rFonts w:ascii="仿宋_GB2312" w:hAnsi="仿宋_GB2312" w:eastAsia="仿宋_GB2312" w:cs="仿宋_GB2312"/>
                <w:color w:val="000000" w:themeColor="text1"/>
                <w:spacing w:val="-39"/>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专门在海口各大商场购买水晶饰品</w:t>
            </w:r>
            <w:r>
              <w:rPr>
                <w:rFonts w:ascii="仿宋_GB2312" w:hAnsi="仿宋_GB2312" w:eastAsia="仿宋_GB2312" w:cs="仿宋_GB2312"/>
                <w:color w:val="000000" w:themeColor="text1"/>
                <w:spacing w:val="-39"/>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并要求开具水</w:t>
            </w:r>
            <w:r>
              <w:rPr>
                <w:rFonts w:ascii="仿宋_GB2312" w:hAnsi="仿宋_GB2312" w:eastAsia="仿宋_GB2312" w:cs="仿宋_GB2312"/>
                <w:color w:val="000000" w:themeColor="text1"/>
                <w:spacing w:val="-3"/>
                <w:sz w:val="24"/>
                <w:szCs w:val="22"/>
                <w:lang w:val="zh-CN" w:eastAsia="zh-CN" w:bidi="zh-CN"/>
                <w14:textFill>
                  <w14:solidFill>
                    <w14:schemeClr w14:val="tx1"/>
                  </w14:solidFill>
                </w14:textFill>
              </w:rPr>
              <w:t>晶</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小票进行索赔，明珠广场某水晶柜台对此还进行了</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倍赔偿。</w:t>
            </w:r>
          </w:p>
          <w:p>
            <w:pPr>
              <w:widowControl w:val="0"/>
              <w:autoSpaceDE w:val="0"/>
              <w:autoSpaceDN w:val="0"/>
              <w:spacing w:line="204" w:lineRule="auto"/>
              <w:ind w:left="107" w:right="6465" w:firstLine="479"/>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 xml:space="preserve">请您对此做处理指示！ </w:t>
            </w: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对文件二的回复：</w:t>
            </w:r>
          </w:p>
          <w:p>
            <w:pPr>
              <w:widowControl w:val="0"/>
              <w:autoSpaceDE w:val="0"/>
              <w:autoSpaceDN w:val="0"/>
              <w:spacing w:line="245"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b/>
                <w:color w:val="000000" w:themeColor="text1"/>
                <w:spacing w:val="2"/>
                <w:w w:val="99"/>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868"/>
                <w:tab w:val="left" w:pos="3828"/>
                <w:tab w:val="left" w:pos="4908"/>
              </w:tabs>
              <w:autoSpaceDE w:val="0"/>
              <w:autoSpaceDN w:val="0"/>
              <w:spacing w:line="260" w:lineRule="exact"/>
              <w:ind w:left="22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3828"/>
                <w:tab w:val="left" w:pos="5083"/>
              </w:tabs>
              <w:autoSpaceDE w:val="0"/>
              <w:autoSpaceDN w:val="0"/>
              <w:spacing w:line="260" w:lineRule="exact"/>
              <w:ind w:left="22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62"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2" w:hRule="atLeast"/>
        </w:trPr>
        <w:tc>
          <w:tcPr>
            <w:tcW w:w="9465" w:type="dxa"/>
          </w:tcPr>
          <w:p>
            <w:pPr>
              <w:widowControl w:val="0"/>
              <w:autoSpaceDE w:val="0"/>
              <w:autoSpaceDN w:val="0"/>
              <w:spacing w:line="238"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文件三</w:t>
            </w:r>
          </w:p>
          <w:p>
            <w:pPr>
              <w:widowControl w:val="0"/>
              <w:autoSpaceDE w:val="0"/>
              <w:autoSpaceDN w:val="0"/>
              <w:spacing w:line="259"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w:t>
            </w:r>
          </w:p>
          <w:p>
            <w:pPr>
              <w:widowControl w:val="0"/>
              <w:tabs>
                <w:tab w:val="left" w:pos="2087"/>
                <w:tab w:val="left" w:pos="2147"/>
              </w:tabs>
              <w:autoSpaceDE w:val="0"/>
              <w:autoSpaceDN w:val="0"/>
              <w:spacing w:before="12" w:line="204" w:lineRule="auto"/>
              <w:ind w:left="107" w:right="5504"/>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来件人：薛菲</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总助/行政部经</w:t>
            </w:r>
            <w:r>
              <w:rPr>
                <w:rFonts w:ascii="仿宋_GB2312" w:hAnsi="仿宋_GB2312" w:eastAsia="仿宋_GB2312" w:cs="仿宋_GB2312"/>
                <w:color w:val="000000" w:themeColor="text1"/>
                <w:spacing w:val="-16"/>
                <w:sz w:val="24"/>
                <w:szCs w:val="22"/>
                <w:lang w:val="zh-CN" w:eastAsia="zh-CN" w:bidi="zh-CN"/>
                <w14:textFill>
                  <w14:solidFill>
                    <w14:schemeClr w14:val="tx1"/>
                  </w14:solidFill>
                </w14:textFill>
              </w:rPr>
              <w:t>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服装一部主管</w:t>
            </w:r>
          </w:p>
          <w:p>
            <w:pPr>
              <w:widowControl w:val="0"/>
              <w:tabs>
                <w:tab w:val="left" w:pos="2208"/>
              </w:tabs>
              <w:autoSpaceDE w:val="0"/>
              <w:autoSpaceDN w:val="0"/>
              <w:spacing w:line="201" w:lineRule="auto"/>
              <w:ind w:left="107" w:right="6524"/>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日期：2</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25</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 xml:space="preserve">14：00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w:t>
            </w:r>
          </w:p>
          <w:p>
            <w:pPr>
              <w:widowControl w:val="0"/>
              <w:autoSpaceDE w:val="0"/>
              <w:autoSpaceDN w:val="0"/>
              <w:spacing w:line="250" w:lineRule="exact"/>
              <w:ind w:left="58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A 主管：</w:t>
            </w:r>
          </w:p>
          <w:p>
            <w:pPr>
              <w:widowControl w:val="0"/>
              <w:autoSpaceDE w:val="0"/>
              <w:autoSpaceDN w:val="0"/>
              <w:spacing w:before="14" w:line="201" w:lineRule="auto"/>
              <w:ind w:left="107" w:right="95" w:firstLine="47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27</w:t>
            </w:r>
            <w:r>
              <w:rPr>
                <w:rFonts w:ascii="仿宋_GB2312" w:hAnsi="仿宋_GB2312" w:eastAsia="仿宋_GB2312" w:cs="仿宋_GB2312"/>
                <w:color w:val="000000" w:themeColor="text1"/>
                <w:spacing w:val="-36"/>
                <w:sz w:val="24"/>
                <w:szCs w:val="22"/>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（周一</w:t>
            </w:r>
            <w:r>
              <w:rPr>
                <w:rFonts w:ascii="仿宋_GB2312" w:hAnsi="仿宋_GB2312" w:eastAsia="仿宋_GB2312" w:cs="仿宋_GB2312"/>
                <w:color w:val="000000" w:themeColor="text1"/>
                <w:spacing w:val="-12"/>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21"/>
                <w:sz w:val="24"/>
                <w:szCs w:val="22"/>
                <w:lang w:val="zh-CN" w:eastAsia="zh-CN" w:bidi="zh-CN"/>
                <w14:textFill>
                  <w14:solidFill>
                    <w14:schemeClr w14:val="tx1"/>
                  </w14:solidFill>
                </w14:textFill>
              </w:rPr>
              <w:t xml:space="preserve">下午 </w:t>
            </w:r>
            <w:r>
              <w:rPr>
                <w:rFonts w:ascii="仿宋_GB2312" w:hAnsi="仿宋_GB2312" w:eastAsia="仿宋_GB2312" w:cs="仿宋_GB2312"/>
                <w:color w:val="000000" w:themeColor="text1"/>
                <w:spacing w:val="-3"/>
                <w:sz w:val="24"/>
                <w:szCs w:val="22"/>
                <w:lang w:val="zh-CN" w:eastAsia="zh-CN" w:bidi="zh-CN"/>
                <w14:textFill>
                  <w14:solidFill>
                    <w14:schemeClr w14:val="tx1"/>
                  </w14:solidFill>
                </w14:textFill>
              </w:rPr>
              <w:t>14：30</w:t>
            </w:r>
            <w:r>
              <w:rPr>
                <w:rFonts w:ascii="仿宋_GB2312" w:hAnsi="仿宋_GB2312" w:eastAsia="仿宋_GB2312" w:cs="仿宋_GB2312"/>
                <w:color w:val="000000" w:themeColor="text1"/>
                <w:spacing w:val="-10"/>
                <w:sz w:val="24"/>
                <w:szCs w:val="22"/>
                <w:lang w:val="zh-CN" w:eastAsia="zh-CN" w:bidi="zh-CN"/>
                <w14:textFill>
                  <w14:solidFill>
                    <w14:schemeClr w14:val="tx1"/>
                  </w14:solidFill>
                </w14:textFill>
              </w:rPr>
              <w:t xml:space="preserve"> 分在六楼会议室进行入职面谈，主要内容是对工作的</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疑惑和对商场的建议，个人的工作总结和工作计划。请准备。</w:t>
            </w:r>
          </w:p>
        </w:tc>
      </w:tr>
    </w:tbl>
    <w:p>
      <w:pPr>
        <w:spacing w:line="201" w:lineRule="auto"/>
        <w:rPr>
          <w:color w:val="000000" w:themeColor="text1"/>
          <w:sz w:val="24"/>
          <w14:textFill>
            <w14:solidFill>
              <w14:schemeClr w14:val="tx1"/>
            </w14:solidFill>
          </w14:textFill>
        </w:rPr>
        <w:sectPr>
          <w:pgSz w:w="11910" w:h="16840"/>
          <w:pgMar w:top="1340" w:right="380" w:bottom="960" w:left="420" w:header="0" w:footer="694" w:gutter="0"/>
          <w:cols w:space="720" w:num="1"/>
        </w:sectPr>
      </w:pPr>
    </w:p>
    <w:tbl>
      <w:tblPr>
        <w:tblStyle w:val="8"/>
        <w:tblW w:w="9465"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0" w:hRule="atLeast"/>
        </w:trPr>
        <w:tc>
          <w:tcPr>
            <w:tcW w:w="9465" w:type="dxa"/>
          </w:tcPr>
          <w:p>
            <w:pPr>
              <w:widowControl w:val="0"/>
              <w:autoSpaceDE w:val="0"/>
              <w:autoSpaceDN w:val="0"/>
              <w:spacing w:line="254"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对文件三的回复：</w:t>
            </w:r>
          </w:p>
          <w:p>
            <w:pPr>
              <w:widowControl w:val="0"/>
              <w:autoSpaceDE w:val="0"/>
              <w:autoSpaceDN w:val="0"/>
              <w:spacing w:line="26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787"/>
                <w:tab w:val="left" w:pos="2988"/>
                <w:tab w:val="left" w:pos="4068"/>
                <w:tab w:val="left" w:pos="5028"/>
              </w:tabs>
              <w:autoSpaceDE w:val="0"/>
              <w:autoSpaceDN w:val="0"/>
              <w:spacing w:line="259"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123"/>
              </w:tabs>
              <w:autoSpaceDE w:val="0"/>
              <w:autoSpaceDN w:val="0"/>
              <w:spacing w:line="260"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47"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0" w:hRule="atLeast"/>
        </w:trPr>
        <w:tc>
          <w:tcPr>
            <w:tcW w:w="9465" w:type="dxa"/>
          </w:tcPr>
          <w:p>
            <w:pPr>
              <w:widowControl w:val="0"/>
              <w:autoSpaceDE w:val="0"/>
              <w:autoSpaceDN w:val="0"/>
              <w:spacing w:line="252"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文件四</w:t>
            </w:r>
          </w:p>
          <w:p>
            <w:pPr>
              <w:widowControl w:val="0"/>
              <w:autoSpaceDE w:val="0"/>
              <w:autoSpaceDN w:val="0"/>
              <w:spacing w:line="26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w:t>
            </w:r>
          </w:p>
          <w:p>
            <w:pPr>
              <w:widowControl w:val="0"/>
              <w:tabs>
                <w:tab w:val="left" w:pos="2328"/>
                <w:tab w:val="left" w:pos="2388"/>
              </w:tabs>
              <w:autoSpaceDE w:val="0"/>
              <w:autoSpaceDN w:val="0"/>
              <w:spacing w:before="15" w:line="201" w:lineRule="auto"/>
              <w:ind w:left="107" w:right="5264"/>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来件人：罗火霖</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副总/市场部经</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服装一部主管</w:t>
            </w:r>
          </w:p>
          <w:p>
            <w:pPr>
              <w:widowControl w:val="0"/>
              <w:tabs>
                <w:tab w:val="left" w:pos="2568"/>
              </w:tabs>
              <w:autoSpaceDE w:val="0"/>
              <w:autoSpaceDN w:val="0"/>
              <w:spacing w:line="204" w:lineRule="auto"/>
              <w:ind w:left="107" w:right="6164"/>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日期：2</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26</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 xml:space="preserve">15：00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w:t>
            </w:r>
          </w:p>
          <w:p>
            <w:pPr>
              <w:widowControl w:val="0"/>
              <w:autoSpaceDE w:val="0"/>
              <w:autoSpaceDN w:val="0"/>
              <w:spacing w:line="245"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A 主管：</w:t>
            </w:r>
          </w:p>
          <w:p>
            <w:pPr>
              <w:widowControl w:val="0"/>
              <w:autoSpaceDE w:val="0"/>
              <w:autoSpaceDN w:val="0"/>
              <w:spacing w:line="261" w:lineRule="exact"/>
              <w:ind w:left="46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 xml:space="preserve">公司准备进行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3.8</w:t>
            </w:r>
            <w:r>
              <w:rPr>
                <w:rFonts w:ascii="仿宋_GB2312" w:hAnsi="仿宋_GB2312" w:eastAsia="仿宋_GB2312" w:cs="仿宋_GB2312"/>
                <w:color w:val="000000" w:themeColor="text1"/>
                <w:spacing w:val="-12"/>
                <w:sz w:val="24"/>
                <w:szCs w:val="22"/>
                <w:lang w:val="zh-CN" w:eastAsia="zh-CN" w:bidi="zh-CN"/>
                <w14:textFill>
                  <w14:solidFill>
                    <w14:schemeClr w14:val="tx1"/>
                  </w14:solidFill>
                </w14:textFill>
              </w:rPr>
              <w:t xml:space="preserve"> 妇女节促销活动，计划谈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 xml:space="preserve"> 场内衣走秀文化活动，一场以中老人女</w:t>
            </w:r>
          </w:p>
          <w:p>
            <w:pPr>
              <w:widowControl w:val="0"/>
              <w:autoSpaceDE w:val="0"/>
              <w:autoSpaceDN w:val="0"/>
              <w:spacing w:line="26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为主题的特卖活动。请你在 3 月 2 日确定品牌及方案反馈给市场部。</w:t>
            </w:r>
          </w:p>
          <w:p>
            <w:pPr>
              <w:widowControl w:val="0"/>
              <w:autoSpaceDE w:val="0"/>
              <w:autoSpaceDN w:val="0"/>
              <w:spacing w:before="14" w:line="201" w:lineRule="auto"/>
              <w:ind w:left="107" w:right="1364" w:firstLine="359"/>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2"/>
                <w:sz w:val="24"/>
                <w:szCs w:val="22"/>
                <w:lang w:val="zh-CN" w:eastAsia="zh-CN" w:bidi="zh-CN"/>
                <w14:textFill>
                  <w14:solidFill>
                    <w14:schemeClr w14:val="tx1"/>
                  </w14:solidFill>
                </w14:textFill>
              </w:rPr>
              <w:t xml:space="preserve">另，需要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 xml:space="preserve"> 个品牌做场外特卖和静态展，</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 xml:space="preserve"> 日确定好反馈给市场部。</w:t>
            </w: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对文件四的回复：</w:t>
            </w:r>
          </w:p>
          <w:p>
            <w:pPr>
              <w:widowControl w:val="0"/>
              <w:autoSpaceDE w:val="0"/>
              <w:autoSpaceDN w:val="0"/>
              <w:spacing w:line="249"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b/>
                <w:color w:val="000000" w:themeColor="text1"/>
                <w:spacing w:val="2"/>
                <w:w w:val="99"/>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868"/>
                <w:tab w:val="left" w:pos="3828"/>
                <w:tab w:val="left" w:pos="4788"/>
              </w:tabs>
              <w:autoSpaceDE w:val="0"/>
              <w:autoSpaceDN w:val="0"/>
              <w:spacing w:line="259" w:lineRule="exact"/>
              <w:ind w:left="22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123"/>
              </w:tabs>
              <w:autoSpaceDE w:val="0"/>
              <w:autoSpaceDN w:val="0"/>
              <w:spacing w:line="260"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47"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1" w:hRule="atLeast"/>
        </w:trPr>
        <w:tc>
          <w:tcPr>
            <w:tcW w:w="9465" w:type="dxa"/>
          </w:tcPr>
          <w:p>
            <w:pPr>
              <w:widowControl w:val="0"/>
              <w:autoSpaceDE w:val="0"/>
              <w:autoSpaceDN w:val="0"/>
              <w:spacing w:line="277"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文件五</w:t>
            </w:r>
          </w:p>
          <w:p>
            <w:pPr>
              <w:widowControl w:val="0"/>
              <w:autoSpaceDE w:val="0"/>
              <w:autoSpaceDN w:val="0"/>
              <w:spacing w:line="28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w:t>
            </w:r>
          </w:p>
          <w:p>
            <w:pPr>
              <w:widowControl w:val="0"/>
              <w:tabs>
                <w:tab w:val="left" w:pos="2328"/>
                <w:tab w:val="left" w:pos="2388"/>
                <w:tab w:val="left" w:pos="2568"/>
              </w:tabs>
              <w:autoSpaceDE w:val="0"/>
              <w:autoSpaceDN w:val="0"/>
              <w:spacing w:before="8" w:line="218" w:lineRule="auto"/>
              <w:ind w:left="107" w:right="5504"/>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来件人：薛菲</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总助/行政经</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服装一部主管日期：2</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26</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16：00</w:t>
            </w:r>
          </w:p>
          <w:p>
            <w:pPr>
              <w:widowControl w:val="0"/>
              <w:autoSpaceDE w:val="0"/>
              <w:autoSpaceDN w:val="0"/>
              <w:spacing w:before="1" w:line="218" w:lineRule="auto"/>
              <w:ind w:left="107" w:right="8445"/>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主管：</w:t>
            </w:r>
          </w:p>
          <w:p>
            <w:pPr>
              <w:widowControl w:val="0"/>
              <w:autoSpaceDE w:val="0"/>
              <w:autoSpaceDN w:val="0"/>
              <w:spacing w:line="272" w:lineRule="exact"/>
              <w:ind w:left="58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3"/>
                <w:sz w:val="24"/>
                <w:szCs w:val="22"/>
                <w:lang w:val="zh-CN" w:eastAsia="zh-CN" w:bidi="zh-CN"/>
                <w14:textFill>
                  <w14:solidFill>
                    <w14:schemeClr w14:val="tx1"/>
                  </w14:solidFill>
                </w14:textFill>
              </w:rPr>
              <w:t xml:space="preserve">公司为去年的优秀员工安排了一次出游活动，时间暂定为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39"/>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11</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 xml:space="preserve"> 日，请你确定你部</w:t>
            </w:r>
          </w:p>
          <w:p>
            <w:pPr>
              <w:widowControl w:val="0"/>
              <w:autoSpaceDE w:val="0"/>
              <w:autoSpaceDN w:val="0"/>
              <w:spacing w:before="8" w:line="218" w:lineRule="auto"/>
              <w:ind w:left="107" w:right="2624"/>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 xml:space="preserve">门参加本次活动的员工名单。于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 xml:space="preserve"> 日反馈信息给我。谢谢。</w:t>
            </w: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对文件五的回复</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autoSpaceDE w:val="0"/>
              <w:autoSpaceDN w:val="0"/>
              <w:spacing w:line="272"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868"/>
                <w:tab w:val="left" w:pos="3828"/>
                <w:tab w:val="left" w:pos="4788"/>
              </w:tabs>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line="280"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64"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9" w:hRule="atLeast"/>
        </w:trPr>
        <w:tc>
          <w:tcPr>
            <w:tcW w:w="9465" w:type="dxa"/>
          </w:tcPr>
          <w:p>
            <w:pPr>
              <w:widowControl w:val="0"/>
              <w:autoSpaceDE w:val="0"/>
              <w:autoSpaceDN w:val="0"/>
              <w:spacing w:line="276"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文件六</w:t>
            </w:r>
          </w:p>
          <w:p>
            <w:pPr>
              <w:widowControl w:val="0"/>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类别：书面便函</w:t>
            </w:r>
          </w:p>
          <w:p>
            <w:pPr>
              <w:widowControl w:val="0"/>
              <w:tabs>
                <w:tab w:val="left" w:pos="2388"/>
              </w:tabs>
              <w:autoSpaceDE w:val="0"/>
              <w:autoSpaceDN w:val="0"/>
              <w:spacing w:line="28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来件人：小孔</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下属柜长</w:t>
            </w:r>
          </w:p>
          <w:p>
            <w:pPr>
              <w:widowControl w:val="0"/>
              <w:tabs>
                <w:tab w:val="left" w:pos="2328"/>
              </w:tabs>
              <w:autoSpaceDE w:val="0"/>
              <w:autoSpaceDN w:val="0"/>
              <w:spacing w:before="8" w:line="218" w:lineRule="auto"/>
              <w:ind w:left="107" w:right="5684"/>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服装一部主</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日期：2</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26</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p>
          <w:p>
            <w:pPr>
              <w:widowControl w:val="0"/>
              <w:autoSpaceDE w:val="0"/>
              <w:autoSpaceDN w:val="0"/>
              <w:spacing w:line="218" w:lineRule="auto"/>
              <w:ind w:left="107" w:right="8445"/>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主管：</w:t>
            </w:r>
          </w:p>
          <w:p>
            <w:pPr>
              <w:widowControl w:val="0"/>
              <w:autoSpaceDE w:val="0"/>
              <w:autoSpaceDN w:val="0"/>
              <w:spacing w:line="218" w:lineRule="auto"/>
              <w:ind w:left="107" w:right="94" w:firstLine="479"/>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6"/>
                <w:sz w:val="24"/>
                <w:szCs w:val="22"/>
                <w:lang w:val="zh-CN" w:eastAsia="zh-CN" w:bidi="zh-CN"/>
                <w14:textFill>
                  <w14:solidFill>
                    <w14:schemeClr w14:val="tx1"/>
                  </w14:solidFill>
                </w14:textFill>
              </w:rPr>
              <w:t xml:space="preserve">您好！ “音儿”柜台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39"/>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18</w:t>
            </w:r>
            <w:r>
              <w:rPr>
                <w:rFonts w:ascii="仿宋_GB2312" w:hAnsi="仿宋_GB2312" w:eastAsia="仿宋_GB2312" w:cs="仿宋_GB2312"/>
                <w:color w:val="000000" w:themeColor="text1"/>
                <w:spacing w:val="-25"/>
                <w:sz w:val="24"/>
                <w:szCs w:val="22"/>
                <w:lang w:val="zh-CN" w:eastAsia="zh-CN" w:bidi="zh-CN"/>
                <w14:textFill>
                  <w14:solidFill>
                    <w14:schemeClr w14:val="tx1"/>
                  </w14:solidFill>
                </w14:textFill>
              </w:rPr>
              <w:t xml:space="preserve"> 日入了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20</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 xml:space="preserve"> 万团购，柜台员工店长小莉盗刷积分换取礼</w:t>
            </w:r>
            <w:r>
              <w:rPr>
                <w:rFonts w:ascii="仿宋_GB2312" w:hAnsi="仿宋_GB2312" w:eastAsia="仿宋_GB2312" w:cs="仿宋_GB2312"/>
                <w:color w:val="000000" w:themeColor="text1"/>
                <w:spacing w:val="-12"/>
                <w:sz w:val="24"/>
                <w:szCs w:val="22"/>
                <w:lang w:val="zh-CN" w:eastAsia="zh-CN" w:bidi="zh-CN"/>
                <w14:textFill>
                  <w14:solidFill>
                    <w14:schemeClr w14:val="tx1"/>
                  </w14:solidFill>
                </w14:textFill>
              </w:rPr>
              <w:t>品。客服部查到此事告知刘总，刘总很生气并要求严格处理此事。按照公司规定是要辞退</w:t>
            </w:r>
            <w:r>
              <w:rPr>
                <w:rFonts w:ascii="仿宋_GB2312" w:hAnsi="仿宋_GB2312" w:eastAsia="仿宋_GB2312" w:cs="仿宋_GB2312"/>
                <w:color w:val="000000" w:themeColor="text1"/>
                <w:spacing w:val="-3"/>
                <w:sz w:val="24"/>
                <w:szCs w:val="22"/>
                <w:lang w:val="zh-CN" w:eastAsia="zh-CN" w:bidi="zh-CN"/>
                <w14:textFill>
                  <w14:solidFill>
                    <w14:schemeClr w14:val="tx1"/>
                  </w14:solidFill>
                </w14:textFill>
              </w:rPr>
              <w:t xml:space="preserve">处理。但是“音儿”柜台是我们的重点销售品牌，每年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80</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 xml:space="preserve"> 万的团购客户都是店长小莉开</w:t>
            </w:r>
            <w:r>
              <w:rPr>
                <w:rFonts w:ascii="仿宋_GB2312" w:hAnsi="仿宋_GB2312" w:eastAsia="仿宋_GB2312" w:cs="仿宋_GB2312"/>
                <w:color w:val="000000" w:themeColor="text1"/>
                <w:spacing w:val="-10"/>
                <w:sz w:val="24"/>
                <w:szCs w:val="22"/>
                <w:lang w:val="zh-CN" w:eastAsia="zh-CN" w:bidi="zh-CN"/>
                <w14:textFill>
                  <w14:solidFill>
                    <w14:schemeClr w14:val="tx1"/>
                  </w14:solidFill>
                </w14:textFill>
              </w:rPr>
              <w:t>发回来的，且她的个人销售能力很强，如果她辞退了，对我们销售影响很大。请您对此做</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处理指示！</w:t>
            </w:r>
          </w:p>
          <w:p>
            <w:pPr>
              <w:widowControl w:val="0"/>
              <w:autoSpaceDE w:val="0"/>
              <w:autoSpaceDN w:val="0"/>
              <w:spacing w:line="274"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对文件六的回复：</w:t>
            </w:r>
          </w:p>
          <w:p>
            <w:pPr>
              <w:widowControl w:val="0"/>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907"/>
                <w:tab w:val="left" w:pos="2988"/>
                <w:tab w:val="left" w:pos="3948"/>
                <w:tab w:val="left" w:pos="4908"/>
              </w:tabs>
              <w:autoSpaceDE w:val="0"/>
              <w:autoSpaceDN w:val="0"/>
              <w:spacing w:line="28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line="280"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63"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bl>
    <w:p>
      <w:pPr>
        <w:spacing w:before="0" w:after="0" w:line="240" w:lineRule="auto"/>
        <w:ind w:left="0" w:right="0"/>
        <w:jc w:val="left"/>
        <w:rPr>
          <w:color w:val="000000" w:themeColor="text1"/>
          <w:sz w:val="2"/>
          <w:szCs w:val="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5408" behindDoc="1" locked="0" layoutInCell="1" allowOverlap="1">
                <wp:simplePos x="0" y="0"/>
                <wp:positionH relativeFrom="page">
                  <wp:posOffset>3657600</wp:posOffset>
                </wp:positionH>
                <wp:positionV relativeFrom="page">
                  <wp:posOffset>1533525</wp:posOffset>
                </wp:positionV>
                <wp:extent cx="761365"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762000" cy="0"/>
                        </a:xfrm>
                        <a:prstGeom prst="line">
                          <a:avLst/>
                        </a:prstGeom>
                        <a:ln w="5953"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88pt;margin-top:120.75pt;height:0pt;width:59.95pt;mso-position-horizontal-relative:page;mso-position-vertical-relative:page;z-index:-251651072;mso-width-relative:page;mso-height-relative:page;" filled="f" stroked="t" coordsize="21600,21600" o:gfxdata="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a5BKNgAAAALAQAADwAAAAAAAAABACAAAAAiAAAAZHJzL2Rvd25yZXYueG1s&#10;UEsBAhQAFAAAAAgAh07iQDemTRb4AQAA8wMAAA4AAAAAAAAAAQAgAAAAJwEAAGRycy9lMm9Eb2Mu&#10;eG1sUEsFBgAAAAAGAAYAWQEAAJEFAAAAAA==&#10;">
                <v:fill on="f" focussize="0,0"/>
                <v:stroke weight="0.468740157480315pt"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6432" behindDoc="1" locked="0" layoutInCell="1" allowOverlap="1">
                <wp:simplePos x="0" y="0"/>
                <wp:positionH relativeFrom="page">
                  <wp:posOffset>3657600</wp:posOffset>
                </wp:positionH>
                <wp:positionV relativeFrom="page">
                  <wp:posOffset>4016375</wp:posOffset>
                </wp:positionV>
                <wp:extent cx="532765" cy="0"/>
                <wp:effectExtent l="0" t="0" r="0" b="0"/>
                <wp:wrapNone/>
                <wp:docPr id="21" name="直接连接符 21"/>
                <wp:cNvGraphicFramePr/>
                <a:graphic xmlns:a="http://schemas.openxmlformats.org/drawingml/2006/main">
                  <a:graphicData uri="http://schemas.microsoft.com/office/word/2010/wordprocessingShape">
                    <wps:wsp>
                      <wps:cNvCnPr/>
                      <wps:spPr>
                        <a:xfrm>
                          <a:off x="0" y="0"/>
                          <a:ext cx="533400" cy="0"/>
                        </a:xfrm>
                        <a:prstGeom prst="line">
                          <a:avLst/>
                        </a:prstGeom>
                        <a:ln w="5953"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88pt;margin-top:316.25pt;height:0pt;width:41.95pt;mso-position-horizontal-relative:page;mso-position-vertical-relative:page;z-index:-251650048;mso-width-relative:page;mso-height-relative:page;" filled="f" stroked="t" coordsize="21600,21600" o:gfxdata="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0Ti3YAAAACwEAAA8AAAAAAAAAAQAgAAAAIgAAAGRycy9kb3ducmV2Lnht&#10;bFBLAQIUABQAAAAIAIdO4kAyc1Px+QEAAPMDAAAOAAAAAAAAAAEAIAAAACcBAABkcnMvZTJvRG9j&#10;LnhtbFBLBQYAAAAABgAGAFkBAACSBQAAAAA=&#10;">
                <v:fill on="f" focussize="0,0"/>
                <v:stroke weight="0.468740157480315pt" color="#000000" joinstyle="round"/>
                <v:imagedata o:title=""/>
                <o:lock v:ext="edit" aspectratio="f"/>
              </v:line>
            </w:pict>
          </mc:Fallback>
        </mc:AlternateContent>
      </w:r>
    </w:p>
    <w:p>
      <w:pPr>
        <w:rPr>
          <w:color w:val="000000" w:themeColor="text1"/>
          <w:sz w:val="2"/>
          <w:szCs w:val="2"/>
          <w14:textFill>
            <w14:solidFill>
              <w14:schemeClr w14:val="tx1"/>
            </w14:solidFill>
          </w14:textFill>
        </w:rPr>
        <w:sectPr>
          <w:pgSz w:w="11910" w:h="16840"/>
          <w:pgMar w:top="1420" w:right="380" w:bottom="880" w:left="420" w:header="0" w:footer="694" w:gutter="0"/>
          <w:cols w:space="720" w:num="1"/>
        </w:sectPr>
      </w:pPr>
    </w:p>
    <w:tbl>
      <w:tblPr>
        <w:tblStyle w:val="8"/>
        <w:tblW w:w="9465"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2" w:hRule="atLeast"/>
        </w:trPr>
        <w:tc>
          <w:tcPr>
            <w:tcW w:w="9465" w:type="dxa"/>
          </w:tcPr>
          <w:p>
            <w:pPr>
              <w:widowControl w:val="0"/>
              <w:autoSpaceDE w:val="0"/>
              <w:autoSpaceDN w:val="0"/>
              <w:spacing w:line="278"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文件七</w:t>
            </w:r>
          </w:p>
          <w:p>
            <w:pPr>
              <w:widowControl w:val="0"/>
              <w:autoSpaceDE w:val="0"/>
              <w:autoSpaceDN w:val="0"/>
              <w:spacing w:line="28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类别：书面便函</w:t>
            </w:r>
          </w:p>
          <w:p>
            <w:pPr>
              <w:widowControl w:val="0"/>
              <w:tabs>
                <w:tab w:val="left" w:pos="2268"/>
              </w:tabs>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来件人：小孔</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下属柜长</w:t>
            </w:r>
          </w:p>
          <w:p>
            <w:pPr>
              <w:widowControl w:val="0"/>
              <w:tabs>
                <w:tab w:val="left" w:pos="2328"/>
              </w:tabs>
              <w:autoSpaceDE w:val="0"/>
              <w:autoSpaceDN w:val="0"/>
              <w:spacing w:before="7" w:line="218" w:lineRule="auto"/>
              <w:ind w:left="107" w:right="5684"/>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服装一部主</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日期：2</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26</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p>
          <w:p>
            <w:pPr>
              <w:widowControl w:val="0"/>
              <w:autoSpaceDE w:val="0"/>
              <w:autoSpaceDN w:val="0"/>
              <w:spacing w:before="2" w:line="218" w:lineRule="auto"/>
              <w:ind w:left="107" w:right="8445"/>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主管：</w:t>
            </w:r>
          </w:p>
          <w:p>
            <w:pPr>
              <w:widowControl w:val="0"/>
              <w:autoSpaceDE w:val="0"/>
              <w:autoSpaceDN w:val="0"/>
              <w:spacing w:line="272" w:lineRule="exact"/>
              <w:ind w:left="58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您好！</w:t>
            </w:r>
          </w:p>
          <w:p>
            <w:pPr>
              <w:widowControl w:val="0"/>
              <w:autoSpaceDE w:val="0"/>
              <w:autoSpaceDN w:val="0"/>
              <w:spacing w:before="8" w:line="218" w:lineRule="auto"/>
              <w:ind w:left="107" w:right="94" w:firstLine="479"/>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25</w:t>
            </w:r>
            <w:r>
              <w:rPr>
                <w:rFonts w:ascii="仿宋_GB2312" w:hAnsi="仿宋_GB2312" w:eastAsia="仿宋_GB2312" w:cs="仿宋_GB2312"/>
                <w:color w:val="000000" w:themeColor="text1"/>
                <w:spacing w:val="-18"/>
                <w:sz w:val="24"/>
                <w:szCs w:val="22"/>
                <w:lang w:val="zh-CN" w:eastAsia="zh-CN" w:bidi="zh-CN"/>
                <w14:textFill>
                  <w14:solidFill>
                    <w14:schemeClr w14:val="tx1"/>
                  </w14:solidFill>
                </w14:textFill>
              </w:rPr>
              <w:t xml:space="preserve"> 日营业结束前，“玖姿”柜台被盗一件貂皮大衣价值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10"/>
                <w:sz w:val="24"/>
                <w:szCs w:val="22"/>
                <w:lang w:val="zh-CN" w:eastAsia="zh-CN" w:bidi="zh-CN"/>
                <w14:textFill>
                  <w14:solidFill>
                    <w14:schemeClr w14:val="tx1"/>
                  </w14:solidFill>
                </w14:textFill>
              </w:rPr>
              <w:t xml:space="preserve"> 万人民币，员工要求查看柜台监控录像。到信息部调监控时发现，我商场监控是坏的。柜台员工要求商场赔偿部</w:t>
            </w:r>
            <w:r>
              <w:rPr>
                <w:rFonts w:ascii="仿宋_GB2312" w:hAnsi="仿宋_GB2312" w:eastAsia="仿宋_GB2312" w:cs="仿宋_GB2312"/>
                <w:color w:val="000000" w:themeColor="text1"/>
                <w:spacing w:val="-11"/>
                <w:sz w:val="24"/>
                <w:szCs w:val="22"/>
                <w:lang w:val="zh-CN" w:eastAsia="zh-CN" w:bidi="zh-CN"/>
                <w14:textFill>
                  <w14:solidFill>
                    <w14:schemeClr w14:val="tx1"/>
                  </w14:solidFill>
                </w14:textFill>
              </w:rPr>
              <w:t>分损失，我们也无法确定是员工监守自盗还是真的被偷的事实，同时也无法确定衣服是否</w:t>
            </w:r>
            <w:r>
              <w:rPr>
                <w:rFonts w:ascii="仿宋_GB2312" w:hAnsi="仿宋_GB2312" w:eastAsia="仿宋_GB2312" w:cs="仿宋_GB2312"/>
                <w:color w:val="000000" w:themeColor="text1"/>
                <w:spacing w:val="-21"/>
                <w:sz w:val="24"/>
                <w:szCs w:val="22"/>
                <w:lang w:val="zh-CN" w:eastAsia="zh-CN" w:bidi="zh-CN"/>
                <w14:textFill>
                  <w14:solidFill>
                    <w14:schemeClr w14:val="tx1"/>
                  </w14:solidFill>
                </w14:textFill>
              </w:rPr>
              <w:t xml:space="preserve">价值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 xml:space="preserve"> 万人民币。请您对此做处理指示！</w:t>
            </w:r>
          </w:p>
          <w:p>
            <w:pPr>
              <w:widowControl w:val="0"/>
              <w:autoSpaceDE w:val="0"/>
              <w:autoSpaceDN w:val="0"/>
              <w:spacing w:line="272"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对文件七的回复：</w:t>
            </w:r>
          </w:p>
          <w:p>
            <w:pPr>
              <w:widowControl w:val="0"/>
              <w:autoSpaceDE w:val="0"/>
              <w:autoSpaceDN w:val="0"/>
              <w:spacing w:line="28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787"/>
                <w:tab w:val="left" w:pos="4668"/>
              </w:tabs>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 □ 电话 □面谈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line="280"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64"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b/>
                <w:color w:val="000000" w:themeColor="text1"/>
                <w:spacing w:val="2"/>
                <w:w w:val="99"/>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0" w:hRule="atLeast"/>
        </w:trPr>
        <w:tc>
          <w:tcPr>
            <w:tcW w:w="9465" w:type="dxa"/>
          </w:tcPr>
          <w:p>
            <w:pPr>
              <w:widowControl w:val="0"/>
              <w:autoSpaceDE w:val="0"/>
              <w:autoSpaceDN w:val="0"/>
              <w:spacing w:line="304"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文件八</w:t>
            </w:r>
          </w:p>
          <w:p>
            <w:pPr>
              <w:widowControl w:val="0"/>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w:t>
            </w:r>
          </w:p>
          <w:p>
            <w:pPr>
              <w:widowControl w:val="0"/>
              <w:tabs>
                <w:tab w:val="left" w:pos="2388"/>
              </w:tabs>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来件人：小孔</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下属柜长</w:t>
            </w:r>
          </w:p>
          <w:p>
            <w:pPr>
              <w:widowControl w:val="0"/>
              <w:tabs>
                <w:tab w:val="left" w:pos="2328"/>
              </w:tabs>
              <w:autoSpaceDE w:val="0"/>
              <w:autoSpaceDN w:val="0"/>
              <w:spacing w:before="1" w:line="235" w:lineRule="auto"/>
              <w:ind w:left="107" w:right="5684"/>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服装一部主</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日期：2</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26</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p>
          <w:p>
            <w:pPr>
              <w:widowControl w:val="0"/>
              <w:autoSpaceDE w:val="0"/>
              <w:autoSpaceDN w:val="0"/>
              <w:spacing w:line="235" w:lineRule="auto"/>
              <w:ind w:left="107" w:right="8508"/>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 主管:</w:t>
            </w:r>
          </w:p>
          <w:p>
            <w:pPr>
              <w:widowControl w:val="0"/>
              <w:autoSpaceDE w:val="0"/>
              <w:autoSpaceDN w:val="0"/>
              <w:spacing w:line="297" w:lineRule="exact"/>
              <w:ind w:left="707" w:right="-2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 xml:space="preserve">你好! 预计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14"/>
                <w:sz w:val="24"/>
                <w:szCs w:val="22"/>
                <w:lang w:val="zh-CN" w:eastAsia="zh-CN" w:bidi="zh-CN"/>
                <w14:textFill>
                  <w14:solidFill>
                    <w14:schemeClr w14:val="tx1"/>
                  </w14:solidFill>
                </w14:textFill>
              </w:rPr>
              <w:t xml:space="preserve"> 日“雅莹”特卖正式开始，由于雅莹服装总部在浙江，路途遥远，</w:t>
            </w:r>
          </w:p>
          <w:p>
            <w:pPr>
              <w:widowControl w:val="0"/>
              <w:autoSpaceDE w:val="0"/>
              <w:autoSpaceDN w:val="0"/>
              <w:spacing w:line="235" w:lineRule="auto"/>
              <w:ind w:left="107" w:right="9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 xml:space="preserve">且这几天连下暴雨，货品根本不能在预期到场。预计商品在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5</w:t>
            </w:r>
            <w:r>
              <w:rPr>
                <w:rFonts w:ascii="仿宋_GB2312" w:hAnsi="仿宋_GB2312" w:eastAsia="仿宋_GB2312" w:cs="仿宋_GB2312"/>
                <w:color w:val="000000" w:themeColor="text1"/>
                <w:spacing w:val="-13"/>
                <w:sz w:val="24"/>
                <w:szCs w:val="22"/>
                <w:lang w:val="zh-CN" w:eastAsia="zh-CN" w:bidi="zh-CN"/>
                <w14:textFill>
                  <w14:solidFill>
                    <w14:schemeClr w14:val="tx1"/>
                  </w14:solidFill>
                </w14:textFill>
              </w:rPr>
              <w:t xml:space="preserve"> 日才能到我商场，两天</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特卖销售对我部门销售产生很大影响，是否更改其他品牌。请您对此做处理指示！</w:t>
            </w:r>
          </w:p>
          <w:p>
            <w:pPr>
              <w:widowControl w:val="0"/>
              <w:autoSpaceDE w:val="0"/>
              <w:autoSpaceDN w:val="0"/>
              <w:spacing w:line="296"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对文件八的回复：</w:t>
            </w:r>
          </w:p>
          <w:p>
            <w:pPr>
              <w:widowControl w:val="0"/>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907"/>
                <w:tab w:val="left" w:pos="2988"/>
                <w:tab w:val="left" w:pos="3948"/>
                <w:tab w:val="left" w:pos="4908"/>
              </w:tabs>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line="300"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76"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0" w:hRule="atLeast"/>
        </w:trPr>
        <w:tc>
          <w:tcPr>
            <w:tcW w:w="9465" w:type="dxa"/>
          </w:tcPr>
          <w:p>
            <w:pPr>
              <w:widowControl w:val="0"/>
              <w:autoSpaceDE w:val="0"/>
              <w:autoSpaceDN w:val="0"/>
              <w:spacing w:line="304"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文件九</w:t>
            </w:r>
          </w:p>
          <w:p>
            <w:pPr>
              <w:widowControl w:val="0"/>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 电话</w:t>
            </w:r>
          </w:p>
          <w:p>
            <w:pPr>
              <w:widowControl w:val="0"/>
              <w:tabs>
                <w:tab w:val="left" w:pos="2388"/>
              </w:tabs>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来件人：小孔</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下属柜长</w:t>
            </w:r>
          </w:p>
          <w:p>
            <w:pPr>
              <w:widowControl w:val="0"/>
              <w:tabs>
                <w:tab w:val="left" w:pos="2328"/>
              </w:tabs>
              <w:autoSpaceDE w:val="0"/>
              <w:autoSpaceDN w:val="0"/>
              <w:spacing w:before="1" w:line="235" w:lineRule="auto"/>
              <w:ind w:left="107" w:right="5684"/>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服装一部主</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日期：2</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27</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9：30</w:t>
            </w:r>
          </w:p>
          <w:p>
            <w:pPr>
              <w:widowControl w:val="0"/>
              <w:autoSpaceDE w:val="0"/>
              <w:autoSpaceDN w:val="0"/>
              <w:spacing w:line="235" w:lineRule="auto"/>
              <w:ind w:left="107" w:right="8508"/>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 主管:</w:t>
            </w:r>
          </w:p>
          <w:p>
            <w:pPr>
              <w:widowControl w:val="0"/>
              <w:autoSpaceDE w:val="0"/>
              <w:autoSpaceDN w:val="0"/>
              <w:spacing w:line="235" w:lineRule="auto"/>
              <w:ind w:left="107" w:right="94" w:firstLine="479"/>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7"/>
                <w:sz w:val="24"/>
                <w:szCs w:val="22"/>
                <w:lang w:val="zh-CN" w:eastAsia="zh-CN" w:bidi="zh-CN"/>
                <w14:textFill>
                  <w14:solidFill>
                    <w14:schemeClr w14:val="tx1"/>
                  </w14:solidFill>
                </w14:textFill>
              </w:rPr>
              <w:t xml:space="preserve">你好! 昨天晚上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9：00</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 xml:space="preserve"> 时，服装一部艾格专柜营业员李杨梅和对面柜台营业员张雨</w:t>
            </w:r>
            <w:r>
              <w:rPr>
                <w:rFonts w:ascii="仿宋_GB2312" w:hAnsi="仿宋_GB2312" w:eastAsia="仿宋_GB2312" w:cs="仿宋_GB2312"/>
                <w:color w:val="000000" w:themeColor="text1"/>
                <w:spacing w:val="-11"/>
                <w:sz w:val="24"/>
                <w:szCs w:val="22"/>
                <w:lang w:val="zh-CN" w:eastAsia="zh-CN" w:bidi="zh-CN"/>
                <w14:textFill>
                  <w14:solidFill>
                    <w14:schemeClr w14:val="tx1"/>
                  </w14:solidFill>
                </w14:textFill>
              </w:rPr>
              <w:t>在现场争吵，王芳动手拉扯张雨头发。据事后查证，李杨梅和王芳是因曾经在下班后打麻</w:t>
            </w:r>
            <w:r>
              <w:rPr>
                <w:rFonts w:ascii="仿宋_GB2312" w:hAnsi="仿宋_GB2312" w:eastAsia="仿宋_GB2312" w:cs="仿宋_GB2312"/>
                <w:color w:val="000000" w:themeColor="text1"/>
                <w:spacing w:val="-5"/>
                <w:sz w:val="24"/>
                <w:szCs w:val="22"/>
                <w:lang w:val="zh-CN" w:eastAsia="zh-CN" w:bidi="zh-CN"/>
                <w14:textFill>
                  <w14:solidFill>
                    <w14:schemeClr w14:val="tx1"/>
                  </w14:solidFill>
                </w14:textFill>
              </w:rPr>
              <w:t>将产生矛盾。昨晚当班时，张雨在和隔壁柜台陈霞聊天时说王芳是“无赖泼妇”，恰好不</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小心被王芳听到，于是发生了争吵，王芳情绪激动下动手拉扯张雨头发，现场数名顾客围</w:t>
            </w:r>
            <w:r>
              <w:rPr>
                <w:rFonts w:ascii="仿宋_GB2312" w:hAnsi="仿宋_GB2312" w:eastAsia="仿宋_GB2312" w:cs="仿宋_GB2312"/>
                <w:color w:val="000000" w:themeColor="text1"/>
                <w:spacing w:val="-5"/>
                <w:sz w:val="24"/>
                <w:szCs w:val="22"/>
                <w:lang w:val="zh-CN" w:eastAsia="zh-CN" w:bidi="zh-CN"/>
                <w14:textFill>
                  <w14:solidFill>
                    <w14:schemeClr w14:val="tx1"/>
                  </w14:solidFill>
                </w14:textFill>
              </w:rPr>
              <w:t xml:space="preserve">观。 李杨梅和张雨是服装一部老员工，工龄都有快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6</w:t>
            </w:r>
            <w:r>
              <w:rPr>
                <w:rFonts w:ascii="仿宋_GB2312" w:hAnsi="仿宋_GB2312" w:eastAsia="仿宋_GB2312" w:cs="仿宋_GB2312"/>
                <w:color w:val="000000" w:themeColor="text1"/>
                <w:spacing w:val="-12"/>
                <w:sz w:val="24"/>
                <w:szCs w:val="22"/>
                <w:lang w:val="zh-CN" w:eastAsia="zh-CN" w:bidi="zh-CN"/>
                <w14:textFill>
                  <w14:solidFill>
                    <w14:schemeClr w14:val="tx1"/>
                  </w14:solidFill>
                </w14:textFill>
              </w:rPr>
              <w:t xml:space="preserve"> 年，个人销售技能非常好，是柜台</w:t>
            </w:r>
            <w:r>
              <w:rPr>
                <w:rFonts w:ascii="仿宋_GB2312" w:hAnsi="仿宋_GB2312" w:eastAsia="仿宋_GB2312" w:cs="仿宋_GB2312"/>
                <w:color w:val="000000" w:themeColor="text1"/>
                <w:spacing w:val="-5"/>
                <w:sz w:val="24"/>
                <w:szCs w:val="22"/>
                <w:lang w:val="zh-CN" w:eastAsia="zh-CN" w:bidi="zh-CN"/>
                <w14:textFill>
                  <w14:solidFill>
                    <w14:schemeClr w14:val="tx1"/>
                  </w14:solidFill>
                </w14:textFill>
              </w:rPr>
              <w:t>的销售精英，李还被评为</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“2016</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 xml:space="preserve"> 年度优秀员工”，张雨在去年运动会上为部门获得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26"/>
                <w:sz w:val="24"/>
                <w:szCs w:val="22"/>
                <w:lang w:val="zh-CN" w:eastAsia="zh-CN" w:bidi="zh-CN"/>
                <w14:textFill>
                  <w14:solidFill>
                    <w14:schemeClr w14:val="tx1"/>
                  </w14:solidFill>
                </w14:textFill>
              </w:rPr>
              <w:t xml:space="preserve"> 个奖</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项，事后他们都对此认识到严重错误，做出深刻反省。</w:t>
            </w:r>
          </w:p>
          <w:p>
            <w:pPr>
              <w:widowControl w:val="0"/>
              <w:autoSpaceDE w:val="0"/>
              <w:autoSpaceDN w:val="0"/>
              <w:spacing w:line="266" w:lineRule="exact"/>
              <w:ind w:left="58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针对此事，请您做出指示！</w:t>
            </w:r>
          </w:p>
        </w:tc>
      </w:tr>
    </w:tbl>
    <w:p>
      <w:pPr>
        <w:spacing w:line="266" w:lineRule="exact"/>
        <w:rPr>
          <w:color w:val="000000" w:themeColor="text1"/>
          <w:sz w:val="24"/>
          <w14:textFill>
            <w14:solidFill>
              <w14:schemeClr w14:val="tx1"/>
            </w14:solidFill>
          </w14:textFill>
        </w:rPr>
        <w:sectPr>
          <w:pgSz w:w="11910" w:h="16840"/>
          <w:pgMar w:top="1420" w:right="380" w:bottom="880" w:left="420" w:header="0" w:footer="694" w:gutter="0"/>
          <w:cols w:space="720" w:num="1"/>
        </w:sectPr>
      </w:pPr>
    </w:p>
    <w:p>
      <w:pPr>
        <w:widowControl w:val="0"/>
        <w:autoSpaceDE w:val="0"/>
        <w:autoSpaceDN w:val="0"/>
        <w:ind w:left="1267"/>
        <w:rPr>
          <w:rFonts w:ascii="仿宋_GB2312" w:hAnsi="仿宋_GB2312" w:eastAsia="仿宋_GB2312" w:cs="仿宋_GB2312"/>
          <w:color w:val="000000" w:themeColor="text1"/>
          <w:sz w:val="20"/>
          <w:szCs w:val="28"/>
          <w:lang w:val="zh-CN" w:eastAsia="zh-CN" w:bidi="zh-CN"/>
          <w14:textFill>
            <w14:solidFill>
              <w14:schemeClr w14:val="tx1"/>
            </w14:solidFill>
          </w14:textFill>
        </w:rPr>
      </w:pPr>
      <w:r>
        <w:rPr>
          <w:rFonts w:ascii="仿宋_GB2312" w:hAnsi="仿宋_GB2312" w:eastAsia="仿宋_GB2312" w:cs="仿宋_GB2312"/>
          <w:color w:val="000000" w:themeColor="text1"/>
          <w:sz w:val="20"/>
          <w:szCs w:val="28"/>
          <w:lang w:val="zh-CN" w:eastAsia="zh-CN" w:bidi="zh-CN"/>
          <w14:textFill>
            <w14:solidFill>
              <w14:schemeClr w14:val="tx1"/>
            </w14:solidFill>
          </w14:textFill>
        </w:rPr>
        <mc:AlternateContent>
          <mc:Choice Requires="wps">
            <w:drawing>
              <wp:inline distT="0" distB="0" distL="114300" distR="114300">
                <wp:extent cx="6010275" cy="958850"/>
                <wp:effectExtent l="4445" t="5080" r="5080" b="7620"/>
                <wp:docPr id="29" name="文本框 29"/>
                <wp:cNvGraphicFramePr/>
                <a:graphic xmlns:a="http://schemas.openxmlformats.org/drawingml/2006/main">
                  <a:graphicData uri="http://schemas.microsoft.com/office/word/2010/wordprocessingShape">
                    <wps:wsp>
                      <wps:cNvSpPr txBox="1"/>
                      <wps:spPr>
                        <a:xfrm>
                          <a:off x="0" y="0"/>
                          <a:ext cx="6010275" cy="958850"/>
                        </a:xfrm>
                        <a:prstGeom prst="rect">
                          <a:avLst/>
                        </a:prstGeom>
                        <a:noFill/>
                        <a:ln w="6096" cap="flat" cmpd="sng">
                          <a:solidFill>
                            <a:srgbClr val="000000"/>
                          </a:solidFill>
                          <a:prstDash val="solid"/>
                          <a:miter/>
                          <a:headEnd type="none" w="med" len="med"/>
                          <a:tailEnd type="none" w="med" len="med"/>
                        </a:ln>
                        <a:effectLst/>
                      </wps:spPr>
                      <wps:txbx>
                        <w:txbxContent>
                          <w:p>
                            <w:pPr>
                              <w:spacing w:before="0" w:after="0" w:line="304" w:lineRule="exact"/>
                              <w:ind w:left="103" w:right="0"/>
                              <w:jc w:val="left"/>
                              <w:rPr>
                                <w:sz w:val="24"/>
                              </w:rPr>
                            </w:pPr>
                            <w:r>
                              <w:rPr>
                                <w:b/>
                                <w:sz w:val="24"/>
                              </w:rPr>
                              <w:t>对文件九的回复</w:t>
                            </w:r>
                            <w:r>
                              <w:rPr>
                                <w:sz w:val="24"/>
                              </w:rPr>
                              <w:t>：</w:t>
                            </w:r>
                          </w:p>
                          <w:p>
                            <w:pPr>
                              <w:spacing w:before="0" w:after="0" w:line="300" w:lineRule="exact"/>
                              <w:ind w:left="103" w:right="0"/>
                              <w:jc w:val="left"/>
                              <w:rPr>
                                <w:sz w:val="24"/>
                              </w:rPr>
                            </w:pPr>
                            <w:r>
                              <w:rPr>
                                <w:b/>
                                <w:sz w:val="24"/>
                              </w:rPr>
                              <w:t>回复方式：</w:t>
                            </w:r>
                            <w:r>
                              <w:rPr>
                                <w:sz w:val="24"/>
                              </w:rPr>
                              <w:t>（请在相应选项前的“□”里划“√”）</w:t>
                            </w:r>
                          </w:p>
                          <w:p>
                            <w:pPr>
                              <w:tabs>
                                <w:tab w:val="left" w:pos="1783"/>
                                <w:tab w:val="left" w:pos="2863"/>
                                <w:tab w:val="left" w:pos="3823"/>
                                <w:tab w:val="left" w:pos="4784"/>
                              </w:tabs>
                              <w:spacing w:before="0" w:after="0" w:line="300" w:lineRule="exact"/>
                              <w:ind w:left="103" w:right="0"/>
                              <w:jc w:val="left"/>
                              <w:rPr>
                                <w:sz w:val="24"/>
                              </w:rPr>
                            </w:pPr>
                            <w:r>
                              <w:rPr>
                                <w:sz w:val="24"/>
                              </w:rPr>
                              <w:t>□信件／便函</w:t>
                            </w:r>
                            <w:r>
                              <w:rPr>
                                <w:sz w:val="24"/>
                              </w:rPr>
                              <w:tab/>
                            </w:r>
                            <w:r>
                              <w:rPr>
                                <w:sz w:val="24"/>
                              </w:rPr>
                              <w:t>□Email</w:t>
                            </w:r>
                            <w:r>
                              <w:rPr>
                                <w:sz w:val="24"/>
                              </w:rPr>
                              <w:tab/>
                            </w:r>
                            <w:r>
                              <w:rPr>
                                <w:sz w:val="24"/>
                              </w:rPr>
                              <w:t>□电话</w:t>
                            </w:r>
                            <w:r>
                              <w:rPr>
                                <w:sz w:val="24"/>
                              </w:rPr>
                              <w:tab/>
                            </w:r>
                            <w:r>
                              <w:rPr>
                                <w:sz w:val="24"/>
                              </w:rPr>
                              <w:t>□面谈</w:t>
                            </w:r>
                            <w:r>
                              <w:rPr>
                                <w:sz w:val="24"/>
                              </w:rPr>
                              <w:tab/>
                            </w:r>
                            <w:r>
                              <w:rPr>
                                <w:sz w:val="24"/>
                              </w:rPr>
                              <w:t>□不予处理</w:t>
                            </w:r>
                          </w:p>
                          <w:p>
                            <w:pPr>
                              <w:tabs>
                                <w:tab w:val="left" w:pos="3998"/>
                              </w:tabs>
                              <w:spacing w:before="0" w:after="0" w:line="300" w:lineRule="exact"/>
                              <w:ind w:left="103" w:right="0"/>
                              <w:jc w:val="left"/>
                              <w:rPr>
                                <w:rFonts w:ascii="Times New Roman" w:hAnsi="Times New Roman" w:eastAsia="Times New Roman"/>
                                <w:sz w:val="24"/>
                              </w:rPr>
                            </w:pPr>
                            <w:r>
                              <w:rPr>
                                <w:spacing w:val="-1"/>
                                <w:sz w:val="24"/>
                              </w:rPr>
                              <w:t>□</w:t>
                            </w:r>
                            <w:r>
                              <w:rPr>
                                <w:sz w:val="24"/>
                              </w:rPr>
                              <w:t>其他处理方式，请注明</w:t>
                            </w:r>
                            <w:r>
                              <w:rPr>
                                <w:rFonts w:ascii="Times New Roman" w:hAnsi="Times New Roman" w:eastAsia="Times New Roman"/>
                                <w:sz w:val="24"/>
                                <w:u w:val="single"/>
                              </w:rPr>
                              <w:t xml:space="preserve"> </w:t>
                            </w:r>
                            <w:r>
                              <w:rPr>
                                <w:rFonts w:ascii="Times New Roman" w:hAnsi="Times New Roman" w:eastAsia="Times New Roman"/>
                                <w:sz w:val="24"/>
                                <w:u w:val="single"/>
                              </w:rPr>
                              <w:tab/>
                            </w:r>
                          </w:p>
                          <w:p>
                            <w:pPr>
                              <w:spacing w:before="0" w:after="0" w:line="296" w:lineRule="exact"/>
                              <w:ind w:left="103" w:right="0"/>
                              <w:jc w:val="left"/>
                              <w:rPr>
                                <w:sz w:val="24"/>
                              </w:rPr>
                            </w:pPr>
                            <w:r>
                              <w:rPr>
                                <w:b/>
                                <w:sz w:val="24"/>
                              </w:rPr>
                              <w:t>回复内容：</w:t>
                            </w:r>
                            <w:r>
                              <w:rPr>
                                <w:sz w:val="24"/>
                              </w:rPr>
                              <w:t>（请做出妥善的处理意见，列出步骤及说明相关理由）</w:t>
                            </w:r>
                          </w:p>
                        </w:txbxContent>
                      </wps:txbx>
                      <wps:bodyPr lIns="0" tIns="0" rIns="0" bIns="0" upright="1"/>
                    </wps:wsp>
                  </a:graphicData>
                </a:graphic>
              </wp:inline>
            </w:drawing>
          </mc:Choice>
          <mc:Fallback>
            <w:pict>
              <v:shape id="_x0000_s1026" o:spid="_x0000_s1026" o:spt="202" type="#_x0000_t202" style="height:75.5pt;width:473.25pt;" filled="f" stroked="t" coordsize="21600,21600" o:gfxdata="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lrhGjTAAAABQEAAA8AAAAA&#10;AAAAAQAgAAAAIgAAAGRycy9kb3ducmV2LnhtbFBLAQIUABQAAAAIAIdO4kBIP7vJGQIAAEEEAAAO&#10;AAAAAAAAAAEAIAAAACIBAABkcnMvZTJvRG9jLnhtbFBLBQYAAAAABgAGAFkBAACtBQAAAAA=&#10;">
                <v:fill on="f" focussize="0,0"/>
                <v:stroke weight="0.48pt" color="#000000" joinstyle="miter"/>
                <v:imagedata o:title=""/>
                <o:lock v:ext="edit" aspectratio="f"/>
                <v:textbox inset="0mm,0mm,0mm,0mm">
                  <w:txbxContent>
                    <w:p>
                      <w:pPr>
                        <w:spacing w:before="0" w:after="0" w:line="304" w:lineRule="exact"/>
                        <w:ind w:left="103" w:right="0"/>
                        <w:jc w:val="left"/>
                        <w:rPr>
                          <w:sz w:val="24"/>
                        </w:rPr>
                      </w:pPr>
                      <w:r>
                        <w:rPr>
                          <w:b/>
                          <w:sz w:val="24"/>
                        </w:rPr>
                        <w:t>对文件九的回复</w:t>
                      </w:r>
                      <w:r>
                        <w:rPr>
                          <w:sz w:val="24"/>
                        </w:rPr>
                        <w:t>：</w:t>
                      </w:r>
                    </w:p>
                    <w:p>
                      <w:pPr>
                        <w:spacing w:before="0" w:after="0" w:line="300" w:lineRule="exact"/>
                        <w:ind w:left="103" w:right="0"/>
                        <w:jc w:val="left"/>
                        <w:rPr>
                          <w:sz w:val="24"/>
                        </w:rPr>
                      </w:pPr>
                      <w:r>
                        <w:rPr>
                          <w:b/>
                          <w:sz w:val="24"/>
                        </w:rPr>
                        <w:t>回复方式：</w:t>
                      </w:r>
                      <w:r>
                        <w:rPr>
                          <w:sz w:val="24"/>
                        </w:rPr>
                        <w:t>（请在相应选项前的“□”里划“√”）</w:t>
                      </w:r>
                    </w:p>
                    <w:p>
                      <w:pPr>
                        <w:tabs>
                          <w:tab w:val="left" w:pos="1783"/>
                          <w:tab w:val="left" w:pos="2863"/>
                          <w:tab w:val="left" w:pos="3823"/>
                          <w:tab w:val="left" w:pos="4784"/>
                        </w:tabs>
                        <w:spacing w:before="0" w:after="0" w:line="300" w:lineRule="exact"/>
                        <w:ind w:left="103" w:right="0"/>
                        <w:jc w:val="left"/>
                        <w:rPr>
                          <w:sz w:val="24"/>
                        </w:rPr>
                      </w:pPr>
                      <w:r>
                        <w:rPr>
                          <w:sz w:val="24"/>
                        </w:rPr>
                        <w:t>□信件／便函</w:t>
                      </w:r>
                      <w:r>
                        <w:rPr>
                          <w:sz w:val="24"/>
                        </w:rPr>
                        <w:tab/>
                      </w:r>
                      <w:r>
                        <w:rPr>
                          <w:sz w:val="24"/>
                        </w:rPr>
                        <w:t>□Email</w:t>
                      </w:r>
                      <w:r>
                        <w:rPr>
                          <w:sz w:val="24"/>
                        </w:rPr>
                        <w:tab/>
                      </w:r>
                      <w:r>
                        <w:rPr>
                          <w:sz w:val="24"/>
                        </w:rPr>
                        <w:t>□电话</w:t>
                      </w:r>
                      <w:r>
                        <w:rPr>
                          <w:sz w:val="24"/>
                        </w:rPr>
                        <w:tab/>
                      </w:r>
                      <w:r>
                        <w:rPr>
                          <w:sz w:val="24"/>
                        </w:rPr>
                        <w:t>□面谈</w:t>
                      </w:r>
                      <w:r>
                        <w:rPr>
                          <w:sz w:val="24"/>
                        </w:rPr>
                        <w:tab/>
                      </w:r>
                      <w:r>
                        <w:rPr>
                          <w:sz w:val="24"/>
                        </w:rPr>
                        <w:t>□不予处理</w:t>
                      </w:r>
                    </w:p>
                    <w:p>
                      <w:pPr>
                        <w:tabs>
                          <w:tab w:val="left" w:pos="3998"/>
                        </w:tabs>
                        <w:spacing w:before="0" w:after="0" w:line="300" w:lineRule="exact"/>
                        <w:ind w:left="103" w:right="0"/>
                        <w:jc w:val="left"/>
                        <w:rPr>
                          <w:rFonts w:ascii="Times New Roman" w:hAnsi="Times New Roman" w:eastAsia="Times New Roman"/>
                          <w:sz w:val="24"/>
                        </w:rPr>
                      </w:pPr>
                      <w:r>
                        <w:rPr>
                          <w:spacing w:val="-1"/>
                          <w:sz w:val="24"/>
                        </w:rPr>
                        <w:t>□</w:t>
                      </w:r>
                      <w:r>
                        <w:rPr>
                          <w:sz w:val="24"/>
                        </w:rPr>
                        <w:t>其他处理方式，请注明</w:t>
                      </w:r>
                      <w:r>
                        <w:rPr>
                          <w:rFonts w:ascii="Times New Roman" w:hAnsi="Times New Roman" w:eastAsia="Times New Roman"/>
                          <w:sz w:val="24"/>
                          <w:u w:val="single"/>
                        </w:rPr>
                        <w:t xml:space="preserve"> </w:t>
                      </w:r>
                      <w:r>
                        <w:rPr>
                          <w:rFonts w:ascii="Times New Roman" w:hAnsi="Times New Roman" w:eastAsia="Times New Roman"/>
                          <w:sz w:val="24"/>
                          <w:u w:val="single"/>
                        </w:rPr>
                        <w:tab/>
                      </w:r>
                    </w:p>
                    <w:p>
                      <w:pPr>
                        <w:spacing w:before="0" w:after="0" w:line="296" w:lineRule="exact"/>
                        <w:ind w:left="103" w:right="0"/>
                        <w:jc w:val="left"/>
                        <w:rPr>
                          <w:sz w:val="24"/>
                        </w:rPr>
                      </w:pPr>
                      <w:r>
                        <w:rPr>
                          <w:b/>
                          <w:sz w:val="24"/>
                        </w:rPr>
                        <w:t>回复内容：</w:t>
                      </w:r>
                      <w:r>
                        <w:rPr>
                          <w:sz w:val="24"/>
                        </w:rPr>
                        <w:t>（请做出妥善的处理意见，列出步骤及说明相关理由）</w:t>
                      </w:r>
                    </w:p>
                  </w:txbxContent>
                </v:textbox>
                <w10:wrap type="none"/>
                <w10:anchorlock/>
              </v:shape>
            </w:pict>
          </mc:Fallback>
        </mc:AlternateContent>
      </w:r>
    </w:p>
    <w:p>
      <w:pPr>
        <w:widowControl w:val="0"/>
        <w:autoSpaceDE w:val="0"/>
        <w:autoSpaceDN w:val="0"/>
        <w:ind w:left="0"/>
        <w:rPr>
          <w:rFonts w:ascii="仿宋_GB2312" w:hAnsi="仿宋_GB2312" w:eastAsia="仿宋_GB2312" w:cs="仿宋_GB2312"/>
          <w:b/>
          <w:color w:val="000000" w:themeColor="text1"/>
          <w:sz w:val="20"/>
          <w:szCs w:val="28"/>
          <w:lang w:val="zh-CN" w:eastAsia="zh-CN" w:bidi="zh-CN"/>
          <w14:textFill>
            <w14:solidFill>
              <w14:schemeClr w14:val="tx1"/>
            </w14:solidFill>
          </w14:textFill>
        </w:rPr>
      </w:pPr>
    </w:p>
    <w:p>
      <w:pPr>
        <w:widowControl w:val="0"/>
        <w:autoSpaceDE w:val="0"/>
        <w:autoSpaceDN w:val="0"/>
        <w:ind w:left="0"/>
        <w:rPr>
          <w:rFonts w:ascii="仿宋_GB2312" w:hAnsi="仿宋_GB2312" w:eastAsia="仿宋_GB2312" w:cs="仿宋_GB2312"/>
          <w:b/>
          <w:color w:val="000000" w:themeColor="text1"/>
          <w:sz w:val="20"/>
          <w:szCs w:val="28"/>
          <w:lang w:val="zh-CN" w:eastAsia="zh-CN" w:bidi="zh-CN"/>
          <w14:textFill>
            <w14:solidFill>
              <w14:schemeClr w14:val="tx1"/>
            </w14:solidFill>
          </w14:textFill>
        </w:rPr>
      </w:pPr>
    </w:p>
    <w:p>
      <w:pPr>
        <w:widowControl w:val="0"/>
        <w:autoSpaceDE w:val="0"/>
        <w:autoSpaceDN w:val="0"/>
        <w:ind w:left="0"/>
        <w:rPr>
          <w:rFonts w:ascii="仿宋_GB2312" w:hAnsi="仿宋_GB2312" w:eastAsia="仿宋_GB2312" w:cs="仿宋_GB2312"/>
          <w:b/>
          <w:color w:val="000000" w:themeColor="text1"/>
          <w:sz w:val="20"/>
          <w:szCs w:val="28"/>
          <w:lang w:val="zh-CN" w:eastAsia="zh-CN" w:bidi="zh-CN"/>
          <w14:textFill>
            <w14:solidFill>
              <w14:schemeClr w14:val="tx1"/>
            </w14:solidFill>
          </w14:textFill>
        </w:rPr>
      </w:pPr>
    </w:p>
    <w:p>
      <w:pPr>
        <w:widowControl w:val="0"/>
        <w:autoSpaceDE w:val="0"/>
        <w:autoSpaceDN w:val="0"/>
        <w:spacing w:before="8" w:after="1"/>
        <w:ind w:left="0"/>
        <w:rPr>
          <w:rFonts w:ascii="仿宋_GB2312" w:hAnsi="仿宋_GB2312" w:eastAsia="仿宋_GB2312" w:cs="仿宋_GB2312"/>
          <w:b/>
          <w:color w:val="000000" w:themeColor="text1"/>
          <w:sz w:val="24"/>
          <w:szCs w:val="28"/>
          <w:lang w:val="zh-CN" w:eastAsia="zh-CN" w:bidi="zh-CN"/>
          <w14:textFill>
            <w14:solidFill>
              <w14:schemeClr w14:val="tx1"/>
            </w14:solidFill>
          </w14:textFill>
        </w:rPr>
      </w:pPr>
    </w:p>
    <w:tbl>
      <w:tblPr>
        <w:tblStyle w:val="8"/>
        <w:tblW w:w="8524" w:type="dxa"/>
        <w:tblInd w:w="1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43"/>
        <w:gridCol w:w="55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0"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文件编号</w:t>
            </w:r>
          </w:p>
        </w:tc>
        <w:tc>
          <w:tcPr>
            <w:tcW w:w="5581" w:type="dxa"/>
          </w:tcPr>
          <w:p>
            <w:pPr>
              <w:widowControl w:val="0"/>
              <w:autoSpaceDE w:val="0"/>
              <w:autoSpaceDN w:val="0"/>
              <w:spacing w:line="260" w:lineRule="exact"/>
              <w:ind w:left="1928" w:right="192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紧急重要性分析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0"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文件一</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2943" w:type="dxa"/>
          </w:tcPr>
          <w:p>
            <w:pPr>
              <w:widowControl w:val="0"/>
              <w:autoSpaceDE w:val="0"/>
              <w:autoSpaceDN w:val="0"/>
              <w:spacing w:line="261"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文件二</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2943" w:type="dxa"/>
          </w:tcPr>
          <w:p>
            <w:pPr>
              <w:widowControl w:val="0"/>
              <w:autoSpaceDE w:val="0"/>
              <w:autoSpaceDN w:val="0"/>
              <w:spacing w:line="258"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文件三</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0"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文件四</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0"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文件五</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0"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文件六</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0"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文件七</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0"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文件八</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0"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文件九</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bl>
    <w:p>
      <w:pPr>
        <w:widowControl w:val="0"/>
        <w:autoSpaceDE w:val="0"/>
        <w:autoSpaceDN w:val="0"/>
        <w:ind w:left="0"/>
        <w:rPr>
          <w:rFonts w:ascii="仿宋_GB2312" w:hAnsi="仿宋_GB2312" w:eastAsia="仿宋_GB2312" w:cs="仿宋_GB2312"/>
          <w:b/>
          <w:color w:val="000000" w:themeColor="text1"/>
          <w:sz w:val="20"/>
          <w:szCs w:val="28"/>
          <w:lang w:val="zh-CN" w:eastAsia="zh-CN" w:bidi="zh-CN"/>
          <w14:textFill>
            <w14:solidFill>
              <w14:schemeClr w14:val="tx1"/>
            </w14:solidFill>
          </w14:textFill>
        </w:rPr>
      </w:pPr>
    </w:p>
    <w:p>
      <w:pPr>
        <w:widowControl w:val="0"/>
        <w:autoSpaceDE w:val="0"/>
        <w:autoSpaceDN w:val="0"/>
        <w:spacing w:before="1"/>
        <w:ind w:left="0"/>
        <w:rPr>
          <w:rFonts w:ascii="仿宋_GB2312" w:hAnsi="仿宋_GB2312" w:eastAsia="仿宋_GB2312" w:cs="仿宋_GB2312"/>
          <w:b/>
          <w:color w:val="000000" w:themeColor="text1"/>
          <w:sz w:val="20"/>
          <w:szCs w:val="28"/>
          <w:lang w:val="zh-CN" w:eastAsia="zh-CN" w:bidi="zh-CN"/>
          <w14:textFill>
            <w14:solidFill>
              <w14:schemeClr w14:val="tx1"/>
            </w14:solidFill>
          </w14:textFill>
        </w:rPr>
      </w:pPr>
    </w:p>
    <w:p>
      <w:pPr>
        <w:widowControl w:val="0"/>
        <w:numPr>
          <w:ilvl w:val="0"/>
          <w:numId w:val="70"/>
        </w:numPr>
        <w:tabs>
          <w:tab w:val="left" w:pos="2083"/>
        </w:tabs>
        <w:autoSpaceDE w:val="0"/>
        <w:autoSpaceDN w:val="0"/>
        <w:spacing w:line="213" w:lineRule="auto"/>
        <w:ind w:left="1380" w:right="7902" w:firstLine="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z w:val="22"/>
          <w:szCs w:val="22"/>
          <w:lang w:val="zh-CN" w:eastAsia="zh-CN" w:bidi="zh-CN"/>
          <w14:textFill>
            <w14:solidFill>
              <w14:schemeClr w14:val="tx1"/>
            </w14:solidFill>
          </w14:textFill>
        </w:rPr>
        <mc:AlternateContent>
          <mc:Choice Requires="wps">
            <w:drawing>
              <wp:anchor distT="0" distB="0" distL="114300" distR="114300" simplePos="0" relativeHeight="251667456" behindDoc="1" locked="0" layoutInCell="1" allowOverlap="1">
                <wp:simplePos x="0" y="0"/>
                <wp:positionH relativeFrom="page">
                  <wp:posOffset>1074420</wp:posOffset>
                </wp:positionH>
                <wp:positionV relativeFrom="paragraph">
                  <wp:posOffset>-2889885</wp:posOffset>
                </wp:positionV>
                <wp:extent cx="6010275" cy="2882265"/>
                <wp:effectExtent l="4445" t="4445" r="5080" b="8890"/>
                <wp:wrapNone/>
                <wp:docPr id="22" name="文本框 22"/>
                <wp:cNvGraphicFramePr/>
                <a:graphic xmlns:a="http://schemas.openxmlformats.org/drawingml/2006/main">
                  <a:graphicData uri="http://schemas.microsoft.com/office/word/2010/wordprocessingShape">
                    <wps:wsp>
                      <wps:cNvSpPr txBox="1"/>
                      <wps:spPr>
                        <a:xfrm>
                          <a:off x="0" y="0"/>
                          <a:ext cx="6010275" cy="2882265"/>
                        </a:xfrm>
                        <a:prstGeom prst="rect">
                          <a:avLst/>
                        </a:prstGeom>
                        <a:noFill/>
                        <a:ln w="6096" cap="flat" cmpd="sng">
                          <a:solidFill>
                            <a:srgbClr val="000000"/>
                          </a:solidFill>
                          <a:prstDash val="solid"/>
                          <a:miter/>
                          <a:headEnd type="none" w="med" len="med"/>
                          <a:tailEnd type="none" w="med" len="med"/>
                        </a:ln>
                        <a:effectLst/>
                      </wps:spPr>
                      <wps:txbx>
                        <w:txbxContent>
                          <w:p>
                            <w:pPr>
                              <w:spacing w:before="0" w:after="0" w:line="277" w:lineRule="exact"/>
                              <w:ind w:left="103" w:right="0"/>
                              <w:jc w:val="left"/>
                              <w:rPr>
                                <w:b/>
                                <w:sz w:val="24"/>
                              </w:rPr>
                            </w:pPr>
                            <w:r>
                              <w:rPr>
                                <w:b/>
                                <w:sz w:val="24"/>
                              </w:rPr>
                              <w:t>文件十</w:t>
                            </w:r>
                          </w:p>
                          <w:p>
                            <w:pPr>
                              <w:spacing w:before="8" w:after="0" w:line="218" w:lineRule="auto"/>
                              <w:ind w:left="103" w:right="102" w:firstLine="599"/>
                              <w:jc w:val="left"/>
                              <w:rPr>
                                <w:sz w:val="24"/>
                              </w:rPr>
                            </w:pPr>
                            <w:r>
                              <w:rPr>
                                <w:spacing w:val="-12"/>
                                <w:sz w:val="24"/>
                              </w:rPr>
                              <w:t xml:space="preserve">综合以上 </w:t>
                            </w:r>
                            <w:r>
                              <w:rPr>
                                <w:sz w:val="24"/>
                              </w:rPr>
                              <w:t>9</w:t>
                            </w:r>
                            <w:r>
                              <w:rPr>
                                <w:spacing w:val="-9"/>
                                <w:sz w:val="24"/>
                              </w:rPr>
                              <w:t xml:space="preserve"> 个文件内容，根据你的理解和判断，确定这些文件的重要紧急性，请您</w:t>
                            </w:r>
                            <w:r>
                              <w:rPr>
                                <w:sz w:val="24"/>
                              </w:rPr>
                              <w:t>分别将以下评定选项填在下表对应文件前。</w:t>
                            </w:r>
                          </w:p>
                          <w:p>
                            <w:pPr>
                              <w:tabs>
                                <w:tab w:val="left" w:pos="1783"/>
                                <w:tab w:val="left" w:pos="3703"/>
                                <w:tab w:val="left" w:pos="5624"/>
                              </w:tabs>
                              <w:spacing w:before="0" w:after="0" w:line="285" w:lineRule="exact"/>
                              <w:ind w:left="223" w:right="0"/>
                              <w:jc w:val="left"/>
                              <w:rPr>
                                <w:sz w:val="24"/>
                              </w:rPr>
                            </w:pPr>
                            <w:r>
                              <w:rPr>
                                <w:sz w:val="24"/>
                              </w:rPr>
                              <w:t>A、重要紧急</w:t>
                            </w:r>
                            <w:r>
                              <w:rPr>
                                <w:sz w:val="24"/>
                              </w:rPr>
                              <w:tab/>
                            </w:r>
                            <w:r>
                              <w:rPr>
                                <w:sz w:val="24"/>
                              </w:rPr>
                              <w:t>B、重要不紧急</w:t>
                            </w:r>
                            <w:r>
                              <w:rPr>
                                <w:sz w:val="24"/>
                              </w:rPr>
                              <w:tab/>
                            </w:r>
                            <w:r>
                              <w:rPr>
                                <w:sz w:val="24"/>
                              </w:rPr>
                              <w:t>C、紧急不重要</w:t>
                            </w:r>
                            <w:r>
                              <w:rPr>
                                <w:sz w:val="24"/>
                              </w:rPr>
                              <w:tab/>
                            </w:r>
                            <w:r>
                              <w:rPr>
                                <w:sz w:val="24"/>
                              </w:rPr>
                              <w:t>D、不紧急也不重要</w:t>
                            </w:r>
                          </w:p>
                        </w:txbxContent>
                      </wps:txbx>
                      <wps:bodyPr lIns="0" tIns="0" rIns="0" bIns="0" upright="1"/>
                    </wps:wsp>
                  </a:graphicData>
                </a:graphic>
              </wp:anchor>
            </w:drawing>
          </mc:Choice>
          <mc:Fallback>
            <w:pict>
              <v:shape id="_x0000_s1026" o:spid="_x0000_s1026" o:spt="202" type="#_x0000_t202" style="position:absolute;left:0pt;margin-left:84.6pt;margin-top:-227.55pt;height:226.95pt;width:473.25pt;mso-position-horizontal-relative:page;z-index:-251649024;mso-width-relative:page;mso-height-relative:page;" filled="f" stroked="t" coordsize="21600,21600" o:gfxdata="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Kwcq3XAAAADAEAAA8A&#10;AAAAAAAAAQAgAAAAIgAAAGRycy9kb3ducmV2LnhtbFBLAQIUABQAAAAIAIdO4kAFrbrDGAIAAEIE&#10;AAAOAAAAAAAAAAEAIAAAACYBAABkcnMvZTJvRG9jLnhtbFBLBQYAAAAABgAGAFkBAACwBQAAAAA=&#10;">
                <v:fill on="f" focussize="0,0"/>
                <v:stroke weight="0.48pt" color="#000000" joinstyle="miter"/>
                <v:imagedata o:title=""/>
                <o:lock v:ext="edit" aspectratio="f"/>
                <v:textbox inset="0mm,0mm,0mm,0mm">
                  <w:txbxContent>
                    <w:p>
                      <w:pPr>
                        <w:spacing w:before="0" w:after="0" w:line="277" w:lineRule="exact"/>
                        <w:ind w:left="103" w:right="0"/>
                        <w:jc w:val="left"/>
                        <w:rPr>
                          <w:b/>
                          <w:sz w:val="24"/>
                        </w:rPr>
                      </w:pPr>
                      <w:r>
                        <w:rPr>
                          <w:b/>
                          <w:sz w:val="24"/>
                        </w:rPr>
                        <w:t>文件十</w:t>
                      </w:r>
                    </w:p>
                    <w:p>
                      <w:pPr>
                        <w:spacing w:before="8" w:after="0" w:line="218" w:lineRule="auto"/>
                        <w:ind w:left="103" w:right="102" w:firstLine="599"/>
                        <w:jc w:val="left"/>
                        <w:rPr>
                          <w:sz w:val="24"/>
                        </w:rPr>
                      </w:pPr>
                      <w:r>
                        <w:rPr>
                          <w:spacing w:val="-12"/>
                          <w:sz w:val="24"/>
                        </w:rPr>
                        <w:t xml:space="preserve">综合以上 </w:t>
                      </w:r>
                      <w:r>
                        <w:rPr>
                          <w:sz w:val="24"/>
                        </w:rPr>
                        <w:t>9</w:t>
                      </w:r>
                      <w:r>
                        <w:rPr>
                          <w:spacing w:val="-9"/>
                          <w:sz w:val="24"/>
                        </w:rPr>
                        <w:t xml:space="preserve"> 个文件内容，根据你的理解和判断，确定这些文件的重要紧急性，请您</w:t>
                      </w:r>
                      <w:r>
                        <w:rPr>
                          <w:sz w:val="24"/>
                        </w:rPr>
                        <w:t>分别将以下评定选项填在下表对应文件前。</w:t>
                      </w:r>
                    </w:p>
                    <w:p>
                      <w:pPr>
                        <w:tabs>
                          <w:tab w:val="left" w:pos="1783"/>
                          <w:tab w:val="left" w:pos="3703"/>
                          <w:tab w:val="left" w:pos="5624"/>
                        </w:tabs>
                        <w:spacing w:before="0" w:after="0" w:line="285" w:lineRule="exact"/>
                        <w:ind w:left="223" w:right="0"/>
                        <w:jc w:val="left"/>
                        <w:rPr>
                          <w:sz w:val="24"/>
                        </w:rPr>
                      </w:pPr>
                      <w:r>
                        <w:rPr>
                          <w:sz w:val="24"/>
                        </w:rPr>
                        <w:t>A、重要紧急</w:t>
                      </w:r>
                      <w:r>
                        <w:rPr>
                          <w:sz w:val="24"/>
                        </w:rPr>
                        <w:tab/>
                      </w:r>
                      <w:r>
                        <w:rPr>
                          <w:sz w:val="24"/>
                        </w:rPr>
                        <w:t>B、重要不紧急</w:t>
                      </w:r>
                      <w:r>
                        <w:rPr>
                          <w:sz w:val="24"/>
                        </w:rPr>
                        <w:tab/>
                      </w:r>
                      <w:r>
                        <w:rPr>
                          <w:sz w:val="24"/>
                        </w:rPr>
                        <w:t>C、紧急不重要</w:t>
                      </w:r>
                      <w:r>
                        <w:rPr>
                          <w:sz w:val="24"/>
                        </w:rPr>
                        <w:tab/>
                      </w:r>
                      <w:r>
                        <w:rPr>
                          <w:sz w:val="24"/>
                        </w:rPr>
                        <w:t>D、不紧急也不重要</w:t>
                      </w:r>
                    </w:p>
                  </w:txbxContent>
                </v:textbox>
              </v:shape>
            </w:pict>
          </mc:Fallback>
        </mc:AlternateContent>
      </w:r>
      <w:r>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t>实施条件</w:t>
      </w:r>
      <w:r>
        <w:rPr>
          <w:rFonts w:ascii="仿宋_GB2312" w:hAnsi="仿宋_GB2312" w:eastAsia="仿宋_GB2312" w:cs="仿宋_GB2312"/>
          <w:color w:val="000000" w:themeColor="text1"/>
          <w:spacing w:val="69"/>
          <w:sz w:val="28"/>
          <w:szCs w:val="22"/>
          <w:lang w:val="zh-CN" w:eastAsia="zh-CN" w:bidi="zh-CN"/>
          <w14:textFill>
            <w14:solidFill>
              <w14:schemeClr w14:val="tx1"/>
            </w14:solidFill>
          </w14:textFill>
        </w:rPr>
        <w:t>见</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H1-1-1</w:t>
      </w:r>
    </w:p>
    <w:p>
      <w:pPr>
        <w:widowControl w:val="0"/>
        <w:numPr>
          <w:ilvl w:val="0"/>
          <w:numId w:val="70"/>
        </w:numPr>
        <w:tabs>
          <w:tab w:val="left" w:pos="2083"/>
        </w:tabs>
        <w:autoSpaceDE w:val="0"/>
        <w:autoSpaceDN w:val="0"/>
        <w:spacing w:line="310" w:lineRule="exact"/>
        <w:ind w:left="2151" w:hanging="703"/>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考核时量</w:t>
      </w:r>
    </w:p>
    <w:p>
      <w:pPr>
        <w:widowControl w:val="0"/>
        <w:autoSpaceDE w:val="0"/>
        <w:autoSpaceDN w:val="0"/>
        <w:spacing w:line="320" w:lineRule="exact"/>
        <w:ind w:left="138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本课题考核时间为 120 分钟</w:t>
      </w:r>
    </w:p>
    <w:p>
      <w:pPr>
        <w:widowControl w:val="0"/>
        <w:numPr>
          <w:ilvl w:val="0"/>
          <w:numId w:val="70"/>
        </w:numPr>
        <w:tabs>
          <w:tab w:val="left" w:pos="2083"/>
        </w:tabs>
        <w:autoSpaceDE w:val="0"/>
        <w:autoSpaceDN w:val="0"/>
        <w:spacing w:before="11" w:line="213" w:lineRule="auto"/>
        <w:ind w:left="1380" w:right="7902" w:firstLine="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t>评分标准</w:t>
      </w:r>
      <w:r>
        <w:rPr>
          <w:rFonts w:ascii="仿宋_GB2312" w:hAnsi="仿宋_GB2312" w:eastAsia="仿宋_GB2312" w:cs="仿宋_GB2312"/>
          <w:color w:val="000000" w:themeColor="text1"/>
          <w:spacing w:val="69"/>
          <w:sz w:val="28"/>
          <w:szCs w:val="22"/>
          <w:lang w:val="zh-CN" w:eastAsia="zh-CN" w:bidi="zh-CN"/>
          <w14:textFill>
            <w14:solidFill>
              <w14:schemeClr w14:val="tx1"/>
            </w14:solidFill>
          </w14:textFill>
        </w:rPr>
        <w:t>见</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H1-1-1</w:t>
      </w:r>
    </w:p>
    <w:p>
      <w:pPr>
        <w:spacing w:line="213" w:lineRule="auto"/>
        <w:rPr>
          <w:color w:val="000000" w:themeColor="text1"/>
          <w:sz w:val="28"/>
          <w14:textFill>
            <w14:solidFill>
              <w14:schemeClr w14:val="tx1"/>
            </w14:solidFill>
          </w14:textFill>
        </w:rPr>
        <w:sectPr>
          <w:pgSz w:w="11910" w:h="16840"/>
          <w:pgMar w:top="1420" w:right="380" w:bottom="880" w:left="420" w:header="0" w:footer="694" w:gutter="0"/>
          <w:cols w:space="720" w:num="1"/>
        </w:sectPr>
      </w:pPr>
    </w:p>
    <w:p>
      <w:pPr>
        <w:widowControl w:val="0"/>
        <w:numPr>
          <w:ilvl w:val="0"/>
          <w:numId w:val="68"/>
        </w:numPr>
        <w:tabs>
          <w:tab w:val="left" w:pos="1664"/>
        </w:tabs>
        <w:autoSpaceDE w:val="0"/>
        <w:autoSpaceDN w:val="0"/>
        <w:spacing w:before="42"/>
        <w:ind w:left="1663" w:hanging="284"/>
        <w:outlineLvl w:val="1"/>
        <w:rPr>
          <w:rFonts w:ascii="仿宋_GB2312" w:hAnsi="仿宋_GB2312" w:eastAsia="仿宋_GB2312" w:cs="仿宋_GB2312"/>
          <w:b/>
          <w:bCs/>
          <w:color w:val="000000" w:themeColor="text1"/>
          <w:sz w:val="28"/>
          <w:szCs w:val="28"/>
          <w:lang w:val="zh-CN" w:eastAsia="zh-CN" w:bidi="zh-CN"/>
          <w14:textFill>
            <w14:solidFill>
              <w14:schemeClr w14:val="tx1"/>
            </w14:solidFill>
          </w14:textFill>
        </w:rPr>
      </w:pPr>
      <w:bookmarkStart w:id="189" w:name="_Toc47460860"/>
      <w:bookmarkStart w:id="190" w:name="_Toc1709"/>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试题编号：H1-1-8</w:t>
      </w:r>
      <w:r>
        <w:rPr>
          <w:rFonts w:ascii="仿宋_GB2312" w:hAnsi="仿宋_GB2312" w:eastAsia="仿宋_GB2312" w:cs="仿宋_GB2312"/>
          <w:b/>
          <w:bCs/>
          <w:color w:val="000000" w:themeColor="text1"/>
          <w:spacing w:val="-1"/>
          <w:sz w:val="28"/>
          <w:szCs w:val="28"/>
          <w:lang w:val="zh-CN" w:eastAsia="zh-CN" w:bidi="zh-CN"/>
          <w14:textFill>
            <w14:solidFill>
              <w14:schemeClr w14:val="tx1"/>
            </w14:solidFill>
          </w14:textFill>
        </w:rPr>
        <w:t xml:space="preserve"> ，某百货公司运营主管经营决策制定</w:t>
      </w:r>
      <w:bookmarkEnd w:id="189"/>
      <w:bookmarkEnd w:id="190"/>
    </w:p>
    <w:p>
      <w:pPr>
        <w:widowControl w:val="0"/>
        <w:numPr>
          <w:ilvl w:val="0"/>
          <w:numId w:val="71"/>
        </w:numPr>
        <w:tabs>
          <w:tab w:val="left" w:pos="2083"/>
        </w:tabs>
        <w:autoSpaceDE w:val="0"/>
        <w:autoSpaceDN w:val="0"/>
        <w:spacing w:before="200" w:line="345" w:lineRule="exact"/>
        <w:ind w:left="2151" w:hanging="703"/>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任务描述：</w:t>
      </w:r>
    </w:p>
    <w:p>
      <w:pPr>
        <w:widowControl w:val="0"/>
        <w:autoSpaceDE w:val="0"/>
        <w:autoSpaceDN w:val="0"/>
        <w:spacing w:line="336" w:lineRule="exact"/>
        <w:ind w:left="193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hint="eastAsia" w:ascii="宋体" w:hAnsi="宋体" w:eastAsia="宋体" w:cs="仿宋_GB2312"/>
          <w:color w:val="000000" w:themeColor="text1"/>
          <w:sz w:val="28"/>
          <w:szCs w:val="28"/>
          <w:lang w:val="zh-CN" w:eastAsia="zh-CN" w:bidi="zh-CN"/>
          <w14:textFill>
            <w14:solidFill>
              <w14:schemeClr w14:val="tx1"/>
            </w14:solidFill>
          </w14:textFill>
        </w:rPr>
        <w:t xml:space="preserve">①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文件处理前，请先仔细阅读指导语及背景信息。</w:t>
      </w:r>
    </w:p>
    <w:p>
      <w:pPr>
        <w:widowControl w:val="0"/>
        <w:autoSpaceDE w:val="0"/>
        <w:autoSpaceDN w:val="0"/>
        <w:spacing w:before="5" w:line="228" w:lineRule="auto"/>
        <w:ind w:left="1380" w:right="1418"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②在理解背景信息的基础上，根据测试任务内容以任务角色微分制订经营决策，完整的经营决策须包含对每个测试任务的明确回复及</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具体实施步骤。</w:t>
      </w:r>
    </w:p>
    <w:p>
      <w:pPr>
        <w:widowControl w:val="0"/>
        <w:autoSpaceDE w:val="0"/>
        <w:autoSpaceDN w:val="0"/>
        <w:spacing w:line="228" w:lineRule="auto"/>
        <w:ind w:left="1380" w:right="1275"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 xml:space="preserve">③请用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Microsoft Office Word</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 xml:space="preserve"> 文稿软件完成文件回复及处理， </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要求使用规范的商务文书格式，包括标题、文件回复及事件处理正文</w:t>
      </w:r>
      <w:r>
        <w:rPr>
          <w:rFonts w:ascii="仿宋_GB2312" w:hAnsi="仿宋_GB2312" w:eastAsia="仿宋_GB2312" w:cs="仿宋_GB2312"/>
          <w:color w:val="000000" w:themeColor="text1"/>
          <w:spacing w:val="-8"/>
          <w:sz w:val="28"/>
          <w:szCs w:val="28"/>
          <w:lang w:val="zh-CN" w:eastAsia="zh-CN" w:bidi="zh-CN"/>
          <w14:textFill>
            <w14:solidFill>
              <w14:schemeClr w14:val="tx1"/>
            </w14:solidFill>
          </w14:textFill>
        </w:rPr>
        <w:t>等基本要素。</w:t>
      </w:r>
    </w:p>
    <w:p>
      <w:pPr>
        <w:widowControl w:val="0"/>
        <w:autoSpaceDE w:val="0"/>
        <w:autoSpaceDN w:val="0"/>
        <w:spacing w:line="309" w:lineRule="exact"/>
        <w:ind w:left="1802" w:firstLine="0"/>
        <w:outlineLvl w:val="1"/>
        <w:rPr>
          <w:rFonts w:ascii="仿宋_GB2312" w:hAnsi="仿宋_GB2312" w:eastAsia="仿宋_GB2312" w:cs="仿宋_GB2312"/>
          <w:b/>
          <w:bCs/>
          <w:color w:val="000000" w:themeColor="text1"/>
          <w:sz w:val="28"/>
          <w:szCs w:val="28"/>
          <w:lang w:val="zh-CN" w:eastAsia="zh-CN" w:bidi="zh-CN"/>
          <w14:textFill>
            <w14:solidFill>
              <w14:schemeClr w14:val="tx1"/>
            </w14:solidFill>
          </w14:textFill>
        </w:rPr>
      </w:pPr>
      <w:bookmarkStart w:id="191" w:name="_Toc47460861"/>
      <w:bookmarkStart w:id="192" w:name="_Toc7119"/>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【指导语】</w:t>
      </w:r>
      <w:bookmarkEnd w:id="191"/>
      <w:bookmarkEnd w:id="192"/>
    </w:p>
    <w:p>
      <w:pPr>
        <w:widowControl w:val="0"/>
        <w:autoSpaceDE w:val="0"/>
        <w:autoSpaceDN w:val="0"/>
        <w:spacing w:line="320" w:lineRule="exact"/>
        <w:ind w:left="1951"/>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2017 年 2 月 25 日通过竞岗，你被提拔为服装一部主管，自 2 月</w:t>
      </w:r>
    </w:p>
    <w:p>
      <w:pPr>
        <w:widowControl w:val="0"/>
        <w:autoSpaceDE w:val="0"/>
        <w:autoSpaceDN w:val="0"/>
        <w:spacing w:line="320" w:lineRule="exact"/>
        <w:ind w:left="138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26 日生效。</w:t>
      </w:r>
    </w:p>
    <w:p>
      <w:pPr>
        <w:widowControl w:val="0"/>
        <w:autoSpaceDE w:val="0"/>
        <w:autoSpaceDN w:val="0"/>
        <w:spacing w:before="9" w:line="213" w:lineRule="auto"/>
        <w:ind w:left="1380" w:right="1413" w:firstLine="571"/>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 xml:space="preserve">现在是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w:t>
      </w:r>
      <w:r>
        <w:rPr>
          <w:rFonts w:ascii="仿宋_GB2312" w:hAnsi="仿宋_GB2312" w:eastAsia="仿宋_GB2312" w:cs="仿宋_GB2312"/>
          <w:color w:val="000000" w:themeColor="text1"/>
          <w:spacing w:val="-32"/>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27</w:t>
      </w:r>
      <w:r>
        <w:rPr>
          <w:rFonts w:ascii="仿宋_GB2312" w:hAnsi="仿宋_GB2312" w:eastAsia="仿宋_GB2312" w:cs="仿宋_GB2312"/>
          <w:color w:val="000000" w:themeColor="text1"/>
          <w:spacing w:val="-26"/>
          <w:sz w:val="28"/>
          <w:szCs w:val="28"/>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（周一</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16"/>
          <w:sz w:val="28"/>
          <w:szCs w:val="28"/>
          <w:lang w:val="zh-CN" w:eastAsia="zh-CN" w:bidi="zh-CN"/>
          <w14:textFill>
            <w14:solidFill>
              <w14:schemeClr w14:val="tx1"/>
            </w14:solidFill>
          </w14:textFill>
        </w:rPr>
        <w:t xml:space="preserve">上午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9：30</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，您进入自己办公室，打</w:t>
      </w:r>
      <w:r>
        <w:rPr>
          <w:rFonts w:ascii="仿宋_GB2312" w:hAnsi="仿宋_GB2312" w:eastAsia="仿宋_GB2312" w:cs="仿宋_GB2312"/>
          <w:color w:val="000000" w:themeColor="text1"/>
          <w:spacing w:val="-10"/>
          <w:sz w:val="28"/>
          <w:szCs w:val="28"/>
          <w:lang w:val="zh-CN" w:eastAsia="zh-CN" w:bidi="zh-CN"/>
          <w14:textFill>
            <w14:solidFill>
              <w14:schemeClr w14:val="tx1"/>
            </w14:solidFill>
          </w14:textFill>
        </w:rPr>
        <w:t>开电脑，登陆公司邮箱系统，里面有几封邮件，同时，桌上还有其他</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书面便函。请你尽快进入角色，完成一系列任务，将文件分出轻重缓急（</w:t>
      </w:r>
      <w:r>
        <w:rPr>
          <w:rFonts w:ascii="仿宋_GB2312" w:hAnsi="仿宋_GB2312" w:eastAsia="仿宋_GB2312" w:cs="仿宋_GB2312"/>
          <w:color w:val="000000" w:themeColor="text1"/>
          <w:spacing w:val="-5"/>
          <w:sz w:val="28"/>
          <w:szCs w:val="28"/>
          <w:lang w:val="zh-CN" w:eastAsia="zh-CN" w:bidi="zh-CN"/>
          <w14:textFill>
            <w14:solidFill>
              <w14:schemeClr w14:val="tx1"/>
            </w14:solidFill>
          </w14:textFill>
        </w:rPr>
        <w:t>注意某些文件的内在关系</w:t>
      </w:r>
      <w:r>
        <w:rPr>
          <w:rFonts w:ascii="仿宋_GB2312" w:hAnsi="仿宋_GB2312" w:eastAsia="仿宋_GB2312" w:cs="仿宋_GB2312"/>
          <w:color w:val="000000" w:themeColor="text1"/>
          <w:spacing w:val="-142"/>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，并列出处理方案或意见。</w:t>
      </w:r>
    </w:p>
    <w:p>
      <w:pPr>
        <w:widowControl w:val="0"/>
        <w:autoSpaceDE w:val="0"/>
        <w:autoSpaceDN w:val="0"/>
        <w:spacing w:line="311" w:lineRule="exact"/>
        <w:ind w:left="1802" w:firstLine="0"/>
        <w:outlineLvl w:val="1"/>
        <w:rPr>
          <w:rFonts w:ascii="仿宋_GB2312" w:hAnsi="仿宋_GB2312" w:eastAsia="仿宋_GB2312" w:cs="仿宋_GB2312"/>
          <w:b/>
          <w:bCs/>
          <w:color w:val="000000" w:themeColor="text1"/>
          <w:sz w:val="28"/>
          <w:szCs w:val="28"/>
          <w:lang w:val="zh-CN" w:eastAsia="zh-CN" w:bidi="zh-CN"/>
          <w14:textFill>
            <w14:solidFill>
              <w14:schemeClr w14:val="tx1"/>
            </w14:solidFill>
          </w14:textFill>
        </w:rPr>
      </w:pPr>
      <w:bookmarkStart w:id="193" w:name="_Toc47460862"/>
      <w:bookmarkStart w:id="194" w:name="_Toc7747"/>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【背景信息】</w:t>
      </w:r>
      <w:bookmarkEnd w:id="193"/>
      <w:bookmarkEnd w:id="194"/>
    </w:p>
    <w:p>
      <w:pPr>
        <w:widowControl w:val="0"/>
        <w:autoSpaceDE w:val="0"/>
        <w:autoSpaceDN w:val="0"/>
        <w:spacing w:line="320" w:lineRule="exact"/>
        <w:ind w:left="193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4"/>
          <w:sz w:val="28"/>
          <w:szCs w:val="28"/>
          <w:lang w:val="zh-CN" w:eastAsia="zh-CN" w:bidi="zh-CN"/>
          <w14:textFill>
            <w14:solidFill>
              <w14:schemeClr w14:val="tx1"/>
            </w14:solidFill>
          </w14:textFill>
        </w:rPr>
        <w:t xml:space="preserve">根据公司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17</w:t>
      </w:r>
      <w:r>
        <w:rPr>
          <w:rFonts w:ascii="仿宋_GB2312" w:hAnsi="仿宋_GB2312" w:eastAsia="仿宋_GB2312" w:cs="仿宋_GB2312"/>
          <w:color w:val="000000" w:themeColor="text1"/>
          <w:spacing w:val="-25"/>
          <w:sz w:val="28"/>
          <w:szCs w:val="28"/>
          <w:lang w:val="zh-CN" w:eastAsia="zh-CN" w:bidi="zh-CN"/>
          <w14:textFill>
            <w14:solidFill>
              <w14:schemeClr w14:val="tx1"/>
            </w14:solidFill>
          </w14:textFill>
        </w:rPr>
        <w:t xml:space="preserve"> 年规划，卖场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3</w:t>
      </w:r>
      <w:r>
        <w:rPr>
          <w:rFonts w:ascii="仿宋_GB2312" w:hAnsi="仿宋_GB2312" w:eastAsia="仿宋_GB2312" w:cs="仿宋_GB2312"/>
          <w:color w:val="000000" w:themeColor="text1"/>
          <w:spacing w:val="-46"/>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10</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 xml:space="preserve"> 日开始业态调整，服装一部是</w:t>
      </w:r>
    </w:p>
    <w:p>
      <w:pPr>
        <w:widowControl w:val="0"/>
        <w:autoSpaceDE w:val="0"/>
        <w:autoSpaceDN w:val="0"/>
        <w:spacing w:line="319" w:lineRule="exact"/>
        <w:ind w:left="138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4"/>
          <w:sz w:val="28"/>
          <w:szCs w:val="28"/>
          <w:lang w:val="zh-CN" w:eastAsia="zh-CN" w:bidi="zh-CN"/>
          <w14:textFill>
            <w14:solidFill>
              <w14:schemeClr w14:val="tx1"/>
            </w14:solidFill>
          </w14:textFill>
        </w:rPr>
        <w:t xml:space="preserve">重点，务必完成。服装一部负责人李总已在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w:t>
      </w:r>
      <w:r>
        <w:rPr>
          <w:rFonts w:ascii="仿宋_GB2312" w:hAnsi="仿宋_GB2312" w:eastAsia="仿宋_GB2312" w:cs="仿宋_GB2312"/>
          <w:color w:val="000000" w:themeColor="text1"/>
          <w:spacing w:val="-44"/>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26</w:t>
      </w:r>
      <w:r>
        <w:rPr>
          <w:rFonts w:ascii="仿宋_GB2312" w:hAnsi="仿宋_GB2312" w:eastAsia="仿宋_GB2312" w:cs="仿宋_GB2312"/>
          <w:color w:val="000000" w:themeColor="text1"/>
          <w:spacing w:val="-10"/>
          <w:sz w:val="28"/>
          <w:szCs w:val="28"/>
          <w:lang w:val="zh-CN" w:eastAsia="zh-CN" w:bidi="zh-CN"/>
          <w14:textFill>
            <w14:solidFill>
              <w14:schemeClr w14:val="tx1"/>
            </w14:solidFill>
          </w14:textFill>
        </w:rPr>
        <w:t xml:space="preserve"> 日前去北京,就欧</w:t>
      </w:r>
    </w:p>
    <w:p>
      <w:pPr>
        <w:widowControl w:val="0"/>
        <w:autoSpaceDE w:val="0"/>
        <w:autoSpaceDN w:val="0"/>
        <w:spacing w:before="8" w:line="216" w:lineRule="auto"/>
        <w:ind w:left="1380" w:right="1414"/>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 xml:space="preserve">时力品牌引进问题进行洽谈，根据日程安排，要在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3</w:t>
      </w:r>
      <w:r>
        <w:rPr>
          <w:rFonts w:ascii="仿宋_GB2312" w:hAnsi="仿宋_GB2312" w:eastAsia="仿宋_GB2312" w:cs="仿宋_GB2312"/>
          <w:color w:val="000000" w:themeColor="text1"/>
          <w:spacing w:val="-45"/>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w:t>
      </w:r>
      <w:r>
        <w:rPr>
          <w:rFonts w:ascii="仿宋_GB2312" w:hAnsi="仿宋_GB2312" w:eastAsia="仿宋_GB2312" w:cs="仿宋_GB2312"/>
          <w:color w:val="000000" w:themeColor="text1"/>
          <w:spacing w:val="-15"/>
          <w:sz w:val="28"/>
          <w:szCs w:val="28"/>
          <w:lang w:val="zh-CN" w:eastAsia="zh-CN" w:bidi="zh-CN"/>
          <w14:textFill>
            <w14:solidFill>
              <w14:schemeClr w14:val="tx1"/>
            </w14:solidFill>
          </w14:textFill>
        </w:rPr>
        <w:t xml:space="preserve"> 日才返回海</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口。</w:t>
      </w:r>
    </w:p>
    <w:p>
      <w:pPr>
        <w:widowControl w:val="0"/>
        <w:autoSpaceDE w:val="0"/>
        <w:autoSpaceDN w:val="0"/>
        <w:spacing w:line="306" w:lineRule="exact"/>
        <w:ind w:left="180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为庆祝 3.8 妇女节，公司准备对女装做促销活动，活动案需在 3</w:t>
      </w:r>
    </w:p>
    <w:p>
      <w:pPr>
        <w:widowControl w:val="0"/>
        <w:autoSpaceDE w:val="0"/>
        <w:autoSpaceDN w:val="0"/>
        <w:spacing w:line="320" w:lineRule="exact"/>
        <w:ind w:left="138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月 1 日前确定，并在 3 月 3 日（周五）开始促销。</w:t>
      </w:r>
    </w:p>
    <w:p>
      <w:pPr>
        <w:widowControl w:val="0"/>
        <w:autoSpaceDE w:val="0"/>
        <w:autoSpaceDN w:val="0"/>
        <w:spacing w:before="12" w:line="213" w:lineRule="auto"/>
        <w:ind w:left="1380" w:right="1413" w:firstLine="41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 xml:space="preserve">现在你是主管，但经理不在的情况下，又要负责部门相关工作， </w:t>
      </w:r>
      <w:r>
        <w:rPr>
          <w:rFonts w:ascii="仿宋_GB2312" w:hAnsi="仿宋_GB2312" w:eastAsia="仿宋_GB2312" w:cs="仿宋_GB2312"/>
          <w:color w:val="000000" w:themeColor="text1"/>
          <w:spacing w:val="-4"/>
          <w:sz w:val="28"/>
          <w:szCs w:val="28"/>
          <w:lang w:val="zh-CN" w:eastAsia="zh-CN" w:bidi="zh-CN"/>
          <w14:textFill>
            <w14:solidFill>
              <w14:schemeClr w14:val="tx1"/>
            </w14:solidFill>
          </w14:textFill>
        </w:rPr>
        <w:t>做出处理意见和决定</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下列文件中提到的“</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 xml:space="preserve"> 主管”就是你</w:t>
      </w:r>
      <w:r>
        <w:rPr>
          <w:rFonts w:ascii="仿宋_GB2312" w:hAnsi="仿宋_GB2312" w:eastAsia="仿宋_GB2312" w:cs="仿宋_GB2312"/>
          <w:color w:val="000000" w:themeColor="text1"/>
          <w:spacing w:val="-142"/>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 你可</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能需要沟通或配合的人物有：</w:t>
      </w:r>
    </w:p>
    <w:p>
      <w:pPr>
        <w:widowControl w:val="0"/>
        <w:autoSpaceDE w:val="0"/>
        <w:autoSpaceDN w:val="0"/>
        <w:spacing w:line="310" w:lineRule="exact"/>
        <w:ind w:left="180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总经理：刘总</w:t>
      </w:r>
    </w:p>
    <w:p>
      <w:pPr>
        <w:widowControl w:val="0"/>
        <w:autoSpaceDE w:val="0"/>
        <w:autoSpaceDN w:val="0"/>
        <w:spacing w:before="11" w:line="213" w:lineRule="auto"/>
        <w:ind w:left="1800" w:right="6502"/>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5"/>
          <w:sz w:val="28"/>
          <w:szCs w:val="28"/>
          <w:lang w:val="zh-CN" w:eastAsia="zh-CN" w:bidi="zh-CN"/>
          <w14:textFill>
            <w14:solidFill>
              <w14:schemeClr w14:val="tx1"/>
            </w14:solidFill>
          </w14:textFill>
        </w:rPr>
        <w:t>服装一部负责人：李总</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 xml:space="preserve">市场部负责人：罗总 行政部负责人：薛总 </w:t>
      </w:r>
      <w:r>
        <w:rPr>
          <w:rFonts w:ascii="仿宋_GB2312" w:hAnsi="仿宋_GB2312" w:eastAsia="仿宋_GB2312" w:cs="仿宋_GB2312"/>
          <w:color w:val="000000" w:themeColor="text1"/>
          <w:spacing w:val="-5"/>
          <w:sz w:val="28"/>
          <w:szCs w:val="28"/>
          <w:lang w:val="zh-CN" w:eastAsia="zh-CN" w:bidi="zh-CN"/>
          <w14:textFill>
            <w14:solidFill>
              <w14:schemeClr w14:val="tx1"/>
            </w14:solidFill>
          </w14:textFill>
        </w:rPr>
        <w:t>财务部负责人：蔡主管企划室负责人：王主管</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服装一部柜长：小张 办公室文员：林小姐</w:t>
      </w:r>
    </w:p>
    <w:p>
      <w:pPr>
        <w:widowControl w:val="0"/>
        <w:autoSpaceDE w:val="0"/>
        <w:autoSpaceDN w:val="0"/>
        <w:spacing w:line="314" w:lineRule="exact"/>
        <w:ind w:left="138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指导语及背景信息的理解确认：</w:t>
      </w:r>
    </w:p>
    <w:p>
      <w:pPr>
        <w:widowControl w:val="0"/>
        <w:autoSpaceDE w:val="0"/>
        <w:autoSpaceDN w:val="0"/>
        <w:spacing w:before="13" w:line="213" w:lineRule="auto"/>
        <w:ind w:left="1380" w:right="1464"/>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经过认真阅读上文指导语及背景信息，请您在下列题目后划“√”：</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 xml:space="preserve"> 1</w:t>
      </w:r>
      <w:r>
        <w:rPr>
          <w:rFonts w:ascii="仿宋_GB2312" w:hAnsi="仿宋_GB2312" w:eastAsia="仿宋_GB2312" w:cs="仿宋_GB2312"/>
          <w:color w:val="000000" w:themeColor="text1"/>
          <w:spacing w:val="-10"/>
          <w:sz w:val="28"/>
          <w:szCs w:val="28"/>
          <w:lang w:val="zh-CN" w:eastAsia="zh-CN" w:bidi="zh-CN"/>
          <w14:textFill>
            <w14:solidFill>
              <w14:schemeClr w14:val="tx1"/>
            </w14:solidFill>
          </w14:textFill>
        </w:rPr>
        <w:t xml:space="preserve">、你现在时间是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w:t>
      </w:r>
      <w:r>
        <w:rPr>
          <w:rFonts w:ascii="仿宋_GB2312" w:hAnsi="仿宋_GB2312" w:eastAsia="仿宋_GB2312" w:cs="仿宋_GB2312"/>
          <w:color w:val="000000" w:themeColor="text1"/>
          <w:spacing w:val="-48"/>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27</w:t>
      </w:r>
      <w:r>
        <w:rPr>
          <w:rFonts w:ascii="仿宋_GB2312" w:hAnsi="仿宋_GB2312" w:eastAsia="仿宋_GB2312" w:cs="仿宋_GB2312"/>
          <w:color w:val="000000" w:themeColor="text1"/>
          <w:spacing w:val="-36"/>
          <w:sz w:val="28"/>
          <w:szCs w:val="28"/>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周一</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25"/>
          <w:sz w:val="28"/>
          <w:szCs w:val="28"/>
          <w:lang w:val="zh-CN" w:eastAsia="zh-CN" w:bidi="zh-CN"/>
          <w14:textFill>
            <w14:solidFill>
              <w14:schemeClr w14:val="tx1"/>
            </w14:solidFill>
          </w14:textFill>
        </w:rPr>
        <w:t xml:space="preserve">上午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9：30</w:t>
      </w:r>
      <w:r>
        <w:rPr>
          <w:rFonts w:ascii="仿宋_GB2312" w:hAnsi="仿宋_GB2312" w:eastAsia="仿宋_GB2312" w:cs="仿宋_GB2312"/>
          <w:color w:val="000000" w:themeColor="text1"/>
          <w:spacing w:val="-24"/>
          <w:sz w:val="28"/>
          <w:szCs w:val="28"/>
          <w:lang w:val="zh-CN" w:eastAsia="zh-CN" w:bidi="zh-CN"/>
          <w14:textFill>
            <w14:solidFill>
              <w14:schemeClr w14:val="tx1"/>
            </w14:solidFill>
          </w14:textFill>
        </w:rPr>
        <w:t xml:space="preserve"> 分。</w:t>
      </w:r>
    </w:p>
    <w:p>
      <w:pPr>
        <w:widowControl w:val="0"/>
        <w:tabs>
          <w:tab w:val="left" w:pos="3480"/>
        </w:tabs>
        <w:autoSpaceDE w:val="0"/>
        <w:autoSpaceDN w:val="0"/>
        <w:spacing w:line="309" w:lineRule="exact"/>
        <w:ind w:left="2081"/>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widowControl w:val="0"/>
        <w:tabs>
          <w:tab w:val="left" w:pos="3341"/>
        </w:tabs>
        <w:autoSpaceDE w:val="0"/>
        <w:autoSpaceDN w:val="0"/>
        <w:spacing w:before="12" w:line="213" w:lineRule="auto"/>
        <w:ind w:left="1942" w:right="1742" w:hanging="562"/>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2、你登陆</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公</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司邮</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件</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系统，</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里</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面有</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邮件</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，桌面</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也</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有一</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些书</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面便函</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widowControl w:val="0"/>
        <w:tabs>
          <w:tab w:val="left" w:pos="3341"/>
        </w:tabs>
        <w:autoSpaceDE w:val="0"/>
        <w:autoSpaceDN w:val="0"/>
        <w:spacing w:line="216" w:lineRule="auto"/>
        <w:ind w:left="1942" w:right="5802" w:hanging="562"/>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3、公司</w:t>
      </w:r>
      <w:r>
        <w:rPr>
          <w:rFonts w:ascii="仿宋_GB2312" w:hAnsi="仿宋_GB2312" w:eastAsia="仿宋_GB2312" w:cs="仿宋_GB2312"/>
          <w:color w:val="000000" w:themeColor="text1"/>
          <w:spacing w:val="-69"/>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3</w:t>
      </w:r>
      <w:r>
        <w:rPr>
          <w:rFonts w:ascii="仿宋_GB2312" w:hAnsi="仿宋_GB2312" w:eastAsia="仿宋_GB2312" w:cs="仿宋_GB2312"/>
          <w:color w:val="000000" w:themeColor="text1"/>
          <w:spacing w:val="-70"/>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月</w:t>
      </w:r>
      <w:r>
        <w:rPr>
          <w:rFonts w:ascii="仿宋_GB2312" w:hAnsi="仿宋_GB2312" w:eastAsia="仿宋_GB2312" w:cs="仿宋_GB2312"/>
          <w:color w:val="000000" w:themeColor="text1"/>
          <w:spacing w:val="-68"/>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10</w:t>
      </w:r>
      <w:r>
        <w:rPr>
          <w:rFonts w:ascii="仿宋_GB2312" w:hAnsi="仿宋_GB2312" w:eastAsia="仿宋_GB2312" w:cs="仿宋_GB2312"/>
          <w:color w:val="000000" w:themeColor="text1"/>
          <w:spacing w:val="-70"/>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日</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开始业</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态</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调</w:t>
      </w:r>
      <w:r>
        <w:rPr>
          <w:rFonts w:ascii="仿宋_GB2312" w:hAnsi="仿宋_GB2312" w:eastAsia="仿宋_GB2312" w:cs="仿宋_GB2312"/>
          <w:color w:val="000000" w:themeColor="text1"/>
          <w:spacing w:val="-14"/>
          <w:sz w:val="28"/>
          <w:szCs w:val="28"/>
          <w:lang w:val="zh-CN" w:eastAsia="zh-CN" w:bidi="zh-CN"/>
          <w14:textFill>
            <w14:solidFill>
              <w14:schemeClr w14:val="tx1"/>
            </w14:solidFill>
          </w14:textFill>
        </w:rPr>
        <w:t>整</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spacing w:line="216" w:lineRule="auto"/>
        <w:rPr>
          <w:color w:val="000000" w:themeColor="text1"/>
          <w14:textFill>
            <w14:solidFill>
              <w14:schemeClr w14:val="tx1"/>
            </w14:solidFill>
          </w14:textFill>
        </w:rPr>
        <w:sectPr>
          <w:pgSz w:w="11910" w:h="16840"/>
          <w:pgMar w:top="1340" w:right="380" w:bottom="960" w:left="420" w:header="0" w:footer="694" w:gutter="0"/>
          <w:cols w:space="720" w:num="1"/>
        </w:sectPr>
      </w:pPr>
    </w:p>
    <w:p>
      <w:pPr>
        <w:widowControl w:val="0"/>
        <w:tabs>
          <w:tab w:val="left" w:pos="3201"/>
        </w:tabs>
        <w:autoSpaceDE w:val="0"/>
        <w:autoSpaceDN w:val="0"/>
        <w:spacing w:before="69" w:line="213" w:lineRule="auto"/>
        <w:ind w:left="1800" w:right="2230" w:hanging="42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4、你的上</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级</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李总</w:t>
      </w:r>
      <w:r>
        <w:rPr>
          <w:rFonts w:ascii="仿宋_GB2312" w:hAnsi="仿宋_GB2312" w:eastAsia="仿宋_GB2312" w:cs="仿宋_GB2312"/>
          <w:color w:val="000000" w:themeColor="text1"/>
          <w:spacing w:val="-68"/>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w:t>
      </w:r>
      <w:r>
        <w:rPr>
          <w:rFonts w:ascii="仿宋_GB2312" w:hAnsi="仿宋_GB2312" w:eastAsia="仿宋_GB2312" w:cs="仿宋_GB2312"/>
          <w:color w:val="000000" w:themeColor="text1"/>
          <w:spacing w:val="-69"/>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月</w:t>
      </w:r>
      <w:r>
        <w:rPr>
          <w:rFonts w:ascii="仿宋_GB2312" w:hAnsi="仿宋_GB2312" w:eastAsia="仿宋_GB2312" w:cs="仿宋_GB2312"/>
          <w:color w:val="000000" w:themeColor="text1"/>
          <w:spacing w:val="-69"/>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26</w:t>
      </w:r>
      <w:r>
        <w:rPr>
          <w:rFonts w:ascii="仿宋_GB2312" w:hAnsi="仿宋_GB2312" w:eastAsia="仿宋_GB2312" w:cs="仿宋_GB2312"/>
          <w:color w:val="000000" w:themeColor="text1"/>
          <w:spacing w:val="-69"/>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日去</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北</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京，3</w:t>
      </w:r>
      <w:r>
        <w:rPr>
          <w:rFonts w:ascii="仿宋_GB2312" w:hAnsi="仿宋_GB2312" w:eastAsia="仿宋_GB2312" w:cs="仿宋_GB2312"/>
          <w:color w:val="000000" w:themeColor="text1"/>
          <w:spacing w:val="-69"/>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月</w:t>
      </w:r>
      <w:r>
        <w:rPr>
          <w:rFonts w:ascii="仿宋_GB2312" w:hAnsi="仿宋_GB2312" w:eastAsia="仿宋_GB2312" w:cs="仿宋_GB2312"/>
          <w:color w:val="000000" w:themeColor="text1"/>
          <w:spacing w:val="-69"/>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w:t>
      </w:r>
      <w:r>
        <w:rPr>
          <w:rFonts w:ascii="仿宋_GB2312" w:hAnsi="仿宋_GB2312" w:eastAsia="仿宋_GB2312" w:cs="仿宋_GB2312"/>
          <w:color w:val="000000" w:themeColor="text1"/>
          <w:spacing w:val="-69"/>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日才能回</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到海</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口</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widowControl w:val="0"/>
        <w:tabs>
          <w:tab w:val="left" w:pos="3201"/>
        </w:tabs>
        <w:autoSpaceDE w:val="0"/>
        <w:autoSpaceDN w:val="0"/>
        <w:spacing w:before="3" w:line="213" w:lineRule="auto"/>
        <w:ind w:left="1800" w:right="2650" w:hanging="42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5、公司</w:t>
      </w:r>
      <w:r>
        <w:rPr>
          <w:rFonts w:ascii="仿宋_GB2312" w:hAnsi="仿宋_GB2312" w:eastAsia="仿宋_GB2312" w:cs="仿宋_GB2312"/>
          <w:color w:val="000000" w:themeColor="text1"/>
          <w:spacing w:val="-69"/>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3.8</w:t>
      </w:r>
      <w:r>
        <w:rPr>
          <w:rFonts w:ascii="仿宋_GB2312" w:hAnsi="仿宋_GB2312" w:eastAsia="仿宋_GB2312" w:cs="仿宋_GB2312"/>
          <w:color w:val="000000" w:themeColor="text1"/>
          <w:spacing w:val="-69"/>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妇女</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节</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，活动案</w:t>
      </w:r>
      <w:r>
        <w:rPr>
          <w:rFonts w:ascii="仿宋_GB2312" w:hAnsi="仿宋_GB2312" w:eastAsia="仿宋_GB2312" w:cs="仿宋_GB2312"/>
          <w:color w:val="000000" w:themeColor="text1"/>
          <w:spacing w:val="-67"/>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1</w:t>
      </w:r>
      <w:r>
        <w:rPr>
          <w:rFonts w:ascii="仿宋_GB2312" w:hAnsi="仿宋_GB2312" w:eastAsia="仿宋_GB2312" w:cs="仿宋_GB2312"/>
          <w:color w:val="000000" w:themeColor="text1"/>
          <w:spacing w:val="-69"/>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号</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前确</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定，3</w:t>
      </w:r>
      <w:r>
        <w:rPr>
          <w:rFonts w:ascii="仿宋_GB2312" w:hAnsi="仿宋_GB2312" w:eastAsia="仿宋_GB2312" w:cs="仿宋_GB2312"/>
          <w:color w:val="000000" w:themeColor="text1"/>
          <w:spacing w:val="-69"/>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号开始</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促</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销。A、是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widowControl w:val="0"/>
        <w:autoSpaceDE w:val="0"/>
        <w:autoSpaceDN w:val="0"/>
        <w:spacing w:line="216" w:lineRule="auto"/>
        <w:ind w:left="1380" w:right="1418"/>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6</w:t>
      </w:r>
      <w:r>
        <w:rPr>
          <w:rFonts w:ascii="仿宋_GB2312" w:hAnsi="仿宋_GB2312" w:eastAsia="仿宋_GB2312" w:cs="仿宋_GB2312"/>
          <w:color w:val="000000" w:themeColor="text1"/>
          <w:spacing w:val="-8"/>
          <w:sz w:val="28"/>
          <w:szCs w:val="28"/>
          <w:lang w:val="zh-CN" w:eastAsia="zh-CN" w:bidi="zh-CN"/>
          <w14:textFill>
            <w14:solidFill>
              <w14:schemeClr w14:val="tx1"/>
            </w14:solidFill>
          </w14:textFill>
        </w:rPr>
        <w:t xml:space="preserve">、你就是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 xml:space="preserve"> 主管，现在李总不在，你要负责部门工作，做出处理意</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见决定。</w:t>
      </w:r>
    </w:p>
    <w:p>
      <w:pPr>
        <w:widowControl w:val="0"/>
        <w:tabs>
          <w:tab w:val="left" w:pos="3201"/>
        </w:tabs>
        <w:autoSpaceDE w:val="0"/>
        <w:autoSpaceDN w:val="0"/>
        <w:spacing w:line="306" w:lineRule="exact"/>
        <w:ind w:left="180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widowControl w:val="0"/>
        <w:tabs>
          <w:tab w:val="left" w:pos="4322"/>
          <w:tab w:val="left" w:pos="5441"/>
          <w:tab w:val="left" w:pos="6422"/>
          <w:tab w:val="left" w:pos="7402"/>
          <w:tab w:val="left" w:pos="8384"/>
        </w:tabs>
        <w:autoSpaceDE w:val="0"/>
        <w:autoSpaceDN w:val="0"/>
        <w:spacing w:before="5" w:line="216" w:lineRule="auto"/>
        <w:ind w:left="1519" w:right="1742"/>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正确答案：1</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2、A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3、A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4、A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5、A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6、A） 如果你的</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答</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案与</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上</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面有不</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一</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样，</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请再</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次阅读</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指</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导语</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和背</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景信息</w:t>
      </w:r>
      <w:r>
        <w:rPr>
          <w:rFonts w:ascii="仿宋_GB2312" w:hAnsi="仿宋_GB2312" w:eastAsia="仿宋_GB2312" w:cs="仿宋_GB2312"/>
          <w:color w:val="000000" w:themeColor="text1"/>
          <w:spacing w:val="-14"/>
          <w:sz w:val="28"/>
          <w:szCs w:val="28"/>
          <w:lang w:val="zh-CN" w:eastAsia="zh-CN" w:bidi="zh-CN"/>
          <w14:textFill>
            <w14:solidFill>
              <w14:schemeClr w14:val="tx1"/>
            </w14:solidFill>
          </w14:textFill>
        </w:rPr>
        <w:t>。</w:t>
      </w:r>
    </w:p>
    <w:p>
      <w:pPr>
        <w:widowControl w:val="0"/>
        <w:autoSpaceDE w:val="0"/>
        <w:autoSpaceDN w:val="0"/>
        <w:spacing w:line="326" w:lineRule="exact"/>
        <w:ind w:left="138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 测试任务 】</w:t>
      </w:r>
    </w:p>
    <w:tbl>
      <w:tblPr>
        <w:tblStyle w:val="8"/>
        <w:tblW w:w="9182"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1" w:hRule="atLeast"/>
        </w:trPr>
        <w:tc>
          <w:tcPr>
            <w:tcW w:w="9182" w:type="dxa"/>
          </w:tcPr>
          <w:p>
            <w:pPr>
              <w:widowControl w:val="0"/>
              <w:autoSpaceDE w:val="0"/>
              <w:autoSpaceDN w:val="0"/>
              <w:spacing w:before="17"/>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文件一</w:t>
            </w:r>
          </w:p>
          <w:p>
            <w:pPr>
              <w:widowControl w:val="0"/>
              <w:autoSpaceDE w:val="0"/>
              <w:autoSpaceDN w:val="0"/>
              <w:spacing w:before="31"/>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w:t>
            </w:r>
          </w:p>
          <w:p>
            <w:pPr>
              <w:widowControl w:val="0"/>
              <w:tabs>
                <w:tab w:val="left" w:pos="2027"/>
              </w:tabs>
              <w:autoSpaceDE w:val="0"/>
              <w:autoSpaceDN w:val="0"/>
              <w:spacing w:before="34"/>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来件人：小王</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下属柜长</w:t>
            </w:r>
          </w:p>
          <w:p>
            <w:pPr>
              <w:widowControl w:val="0"/>
              <w:tabs>
                <w:tab w:val="left" w:pos="1967"/>
                <w:tab w:val="left" w:pos="2087"/>
              </w:tabs>
              <w:autoSpaceDE w:val="0"/>
              <w:autoSpaceDN w:val="0"/>
              <w:spacing w:before="33" w:line="264" w:lineRule="auto"/>
              <w:ind w:left="107" w:right="5762"/>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服装一部主</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日期：2</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26</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21：00</w:t>
            </w:r>
          </w:p>
          <w:p>
            <w:pPr>
              <w:widowControl w:val="0"/>
              <w:autoSpaceDE w:val="0"/>
              <w:autoSpaceDN w:val="0"/>
              <w:spacing w:before="3" w:line="266" w:lineRule="auto"/>
              <w:ind w:left="107" w:right="8162"/>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主管：</w:t>
            </w:r>
          </w:p>
          <w:p>
            <w:pPr>
              <w:widowControl w:val="0"/>
              <w:autoSpaceDE w:val="0"/>
              <w:autoSpaceDN w:val="0"/>
              <w:spacing w:line="266" w:lineRule="auto"/>
              <w:ind w:left="107" w:right="93" w:firstLine="359"/>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 xml:space="preserve">您好！ 首先非常感谢你阅读这封邮件。弹指间，来公司已快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8</w:t>
            </w:r>
            <w:r>
              <w:rPr>
                <w:rFonts w:ascii="仿宋_GB2312" w:hAnsi="仿宋_GB2312" w:eastAsia="仿宋_GB2312" w:cs="仿宋_GB2312"/>
                <w:color w:val="000000" w:themeColor="text1"/>
                <w:spacing w:val="-10"/>
                <w:sz w:val="24"/>
                <w:szCs w:val="22"/>
                <w:lang w:val="zh-CN" w:eastAsia="zh-CN" w:bidi="zh-CN"/>
                <w14:textFill>
                  <w14:solidFill>
                    <w14:schemeClr w14:val="tx1"/>
                  </w14:solidFill>
                </w14:textFill>
              </w:rPr>
              <w:t xml:space="preserve"> 年了。从超市到精</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品，从精品到服装一、服装二，</w:t>
            </w:r>
            <w:r>
              <w:rPr>
                <w:rFonts w:ascii="仿宋_GB2312" w:hAnsi="仿宋_GB2312" w:eastAsia="仿宋_GB2312" w:cs="仿宋_GB2312"/>
                <w:color w:val="000000" w:themeColor="text1"/>
                <w:spacing w:val="-12"/>
                <w:sz w:val="24"/>
                <w:szCs w:val="22"/>
                <w:lang w:val="zh-CN" w:eastAsia="zh-CN" w:bidi="zh-CN"/>
                <w14:textFill>
                  <w14:solidFill>
                    <w14:schemeClr w14:val="tx1"/>
                  </w14:solidFill>
                </w14:textFill>
              </w:rPr>
              <w:t>8</w:t>
            </w:r>
            <w:r>
              <w:rPr>
                <w:rFonts w:ascii="仿宋_GB2312" w:hAnsi="仿宋_GB2312" w:eastAsia="仿宋_GB2312" w:cs="仿宋_GB2312"/>
                <w:color w:val="000000" w:themeColor="text1"/>
                <w:spacing w:val="-10"/>
                <w:sz w:val="24"/>
                <w:szCs w:val="22"/>
                <w:lang w:val="zh-CN" w:eastAsia="zh-CN" w:bidi="zh-CN"/>
                <w14:textFill>
                  <w14:solidFill>
                    <w14:schemeClr w14:val="tx1"/>
                  </w14:solidFill>
                </w14:textFill>
              </w:rPr>
              <w:t xml:space="preserve"> 年间我经历了公司卖场所有部门，自认为工作兢兢业</w:t>
            </w:r>
            <w:r>
              <w:rPr>
                <w:rFonts w:ascii="仿宋_GB2312" w:hAnsi="仿宋_GB2312" w:eastAsia="仿宋_GB2312" w:cs="仿宋_GB2312"/>
                <w:color w:val="000000" w:themeColor="text1"/>
                <w:spacing w:val="-23"/>
                <w:sz w:val="24"/>
                <w:szCs w:val="22"/>
                <w:lang w:val="zh-CN" w:eastAsia="zh-CN" w:bidi="zh-CN"/>
                <w14:textFill>
                  <w14:solidFill>
                    <w14:schemeClr w14:val="tx1"/>
                  </w14:solidFill>
                </w14:textFill>
              </w:rPr>
              <w:t xml:space="preserve">业，也受到上级和同事的好评。在几次的卖场主管竞聘中，我都积极努力地参与，却……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面对比我晚来公司的同事一个个如愿晋升主管，甚至还有跳槽到其他商场当上经理， 我心中有种莫名的失落，感觉在东方发展前景渺茫。不瞒您说，即将开业的万国商场人事总监打过电话给我。说实话，我对东方有割舍不下的情缘，可面对现实，我却很迷茫，困惑……</w:t>
            </w:r>
          </w:p>
          <w:p>
            <w:pPr>
              <w:widowControl w:val="0"/>
              <w:autoSpaceDE w:val="0"/>
              <w:autoSpaceDN w:val="0"/>
              <w:spacing w:line="299"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对文件一的回复：</w:t>
            </w:r>
          </w:p>
          <w:p>
            <w:pPr>
              <w:widowControl w:val="0"/>
              <w:autoSpaceDE w:val="0"/>
              <w:autoSpaceDN w:val="0"/>
              <w:spacing w:before="29"/>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027"/>
                <w:tab w:val="left" w:pos="3468"/>
                <w:tab w:val="left" w:pos="4668"/>
                <w:tab w:val="left" w:pos="5748"/>
              </w:tabs>
              <w:autoSpaceDE w:val="0"/>
              <w:autoSpaceDN w:val="0"/>
              <w:spacing w:before="31"/>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3643"/>
              </w:tabs>
              <w:autoSpaceDE w:val="0"/>
              <w:autoSpaceDN w:val="0"/>
              <w:spacing w:before="34"/>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before="33" w:line="303"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3" w:hRule="atLeast"/>
        </w:trPr>
        <w:tc>
          <w:tcPr>
            <w:tcW w:w="9182" w:type="dxa"/>
          </w:tcPr>
          <w:p>
            <w:pPr>
              <w:widowControl w:val="0"/>
              <w:autoSpaceDE w:val="0"/>
              <w:autoSpaceDN w:val="0"/>
              <w:spacing w:before="15"/>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文件二</w:t>
            </w:r>
          </w:p>
          <w:p>
            <w:pPr>
              <w:widowControl w:val="0"/>
              <w:autoSpaceDE w:val="0"/>
              <w:autoSpaceDN w:val="0"/>
              <w:spacing w:before="3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w:t>
            </w:r>
          </w:p>
          <w:p>
            <w:pPr>
              <w:widowControl w:val="0"/>
              <w:tabs>
                <w:tab w:val="left" w:pos="1967"/>
                <w:tab w:val="left" w:pos="2027"/>
              </w:tabs>
              <w:autoSpaceDE w:val="0"/>
              <w:autoSpaceDN w:val="0"/>
              <w:spacing w:before="34" w:line="264" w:lineRule="auto"/>
              <w:ind w:left="107" w:right="510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来件人：李雯</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总助/服装一部经</w:t>
            </w:r>
            <w:r>
              <w:rPr>
                <w:rFonts w:ascii="仿宋_GB2312" w:hAnsi="仿宋_GB2312" w:eastAsia="仿宋_GB2312" w:cs="仿宋_GB2312"/>
                <w:color w:val="000000" w:themeColor="text1"/>
                <w:spacing w:val="-16"/>
                <w:sz w:val="24"/>
                <w:szCs w:val="22"/>
                <w:lang w:val="zh-CN" w:eastAsia="zh-CN" w:bidi="zh-CN"/>
                <w14:textFill>
                  <w14:solidFill>
                    <w14:schemeClr w14:val="tx1"/>
                  </w14:solidFill>
                </w14:textFill>
              </w:rPr>
              <w:t>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服装一部主管</w:t>
            </w:r>
          </w:p>
          <w:p>
            <w:pPr>
              <w:widowControl w:val="0"/>
              <w:tabs>
                <w:tab w:val="left" w:pos="2087"/>
              </w:tabs>
              <w:autoSpaceDE w:val="0"/>
              <w:autoSpaceDN w:val="0"/>
              <w:spacing w:before="2" w:line="266" w:lineRule="auto"/>
              <w:ind w:left="107" w:right="636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日期：2</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26</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 xml:space="preserve">12：00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w:t>
            </w:r>
          </w:p>
          <w:p>
            <w:pPr>
              <w:widowControl w:val="0"/>
              <w:autoSpaceDE w:val="0"/>
              <w:autoSpaceDN w:val="0"/>
              <w:spacing w:line="304"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31"/>
                <w:sz w:val="24"/>
                <w:szCs w:val="22"/>
                <w:lang w:val="zh-CN" w:eastAsia="zh-CN" w:bidi="zh-CN"/>
                <w14:textFill>
                  <w14:solidFill>
                    <w14:schemeClr w14:val="tx1"/>
                  </w14:solidFill>
                </w14:textFill>
              </w:rPr>
              <w:t xml:space="preserve">小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w:t>
            </w:r>
          </w:p>
          <w:p>
            <w:pPr>
              <w:widowControl w:val="0"/>
              <w:autoSpaceDE w:val="0"/>
              <w:autoSpaceDN w:val="0"/>
              <w:spacing w:before="34" w:line="264" w:lineRule="auto"/>
              <w:ind w:left="107" w:right="93" w:firstLine="479"/>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3"/>
                <w:sz w:val="24"/>
                <w:szCs w:val="22"/>
                <w:lang w:val="zh-CN" w:eastAsia="zh-CN" w:bidi="zh-CN"/>
                <w14:textFill>
                  <w14:solidFill>
                    <w14:schemeClr w14:val="tx1"/>
                  </w14:solidFill>
                </w14:textFill>
              </w:rPr>
              <w:t xml:space="preserve">女装欧时力营销总监王先生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27"/>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7"/>
                <w:sz w:val="24"/>
                <w:szCs w:val="22"/>
                <w:lang w:val="zh-CN" w:eastAsia="zh-CN" w:bidi="zh-CN"/>
                <w14:textFill>
                  <w14:solidFill>
                    <w14:schemeClr w14:val="tx1"/>
                  </w14:solidFill>
                </w14:textFill>
              </w:rPr>
              <w:t xml:space="preserve"> 号将随我来海口做进一步洽谈。初步有意入驻东方，但前提条件需在显著和优越的方位。根据你的思路，结合商场实际，建议一个</w:t>
            </w:r>
            <w:r>
              <w:rPr>
                <w:rFonts w:ascii="仿宋_GB2312" w:hAnsi="仿宋_GB2312" w:eastAsia="仿宋_GB2312" w:cs="仿宋_GB2312"/>
                <w:color w:val="000000" w:themeColor="text1"/>
                <w:spacing w:val="-10"/>
                <w:sz w:val="24"/>
                <w:szCs w:val="22"/>
                <w:lang w:val="zh-CN" w:eastAsia="zh-CN" w:bidi="zh-CN"/>
                <w14:textFill>
                  <w14:solidFill>
                    <w14:schemeClr w14:val="tx1"/>
                  </w14:solidFill>
                </w14:textFill>
              </w:rPr>
              <w:t xml:space="preserve">可被调整的专柜，说明被调整理由，在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28</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日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6</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 xml:space="preserve"> 点前发回我的邮箱。</w:t>
            </w:r>
          </w:p>
          <w:p>
            <w:pPr>
              <w:widowControl w:val="0"/>
              <w:autoSpaceDE w:val="0"/>
              <w:autoSpaceDN w:val="0"/>
              <w:spacing w:before="5"/>
              <w:ind w:left="587"/>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另预定一间单人海景客房，3 月 2 日一晚，费用王总自付。</w:t>
            </w:r>
          </w:p>
          <w:p>
            <w:pPr>
              <w:widowControl w:val="0"/>
              <w:autoSpaceDE w:val="0"/>
              <w:autoSpaceDN w:val="0"/>
              <w:spacing w:before="34" w:line="306"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对文件二的回复：</w:t>
            </w:r>
          </w:p>
        </w:tc>
      </w:tr>
    </w:tbl>
    <w:p>
      <w:pPr>
        <w:spacing w:line="306" w:lineRule="exact"/>
        <w:rPr>
          <w:color w:val="000000" w:themeColor="text1"/>
          <w:sz w:val="24"/>
          <w14:textFill>
            <w14:solidFill>
              <w14:schemeClr w14:val="tx1"/>
            </w14:solidFill>
          </w14:textFill>
        </w:rPr>
        <w:sectPr>
          <w:pgSz w:w="11910" w:h="16840"/>
          <w:pgMar w:top="1360" w:right="380" w:bottom="960" w:left="420" w:header="0" w:footer="694" w:gutter="0"/>
          <w:cols w:space="720" w:num="1"/>
        </w:sectPr>
      </w:pPr>
    </w:p>
    <w:tbl>
      <w:tblPr>
        <w:tblStyle w:val="8"/>
        <w:tblW w:w="9182"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9182" w:type="dxa"/>
          </w:tcPr>
          <w:p>
            <w:pPr>
              <w:widowControl w:val="0"/>
              <w:autoSpaceDE w:val="0"/>
              <w:autoSpaceDN w:val="0"/>
              <w:spacing w:before="31"/>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b/>
                <w:color w:val="000000" w:themeColor="text1"/>
                <w:spacing w:val="2"/>
                <w:w w:val="99"/>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907"/>
                <w:tab w:val="left" w:pos="3108"/>
                <w:tab w:val="left" w:pos="4068"/>
                <w:tab w:val="left" w:pos="5148"/>
              </w:tabs>
              <w:autoSpaceDE w:val="0"/>
              <w:autoSpaceDN w:val="0"/>
              <w:spacing w:before="33"/>
              <w:ind w:left="22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123"/>
              </w:tabs>
              <w:autoSpaceDE w:val="0"/>
              <w:autoSpaceDN w:val="0"/>
              <w:spacing w:before="34"/>
              <w:ind w:left="22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before="31" w:line="289"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0" w:hRule="atLeast"/>
        </w:trPr>
        <w:tc>
          <w:tcPr>
            <w:tcW w:w="9182" w:type="dxa"/>
          </w:tcPr>
          <w:p>
            <w:pPr>
              <w:widowControl w:val="0"/>
              <w:autoSpaceDE w:val="0"/>
              <w:autoSpaceDN w:val="0"/>
              <w:spacing w:line="304"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文件三</w:t>
            </w:r>
          </w:p>
          <w:p>
            <w:pPr>
              <w:widowControl w:val="0"/>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w:t>
            </w:r>
          </w:p>
          <w:p>
            <w:pPr>
              <w:widowControl w:val="0"/>
              <w:tabs>
                <w:tab w:val="left" w:pos="2147"/>
              </w:tabs>
              <w:autoSpaceDE w:val="0"/>
              <w:autoSpaceDN w:val="0"/>
              <w:spacing w:before="1" w:line="235" w:lineRule="auto"/>
              <w:ind w:left="107" w:right="522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来件人：薛菲</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总助/行政部经</w:t>
            </w:r>
            <w:r>
              <w:rPr>
                <w:rFonts w:ascii="仿宋_GB2312" w:hAnsi="仿宋_GB2312" w:eastAsia="仿宋_GB2312" w:cs="仿宋_GB2312"/>
                <w:color w:val="000000" w:themeColor="text1"/>
                <w:spacing w:val="-16"/>
                <w:sz w:val="24"/>
                <w:szCs w:val="22"/>
                <w:lang w:val="zh-CN" w:eastAsia="zh-CN" w:bidi="zh-CN"/>
                <w14:textFill>
                  <w14:solidFill>
                    <w14:schemeClr w14:val="tx1"/>
                  </w14:solidFill>
                </w14:textFill>
              </w:rPr>
              <w:t>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p>
          <w:p>
            <w:pPr>
              <w:widowControl w:val="0"/>
              <w:autoSpaceDE w:val="0"/>
              <w:autoSpaceDN w:val="0"/>
              <w:spacing w:line="296"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服装一部主管</w:t>
            </w:r>
          </w:p>
          <w:p>
            <w:pPr>
              <w:widowControl w:val="0"/>
              <w:tabs>
                <w:tab w:val="left" w:pos="2208"/>
              </w:tabs>
              <w:autoSpaceDE w:val="0"/>
              <w:autoSpaceDN w:val="0"/>
              <w:spacing w:before="1" w:line="235" w:lineRule="auto"/>
              <w:ind w:left="107" w:right="624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日期：2</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26</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 xml:space="preserve">14：00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w:t>
            </w:r>
          </w:p>
          <w:p>
            <w:pPr>
              <w:widowControl w:val="0"/>
              <w:autoSpaceDE w:val="0"/>
              <w:autoSpaceDN w:val="0"/>
              <w:spacing w:line="297" w:lineRule="exact"/>
              <w:ind w:left="58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A 主管：</w:t>
            </w:r>
          </w:p>
          <w:p>
            <w:pPr>
              <w:widowControl w:val="0"/>
              <w:autoSpaceDE w:val="0"/>
              <w:autoSpaceDN w:val="0"/>
              <w:spacing w:before="1" w:line="235" w:lineRule="auto"/>
              <w:ind w:left="107" w:right="97" w:firstLine="47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27</w:t>
            </w:r>
            <w:r>
              <w:rPr>
                <w:rFonts w:ascii="仿宋_GB2312" w:hAnsi="仿宋_GB2312" w:eastAsia="仿宋_GB2312" w:cs="仿宋_GB2312"/>
                <w:color w:val="000000" w:themeColor="text1"/>
                <w:spacing w:val="-42"/>
                <w:sz w:val="24"/>
                <w:szCs w:val="22"/>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（周一</w:t>
            </w: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下午 </w:t>
            </w:r>
            <w:r>
              <w:rPr>
                <w:rFonts w:ascii="仿宋_GB2312" w:hAnsi="仿宋_GB2312" w:eastAsia="仿宋_GB2312" w:cs="仿宋_GB2312"/>
                <w:color w:val="000000" w:themeColor="text1"/>
                <w:spacing w:val="-5"/>
                <w:sz w:val="24"/>
                <w:szCs w:val="22"/>
                <w:lang w:val="zh-CN" w:eastAsia="zh-CN" w:bidi="zh-CN"/>
                <w14:textFill>
                  <w14:solidFill>
                    <w14:schemeClr w14:val="tx1"/>
                  </w14:solidFill>
                </w14:textFill>
              </w:rPr>
              <w:t>14：30</w:t>
            </w:r>
            <w:r>
              <w:rPr>
                <w:rFonts w:ascii="仿宋_GB2312" w:hAnsi="仿宋_GB2312" w:eastAsia="仿宋_GB2312" w:cs="仿宋_GB2312"/>
                <w:color w:val="000000" w:themeColor="text1"/>
                <w:spacing w:val="-10"/>
                <w:sz w:val="24"/>
                <w:szCs w:val="22"/>
                <w:lang w:val="zh-CN" w:eastAsia="zh-CN" w:bidi="zh-CN"/>
                <w14:textFill>
                  <w14:solidFill>
                    <w14:schemeClr w14:val="tx1"/>
                  </w14:solidFill>
                </w14:textFill>
              </w:rPr>
              <w:t xml:space="preserve"> 分在六楼小会议室召开公司例会，会议内容为上周</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工作跟踪及本周需要解决的问题。 另，明天会议上将由你做轮值培训，请准备。</w:t>
            </w:r>
          </w:p>
          <w:p>
            <w:pPr>
              <w:widowControl w:val="0"/>
              <w:autoSpaceDE w:val="0"/>
              <w:autoSpaceDN w:val="0"/>
              <w:spacing w:line="296"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对文件三的回复：</w:t>
            </w:r>
          </w:p>
          <w:p>
            <w:pPr>
              <w:widowControl w:val="0"/>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907"/>
                <w:tab w:val="left" w:pos="3108"/>
                <w:tab w:val="left" w:pos="4188"/>
                <w:tab w:val="left" w:pos="5148"/>
              </w:tabs>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line="300"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76"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0" w:hRule="atLeast"/>
        </w:trPr>
        <w:tc>
          <w:tcPr>
            <w:tcW w:w="9182" w:type="dxa"/>
          </w:tcPr>
          <w:p>
            <w:pPr>
              <w:widowControl w:val="0"/>
              <w:autoSpaceDE w:val="0"/>
              <w:autoSpaceDN w:val="0"/>
              <w:spacing w:line="304"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文件四</w:t>
            </w:r>
          </w:p>
          <w:p>
            <w:pPr>
              <w:widowControl w:val="0"/>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w:t>
            </w:r>
          </w:p>
          <w:p>
            <w:pPr>
              <w:widowControl w:val="0"/>
              <w:tabs>
                <w:tab w:val="left" w:pos="2328"/>
                <w:tab w:val="left" w:pos="2388"/>
              </w:tabs>
              <w:autoSpaceDE w:val="0"/>
              <w:autoSpaceDN w:val="0"/>
              <w:spacing w:before="1" w:line="235" w:lineRule="auto"/>
              <w:ind w:left="107" w:right="498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来件人：罗火霖</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副总/市场部经</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服装一部主管</w:t>
            </w:r>
          </w:p>
          <w:p>
            <w:pPr>
              <w:widowControl w:val="0"/>
              <w:tabs>
                <w:tab w:val="left" w:pos="2568"/>
              </w:tabs>
              <w:autoSpaceDE w:val="0"/>
              <w:autoSpaceDN w:val="0"/>
              <w:spacing w:line="235" w:lineRule="auto"/>
              <w:ind w:left="107" w:right="588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日期：2</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26</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 xml:space="preserve">15：00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w:t>
            </w:r>
          </w:p>
          <w:p>
            <w:pPr>
              <w:widowControl w:val="0"/>
              <w:autoSpaceDE w:val="0"/>
              <w:autoSpaceDN w:val="0"/>
              <w:spacing w:line="296"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A 主管：</w:t>
            </w:r>
          </w:p>
          <w:p>
            <w:pPr>
              <w:widowControl w:val="0"/>
              <w:autoSpaceDE w:val="0"/>
              <w:autoSpaceDN w:val="0"/>
              <w:spacing w:line="235" w:lineRule="auto"/>
              <w:ind w:left="107" w:right="93" w:firstLine="479"/>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7"/>
                <w:sz w:val="24"/>
                <w:szCs w:val="22"/>
                <w:lang w:val="zh-CN" w:eastAsia="zh-CN" w:bidi="zh-CN"/>
                <w14:textFill>
                  <w14:solidFill>
                    <w14:schemeClr w14:val="tx1"/>
                  </w14:solidFill>
                </w14:textFill>
              </w:rPr>
              <w:t xml:space="preserve">公司准备进行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3.8</w:t>
            </w:r>
            <w:r>
              <w:rPr>
                <w:rFonts w:ascii="仿宋_GB2312" w:hAnsi="仿宋_GB2312" w:eastAsia="仿宋_GB2312" w:cs="仿宋_GB2312"/>
                <w:color w:val="000000" w:themeColor="text1"/>
                <w:spacing w:val="-10"/>
                <w:sz w:val="24"/>
                <w:szCs w:val="22"/>
                <w:lang w:val="zh-CN" w:eastAsia="zh-CN" w:bidi="zh-CN"/>
                <w14:textFill>
                  <w14:solidFill>
                    <w14:schemeClr w14:val="tx1"/>
                  </w14:solidFill>
                </w14:textFill>
              </w:rPr>
              <w:t xml:space="preserve"> 妇女节促销活动，计划以女装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3.8</w:t>
            </w:r>
            <w:r>
              <w:rPr>
                <w:rFonts w:ascii="仿宋_GB2312" w:hAnsi="仿宋_GB2312" w:eastAsia="仿宋_GB2312" w:cs="仿宋_GB2312"/>
                <w:color w:val="000000" w:themeColor="text1"/>
                <w:spacing w:val="-12"/>
                <w:sz w:val="24"/>
                <w:szCs w:val="22"/>
                <w:lang w:val="zh-CN" w:eastAsia="zh-CN" w:bidi="zh-CN"/>
                <w14:textFill>
                  <w14:solidFill>
                    <w14:schemeClr w14:val="tx1"/>
                  </w14:solidFill>
                </w14:textFill>
              </w:rPr>
              <w:t xml:space="preserve"> 折起，平均折扣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5.5</w:t>
            </w:r>
            <w:r>
              <w:rPr>
                <w:rFonts w:ascii="仿宋_GB2312" w:hAnsi="仿宋_GB2312" w:eastAsia="仿宋_GB2312" w:cs="仿宋_GB2312"/>
                <w:color w:val="000000" w:themeColor="text1"/>
                <w:spacing w:val="-16"/>
                <w:sz w:val="24"/>
                <w:szCs w:val="22"/>
                <w:lang w:val="zh-CN" w:eastAsia="zh-CN" w:bidi="zh-CN"/>
                <w14:textFill>
                  <w14:solidFill>
                    <w14:schemeClr w14:val="tx1"/>
                  </w14:solidFill>
                </w14:textFill>
              </w:rPr>
              <w:t xml:space="preserve"> 折。签</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于以往大品牌未参与产生消极影响，为保证活动效果，请你和衣恋女装负责人沟通， 力求该专柜参加公司活动。</w:t>
            </w:r>
          </w:p>
          <w:p>
            <w:pPr>
              <w:widowControl w:val="0"/>
              <w:autoSpaceDE w:val="0"/>
              <w:autoSpaceDN w:val="0"/>
              <w:spacing w:line="295"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对文件四的回复：</w:t>
            </w:r>
          </w:p>
          <w:p>
            <w:pPr>
              <w:widowControl w:val="0"/>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b/>
                <w:color w:val="000000" w:themeColor="text1"/>
                <w:spacing w:val="2"/>
                <w:w w:val="99"/>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2027"/>
                <w:tab w:val="left" w:pos="3108"/>
                <w:tab w:val="left" w:pos="4068"/>
                <w:tab w:val="left" w:pos="5028"/>
              </w:tabs>
              <w:autoSpaceDE w:val="0"/>
              <w:autoSpaceDN w:val="0"/>
              <w:spacing w:line="300" w:lineRule="exact"/>
              <w:ind w:left="22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3763"/>
              </w:tabs>
              <w:autoSpaceDE w:val="0"/>
              <w:autoSpaceDN w:val="0"/>
              <w:spacing w:line="300"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76"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2" w:hRule="atLeast"/>
        </w:trPr>
        <w:tc>
          <w:tcPr>
            <w:tcW w:w="9182" w:type="dxa"/>
          </w:tcPr>
          <w:p>
            <w:pPr>
              <w:widowControl w:val="0"/>
              <w:autoSpaceDE w:val="0"/>
              <w:autoSpaceDN w:val="0"/>
              <w:spacing w:line="304"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文件五</w:t>
            </w:r>
          </w:p>
          <w:p>
            <w:pPr>
              <w:widowControl w:val="0"/>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w:t>
            </w:r>
          </w:p>
          <w:p>
            <w:pPr>
              <w:widowControl w:val="0"/>
              <w:tabs>
                <w:tab w:val="left" w:pos="2087"/>
                <w:tab w:val="left" w:pos="2328"/>
                <w:tab w:val="left" w:pos="2388"/>
              </w:tabs>
              <w:autoSpaceDE w:val="0"/>
              <w:autoSpaceDN w:val="0"/>
              <w:spacing w:before="1" w:line="235" w:lineRule="auto"/>
              <w:ind w:left="107" w:right="522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来件人：薛菲</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总助/行政经</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服装一部主管日期：2</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26</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16：00</w:t>
            </w:r>
          </w:p>
          <w:p>
            <w:pPr>
              <w:widowControl w:val="0"/>
              <w:autoSpaceDE w:val="0"/>
              <w:autoSpaceDN w:val="0"/>
              <w:spacing w:line="235" w:lineRule="auto"/>
              <w:ind w:left="107" w:right="8162"/>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主管：</w:t>
            </w:r>
          </w:p>
          <w:p>
            <w:pPr>
              <w:widowControl w:val="0"/>
              <w:tabs>
                <w:tab w:val="left" w:pos="2268"/>
              </w:tabs>
              <w:autoSpaceDE w:val="0"/>
              <w:autoSpaceDN w:val="0"/>
              <w:spacing w:line="235" w:lineRule="auto"/>
              <w:ind w:left="107" w:right="98" w:firstLine="47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据员工信箱的多封来信反映，你部柜长小王近来工作非常低迷，情绪低落。当班期间，多次营业员有事呼叫均未到场，影响到现场工作。请你查明原因，酌情处理！ 对文件五的回复：</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pacing w:val="-120"/>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pacing w:val="-120"/>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907"/>
                <w:tab w:val="left" w:pos="3108"/>
                <w:tab w:val="left" w:pos="4068"/>
                <w:tab w:val="left" w:pos="5028"/>
              </w:tabs>
              <w:autoSpaceDE w:val="0"/>
              <w:autoSpaceDN w:val="0"/>
              <w:spacing w:line="274" w:lineRule="exact"/>
              <w:ind w:left="22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tc>
      </w:tr>
    </w:tbl>
    <w:p>
      <w:pPr>
        <w:spacing w:line="274" w:lineRule="exact"/>
        <w:rPr>
          <w:color w:val="000000" w:themeColor="text1"/>
          <w:sz w:val="24"/>
          <w14:textFill>
            <w14:solidFill>
              <w14:schemeClr w14:val="tx1"/>
            </w14:solidFill>
          </w14:textFill>
        </w:rPr>
        <w:sectPr>
          <w:pgSz w:w="11910" w:h="16840"/>
          <w:pgMar w:top="1420" w:right="380" w:bottom="880" w:left="420" w:header="0" w:footer="694" w:gutter="0"/>
          <w:cols w:space="720" w:num="1"/>
        </w:sectPr>
      </w:pPr>
    </w:p>
    <w:tbl>
      <w:tblPr>
        <w:tblStyle w:val="8"/>
        <w:tblW w:w="9182"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182" w:type="dxa"/>
          </w:tcPr>
          <w:p>
            <w:pPr>
              <w:widowControl w:val="0"/>
              <w:tabs>
                <w:tab w:val="left" w:pos="4003"/>
              </w:tabs>
              <w:autoSpaceDE w:val="0"/>
              <w:autoSpaceDN w:val="0"/>
              <w:spacing w:line="304"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76"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（请做出妥善的处理意见，列出步骤及说明相关理由）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0" w:hRule="atLeast"/>
        </w:trPr>
        <w:tc>
          <w:tcPr>
            <w:tcW w:w="9182" w:type="dxa"/>
          </w:tcPr>
          <w:p>
            <w:pPr>
              <w:widowControl w:val="0"/>
              <w:autoSpaceDE w:val="0"/>
              <w:autoSpaceDN w:val="0"/>
              <w:spacing w:before="31"/>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文件六</w:t>
            </w:r>
          </w:p>
          <w:p>
            <w:pPr>
              <w:widowControl w:val="0"/>
              <w:autoSpaceDE w:val="0"/>
              <w:autoSpaceDN w:val="0"/>
              <w:spacing w:before="3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类别：书面便函</w:t>
            </w:r>
          </w:p>
          <w:p>
            <w:pPr>
              <w:widowControl w:val="0"/>
              <w:tabs>
                <w:tab w:val="left" w:pos="2388"/>
              </w:tabs>
              <w:autoSpaceDE w:val="0"/>
              <w:autoSpaceDN w:val="0"/>
              <w:spacing w:before="3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来件人：小孔</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下属柜长</w:t>
            </w:r>
          </w:p>
          <w:p>
            <w:pPr>
              <w:widowControl w:val="0"/>
              <w:tabs>
                <w:tab w:val="left" w:pos="2328"/>
              </w:tabs>
              <w:autoSpaceDE w:val="0"/>
              <w:autoSpaceDN w:val="0"/>
              <w:spacing w:before="31" w:line="266" w:lineRule="auto"/>
              <w:ind w:left="107" w:right="540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服装一部主</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日期：2</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25</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p>
          <w:p>
            <w:pPr>
              <w:widowControl w:val="0"/>
              <w:autoSpaceDE w:val="0"/>
              <w:autoSpaceDN w:val="0"/>
              <w:spacing w:line="264" w:lineRule="auto"/>
              <w:ind w:left="107" w:right="8162"/>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主管：</w:t>
            </w:r>
          </w:p>
          <w:p>
            <w:pPr>
              <w:widowControl w:val="0"/>
              <w:autoSpaceDE w:val="0"/>
              <w:autoSpaceDN w:val="0"/>
              <w:spacing w:before="2" w:line="266" w:lineRule="auto"/>
              <w:ind w:left="107" w:right="94" w:firstLine="479"/>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您好！ 在公司服装节满“200</w:t>
            </w:r>
            <w:r>
              <w:rPr>
                <w:rFonts w:ascii="仿宋_GB2312" w:hAnsi="仿宋_GB2312" w:eastAsia="仿宋_GB2312" w:cs="仿宋_GB2312"/>
                <w:color w:val="000000" w:themeColor="text1"/>
                <w:spacing w:val="-27"/>
                <w:sz w:val="24"/>
                <w:szCs w:val="22"/>
                <w:lang w:val="zh-CN" w:eastAsia="zh-CN" w:bidi="zh-CN"/>
                <w14:textFill>
                  <w14:solidFill>
                    <w14:schemeClr w14:val="tx1"/>
                  </w14:solidFill>
                </w14:textFill>
              </w:rPr>
              <w:t xml:space="preserve"> 送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70”</w:t>
            </w:r>
            <w:r>
              <w:rPr>
                <w:rFonts w:ascii="仿宋_GB2312" w:hAnsi="仿宋_GB2312" w:eastAsia="仿宋_GB2312" w:cs="仿宋_GB2312"/>
                <w:color w:val="000000" w:themeColor="text1"/>
                <w:spacing w:val="-3"/>
                <w:sz w:val="24"/>
                <w:szCs w:val="22"/>
                <w:lang w:val="zh-CN" w:eastAsia="zh-CN" w:bidi="zh-CN"/>
                <w14:textFill>
                  <w14:solidFill>
                    <w14:schemeClr w14:val="tx1"/>
                  </w14:solidFill>
                </w14:textFill>
              </w:rPr>
              <w:t xml:space="preserve">活动期间，我部三楼“吉之代”专柜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26"/>
                <w:sz w:val="24"/>
                <w:szCs w:val="22"/>
                <w:lang w:val="zh-CN" w:eastAsia="zh-CN" w:bidi="zh-CN"/>
                <w14:textFill>
                  <w14:solidFill>
                    <w14:schemeClr w14:val="tx1"/>
                  </w14:solidFill>
                </w14:textFill>
              </w:rPr>
              <w:t xml:space="preserve"> 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19</w:t>
            </w:r>
            <w:r>
              <w:rPr>
                <w:rFonts w:ascii="仿宋_GB2312" w:hAnsi="仿宋_GB2312" w:eastAsia="仿宋_GB2312" w:cs="仿宋_GB2312"/>
                <w:color w:val="000000" w:themeColor="text1"/>
                <w:spacing w:val="-31"/>
                <w:sz w:val="24"/>
                <w:szCs w:val="22"/>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～22</w:t>
            </w:r>
            <w:r>
              <w:rPr>
                <w:rFonts w:ascii="仿宋_GB2312" w:hAnsi="仿宋_GB2312" w:eastAsia="仿宋_GB2312" w:cs="仿宋_GB2312"/>
                <w:color w:val="000000" w:themeColor="text1"/>
                <w:spacing w:val="-12"/>
                <w:sz w:val="24"/>
                <w:szCs w:val="22"/>
                <w:lang w:val="zh-CN" w:eastAsia="zh-CN" w:bidi="zh-CN"/>
                <w14:textFill>
                  <w14:solidFill>
                    <w14:schemeClr w14:val="tx1"/>
                  </w14:solidFill>
                </w14:textFill>
              </w:rPr>
              <w:t xml:space="preserve"> 日连续无销售数据。经查实，该专柜供应商私自更改销售代码，将销售金额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计入同一厂商的另外一个专柜内。请您做出处理指示！</w:t>
            </w:r>
          </w:p>
          <w:p>
            <w:pPr>
              <w:widowControl w:val="0"/>
              <w:autoSpaceDE w:val="0"/>
              <w:autoSpaceDN w:val="0"/>
              <w:spacing w:line="304"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对文件六的回复：</w:t>
            </w:r>
          </w:p>
          <w:p>
            <w:pPr>
              <w:widowControl w:val="0"/>
              <w:autoSpaceDE w:val="0"/>
              <w:autoSpaceDN w:val="0"/>
              <w:spacing w:before="3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907"/>
                <w:tab w:val="left" w:pos="2988"/>
                <w:tab w:val="left" w:pos="3948"/>
                <w:tab w:val="left" w:pos="4908"/>
              </w:tabs>
              <w:autoSpaceDE w:val="0"/>
              <w:autoSpaceDN w:val="0"/>
              <w:spacing w:before="31"/>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before="33"/>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before="34" w:line="287"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3" w:hRule="atLeast"/>
        </w:trPr>
        <w:tc>
          <w:tcPr>
            <w:tcW w:w="9182" w:type="dxa"/>
          </w:tcPr>
          <w:p>
            <w:pPr>
              <w:widowControl w:val="0"/>
              <w:autoSpaceDE w:val="0"/>
              <w:autoSpaceDN w:val="0"/>
              <w:spacing w:before="50"/>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文件七</w:t>
            </w:r>
          </w:p>
          <w:p>
            <w:pPr>
              <w:widowControl w:val="0"/>
              <w:autoSpaceDE w:val="0"/>
              <w:autoSpaceDN w:val="0"/>
              <w:spacing w:before="52"/>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类别：电话</w:t>
            </w:r>
          </w:p>
          <w:p>
            <w:pPr>
              <w:widowControl w:val="0"/>
              <w:tabs>
                <w:tab w:val="left" w:pos="2268"/>
              </w:tabs>
              <w:autoSpaceDE w:val="0"/>
              <w:autoSpaceDN w:val="0"/>
              <w:spacing w:before="5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来件人：小孔</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下属柜长</w:t>
            </w:r>
          </w:p>
          <w:p>
            <w:pPr>
              <w:widowControl w:val="0"/>
              <w:tabs>
                <w:tab w:val="left" w:pos="2328"/>
              </w:tabs>
              <w:autoSpaceDE w:val="0"/>
              <w:autoSpaceDN w:val="0"/>
              <w:spacing w:before="53" w:line="280" w:lineRule="auto"/>
              <w:ind w:left="107" w:right="540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服装一部主</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日期：2</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27</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 8:30</w:t>
            </w:r>
          </w:p>
          <w:p>
            <w:pPr>
              <w:widowControl w:val="0"/>
              <w:autoSpaceDE w:val="0"/>
              <w:autoSpaceDN w:val="0"/>
              <w:spacing w:line="280" w:lineRule="auto"/>
              <w:ind w:left="107" w:right="8162"/>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主管：</w:t>
            </w:r>
          </w:p>
          <w:p>
            <w:pPr>
              <w:widowControl w:val="0"/>
              <w:autoSpaceDE w:val="0"/>
              <w:autoSpaceDN w:val="0"/>
              <w:spacing w:before="1"/>
              <w:ind w:left="58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您好！</w:t>
            </w:r>
          </w:p>
          <w:p>
            <w:pPr>
              <w:widowControl w:val="0"/>
              <w:autoSpaceDE w:val="0"/>
              <w:autoSpaceDN w:val="0"/>
              <w:spacing w:before="52" w:line="280" w:lineRule="auto"/>
              <w:ind w:left="107" w:right="-29" w:firstLine="47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20</w:t>
            </w:r>
            <w:r>
              <w:rPr>
                <w:rFonts w:ascii="仿宋_GB2312" w:hAnsi="仿宋_GB2312" w:eastAsia="仿宋_GB2312" w:cs="仿宋_GB2312"/>
                <w:color w:val="000000" w:themeColor="text1"/>
                <w:spacing w:val="-11"/>
                <w:sz w:val="24"/>
                <w:szCs w:val="22"/>
                <w:lang w:val="zh-CN" w:eastAsia="zh-CN" w:bidi="zh-CN"/>
                <w14:textFill>
                  <w14:solidFill>
                    <w14:schemeClr w14:val="tx1"/>
                  </w14:solidFill>
                </w14:textFill>
              </w:rPr>
              <w:t xml:space="preserve"> 日一个东北顾客到三楼水晶饰品专柜购买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5000</w:t>
            </w:r>
            <w:r>
              <w:rPr>
                <w:rFonts w:ascii="仿宋_GB2312" w:hAnsi="仿宋_GB2312" w:eastAsia="仿宋_GB2312" w:cs="仿宋_GB2312"/>
                <w:color w:val="000000" w:themeColor="text1"/>
                <w:spacing w:val="-14"/>
                <w:sz w:val="24"/>
                <w:szCs w:val="22"/>
                <w:lang w:val="zh-CN" w:eastAsia="zh-CN" w:bidi="zh-CN"/>
                <w14:textFill>
                  <w14:solidFill>
                    <w14:schemeClr w14:val="tx1"/>
                  </w14:solidFill>
                </w14:textFill>
              </w:rPr>
              <w:t xml:space="preserve"> 元的水晶饰品，要求营业员</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在小票上货品名称上开具“水晶”。昨天</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25</w:t>
            </w:r>
            <w:r>
              <w:rPr>
                <w:rFonts w:ascii="仿宋_GB2312" w:hAnsi="仿宋_GB2312" w:eastAsia="仿宋_GB2312" w:cs="仿宋_GB2312"/>
                <w:color w:val="000000" w:themeColor="text1"/>
                <w:spacing w:val="-30"/>
                <w:sz w:val="24"/>
                <w:szCs w:val="22"/>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5"/>
                <w:sz w:val="24"/>
                <w:szCs w:val="22"/>
                <w:lang w:val="zh-CN" w:eastAsia="zh-CN" w:bidi="zh-CN"/>
                <w14:textFill>
                  <w14:solidFill>
                    <w14:schemeClr w14:val="tx1"/>
                  </w14:solidFill>
                </w14:textFill>
              </w:rPr>
              <w:t>上午，顾客拿着质量技术监督局</w:t>
            </w:r>
            <w:r>
              <w:rPr>
                <w:rFonts w:ascii="仿宋_GB2312" w:hAnsi="仿宋_GB2312" w:eastAsia="仿宋_GB2312" w:cs="仿宋_GB2312"/>
                <w:color w:val="000000" w:themeColor="text1"/>
                <w:spacing w:val="-12"/>
                <w:sz w:val="24"/>
                <w:szCs w:val="22"/>
                <w:lang w:val="zh-CN" w:eastAsia="zh-CN" w:bidi="zh-CN"/>
                <w14:textFill>
                  <w14:solidFill>
                    <w14:schemeClr w14:val="tx1"/>
                  </w14:solidFill>
                </w14:textFill>
              </w:rPr>
              <w:t xml:space="preserve">的检验报告和销售小票到三楼水晶饰品专柜，称所买的水晶为假水晶，要求专柜给予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 xml:space="preserve">3 </w:t>
            </w:r>
            <w:r>
              <w:rPr>
                <w:rFonts w:ascii="仿宋_GB2312" w:hAnsi="仿宋_GB2312" w:eastAsia="仿宋_GB2312" w:cs="仿宋_GB2312"/>
                <w:color w:val="000000" w:themeColor="text1"/>
                <w:spacing w:val="-5"/>
                <w:sz w:val="24"/>
                <w:szCs w:val="22"/>
                <w:lang w:val="zh-CN" w:eastAsia="zh-CN" w:bidi="zh-CN"/>
                <w14:textFill>
                  <w14:solidFill>
                    <w14:schemeClr w14:val="tx1"/>
                  </w14:solidFill>
                </w14:textFill>
              </w:rPr>
              <w:t>倍赔偿。专柜供应商许老板接到营业员电话后赶来东方，因许是军人出身，脾气粗暴， 见到顾客时动手打了他一巴掌，柜长及时劝阻。顾客气愤地离开后，称将在明天周二</w:t>
            </w:r>
          </w:p>
          <w:p>
            <w:pPr>
              <w:widowControl w:val="0"/>
              <w:autoSpaceDE w:val="0"/>
              <w:autoSpaceDN w:val="0"/>
              <w:spacing w:before="2" w:line="280" w:lineRule="auto"/>
              <w:ind w:left="107" w:right="92"/>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38"/>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28</w:t>
            </w:r>
            <w:r>
              <w:rPr>
                <w:rFonts w:ascii="仿宋_GB2312" w:hAnsi="仿宋_GB2312" w:eastAsia="仿宋_GB2312" w:cs="仿宋_GB2312"/>
                <w:color w:val="000000" w:themeColor="text1"/>
                <w:spacing w:val="-28"/>
                <w:sz w:val="24"/>
                <w:szCs w:val="22"/>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9"/>
                <w:sz w:val="24"/>
                <w:szCs w:val="22"/>
                <w:lang w:val="zh-CN" w:eastAsia="zh-CN" w:bidi="zh-CN"/>
                <w14:textFill>
                  <w14:solidFill>
                    <w14:schemeClr w14:val="tx1"/>
                  </w14:solidFill>
                </w14:textFill>
              </w:rPr>
              <w:t xml:space="preserve">下午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2：30</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 xml:space="preserve"> 分带直播海南记者来商场三楼办公室找部门负责人，请您跟</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踪接洽。 据许老板说，该东北顾客是一个诈骗团伙，专门在海口各大商场购买水晶</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 xml:space="preserve">饰品，并要求开具水晶小票进行索赔，明珠广场某水晶柜台对此还进行了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7"/>
                <w:sz w:val="24"/>
                <w:szCs w:val="22"/>
                <w:lang w:val="zh-CN" w:eastAsia="zh-CN" w:bidi="zh-CN"/>
                <w14:textFill>
                  <w14:solidFill>
                    <w14:schemeClr w14:val="tx1"/>
                  </w14:solidFill>
                </w14:textFill>
              </w:rPr>
              <w:t xml:space="preserve"> 倍赔偿。</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请您对此做处理指示！</w:t>
            </w:r>
          </w:p>
          <w:p>
            <w:pPr>
              <w:widowControl w:val="0"/>
              <w:autoSpaceDE w:val="0"/>
              <w:autoSpaceDN w:val="0"/>
              <w:spacing w:before="1"/>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对文件七的回复：</w:t>
            </w:r>
          </w:p>
          <w:p>
            <w:pPr>
              <w:widowControl w:val="0"/>
              <w:autoSpaceDE w:val="0"/>
              <w:autoSpaceDN w:val="0"/>
              <w:spacing w:before="52"/>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787"/>
                <w:tab w:val="left" w:pos="2868"/>
                <w:tab w:val="left" w:pos="3828"/>
                <w:tab w:val="left" w:pos="4788"/>
              </w:tabs>
              <w:autoSpaceDE w:val="0"/>
              <w:autoSpaceDN w:val="0"/>
              <w:spacing w:before="5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before="53"/>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before="52" w:line="292"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b/>
                <w:color w:val="000000" w:themeColor="text1"/>
                <w:spacing w:val="2"/>
                <w:w w:val="99"/>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bl>
    <w:p>
      <w:pPr>
        <w:spacing w:line="292" w:lineRule="exact"/>
        <w:rPr>
          <w:color w:val="000000" w:themeColor="text1"/>
          <w:sz w:val="24"/>
          <w14:textFill>
            <w14:solidFill>
              <w14:schemeClr w14:val="tx1"/>
            </w14:solidFill>
          </w14:textFill>
        </w:rPr>
        <w:sectPr>
          <w:pgSz w:w="11910" w:h="16840"/>
          <w:pgMar w:top="1420" w:right="380" w:bottom="880" w:left="420" w:header="0" w:footer="694" w:gutter="0"/>
          <w:cols w:space="720" w:num="1"/>
        </w:sectPr>
      </w:pPr>
    </w:p>
    <w:tbl>
      <w:tblPr>
        <w:tblStyle w:val="8"/>
        <w:tblW w:w="9182"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60" w:hRule="atLeast"/>
        </w:trPr>
        <w:tc>
          <w:tcPr>
            <w:tcW w:w="9182" w:type="dxa"/>
          </w:tcPr>
          <w:p>
            <w:pPr>
              <w:widowControl w:val="0"/>
              <w:autoSpaceDE w:val="0"/>
              <w:autoSpaceDN w:val="0"/>
              <w:spacing w:before="48"/>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文件八</w:t>
            </w:r>
          </w:p>
          <w:p>
            <w:pPr>
              <w:widowControl w:val="0"/>
              <w:autoSpaceDE w:val="0"/>
              <w:autoSpaceDN w:val="0"/>
              <w:spacing w:before="52"/>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类别：微信留言</w:t>
            </w:r>
          </w:p>
          <w:p>
            <w:pPr>
              <w:widowControl w:val="0"/>
              <w:tabs>
                <w:tab w:val="left" w:pos="2388"/>
              </w:tabs>
              <w:autoSpaceDE w:val="0"/>
              <w:autoSpaceDN w:val="0"/>
              <w:spacing w:before="5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来件人：小孔</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下属柜长</w:t>
            </w:r>
          </w:p>
          <w:p>
            <w:pPr>
              <w:widowControl w:val="0"/>
              <w:tabs>
                <w:tab w:val="left" w:pos="2328"/>
              </w:tabs>
              <w:autoSpaceDE w:val="0"/>
              <w:autoSpaceDN w:val="0"/>
              <w:spacing w:before="52" w:line="280" w:lineRule="auto"/>
              <w:ind w:left="107" w:right="540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服装一部主</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日期：2</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26</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21:00</w:t>
            </w:r>
          </w:p>
          <w:p>
            <w:pPr>
              <w:widowControl w:val="0"/>
              <w:autoSpaceDE w:val="0"/>
              <w:autoSpaceDN w:val="0"/>
              <w:spacing w:before="1" w:line="280" w:lineRule="auto"/>
              <w:ind w:left="107" w:right="8225"/>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 主管:</w:t>
            </w:r>
          </w:p>
          <w:p>
            <w:pPr>
              <w:widowControl w:val="0"/>
              <w:autoSpaceDE w:val="0"/>
              <w:autoSpaceDN w:val="0"/>
              <w:spacing w:line="280" w:lineRule="auto"/>
              <w:ind w:left="107" w:right="62" w:firstLine="599"/>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
                <w:sz w:val="24"/>
                <w:szCs w:val="22"/>
                <w:lang w:val="zh-CN" w:eastAsia="zh-CN" w:bidi="zh-CN"/>
                <w14:textFill>
                  <w14:solidFill>
                    <w14:schemeClr w14:val="tx1"/>
                  </w14:solidFill>
                </w14:textFill>
              </w:rPr>
              <w:t xml:space="preserve">你好! 昨天晚上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9：00</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 xml:space="preserve"> 时，服装一部艾格专柜营业员李杨梅和对面柜台营业员张雨在现场争吵，王芳动手拉扯张雨头发。据事后查证，李杨梅和王芳是因曾经在下班后打麻将产生矛盾。昨晚当班时，张雨在和隔壁柜台陈霞聊天时说王芳是“无赖泼</w:t>
            </w:r>
            <w:r>
              <w:rPr>
                <w:rFonts w:ascii="仿宋_GB2312" w:hAnsi="仿宋_GB2312" w:eastAsia="仿宋_GB2312" w:cs="仿宋_GB2312"/>
                <w:color w:val="000000" w:themeColor="text1"/>
                <w:spacing w:val="-13"/>
                <w:sz w:val="24"/>
                <w:szCs w:val="22"/>
                <w:lang w:val="zh-CN" w:eastAsia="zh-CN" w:bidi="zh-CN"/>
                <w14:textFill>
                  <w14:solidFill>
                    <w14:schemeClr w14:val="tx1"/>
                  </w14:solidFill>
                </w14:textFill>
              </w:rPr>
              <w:t>妇”，恰好不小心被王芳听到，于是发生了争吵，王芳情绪激动下动手拉扯张雨头发，</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现场数名顾客围观。</w:t>
            </w:r>
          </w:p>
          <w:p>
            <w:pPr>
              <w:widowControl w:val="0"/>
              <w:autoSpaceDE w:val="0"/>
              <w:autoSpaceDN w:val="0"/>
              <w:spacing w:before="2"/>
              <w:ind w:left="707"/>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 xml:space="preserve">李杨梅和张雨是服装一部老员工，工龄都有快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6</w:t>
            </w:r>
            <w:r>
              <w:rPr>
                <w:rFonts w:ascii="仿宋_GB2312" w:hAnsi="仿宋_GB2312" w:eastAsia="仿宋_GB2312" w:cs="仿宋_GB2312"/>
                <w:color w:val="000000" w:themeColor="text1"/>
                <w:spacing w:val="-10"/>
                <w:sz w:val="24"/>
                <w:szCs w:val="22"/>
                <w:lang w:val="zh-CN" w:eastAsia="zh-CN" w:bidi="zh-CN"/>
                <w14:textFill>
                  <w14:solidFill>
                    <w14:schemeClr w14:val="tx1"/>
                  </w14:solidFill>
                </w14:textFill>
              </w:rPr>
              <w:t xml:space="preserve"> 年，个人销售技能非常好，是柜</w:t>
            </w:r>
          </w:p>
          <w:p>
            <w:pPr>
              <w:widowControl w:val="0"/>
              <w:autoSpaceDE w:val="0"/>
              <w:autoSpaceDN w:val="0"/>
              <w:spacing w:before="53" w:line="280" w:lineRule="auto"/>
              <w:ind w:left="107" w:right="96"/>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3"/>
                <w:sz w:val="24"/>
                <w:szCs w:val="22"/>
                <w:lang w:val="zh-CN" w:eastAsia="zh-CN" w:bidi="zh-CN"/>
                <w14:textFill>
                  <w14:solidFill>
                    <w14:schemeClr w14:val="tx1"/>
                  </w14:solidFill>
                </w14:textFill>
              </w:rPr>
              <w:t>台的销售精英，李还被评为</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“2016</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 xml:space="preserve"> 年度优秀员工”，张雨在去年运动会上为部门获得 </w:t>
            </w:r>
            <w:r>
              <w:rPr>
                <w:rFonts w:ascii="仿宋_GB2312" w:hAnsi="仿宋_GB2312" w:eastAsia="仿宋_GB2312" w:cs="仿宋_GB2312"/>
                <w:color w:val="000000" w:themeColor="text1"/>
                <w:spacing w:val="-15"/>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个奖项，事后他们都对此认识到严重错误，做出深刻反省。</w:t>
            </w:r>
          </w:p>
          <w:p>
            <w:pPr>
              <w:widowControl w:val="0"/>
              <w:autoSpaceDE w:val="0"/>
              <w:autoSpaceDN w:val="0"/>
              <w:spacing w:line="280" w:lineRule="auto"/>
              <w:ind w:left="107" w:right="5582" w:firstLine="599"/>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 xml:space="preserve">针对此事，请您做出指示！ </w:t>
            </w: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对文件八的回复：</w:t>
            </w:r>
          </w:p>
          <w:p>
            <w:pPr>
              <w:widowControl w:val="0"/>
              <w:autoSpaceDE w:val="0"/>
              <w:autoSpaceDN w:val="0"/>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907"/>
                <w:tab w:val="left" w:pos="2988"/>
                <w:tab w:val="left" w:pos="3948"/>
                <w:tab w:val="left" w:pos="5748"/>
              </w:tabs>
              <w:autoSpaceDE w:val="0"/>
              <w:autoSpaceDN w:val="0"/>
              <w:spacing w:before="5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 □微信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before="53"/>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before="52" w:line="292"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3" w:hRule="atLeast"/>
        </w:trPr>
        <w:tc>
          <w:tcPr>
            <w:tcW w:w="9182" w:type="dxa"/>
          </w:tcPr>
          <w:p>
            <w:pPr>
              <w:widowControl w:val="0"/>
              <w:autoSpaceDE w:val="0"/>
              <w:autoSpaceDN w:val="0"/>
              <w:spacing w:before="48"/>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文件九</w:t>
            </w:r>
          </w:p>
          <w:p>
            <w:pPr>
              <w:widowControl w:val="0"/>
              <w:autoSpaceDE w:val="0"/>
              <w:autoSpaceDN w:val="0"/>
              <w:spacing w:before="52"/>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 书面便函</w:t>
            </w:r>
          </w:p>
          <w:p>
            <w:pPr>
              <w:widowControl w:val="0"/>
              <w:tabs>
                <w:tab w:val="left" w:pos="2268"/>
              </w:tabs>
              <w:autoSpaceDE w:val="0"/>
              <w:autoSpaceDN w:val="0"/>
              <w:spacing w:before="5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来件人：小孔</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下属柜长</w:t>
            </w:r>
          </w:p>
          <w:p>
            <w:pPr>
              <w:widowControl w:val="0"/>
              <w:tabs>
                <w:tab w:val="left" w:pos="2208"/>
              </w:tabs>
              <w:autoSpaceDE w:val="0"/>
              <w:autoSpaceDN w:val="0"/>
              <w:spacing w:before="52" w:line="280" w:lineRule="auto"/>
              <w:ind w:left="107" w:right="5521"/>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服装一部主</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日期：2</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25</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p>
          <w:p>
            <w:pPr>
              <w:widowControl w:val="0"/>
              <w:autoSpaceDE w:val="0"/>
              <w:autoSpaceDN w:val="0"/>
              <w:spacing w:line="280" w:lineRule="auto"/>
              <w:ind w:left="107" w:right="8225"/>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 主管:</w:t>
            </w:r>
          </w:p>
          <w:p>
            <w:pPr>
              <w:widowControl w:val="0"/>
              <w:autoSpaceDE w:val="0"/>
              <w:autoSpaceDN w:val="0"/>
              <w:spacing w:before="1"/>
              <w:ind w:left="58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你好!</w:t>
            </w:r>
          </w:p>
          <w:p>
            <w:pPr>
              <w:widowControl w:val="0"/>
              <w:autoSpaceDE w:val="0"/>
              <w:autoSpaceDN w:val="0"/>
              <w:spacing w:before="53" w:line="280" w:lineRule="auto"/>
              <w:ind w:left="107" w:right="41" w:firstLine="47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深圳服饰协会发来一封传真,邀请您在 3 月 2 日参加在深圳举办的国际服饰博览会,届时将有很多国际知名女装品牌,您看是否要参与，我将给他们公司回话?</w:t>
            </w:r>
          </w:p>
          <w:p>
            <w:pPr>
              <w:widowControl w:val="0"/>
              <w:autoSpaceDE w:val="0"/>
              <w:autoSpaceDN w:val="0"/>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对文件九的回复</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autoSpaceDE w:val="0"/>
              <w:autoSpaceDN w:val="0"/>
              <w:spacing w:before="53"/>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787"/>
                <w:tab w:val="left" w:pos="2868"/>
                <w:tab w:val="left" w:pos="3828"/>
                <w:tab w:val="left" w:pos="4788"/>
              </w:tabs>
              <w:autoSpaceDE w:val="0"/>
              <w:autoSpaceDN w:val="0"/>
              <w:spacing w:before="52"/>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before="53"/>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before="52"/>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bl>
    <w:p>
      <w:pPr>
        <w:rPr>
          <w:color w:val="000000" w:themeColor="text1"/>
          <w:sz w:val="24"/>
          <w14:textFill>
            <w14:solidFill>
              <w14:schemeClr w14:val="tx1"/>
            </w14:solidFill>
          </w14:textFill>
        </w:rPr>
        <w:sectPr>
          <w:pgSz w:w="11910" w:h="16840"/>
          <w:pgMar w:top="1420" w:right="380" w:bottom="880" w:left="420" w:header="0" w:footer="694" w:gutter="0"/>
          <w:cols w:space="720" w:num="1"/>
        </w:sectPr>
      </w:pPr>
    </w:p>
    <w:tbl>
      <w:tblPr>
        <w:tblStyle w:val="8"/>
        <w:tblW w:w="9183"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
        <w:gridCol w:w="2871"/>
        <w:gridCol w:w="5423"/>
        <w:gridCol w:w="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9183" w:type="dxa"/>
            <w:gridSpan w:val="4"/>
            <w:tcBorders>
              <w:bottom w:val="nil"/>
            </w:tcBorders>
          </w:tcPr>
          <w:p>
            <w:pPr>
              <w:widowControl w:val="0"/>
              <w:autoSpaceDE w:val="0"/>
              <w:autoSpaceDN w:val="0"/>
              <w:spacing w:before="31"/>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文件十</w:t>
            </w:r>
          </w:p>
          <w:p>
            <w:pPr>
              <w:widowControl w:val="0"/>
              <w:autoSpaceDE w:val="0"/>
              <w:autoSpaceDN w:val="0"/>
              <w:spacing w:before="33" w:line="266" w:lineRule="auto"/>
              <w:ind w:left="107" w:right="99" w:firstLine="59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2"/>
                <w:sz w:val="24"/>
                <w:szCs w:val="22"/>
                <w:lang w:val="zh-CN" w:eastAsia="zh-CN" w:bidi="zh-CN"/>
                <w14:textFill>
                  <w14:solidFill>
                    <w14:schemeClr w14:val="tx1"/>
                  </w14:solidFill>
                </w14:textFill>
              </w:rPr>
              <w:t xml:space="preserve">综合以上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9</w:t>
            </w:r>
            <w:r>
              <w:rPr>
                <w:rFonts w:ascii="仿宋_GB2312" w:hAnsi="仿宋_GB2312" w:eastAsia="仿宋_GB2312" w:cs="仿宋_GB2312"/>
                <w:color w:val="000000" w:themeColor="text1"/>
                <w:spacing w:val="-12"/>
                <w:sz w:val="24"/>
                <w:szCs w:val="22"/>
                <w:lang w:val="zh-CN" w:eastAsia="zh-CN" w:bidi="zh-CN"/>
                <w14:textFill>
                  <w14:solidFill>
                    <w14:schemeClr w14:val="tx1"/>
                  </w14:solidFill>
                </w14:textFill>
              </w:rPr>
              <w:t xml:space="preserve"> 个文件内容，根据你的理解和判断，确定这些文件的重要紧急性，请</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您分别将以下评定选项填在下表对应文件前。</w:t>
            </w:r>
          </w:p>
          <w:p>
            <w:pPr>
              <w:widowControl w:val="0"/>
              <w:tabs>
                <w:tab w:val="left" w:pos="1787"/>
                <w:tab w:val="left" w:pos="3708"/>
                <w:tab w:val="left" w:pos="5628"/>
              </w:tabs>
              <w:autoSpaceDE w:val="0"/>
              <w:autoSpaceDN w:val="0"/>
              <w:spacing w:line="286" w:lineRule="exact"/>
              <w:ind w:left="22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A、重要紧急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B、重要不紧急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C、紧急不重要</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D、不紧急也不重要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 w:type="dxa"/>
            <w:tcBorders>
              <w:top w:val="nil"/>
              <w:bottom w:val="nil"/>
            </w:tcBorders>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2871" w:type="dxa"/>
          </w:tcPr>
          <w:p>
            <w:pPr>
              <w:widowControl w:val="0"/>
              <w:autoSpaceDE w:val="0"/>
              <w:autoSpaceDN w:val="0"/>
              <w:spacing w:before="31" w:line="289" w:lineRule="exact"/>
              <w:ind w:left="932" w:right="929"/>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文件编号</w:t>
            </w:r>
          </w:p>
        </w:tc>
        <w:tc>
          <w:tcPr>
            <w:tcW w:w="5423" w:type="dxa"/>
          </w:tcPr>
          <w:p>
            <w:pPr>
              <w:widowControl w:val="0"/>
              <w:autoSpaceDE w:val="0"/>
              <w:autoSpaceDN w:val="0"/>
              <w:spacing w:before="31" w:line="289" w:lineRule="exact"/>
              <w:ind w:left="1849" w:right="1843"/>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紧急重要性分析</w:t>
            </w:r>
          </w:p>
        </w:tc>
        <w:tc>
          <w:tcPr>
            <w:tcW w:w="776" w:type="dxa"/>
            <w:vMerge w:val="restart"/>
            <w:tcBorders>
              <w:top w:val="nil"/>
            </w:tcBorders>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 w:type="dxa"/>
            <w:tcBorders>
              <w:top w:val="nil"/>
              <w:bottom w:val="nil"/>
            </w:tcBorders>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2871" w:type="dxa"/>
          </w:tcPr>
          <w:p>
            <w:pPr>
              <w:widowControl w:val="0"/>
              <w:autoSpaceDE w:val="0"/>
              <w:autoSpaceDN w:val="0"/>
              <w:spacing w:before="31" w:line="289" w:lineRule="exact"/>
              <w:ind w:left="932" w:right="929"/>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文件一</w:t>
            </w:r>
          </w:p>
        </w:tc>
        <w:tc>
          <w:tcPr>
            <w:tcW w:w="5423" w:type="dxa"/>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776"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113" w:type="dxa"/>
            <w:tcBorders>
              <w:top w:val="nil"/>
              <w:bottom w:val="nil"/>
            </w:tcBorders>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2871" w:type="dxa"/>
          </w:tcPr>
          <w:p>
            <w:pPr>
              <w:widowControl w:val="0"/>
              <w:autoSpaceDE w:val="0"/>
              <w:autoSpaceDN w:val="0"/>
              <w:spacing w:before="31" w:line="287" w:lineRule="exact"/>
              <w:ind w:left="932" w:right="929"/>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文件二</w:t>
            </w:r>
          </w:p>
        </w:tc>
        <w:tc>
          <w:tcPr>
            <w:tcW w:w="5423" w:type="dxa"/>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776"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 w:type="dxa"/>
            <w:tcBorders>
              <w:top w:val="nil"/>
              <w:bottom w:val="nil"/>
            </w:tcBorders>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2871" w:type="dxa"/>
          </w:tcPr>
          <w:p>
            <w:pPr>
              <w:widowControl w:val="0"/>
              <w:autoSpaceDE w:val="0"/>
              <w:autoSpaceDN w:val="0"/>
              <w:spacing w:before="33" w:line="287" w:lineRule="exact"/>
              <w:ind w:left="932" w:right="929"/>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文件三</w:t>
            </w:r>
          </w:p>
        </w:tc>
        <w:tc>
          <w:tcPr>
            <w:tcW w:w="5423" w:type="dxa"/>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776"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 w:type="dxa"/>
            <w:tcBorders>
              <w:top w:val="nil"/>
              <w:bottom w:val="nil"/>
            </w:tcBorders>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2871" w:type="dxa"/>
          </w:tcPr>
          <w:p>
            <w:pPr>
              <w:widowControl w:val="0"/>
              <w:autoSpaceDE w:val="0"/>
              <w:autoSpaceDN w:val="0"/>
              <w:spacing w:before="31" w:line="289" w:lineRule="exact"/>
              <w:ind w:left="932" w:right="929"/>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文件四</w:t>
            </w:r>
          </w:p>
        </w:tc>
        <w:tc>
          <w:tcPr>
            <w:tcW w:w="5423" w:type="dxa"/>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776"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 w:type="dxa"/>
            <w:tcBorders>
              <w:top w:val="nil"/>
              <w:bottom w:val="nil"/>
            </w:tcBorders>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2871" w:type="dxa"/>
          </w:tcPr>
          <w:p>
            <w:pPr>
              <w:widowControl w:val="0"/>
              <w:autoSpaceDE w:val="0"/>
              <w:autoSpaceDN w:val="0"/>
              <w:spacing w:before="31" w:line="289" w:lineRule="exact"/>
              <w:ind w:left="932" w:right="929"/>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文件五</w:t>
            </w:r>
          </w:p>
        </w:tc>
        <w:tc>
          <w:tcPr>
            <w:tcW w:w="5423" w:type="dxa"/>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776"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 w:type="dxa"/>
            <w:tcBorders>
              <w:top w:val="nil"/>
              <w:bottom w:val="nil"/>
            </w:tcBorders>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2871" w:type="dxa"/>
          </w:tcPr>
          <w:p>
            <w:pPr>
              <w:widowControl w:val="0"/>
              <w:autoSpaceDE w:val="0"/>
              <w:autoSpaceDN w:val="0"/>
              <w:spacing w:before="31" w:line="289" w:lineRule="exact"/>
              <w:ind w:left="932" w:right="929"/>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文件六</w:t>
            </w:r>
          </w:p>
        </w:tc>
        <w:tc>
          <w:tcPr>
            <w:tcW w:w="5423" w:type="dxa"/>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776"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3" w:type="dxa"/>
            <w:tcBorders>
              <w:top w:val="nil"/>
              <w:bottom w:val="nil"/>
            </w:tcBorders>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2871" w:type="dxa"/>
          </w:tcPr>
          <w:p>
            <w:pPr>
              <w:widowControl w:val="0"/>
              <w:autoSpaceDE w:val="0"/>
              <w:autoSpaceDN w:val="0"/>
              <w:spacing w:before="31" w:line="289" w:lineRule="exact"/>
              <w:ind w:left="932" w:right="929"/>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文件七</w:t>
            </w:r>
          </w:p>
        </w:tc>
        <w:tc>
          <w:tcPr>
            <w:tcW w:w="5423" w:type="dxa"/>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776"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13" w:type="dxa"/>
            <w:tcBorders>
              <w:top w:val="nil"/>
              <w:bottom w:val="nil"/>
            </w:tcBorders>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2871" w:type="dxa"/>
          </w:tcPr>
          <w:p>
            <w:pPr>
              <w:widowControl w:val="0"/>
              <w:autoSpaceDE w:val="0"/>
              <w:autoSpaceDN w:val="0"/>
              <w:spacing w:before="31" w:line="287" w:lineRule="exact"/>
              <w:ind w:left="932" w:right="929"/>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文件八</w:t>
            </w:r>
          </w:p>
        </w:tc>
        <w:tc>
          <w:tcPr>
            <w:tcW w:w="5423" w:type="dxa"/>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776"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113" w:type="dxa"/>
            <w:tcBorders>
              <w:top w:val="nil"/>
            </w:tcBorders>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2871" w:type="dxa"/>
            <w:tcBorders>
              <w:bottom w:val="single" w:color="000000" w:sz="8" w:space="0"/>
            </w:tcBorders>
          </w:tcPr>
          <w:p>
            <w:pPr>
              <w:widowControl w:val="0"/>
              <w:autoSpaceDE w:val="0"/>
              <w:autoSpaceDN w:val="0"/>
              <w:spacing w:before="33"/>
              <w:ind w:left="932" w:right="929"/>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文件九</w:t>
            </w:r>
          </w:p>
        </w:tc>
        <w:tc>
          <w:tcPr>
            <w:tcW w:w="5423" w:type="dxa"/>
            <w:tcBorders>
              <w:bottom w:val="single" w:color="000000" w:sz="8" w:space="0"/>
            </w:tcBorders>
          </w:tcPr>
          <w:p>
            <w:pPr>
              <w:widowControl w:val="0"/>
              <w:autoSpaceDE w:val="0"/>
              <w:autoSpaceDN w:val="0"/>
              <w:ind w:left="0"/>
              <w:rPr>
                <w:rFonts w:ascii="Times New Roman" w:hAnsi="仿宋_GB2312" w:eastAsia="仿宋_GB2312" w:cs="仿宋_GB2312"/>
                <w:color w:val="000000" w:themeColor="text1"/>
                <w:sz w:val="24"/>
                <w:szCs w:val="22"/>
                <w:lang w:val="zh-CN" w:eastAsia="zh-CN" w:bidi="zh-CN"/>
                <w14:textFill>
                  <w14:solidFill>
                    <w14:schemeClr w14:val="tx1"/>
                  </w14:solidFill>
                </w14:textFill>
              </w:rPr>
            </w:pPr>
          </w:p>
        </w:tc>
        <w:tc>
          <w:tcPr>
            <w:tcW w:w="776"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bl>
    <w:p>
      <w:pPr>
        <w:widowControl w:val="0"/>
        <w:numPr>
          <w:ilvl w:val="0"/>
          <w:numId w:val="71"/>
        </w:numPr>
        <w:tabs>
          <w:tab w:val="left" w:pos="2083"/>
        </w:tabs>
        <w:autoSpaceDE w:val="0"/>
        <w:autoSpaceDN w:val="0"/>
        <w:spacing w:before="7" w:line="213" w:lineRule="auto"/>
        <w:ind w:left="1800" w:right="7902" w:hanging="42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t>实施条件</w:t>
      </w:r>
      <w:r>
        <w:rPr>
          <w:rFonts w:ascii="仿宋_GB2312" w:hAnsi="仿宋_GB2312" w:eastAsia="仿宋_GB2312" w:cs="仿宋_GB2312"/>
          <w:color w:val="000000" w:themeColor="text1"/>
          <w:spacing w:val="69"/>
          <w:sz w:val="28"/>
          <w:szCs w:val="22"/>
          <w:lang w:val="zh-CN" w:eastAsia="zh-CN" w:bidi="zh-CN"/>
          <w14:textFill>
            <w14:solidFill>
              <w14:schemeClr w14:val="tx1"/>
            </w14:solidFill>
          </w14:textFill>
        </w:rPr>
        <w:t>见</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H1-1-8</w:t>
      </w:r>
    </w:p>
    <w:p>
      <w:pPr>
        <w:widowControl w:val="0"/>
        <w:numPr>
          <w:ilvl w:val="0"/>
          <w:numId w:val="71"/>
        </w:numPr>
        <w:tabs>
          <w:tab w:val="left" w:pos="2083"/>
        </w:tabs>
        <w:autoSpaceDE w:val="0"/>
        <w:autoSpaceDN w:val="0"/>
        <w:spacing w:line="309" w:lineRule="exact"/>
        <w:ind w:left="2151" w:hanging="703"/>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考核时量</w:t>
      </w:r>
    </w:p>
    <w:p>
      <w:pPr>
        <w:widowControl w:val="0"/>
        <w:autoSpaceDE w:val="0"/>
        <w:autoSpaceDN w:val="0"/>
        <w:spacing w:line="320" w:lineRule="exact"/>
        <w:ind w:left="138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本课题考核时间为 120 分钟</w:t>
      </w:r>
    </w:p>
    <w:p>
      <w:pPr>
        <w:widowControl w:val="0"/>
        <w:numPr>
          <w:ilvl w:val="0"/>
          <w:numId w:val="71"/>
        </w:numPr>
        <w:tabs>
          <w:tab w:val="left" w:pos="2083"/>
        </w:tabs>
        <w:autoSpaceDE w:val="0"/>
        <w:autoSpaceDN w:val="0"/>
        <w:spacing w:before="11" w:line="213" w:lineRule="auto"/>
        <w:ind w:left="1800" w:right="7902" w:hanging="42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t>评分标准</w:t>
      </w:r>
      <w:r>
        <w:rPr>
          <w:rFonts w:ascii="仿宋_GB2312" w:hAnsi="仿宋_GB2312" w:eastAsia="仿宋_GB2312" w:cs="仿宋_GB2312"/>
          <w:color w:val="000000" w:themeColor="text1"/>
          <w:spacing w:val="69"/>
          <w:sz w:val="28"/>
          <w:szCs w:val="22"/>
          <w:lang w:val="zh-CN" w:eastAsia="zh-CN" w:bidi="zh-CN"/>
          <w14:textFill>
            <w14:solidFill>
              <w14:schemeClr w14:val="tx1"/>
            </w14:solidFill>
          </w14:textFill>
        </w:rPr>
        <w:t>见</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H1-1-8</w:t>
      </w:r>
    </w:p>
    <w:p>
      <w:pPr>
        <w:spacing w:line="213" w:lineRule="auto"/>
        <w:rPr>
          <w:color w:val="000000" w:themeColor="text1"/>
          <w:sz w:val="28"/>
          <w14:textFill>
            <w14:solidFill>
              <w14:schemeClr w14:val="tx1"/>
            </w14:solidFill>
          </w14:textFill>
        </w:rPr>
        <w:sectPr>
          <w:pgSz w:w="11910" w:h="16840"/>
          <w:pgMar w:top="1420" w:right="380" w:bottom="880" w:left="420" w:header="0" w:footer="694" w:gutter="0"/>
          <w:cols w:space="720" w:num="1"/>
        </w:sectPr>
      </w:pPr>
    </w:p>
    <w:p>
      <w:pPr>
        <w:widowControl w:val="0"/>
        <w:numPr>
          <w:ilvl w:val="0"/>
          <w:numId w:val="68"/>
        </w:numPr>
        <w:tabs>
          <w:tab w:val="left" w:pos="1664"/>
        </w:tabs>
        <w:autoSpaceDE w:val="0"/>
        <w:autoSpaceDN w:val="0"/>
        <w:spacing w:before="37"/>
        <w:ind w:left="1663" w:hanging="284"/>
        <w:outlineLvl w:val="1"/>
        <w:rPr>
          <w:rFonts w:ascii="仿宋_GB2312" w:hAnsi="仿宋_GB2312" w:eastAsia="仿宋_GB2312" w:cs="仿宋_GB2312"/>
          <w:b/>
          <w:bCs/>
          <w:color w:val="000000" w:themeColor="text1"/>
          <w:sz w:val="28"/>
          <w:szCs w:val="28"/>
          <w:lang w:val="zh-CN" w:eastAsia="zh-CN" w:bidi="zh-CN"/>
          <w14:textFill>
            <w14:solidFill>
              <w14:schemeClr w14:val="tx1"/>
            </w14:solidFill>
          </w14:textFill>
        </w:rPr>
      </w:pPr>
      <w:bookmarkStart w:id="195" w:name="_Toc47460863"/>
      <w:bookmarkStart w:id="196" w:name="_Toc29388"/>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试题编号：H1-1-9</w:t>
      </w:r>
      <w:r>
        <w:rPr>
          <w:rFonts w:ascii="仿宋_GB2312" w:hAnsi="仿宋_GB2312" w:eastAsia="仿宋_GB2312" w:cs="仿宋_GB2312"/>
          <w:b/>
          <w:bCs/>
          <w:color w:val="000000" w:themeColor="text1"/>
          <w:spacing w:val="-1"/>
          <w:sz w:val="28"/>
          <w:szCs w:val="28"/>
          <w:lang w:val="zh-CN" w:eastAsia="zh-CN" w:bidi="zh-CN"/>
          <w14:textFill>
            <w14:solidFill>
              <w14:schemeClr w14:val="tx1"/>
            </w14:solidFill>
          </w14:textFill>
        </w:rPr>
        <w:t xml:space="preserve"> ，某零售企业运营督导运营管理实务</w:t>
      </w:r>
      <w:bookmarkEnd w:id="195"/>
      <w:bookmarkEnd w:id="196"/>
    </w:p>
    <w:p>
      <w:pPr>
        <w:widowControl w:val="0"/>
        <w:autoSpaceDE w:val="0"/>
        <w:autoSpaceDN w:val="0"/>
        <w:spacing w:before="7"/>
        <w:ind w:left="0"/>
        <w:rPr>
          <w:rFonts w:ascii="仿宋_GB2312" w:hAnsi="仿宋_GB2312" w:eastAsia="仿宋_GB2312" w:cs="仿宋_GB2312"/>
          <w:b/>
          <w:color w:val="000000" w:themeColor="text1"/>
          <w:sz w:val="28"/>
          <w:szCs w:val="28"/>
          <w:lang w:val="zh-CN" w:eastAsia="zh-CN" w:bidi="zh-CN"/>
          <w14:textFill>
            <w14:solidFill>
              <w14:schemeClr w14:val="tx1"/>
            </w14:solidFill>
          </w14:textFill>
        </w:rPr>
      </w:pPr>
    </w:p>
    <w:p>
      <w:pPr>
        <w:widowControl w:val="0"/>
        <w:numPr>
          <w:ilvl w:val="0"/>
          <w:numId w:val="72"/>
        </w:numPr>
        <w:tabs>
          <w:tab w:val="left" w:pos="2083"/>
        </w:tabs>
        <w:autoSpaceDE w:val="0"/>
        <w:autoSpaceDN w:val="0"/>
        <w:spacing w:line="347" w:lineRule="exact"/>
        <w:ind w:left="2151" w:hanging="703"/>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任务描述：</w:t>
      </w:r>
    </w:p>
    <w:p>
      <w:pPr>
        <w:widowControl w:val="0"/>
        <w:autoSpaceDE w:val="0"/>
        <w:autoSpaceDN w:val="0"/>
        <w:spacing w:line="337" w:lineRule="exact"/>
        <w:ind w:left="193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hint="eastAsia" w:ascii="宋体" w:hAnsi="宋体" w:eastAsia="宋体" w:cs="仿宋_GB2312"/>
          <w:color w:val="000000" w:themeColor="text1"/>
          <w:sz w:val="28"/>
          <w:szCs w:val="28"/>
          <w:lang w:val="zh-CN" w:eastAsia="zh-CN" w:bidi="zh-CN"/>
          <w14:textFill>
            <w14:solidFill>
              <w14:schemeClr w14:val="tx1"/>
            </w14:solidFill>
          </w14:textFill>
        </w:rPr>
        <w:t xml:space="preserve">①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文件处理前，请先仔细阅读指导语及背景信息。</w:t>
      </w:r>
    </w:p>
    <w:p>
      <w:pPr>
        <w:widowControl w:val="0"/>
        <w:autoSpaceDE w:val="0"/>
        <w:autoSpaceDN w:val="0"/>
        <w:spacing w:before="4" w:line="228" w:lineRule="auto"/>
        <w:ind w:left="1380" w:right="1418"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②在理解背景信息的基础上，根据测试任务内容以任务角色微分制订经营决策，完整的经营决策须包含对每个测试任务的明确回复及</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具体实施步骤。</w:t>
      </w:r>
    </w:p>
    <w:p>
      <w:pPr>
        <w:widowControl w:val="0"/>
        <w:autoSpaceDE w:val="0"/>
        <w:autoSpaceDN w:val="0"/>
        <w:spacing w:line="228" w:lineRule="auto"/>
        <w:ind w:left="1380" w:right="1275"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 xml:space="preserve">③请用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Microsoft Office Word</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 xml:space="preserve"> 文稿软件完成文件回复及处理， </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要求使用规范的商务文书格式，包括标题、文件回复及事件处理正文</w:t>
      </w:r>
      <w:r>
        <w:rPr>
          <w:rFonts w:ascii="仿宋_GB2312" w:hAnsi="仿宋_GB2312" w:eastAsia="仿宋_GB2312" w:cs="仿宋_GB2312"/>
          <w:color w:val="000000" w:themeColor="text1"/>
          <w:spacing w:val="-8"/>
          <w:sz w:val="28"/>
          <w:szCs w:val="28"/>
          <w:lang w:val="zh-CN" w:eastAsia="zh-CN" w:bidi="zh-CN"/>
          <w14:textFill>
            <w14:solidFill>
              <w14:schemeClr w14:val="tx1"/>
            </w14:solidFill>
          </w14:textFill>
        </w:rPr>
        <w:t>等基本要素。</w:t>
      </w:r>
    </w:p>
    <w:p>
      <w:pPr>
        <w:widowControl w:val="0"/>
        <w:autoSpaceDE w:val="0"/>
        <w:autoSpaceDN w:val="0"/>
        <w:spacing w:line="213" w:lineRule="auto"/>
        <w:ind w:left="1380" w:right="1414" w:firstLine="422"/>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b/>
          <w:color w:val="000000" w:themeColor="text1"/>
          <w:spacing w:val="-3"/>
          <w:sz w:val="28"/>
          <w:szCs w:val="28"/>
          <w:lang w:val="zh-CN" w:eastAsia="zh-CN" w:bidi="zh-CN"/>
          <w14:textFill>
            <w14:solidFill>
              <w14:schemeClr w14:val="tx1"/>
            </w14:solidFill>
          </w14:textFill>
        </w:rPr>
        <w:t xml:space="preserve">【指导语】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2017</w:t>
      </w:r>
      <w:r>
        <w:rPr>
          <w:rFonts w:ascii="仿宋_GB2312" w:hAnsi="仿宋_GB2312" w:eastAsia="仿宋_GB2312" w:cs="仿宋_GB2312"/>
          <w:color w:val="000000" w:themeColor="text1"/>
          <w:spacing w:val="-46"/>
          <w:sz w:val="28"/>
          <w:szCs w:val="28"/>
          <w:lang w:val="zh-CN" w:eastAsia="zh-CN" w:bidi="zh-CN"/>
          <w14:textFill>
            <w14:solidFill>
              <w14:schemeClr w14:val="tx1"/>
            </w14:solidFill>
          </w14:textFill>
        </w:rPr>
        <w:t xml:space="preserve"> 年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4</w:t>
      </w:r>
      <w:r>
        <w:rPr>
          <w:rFonts w:ascii="仿宋_GB2312" w:hAnsi="仿宋_GB2312" w:eastAsia="仿宋_GB2312" w:cs="仿宋_GB2312"/>
          <w:color w:val="000000" w:themeColor="text1"/>
          <w:spacing w:val="-47"/>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30</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 xml:space="preserve"> 日通过竞岗，你被提拔为某零售企业</w:t>
      </w:r>
      <w:r>
        <w:rPr>
          <w:rFonts w:ascii="仿宋_GB2312" w:hAnsi="仿宋_GB2312" w:eastAsia="仿宋_GB2312" w:cs="仿宋_GB2312"/>
          <w:color w:val="000000" w:themeColor="text1"/>
          <w:spacing w:val="-17"/>
          <w:sz w:val="28"/>
          <w:szCs w:val="28"/>
          <w:lang w:val="zh-CN" w:eastAsia="zh-CN" w:bidi="zh-CN"/>
          <w14:textFill>
            <w14:solidFill>
              <w14:schemeClr w14:val="tx1"/>
            </w14:solidFill>
          </w14:textFill>
        </w:rPr>
        <w:t xml:space="preserve">区域营运主管，负责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XX</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 xml:space="preserve"> 企业</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w:t>
      </w:r>
      <w:r>
        <w:rPr>
          <w:rFonts w:ascii="仿宋_GB2312" w:hAnsi="仿宋_GB2312" w:eastAsia="仿宋_GB2312" w:cs="仿宋_GB2312"/>
          <w:color w:val="000000" w:themeColor="text1"/>
          <w:spacing w:val="-46"/>
          <w:sz w:val="28"/>
          <w:szCs w:val="28"/>
          <w:lang w:val="zh-CN" w:eastAsia="zh-CN" w:bidi="zh-CN"/>
          <w14:textFill>
            <w14:solidFill>
              <w14:schemeClr w14:val="tx1"/>
            </w14:solidFill>
          </w14:textFill>
        </w:rPr>
        <w:t xml:space="preserve"> 区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18</w:t>
      </w:r>
      <w:r>
        <w:rPr>
          <w:rFonts w:ascii="仿宋_GB2312" w:hAnsi="仿宋_GB2312" w:eastAsia="仿宋_GB2312" w:cs="仿宋_GB2312"/>
          <w:color w:val="000000" w:themeColor="text1"/>
          <w:spacing w:val="-19"/>
          <w:sz w:val="28"/>
          <w:szCs w:val="28"/>
          <w:lang w:val="zh-CN" w:eastAsia="zh-CN" w:bidi="zh-CN"/>
          <w14:textFill>
            <w14:solidFill>
              <w14:schemeClr w14:val="tx1"/>
            </w14:solidFill>
          </w14:textFill>
        </w:rPr>
        <w:t xml:space="preserve"> 家直营店营运管理，自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5</w:t>
      </w:r>
      <w:r>
        <w:rPr>
          <w:rFonts w:ascii="仿宋_GB2312" w:hAnsi="仿宋_GB2312" w:eastAsia="仿宋_GB2312" w:cs="仿宋_GB2312"/>
          <w:color w:val="000000" w:themeColor="text1"/>
          <w:spacing w:val="-45"/>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1</w:t>
      </w:r>
      <w:r>
        <w:rPr>
          <w:rFonts w:ascii="仿宋_GB2312" w:hAnsi="仿宋_GB2312" w:eastAsia="仿宋_GB2312" w:cs="仿宋_GB2312"/>
          <w:color w:val="000000" w:themeColor="text1"/>
          <w:spacing w:val="-35"/>
          <w:sz w:val="28"/>
          <w:szCs w:val="28"/>
          <w:lang w:val="zh-CN" w:eastAsia="zh-CN" w:bidi="zh-CN"/>
          <w14:textFill>
            <w14:solidFill>
              <w14:schemeClr w14:val="tx1"/>
            </w14:solidFill>
          </w14:textFill>
        </w:rPr>
        <w:t xml:space="preserve"> 日生效。</w:t>
      </w:r>
    </w:p>
    <w:p>
      <w:pPr>
        <w:widowControl w:val="0"/>
        <w:autoSpaceDE w:val="0"/>
        <w:autoSpaceDN w:val="0"/>
        <w:spacing w:line="213" w:lineRule="auto"/>
        <w:ind w:left="1380" w:right="1416"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7"/>
          <w:sz w:val="28"/>
          <w:szCs w:val="28"/>
          <w:lang w:val="zh-CN" w:eastAsia="zh-CN" w:bidi="zh-CN"/>
          <w14:textFill>
            <w14:solidFill>
              <w14:schemeClr w14:val="tx1"/>
            </w14:solidFill>
          </w14:textFill>
        </w:rPr>
        <w:t xml:space="preserve">现在是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5</w:t>
      </w:r>
      <w:r>
        <w:rPr>
          <w:rFonts w:ascii="仿宋_GB2312" w:hAnsi="仿宋_GB2312" w:eastAsia="仿宋_GB2312" w:cs="仿宋_GB2312"/>
          <w:color w:val="000000" w:themeColor="text1"/>
          <w:spacing w:val="-45"/>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w:t>
      </w:r>
      <w:r>
        <w:rPr>
          <w:rFonts w:ascii="仿宋_GB2312" w:hAnsi="仿宋_GB2312" w:eastAsia="仿宋_GB2312" w:cs="仿宋_GB2312"/>
          <w:color w:val="000000" w:themeColor="text1"/>
          <w:spacing w:val="-36"/>
          <w:sz w:val="28"/>
          <w:szCs w:val="28"/>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周二</w:t>
      </w:r>
      <w:r>
        <w:rPr>
          <w:rFonts w:ascii="仿宋_GB2312" w:hAnsi="仿宋_GB2312" w:eastAsia="仿宋_GB2312" w:cs="仿宋_GB2312"/>
          <w:color w:val="000000" w:themeColor="text1"/>
          <w:spacing w:val="-5"/>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22"/>
          <w:sz w:val="28"/>
          <w:szCs w:val="28"/>
          <w:lang w:val="zh-CN" w:eastAsia="zh-CN" w:bidi="zh-CN"/>
          <w14:textFill>
            <w14:solidFill>
              <w14:schemeClr w14:val="tx1"/>
            </w14:solidFill>
          </w14:textFill>
        </w:rPr>
        <w:t xml:space="preserve">上午 </w:t>
      </w:r>
      <w:r>
        <w:rPr>
          <w:rFonts w:ascii="仿宋_GB2312" w:hAnsi="仿宋_GB2312" w:eastAsia="仿宋_GB2312" w:cs="仿宋_GB2312"/>
          <w:color w:val="000000" w:themeColor="text1"/>
          <w:spacing w:val="-4"/>
          <w:sz w:val="28"/>
          <w:szCs w:val="28"/>
          <w:lang w:val="zh-CN" w:eastAsia="zh-CN" w:bidi="zh-CN"/>
          <w14:textFill>
            <w14:solidFill>
              <w14:schemeClr w14:val="tx1"/>
            </w14:solidFill>
          </w14:textFill>
        </w:rPr>
        <w:t>9：30，您进入自己办公室，打开</w:t>
      </w:r>
      <w:r>
        <w:rPr>
          <w:rFonts w:ascii="仿宋_GB2312" w:hAnsi="仿宋_GB2312" w:eastAsia="仿宋_GB2312" w:cs="仿宋_GB2312"/>
          <w:color w:val="000000" w:themeColor="text1"/>
          <w:spacing w:val="-6"/>
          <w:sz w:val="28"/>
          <w:szCs w:val="28"/>
          <w:lang w:val="zh-CN" w:eastAsia="zh-CN" w:bidi="zh-CN"/>
          <w14:textFill>
            <w14:solidFill>
              <w14:schemeClr w14:val="tx1"/>
            </w14:solidFill>
          </w14:textFill>
        </w:rPr>
        <w:t xml:space="preserve">电脑，登陆公司邮箱系统，里面有几封邮件，同时，手机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QQ</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 xml:space="preserve"> 和微信</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里都有语言留言信息。请你尽快进入角色，完成一系列任务，将文件</w:t>
      </w:r>
      <w:r>
        <w:rPr>
          <w:rFonts w:ascii="仿宋_GB2312" w:hAnsi="仿宋_GB2312" w:eastAsia="仿宋_GB2312" w:cs="仿宋_GB2312"/>
          <w:color w:val="000000" w:themeColor="text1"/>
          <w:spacing w:val="-26"/>
          <w:sz w:val="28"/>
          <w:szCs w:val="28"/>
          <w:lang w:val="zh-CN" w:eastAsia="zh-CN" w:bidi="zh-CN"/>
          <w14:textFill>
            <w14:solidFill>
              <w14:schemeClr w14:val="tx1"/>
            </w14:solidFill>
          </w14:textFill>
        </w:rPr>
        <w:t>分出轻重缓急</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注意某些文件的内在关系</w:t>
      </w:r>
      <w:r>
        <w:rPr>
          <w:rFonts w:ascii="仿宋_GB2312" w:hAnsi="仿宋_GB2312" w:eastAsia="仿宋_GB2312" w:cs="仿宋_GB2312"/>
          <w:color w:val="000000" w:themeColor="text1"/>
          <w:spacing w:val="-129"/>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14"/>
          <w:sz w:val="28"/>
          <w:szCs w:val="28"/>
          <w:lang w:val="zh-CN" w:eastAsia="zh-CN" w:bidi="zh-CN"/>
          <w14:textFill>
            <w14:solidFill>
              <w14:schemeClr w14:val="tx1"/>
            </w14:solidFill>
          </w14:textFill>
        </w:rPr>
        <w:t>，并列出处理方案或意见。</w:t>
      </w:r>
    </w:p>
    <w:p>
      <w:pPr>
        <w:widowControl w:val="0"/>
        <w:autoSpaceDE w:val="0"/>
        <w:autoSpaceDN w:val="0"/>
        <w:spacing w:before="5" w:line="213" w:lineRule="auto"/>
        <w:ind w:left="1380" w:right="1414" w:firstLine="422"/>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b/>
          <w:color w:val="000000" w:themeColor="text1"/>
          <w:sz w:val="28"/>
          <w:szCs w:val="28"/>
          <w:lang w:val="zh-CN" w:eastAsia="zh-CN" w:bidi="zh-CN"/>
          <w14:textFill>
            <w14:solidFill>
              <w14:schemeClr w14:val="tx1"/>
            </w14:solidFill>
          </w14:textFill>
        </w:rPr>
        <w:t xml:space="preserve">【背景信息】 </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 xml:space="preserve">公司冬季商品订货会于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5</w:t>
      </w:r>
      <w:r>
        <w:rPr>
          <w:rFonts w:ascii="仿宋_GB2312" w:hAnsi="仿宋_GB2312" w:eastAsia="仿宋_GB2312" w:cs="仿宋_GB2312"/>
          <w:color w:val="000000" w:themeColor="text1"/>
          <w:spacing w:val="-40"/>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22-24</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 xml:space="preserve"> 日在总部举行, </w:t>
      </w:r>
      <w:r>
        <w:rPr>
          <w:rFonts w:ascii="仿宋_GB2312" w:hAnsi="仿宋_GB2312" w:eastAsia="仿宋_GB2312" w:cs="仿宋_GB2312"/>
          <w:color w:val="000000" w:themeColor="text1"/>
          <w:spacing w:val="-6"/>
          <w:sz w:val="28"/>
          <w:szCs w:val="28"/>
          <w:lang w:val="zh-CN" w:eastAsia="zh-CN" w:bidi="zh-CN"/>
          <w14:textFill>
            <w14:solidFill>
              <w14:schemeClr w14:val="tx1"/>
            </w14:solidFill>
          </w14:textFill>
        </w:rPr>
        <w:t>此项工作为公司年度重要工作。</w:t>
      </w:r>
    </w:p>
    <w:p>
      <w:pPr>
        <w:widowControl w:val="0"/>
        <w:autoSpaceDE w:val="0"/>
        <w:autoSpaceDN w:val="0"/>
        <w:spacing w:line="213" w:lineRule="auto"/>
        <w:ind w:left="1380" w:right="1413" w:firstLine="280"/>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现在请你根据运营督导的工作职责，对下述工作做出处理意见和决</w:t>
      </w:r>
      <w:r>
        <w:rPr>
          <w:rFonts w:ascii="仿宋_GB2312" w:hAnsi="仿宋_GB2312" w:eastAsia="仿宋_GB2312" w:cs="仿宋_GB2312"/>
          <w:color w:val="000000" w:themeColor="text1"/>
          <w:spacing w:val="-8"/>
          <w:sz w:val="28"/>
          <w:szCs w:val="28"/>
          <w:lang w:val="zh-CN" w:eastAsia="zh-CN" w:bidi="zh-CN"/>
          <w14:textFill>
            <w14:solidFill>
              <w14:schemeClr w14:val="tx1"/>
            </w14:solidFill>
          </w14:textFill>
        </w:rPr>
        <w:t>定</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下列文件中提到的</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 xml:space="preserve"> 主管”就是你</w:t>
      </w:r>
      <w:r>
        <w:rPr>
          <w:rFonts w:ascii="仿宋_GB2312" w:hAnsi="仿宋_GB2312" w:eastAsia="仿宋_GB2312" w:cs="仿宋_GB2312"/>
          <w:color w:val="000000" w:themeColor="text1"/>
          <w:spacing w:val="-142"/>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 你可能需要沟通或配合</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的人物有：</w:t>
      </w:r>
    </w:p>
    <w:p>
      <w:pPr>
        <w:widowControl w:val="0"/>
        <w:autoSpaceDE w:val="0"/>
        <w:autoSpaceDN w:val="0"/>
        <w:spacing w:line="312" w:lineRule="exact"/>
        <w:ind w:left="180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营运经理：陈总</w:t>
      </w:r>
    </w:p>
    <w:p>
      <w:pPr>
        <w:widowControl w:val="0"/>
        <w:autoSpaceDE w:val="0"/>
        <w:autoSpaceDN w:val="0"/>
        <w:spacing w:before="29" w:line="199" w:lineRule="auto"/>
        <w:ind w:left="1800" w:right="6503"/>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 xml:space="preserve">店务部负责人：李峰 </w:t>
      </w:r>
      <w:r>
        <w:rPr>
          <w:rFonts w:ascii="仿宋_GB2312" w:hAnsi="仿宋_GB2312" w:eastAsia="仿宋_GB2312" w:cs="仿宋_GB2312"/>
          <w:color w:val="000000" w:themeColor="text1"/>
          <w:spacing w:val="-5"/>
          <w:sz w:val="28"/>
          <w:szCs w:val="28"/>
          <w:lang w:val="zh-CN" w:eastAsia="zh-CN" w:bidi="zh-CN"/>
          <w14:textFill>
            <w14:solidFill>
              <w14:schemeClr w14:val="tx1"/>
            </w14:solidFill>
          </w14:textFill>
        </w:rPr>
        <w:t>物流部负责人：陈明杰</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 xml:space="preserve">财务部负责人：刘丹 </w:t>
      </w:r>
      <w:r>
        <w:rPr>
          <w:rFonts w:ascii="仿宋_GB2312" w:hAnsi="仿宋_GB2312" w:eastAsia="仿宋_GB2312" w:cs="仿宋_GB2312"/>
          <w:color w:val="000000" w:themeColor="text1"/>
          <w:spacing w:val="-5"/>
          <w:sz w:val="28"/>
          <w:szCs w:val="28"/>
          <w:lang w:val="zh-CN" w:eastAsia="zh-CN" w:bidi="zh-CN"/>
          <w14:textFill>
            <w14:solidFill>
              <w14:schemeClr w14:val="tx1"/>
            </w14:solidFill>
          </w14:textFill>
        </w:rPr>
        <w:t>陈列部负责人：蒋一文人事部负责人：刘冬梅</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 xml:space="preserve">促销部负责人：李阳 </w:t>
      </w:r>
      <w:r>
        <w:rPr>
          <w:rFonts w:ascii="仿宋_GB2312" w:hAnsi="仿宋_GB2312" w:eastAsia="仿宋_GB2312" w:cs="仿宋_GB2312"/>
          <w:color w:val="000000" w:themeColor="text1"/>
          <w:spacing w:val="-5"/>
          <w:sz w:val="28"/>
          <w:szCs w:val="28"/>
          <w:lang w:val="zh-CN" w:eastAsia="zh-CN" w:bidi="zh-CN"/>
          <w14:textFill>
            <w14:solidFill>
              <w14:schemeClr w14:val="tx1"/>
            </w14:solidFill>
          </w14:textFill>
        </w:rPr>
        <w:t>培训部负责人：王芳玲拓展部负责人：彭育隆商品部负责人：张云来</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信息部负责人：陈强 各分店店长</w:t>
      </w:r>
    </w:p>
    <w:p>
      <w:pPr>
        <w:widowControl w:val="0"/>
        <w:autoSpaceDE w:val="0"/>
        <w:autoSpaceDN w:val="0"/>
        <w:spacing w:line="242" w:lineRule="exact"/>
        <w:ind w:left="138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【指导语及背景信息的理解确认】</w:t>
      </w:r>
    </w:p>
    <w:p>
      <w:pPr>
        <w:widowControl w:val="0"/>
        <w:autoSpaceDE w:val="0"/>
        <w:autoSpaceDN w:val="0"/>
        <w:spacing w:before="23" w:line="187" w:lineRule="auto"/>
        <w:ind w:left="1380" w:right="1464"/>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经过认真阅读上文指导语及背景信息，请您在下列题目后划“√”</w:t>
      </w:r>
    </w:p>
    <w:p>
      <w:pPr>
        <w:widowControl w:val="0"/>
        <w:autoSpaceDE w:val="0"/>
        <w:autoSpaceDN w:val="0"/>
        <w:spacing w:before="23" w:line="187" w:lineRule="auto"/>
        <w:ind w:left="1380" w:right="1464"/>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bidi="zh-CN"/>
          <w14:textFill>
            <w14:solidFill>
              <w14:schemeClr w14:val="tx1"/>
            </w14:solidFill>
          </w14:textFill>
        </w:rPr>
        <w:t>1.</w:t>
      </w:r>
      <w:r>
        <w:rPr>
          <w:rFonts w:ascii="仿宋_GB2312" w:hAnsi="仿宋_GB2312" w:eastAsia="仿宋_GB2312" w:cs="仿宋_GB2312"/>
          <w:color w:val="000000" w:themeColor="text1"/>
          <w:spacing w:val="-10"/>
          <w:sz w:val="28"/>
          <w:szCs w:val="28"/>
          <w:lang w:val="zh-CN" w:eastAsia="zh-CN" w:bidi="zh-CN"/>
          <w14:textFill>
            <w14:solidFill>
              <w14:schemeClr w14:val="tx1"/>
            </w14:solidFill>
          </w14:textFill>
        </w:rPr>
        <w:t xml:space="preserve">你现在时间是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5</w:t>
      </w:r>
      <w:r>
        <w:rPr>
          <w:rFonts w:ascii="仿宋_GB2312" w:hAnsi="仿宋_GB2312" w:eastAsia="仿宋_GB2312" w:cs="仿宋_GB2312"/>
          <w:color w:val="000000" w:themeColor="text1"/>
          <w:spacing w:val="-48"/>
          <w:sz w:val="28"/>
          <w:szCs w:val="28"/>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w:t>
      </w:r>
      <w:r>
        <w:rPr>
          <w:rFonts w:ascii="仿宋_GB2312" w:hAnsi="仿宋_GB2312" w:eastAsia="仿宋_GB2312" w:cs="仿宋_GB2312"/>
          <w:color w:val="000000" w:themeColor="text1"/>
          <w:spacing w:val="-36"/>
          <w:sz w:val="28"/>
          <w:szCs w:val="28"/>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（周二</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25"/>
          <w:sz w:val="28"/>
          <w:szCs w:val="28"/>
          <w:lang w:val="zh-CN" w:eastAsia="zh-CN" w:bidi="zh-CN"/>
          <w14:textFill>
            <w14:solidFill>
              <w14:schemeClr w14:val="tx1"/>
            </w14:solidFill>
          </w14:textFill>
        </w:rPr>
        <w:t xml:space="preserve">上午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9：30。</w:t>
      </w:r>
    </w:p>
    <w:p>
      <w:pPr>
        <w:widowControl w:val="0"/>
        <w:tabs>
          <w:tab w:val="left" w:pos="3480"/>
        </w:tabs>
        <w:autoSpaceDE w:val="0"/>
        <w:autoSpaceDN w:val="0"/>
        <w:spacing w:line="258" w:lineRule="exact"/>
        <w:ind w:firstLine="1960" w:firstLineChars="70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widowControl w:val="0"/>
        <w:tabs>
          <w:tab w:val="left" w:pos="3480"/>
        </w:tabs>
        <w:autoSpaceDE w:val="0"/>
        <w:autoSpaceDN w:val="0"/>
        <w:spacing w:line="258" w:lineRule="exact"/>
        <w:ind w:firstLine="1300" w:firstLineChars="500"/>
        <w:rPr>
          <w:rFonts w:hint="default" w:ascii="仿宋_GB2312" w:hAnsi="仿宋_GB2312" w:eastAsia="仿宋_GB2312" w:cs="仿宋_GB2312"/>
          <w:color w:val="000000" w:themeColor="text1"/>
          <w:sz w:val="28"/>
          <w:szCs w:val="22"/>
          <w:lang w:val="en-US" w:eastAsia="zh-CN" w:bidi="zh-CN"/>
          <w14:textFill>
            <w14:solidFill>
              <w14:schemeClr w14:val="tx1"/>
            </w14:solidFill>
          </w14:textFill>
        </w:rPr>
      </w:pPr>
      <w:r>
        <w:rPr>
          <w:rFonts w:hint="eastAsia" w:ascii="仿宋_GB2312" w:hAnsi="仿宋_GB2312" w:eastAsia="仿宋_GB2312" w:cs="仿宋_GB2312"/>
          <w:color w:val="000000" w:themeColor="text1"/>
          <w:spacing w:val="-10"/>
          <w:sz w:val="28"/>
          <w:szCs w:val="22"/>
          <w:lang w:val="en-US" w:eastAsia="zh-CN" w:bidi="zh-CN"/>
          <w14:textFill>
            <w14:solidFill>
              <w14:schemeClr w14:val="tx1"/>
            </w14:solidFill>
          </w14:textFill>
        </w:rPr>
        <w:t>2.</w:t>
      </w:r>
      <w:r>
        <w:rPr>
          <w:rFonts w:ascii="仿宋_GB2312" w:hAnsi="仿宋_GB2312" w:eastAsia="仿宋_GB2312" w:cs="仿宋_GB2312"/>
          <w:color w:val="000000" w:themeColor="text1"/>
          <w:spacing w:val="-10"/>
          <w:sz w:val="28"/>
          <w:szCs w:val="22"/>
          <w:lang w:val="zh-CN" w:eastAsia="zh-CN" w:bidi="zh-CN"/>
          <w14:textFill>
            <w14:solidFill>
              <w14:schemeClr w14:val="tx1"/>
            </w14:solidFill>
          </w14:textFill>
        </w:rPr>
        <w:t xml:space="preserve">你登陆公司邮件系统，里面有邮件，微信和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QQ</w:t>
      </w:r>
      <w:r>
        <w:rPr>
          <w:rFonts w:ascii="仿宋_GB2312" w:hAnsi="仿宋_GB2312" w:eastAsia="仿宋_GB2312" w:cs="仿宋_GB2312"/>
          <w:color w:val="000000" w:themeColor="text1"/>
          <w:spacing w:val="-11"/>
          <w:sz w:val="28"/>
          <w:szCs w:val="22"/>
          <w:lang w:val="zh-CN" w:eastAsia="zh-CN" w:bidi="zh-CN"/>
          <w14:textFill>
            <w14:solidFill>
              <w14:schemeClr w14:val="tx1"/>
            </w14:solidFill>
          </w14:textFill>
        </w:rPr>
        <w:t xml:space="preserve"> 群也有一些留言</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信息</w:t>
      </w:r>
      <w:r>
        <w:rPr>
          <w:rFonts w:hint="eastAsia" w:ascii="仿宋_GB2312" w:hAnsi="仿宋_GB2312" w:eastAsia="仿宋_GB2312" w:cs="仿宋_GB2312"/>
          <w:color w:val="000000" w:themeColor="text1"/>
          <w:sz w:val="28"/>
          <w:szCs w:val="22"/>
          <w:lang w:val="zh-CN" w:eastAsia="zh-CN" w:bidi="zh-CN"/>
          <w14:textFill>
            <w14:solidFill>
              <w14:schemeClr w14:val="tx1"/>
            </w14:solidFill>
          </w14:textFill>
        </w:rPr>
        <w:t>。</w:t>
      </w:r>
    </w:p>
    <w:p>
      <w:pPr>
        <w:widowControl w:val="0"/>
        <w:tabs>
          <w:tab w:val="left" w:pos="3341"/>
        </w:tabs>
        <w:autoSpaceDE w:val="0"/>
        <w:autoSpaceDN w:val="0"/>
        <w:spacing w:line="258" w:lineRule="exact"/>
        <w:ind w:firstLine="1960" w:firstLineChars="70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hint="eastAsia" w:ascii="仿宋_GB2312" w:hAnsi="仿宋_GB2312" w:eastAsia="仿宋_GB2312" w:cs="仿宋_GB2312"/>
          <w:color w:val="000000" w:themeColor="text1"/>
          <w:sz w:val="28"/>
          <w:szCs w:val="28"/>
          <w:lang w:val="en-US"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widowControl w:val="0"/>
        <w:numPr>
          <w:ilvl w:val="0"/>
          <w:numId w:val="0"/>
        </w:numPr>
        <w:tabs>
          <w:tab w:val="left" w:pos="1802"/>
        </w:tabs>
        <w:autoSpaceDE w:val="0"/>
        <w:autoSpaceDN w:val="0"/>
        <w:spacing w:line="281" w:lineRule="exact"/>
        <w:ind w:left="1379" w:leftChars="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17"/>
          <w:sz w:val="28"/>
          <w:szCs w:val="22"/>
          <w:lang w:val="en-US" w:eastAsia="zh-CN" w:bidi="zh-CN"/>
          <w14:textFill>
            <w14:solidFill>
              <w14:schemeClr w14:val="tx1"/>
            </w14:solidFill>
          </w14:textFill>
        </w:rPr>
        <w:t>3.</w:t>
      </w:r>
      <w:r>
        <w:rPr>
          <w:rFonts w:ascii="仿宋_GB2312" w:hAnsi="仿宋_GB2312" w:eastAsia="仿宋_GB2312" w:cs="仿宋_GB2312"/>
          <w:color w:val="000000" w:themeColor="text1"/>
          <w:spacing w:val="17"/>
          <w:sz w:val="28"/>
          <w:szCs w:val="22"/>
          <w:lang w:val="zh-CN" w:eastAsia="zh-CN" w:bidi="zh-CN"/>
          <w14:textFill>
            <w14:solidFill>
              <w14:schemeClr w14:val="tx1"/>
            </w14:solidFill>
          </w14:textFill>
        </w:rPr>
        <w:t>你所管理</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A</w:t>
      </w:r>
      <w:r>
        <w:rPr>
          <w:rFonts w:ascii="仿宋_GB2312" w:hAnsi="仿宋_GB2312" w:eastAsia="仿宋_GB2312" w:cs="仿宋_GB2312"/>
          <w:color w:val="000000" w:themeColor="text1"/>
          <w:spacing w:val="-20"/>
          <w:sz w:val="28"/>
          <w:szCs w:val="22"/>
          <w:lang w:val="zh-CN" w:eastAsia="zh-CN" w:bidi="zh-CN"/>
          <w14:textFill>
            <w14:solidFill>
              <w14:schemeClr w14:val="tx1"/>
            </w14:solidFill>
          </w14:textFill>
        </w:rPr>
        <w:t xml:space="preserve"> 区直营特卖店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18</w:t>
      </w:r>
      <w:r>
        <w:rPr>
          <w:rFonts w:ascii="仿宋_GB2312" w:hAnsi="仿宋_GB2312" w:eastAsia="仿宋_GB2312" w:cs="仿宋_GB2312"/>
          <w:color w:val="000000" w:themeColor="text1"/>
          <w:spacing w:val="-24"/>
          <w:sz w:val="28"/>
          <w:szCs w:val="22"/>
          <w:lang w:val="zh-CN" w:eastAsia="zh-CN" w:bidi="zh-CN"/>
          <w14:textFill>
            <w14:solidFill>
              <w14:schemeClr w14:val="tx1"/>
            </w14:solidFill>
          </w14:textFill>
        </w:rPr>
        <w:t xml:space="preserve"> 家。</w:t>
      </w:r>
    </w:p>
    <w:p>
      <w:pPr>
        <w:widowControl w:val="0"/>
        <w:tabs>
          <w:tab w:val="left" w:pos="3341"/>
        </w:tabs>
        <w:autoSpaceDE w:val="0"/>
        <w:autoSpaceDN w:val="0"/>
        <w:spacing w:line="280" w:lineRule="exact"/>
        <w:ind w:firstLine="1960" w:firstLineChars="70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A.</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hint="eastAsia" w:ascii="仿宋_GB2312" w:hAnsi="仿宋_GB2312" w:eastAsia="仿宋_GB2312" w:cs="仿宋_GB2312"/>
          <w:color w:val="000000" w:themeColor="text1"/>
          <w:sz w:val="28"/>
          <w:szCs w:val="28"/>
          <w:lang w:val="en-US"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B.</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否</w:t>
      </w:r>
    </w:p>
    <w:p>
      <w:pPr>
        <w:widowControl w:val="0"/>
        <w:autoSpaceDE w:val="0"/>
        <w:autoSpaceDN w:val="0"/>
        <w:spacing w:line="319" w:lineRule="exact"/>
        <w:ind w:left="138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4．5 月 22-25 日公司举行冬季商品订货会。</w:t>
      </w:r>
    </w:p>
    <w:p>
      <w:pPr>
        <w:spacing w:line="319" w:lineRule="exact"/>
        <w:rPr>
          <w:color w:val="000000" w:themeColor="text1"/>
          <w14:textFill>
            <w14:solidFill>
              <w14:schemeClr w14:val="tx1"/>
            </w14:solidFill>
          </w14:textFill>
        </w:rPr>
        <w:sectPr>
          <w:pgSz w:w="11910" w:h="16840"/>
          <w:pgMar w:top="1520" w:right="380" w:bottom="960" w:left="420" w:header="0" w:footer="694" w:gutter="0"/>
          <w:cols w:space="720" w:num="1"/>
        </w:sectPr>
      </w:pPr>
    </w:p>
    <w:p>
      <w:pPr>
        <w:widowControl w:val="0"/>
        <w:tabs>
          <w:tab w:val="left" w:pos="3201"/>
        </w:tabs>
        <w:autoSpaceDE w:val="0"/>
        <w:autoSpaceDN w:val="0"/>
        <w:spacing w:before="45" w:line="320" w:lineRule="exact"/>
        <w:ind w:left="180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B、</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否</w:t>
      </w:r>
    </w:p>
    <w:p>
      <w:pPr>
        <w:widowControl w:val="0"/>
        <w:tabs>
          <w:tab w:val="left" w:pos="3201"/>
        </w:tabs>
        <w:autoSpaceDE w:val="0"/>
        <w:autoSpaceDN w:val="0"/>
        <w:spacing w:before="23" w:line="187" w:lineRule="auto"/>
        <w:ind w:left="1800" w:right="5380" w:hanging="42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5.</w:t>
      </w:r>
      <w:r>
        <w:rPr>
          <w:rFonts w:ascii="仿宋_GB2312" w:hAnsi="仿宋_GB2312" w:eastAsia="仿宋_GB2312" w:cs="仿宋_GB2312"/>
          <w:color w:val="000000" w:themeColor="text1"/>
          <w:spacing w:val="8"/>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你的直</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接</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领导</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营运经</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理</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陈总</w:t>
      </w:r>
      <w:r>
        <w:rPr>
          <w:rFonts w:ascii="仿宋_GB2312" w:hAnsi="仿宋_GB2312" w:eastAsia="仿宋_GB2312" w:cs="仿宋_GB2312"/>
          <w:color w:val="000000" w:themeColor="text1"/>
          <w:spacing w:val="-15"/>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widowControl w:val="0"/>
        <w:tabs>
          <w:tab w:val="left" w:pos="4181"/>
          <w:tab w:val="left" w:pos="5302"/>
          <w:tab w:val="left" w:pos="6283"/>
          <w:tab w:val="left" w:pos="7263"/>
        </w:tabs>
        <w:autoSpaceDE w:val="0"/>
        <w:autoSpaceDN w:val="0"/>
        <w:spacing w:line="258" w:lineRule="exact"/>
        <w:ind w:left="138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 正确答</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案</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：1、A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2、A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3、A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4、A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5、A）</w:t>
      </w:r>
    </w:p>
    <w:p>
      <w:pPr>
        <w:widowControl w:val="0"/>
        <w:autoSpaceDE w:val="0"/>
        <w:autoSpaceDN w:val="0"/>
        <w:spacing w:line="296" w:lineRule="exact"/>
        <w:ind w:left="151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如果你的答案与上面有不一样，请再次阅读指导语和背景信息。</w:t>
      </w:r>
    </w:p>
    <w:p>
      <w:pPr>
        <w:widowControl w:val="0"/>
        <w:autoSpaceDE w:val="0"/>
        <w:autoSpaceDN w:val="0"/>
        <w:spacing w:line="335" w:lineRule="exact"/>
        <w:ind w:left="138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 测试任务 】</w:t>
      </w:r>
    </w:p>
    <w:tbl>
      <w:tblPr>
        <w:tblStyle w:val="8"/>
        <w:tblW w:w="9323"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9" w:hRule="atLeast"/>
        </w:trPr>
        <w:tc>
          <w:tcPr>
            <w:tcW w:w="9323" w:type="dxa"/>
          </w:tcPr>
          <w:p>
            <w:pPr>
              <w:widowControl w:val="0"/>
              <w:autoSpaceDE w:val="0"/>
              <w:autoSpaceDN w:val="0"/>
              <w:spacing w:line="263"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文件一</w:t>
            </w:r>
          </w:p>
          <w:p>
            <w:pPr>
              <w:widowControl w:val="0"/>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类别：微信留言</w:t>
            </w:r>
          </w:p>
          <w:p>
            <w:pPr>
              <w:widowControl w:val="0"/>
              <w:tabs>
                <w:tab w:val="left" w:pos="2027"/>
                <w:tab w:val="left" w:pos="2087"/>
              </w:tabs>
              <w:autoSpaceDE w:val="0"/>
              <w:autoSpaceDN w:val="0"/>
              <w:spacing w:before="7" w:line="218" w:lineRule="auto"/>
              <w:ind w:left="107" w:right="5302"/>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来件人：小王</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区</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8012</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分店店</w:t>
            </w:r>
            <w:r>
              <w:rPr>
                <w:rFonts w:ascii="仿宋_GB2312" w:hAnsi="仿宋_GB2312" w:eastAsia="仿宋_GB2312" w:cs="仿宋_GB2312"/>
                <w:color w:val="000000" w:themeColor="text1"/>
                <w:spacing w:val="-16"/>
                <w:sz w:val="24"/>
                <w:szCs w:val="22"/>
                <w:lang w:val="zh-CN" w:eastAsia="zh-CN" w:bidi="zh-CN"/>
                <w14:textFill>
                  <w14:solidFill>
                    <w14:schemeClr w14:val="tx1"/>
                  </w14:solidFill>
                </w14:textFill>
              </w:rPr>
              <w:t>长</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区营运主管</w:t>
            </w:r>
          </w:p>
          <w:p>
            <w:pPr>
              <w:widowControl w:val="0"/>
              <w:tabs>
                <w:tab w:val="left" w:pos="2087"/>
              </w:tabs>
              <w:autoSpaceDE w:val="0"/>
              <w:autoSpaceDN w:val="0"/>
              <w:spacing w:before="2" w:line="218" w:lineRule="auto"/>
              <w:ind w:left="107" w:right="6502"/>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日期：5</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 xml:space="preserve">23：00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w:t>
            </w:r>
          </w:p>
          <w:p>
            <w:pPr>
              <w:widowControl w:val="0"/>
              <w:autoSpaceDE w:val="0"/>
              <w:autoSpaceDN w:val="0"/>
              <w:spacing w:line="273"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A 主管：</w:t>
            </w:r>
          </w:p>
          <w:p>
            <w:pPr>
              <w:widowControl w:val="0"/>
              <w:tabs>
                <w:tab w:val="left" w:pos="1043"/>
              </w:tabs>
              <w:autoSpaceDE w:val="0"/>
              <w:autoSpaceDN w:val="0"/>
              <w:spacing w:before="8" w:line="218" w:lineRule="auto"/>
              <w:ind w:left="107" w:right="-2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您好！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时间过得真快</w:t>
            </w: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我来公司已快</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年了</w:t>
            </w: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年间我从导购到训练员一直认真工作</w:t>
            </w:r>
            <w:r>
              <w:rPr>
                <w:rFonts w:ascii="仿宋_GB2312" w:hAnsi="仿宋_GB2312" w:eastAsia="仿宋_GB2312" w:cs="仿宋_GB2312"/>
                <w:color w:val="000000" w:themeColor="text1"/>
                <w:spacing w:val="-13"/>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去年升职为助理店长</w:t>
            </w:r>
            <w:r>
              <w:rPr>
                <w:rFonts w:ascii="仿宋_GB2312" w:hAnsi="仿宋_GB2312" w:eastAsia="仿宋_GB2312" w:cs="仿宋_GB2312"/>
                <w:color w:val="000000" w:themeColor="text1"/>
                <w:spacing w:val="-5"/>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自认为工作兢兢业业</w:t>
            </w:r>
            <w:r>
              <w:rPr>
                <w:rFonts w:ascii="仿宋_GB2312" w:hAnsi="仿宋_GB2312" w:eastAsia="仿宋_GB2312" w:cs="仿宋_GB2312"/>
                <w:color w:val="000000" w:themeColor="text1"/>
                <w:spacing w:val="-5"/>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也受到上级和同事的好评</w:t>
            </w:r>
            <w:r>
              <w:rPr>
                <w:rFonts w:ascii="仿宋_GB2312" w:hAnsi="仿宋_GB2312" w:eastAsia="仿宋_GB2312" w:cs="仿宋_GB2312"/>
                <w:color w:val="000000" w:themeColor="text1"/>
                <w:spacing w:val="-5"/>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在几次的运营主管竞岗中</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我都积极努力地参与</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却……面对比我晚来公司的同事一个个如愿晋升主管</w:t>
            </w:r>
            <w:r>
              <w:rPr>
                <w:rFonts w:ascii="仿宋_GB2312" w:hAnsi="仿宋_GB2312" w:eastAsia="仿宋_GB2312" w:cs="仿宋_GB2312"/>
                <w:color w:val="000000" w:themeColor="text1"/>
                <w:spacing w:val="-3"/>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我心中有种莫名的失落</w:t>
            </w:r>
            <w:r>
              <w:rPr>
                <w:rFonts w:ascii="仿宋_GB2312" w:hAnsi="仿宋_GB2312" w:eastAsia="仿宋_GB2312" w:cs="仿宋_GB2312"/>
                <w:color w:val="000000" w:themeColor="text1"/>
                <w:spacing w:val="-3"/>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感觉在自己发展前景渺茫</w:t>
            </w:r>
            <w:r>
              <w:rPr>
                <w:rFonts w:ascii="仿宋_GB2312" w:hAnsi="仿宋_GB2312" w:eastAsia="仿宋_GB2312" w:cs="仿宋_GB2312"/>
                <w:color w:val="000000" w:themeColor="text1"/>
                <w:spacing w:val="-3"/>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不瞒您说</w:t>
            </w:r>
            <w:r>
              <w:rPr>
                <w:rFonts w:ascii="仿宋_GB2312" w:hAnsi="仿宋_GB2312" w:eastAsia="仿宋_GB2312" w:cs="仿宋_GB2312"/>
                <w:color w:val="000000" w:themeColor="text1"/>
                <w:spacing w:val="-5"/>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竞争店铺爱微时尚一度向我发出邀请</w:t>
            </w:r>
            <w:r>
              <w:rPr>
                <w:rFonts w:ascii="仿宋_GB2312" w:hAnsi="仿宋_GB2312" w:eastAsia="仿宋_GB2312" w:cs="仿宋_GB2312"/>
                <w:color w:val="000000" w:themeColor="text1"/>
                <w:spacing w:val="-46"/>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希望我能够加盟他们的企业</w:t>
            </w:r>
            <w:r>
              <w:rPr>
                <w:rFonts w:ascii="仿宋_GB2312" w:hAnsi="仿宋_GB2312" w:eastAsia="仿宋_GB2312" w:cs="仿宋_GB2312"/>
                <w:color w:val="000000" w:themeColor="text1"/>
                <w:spacing w:val="-46"/>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并为我提供运营主管的职位</w:t>
            </w:r>
            <w:r>
              <w:rPr>
                <w:rFonts w:ascii="仿宋_GB2312" w:hAnsi="仿宋_GB2312" w:eastAsia="仿宋_GB2312" w:cs="仿宋_GB2312"/>
                <w:color w:val="000000" w:themeColor="text1"/>
                <w:spacing w:val="-46"/>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说实话， 我一直对我们的公司有很深的感情</w:t>
            </w:r>
            <w:r>
              <w:rPr>
                <w:rFonts w:ascii="仿宋_GB2312" w:hAnsi="仿宋_GB2312" w:eastAsia="仿宋_GB2312" w:cs="仿宋_GB2312"/>
                <w:color w:val="000000" w:themeColor="text1"/>
                <w:spacing w:val="-5"/>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在我刚刚来到公司的时候</w:t>
            </w:r>
            <w:r>
              <w:rPr>
                <w:rFonts w:ascii="仿宋_GB2312" w:hAnsi="仿宋_GB2312" w:eastAsia="仿宋_GB2312" w:cs="仿宋_GB2312"/>
                <w:color w:val="000000" w:themeColor="text1"/>
                <w:spacing w:val="-5"/>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母亲病重</w:t>
            </w:r>
            <w:r>
              <w:rPr>
                <w:rFonts w:ascii="仿宋_GB2312" w:hAnsi="仿宋_GB2312" w:eastAsia="仿宋_GB2312" w:cs="仿宋_GB2312"/>
                <w:color w:val="000000" w:themeColor="text1"/>
                <w:spacing w:val="-5"/>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公司领导还头为我家捐款，可是现在……我感觉到自己升职无望，我迷茫，困惑……</w:t>
            </w:r>
          </w:p>
          <w:p>
            <w:pPr>
              <w:widowControl w:val="0"/>
              <w:autoSpaceDE w:val="0"/>
              <w:autoSpaceDN w:val="0"/>
              <w:spacing w:line="272"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对文件一的回复：</w:t>
            </w:r>
          </w:p>
          <w:p>
            <w:pPr>
              <w:widowControl w:val="0"/>
              <w:autoSpaceDE w:val="0"/>
              <w:autoSpaceDN w:val="0"/>
              <w:spacing w:line="28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307"/>
                <w:tab w:val="left" w:pos="3228"/>
                <w:tab w:val="left" w:pos="4668"/>
                <w:tab w:val="left" w:pos="5868"/>
                <w:tab w:val="left" w:pos="6948"/>
              </w:tabs>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□微信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3643"/>
              </w:tabs>
              <w:autoSpaceDE w:val="0"/>
              <w:autoSpaceDN w:val="0"/>
              <w:spacing w:line="280"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94"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0" w:hRule="atLeast"/>
        </w:trPr>
        <w:tc>
          <w:tcPr>
            <w:tcW w:w="9323" w:type="dxa"/>
          </w:tcPr>
          <w:p>
            <w:pPr>
              <w:widowControl w:val="0"/>
              <w:autoSpaceDE w:val="0"/>
              <w:autoSpaceDN w:val="0"/>
              <w:spacing w:line="263"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文件二</w:t>
            </w:r>
          </w:p>
          <w:p>
            <w:pPr>
              <w:widowControl w:val="0"/>
              <w:autoSpaceDE w:val="0"/>
              <w:autoSpaceDN w:val="0"/>
              <w:spacing w:line="28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w:t>
            </w:r>
          </w:p>
          <w:p>
            <w:pPr>
              <w:widowControl w:val="0"/>
              <w:tabs>
                <w:tab w:val="left" w:pos="2027"/>
              </w:tabs>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来件人：陈总</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运营经理</w:t>
            </w:r>
          </w:p>
          <w:p>
            <w:pPr>
              <w:widowControl w:val="0"/>
              <w:tabs>
                <w:tab w:val="left" w:pos="1967"/>
              </w:tabs>
              <w:autoSpaceDE w:val="0"/>
              <w:autoSpaceDN w:val="0"/>
              <w:spacing w:before="7" w:line="218" w:lineRule="auto"/>
              <w:ind w:left="107" w:right="5963"/>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区营运主</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日期：5</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9：00</w:t>
            </w:r>
          </w:p>
          <w:p>
            <w:pPr>
              <w:widowControl w:val="0"/>
              <w:autoSpaceDE w:val="0"/>
              <w:autoSpaceDN w:val="0"/>
              <w:spacing w:before="2" w:line="218" w:lineRule="auto"/>
              <w:ind w:left="107" w:right="8483"/>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小 A：</w:t>
            </w:r>
          </w:p>
          <w:p>
            <w:pPr>
              <w:widowControl w:val="0"/>
              <w:autoSpaceDE w:val="0"/>
              <w:autoSpaceDN w:val="0"/>
              <w:spacing w:line="218" w:lineRule="auto"/>
              <w:ind w:left="107" w:right="96" w:firstLine="479"/>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公司冬季商品订货会即将召开，为了实现科学订货，希各区主管做好订货计划。5 月 8 日前提交订货计划单，目标是在去年基础上提升销售额 15。</w:t>
            </w:r>
          </w:p>
          <w:p>
            <w:pPr>
              <w:widowControl w:val="0"/>
              <w:autoSpaceDE w:val="0"/>
              <w:autoSpaceDN w:val="0"/>
              <w:spacing w:line="218" w:lineRule="auto"/>
              <w:ind w:left="107" w:right="93" w:firstLine="479"/>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 xml:space="preserve">另，我区还有一些加盟店铺，请小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 xml:space="preserve"> 根据上次公司的科学订货培训课程制作一个简</w:t>
            </w:r>
            <w:r>
              <w:rPr>
                <w:rFonts w:ascii="仿宋_GB2312" w:hAnsi="仿宋_GB2312" w:eastAsia="仿宋_GB2312" w:cs="仿宋_GB2312"/>
                <w:color w:val="000000" w:themeColor="text1"/>
                <w:spacing w:val="-15"/>
                <w:sz w:val="24"/>
                <w:szCs w:val="22"/>
                <w:lang w:val="zh-CN" w:eastAsia="zh-CN" w:bidi="zh-CN"/>
                <w14:textFill>
                  <w14:solidFill>
                    <w14:schemeClr w14:val="tx1"/>
                  </w14:solidFill>
                </w14:textFill>
              </w:rPr>
              <w:t xml:space="preserve">单的订货操作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PPT，</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 xml:space="preserve">为加盟商提供便捷订货方案。订货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PPT</w:t>
            </w:r>
            <w:r>
              <w:rPr>
                <w:rFonts w:ascii="仿宋_GB2312" w:hAnsi="仿宋_GB2312" w:eastAsia="仿宋_GB2312" w:cs="仿宋_GB2312"/>
                <w:color w:val="000000" w:themeColor="text1"/>
                <w:spacing w:val="-27"/>
                <w:sz w:val="24"/>
                <w:szCs w:val="22"/>
                <w:lang w:val="zh-CN" w:eastAsia="zh-CN" w:bidi="zh-CN"/>
                <w14:textFill>
                  <w14:solidFill>
                    <w14:schemeClr w14:val="tx1"/>
                  </w14:solidFill>
                </w14:textFill>
              </w:rPr>
              <w:t xml:space="preserve"> 请在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5</w:t>
            </w:r>
            <w:r>
              <w:rPr>
                <w:rFonts w:ascii="仿宋_GB2312" w:hAnsi="仿宋_GB2312" w:eastAsia="仿宋_GB2312" w:cs="仿宋_GB2312"/>
                <w:color w:val="000000" w:themeColor="text1"/>
                <w:spacing w:val="-37"/>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6</w:t>
            </w:r>
            <w:r>
              <w:rPr>
                <w:rFonts w:ascii="仿宋_GB2312" w:hAnsi="仿宋_GB2312" w:eastAsia="仿宋_GB2312" w:cs="仿宋_GB2312"/>
                <w:color w:val="000000" w:themeColor="text1"/>
                <w:spacing w:val="-10"/>
                <w:sz w:val="24"/>
                <w:szCs w:val="22"/>
                <w:lang w:val="zh-CN" w:eastAsia="zh-CN" w:bidi="zh-CN"/>
                <w14:textFill>
                  <w14:solidFill>
                    <w14:schemeClr w14:val="tx1"/>
                  </w14:solidFill>
                </w14:textFill>
              </w:rPr>
              <w:t xml:space="preserve"> 日制作完成，我</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审核后发至各加盟商邮箱。</w:t>
            </w:r>
          </w:p>
          <w:p>
            <w:pPr>
              <w:widowControl w:val="0"/>
              <w:autoSpaceDE w:val="0"/>
              <w:autoSpaceDN w:val="0"/>
              <w:spacing w:line="273" w:lineRule="exact"/>
              <w:ind w:left="58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陈梅君</w:t>
            </w:r>
          </w:p>
          <w:p>
            <w:pPr>
              <w:widowControl w:val="0"/>
              <w:autoSpaceDE w:val="0"/>
              <w:autoSpaceDN w:val="0"/>
              <w:spacing w:line="281"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对文件二的回复：</w:t>
            </w:r>
          </w:p>
          <w:p>
            <w:pPr>
              <w:widowControl w:val="0"/>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b/>
                <w:color w:val="000000" w:themeColor="text1"/>
                <w:spacing w:val="2"/>
                <w:w w:val="99"/>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427"/>
                <w:tab w:val="left" w:pos="3348"/>
                <w:tab w:val="left" w:pos="4788"/>
                <w:tab w:val="left" w:pos="5988"/>
                <w:tab w:val="left" w:pos="7068"/>
              </w:tabs>
              <w:autoSpaceDE w:val="0"/>
              <w:autoSpaceDN w:val="0"/>
              <w:spacing w:line="280" w:lineRule="exact"/>
              <w:ind w:left="22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□微信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123"/>
              </w:tabs>
              <w:autoSpaceDE w:val="0"/>
              <w:autoSpaceDN w:val="0"/>
              <w:spacing w:line="281" w:lineRule="exact"/>
              <w:ind w:left="22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76"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2" w:hRule="atLeast"/>
        </w:trPr>
        <w:tc>
          <w:tcPr>
            <w:tcW w:w="9323" w:type="dxa"/>
          </w:tcPr>
          <w:p>
            <w:pPr>
              <w:widowControl w:val="0"/>
              <w:autoSpaceDE w:val="0"/>
              <w:autoSpaceDN w:val="0"/>
              <w:spacing w:line="292"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文件三</w:t>
            </w:r>
          </w:p>
          <w:p>
            <w:pPr>
              <w:widowControl w:val="0"/>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类别：电话</w:t>
            </w:r>
          </w:p>
          <w:p>
            <w:pPr>
              <w:widowControl w:val="0"/>
              <w:tabs>
                <w:tab w:val="left" w:pos="1967"/>
                <w:tab w:val="left" w:pos="2027"/>
              </w:tabs>
              <w:autoSpaceDE w:val="0"/>
              <w:autoSpaceDN w:val="0"/>
              <w:spacing w:before="1" w:line="235" w:lineRule="auto"/>
              <w:ind w:left="107" w:right="5963"/>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来件人：小许</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8012</w:t>
            </w:r>
            <w:r>
              <w:rPr>
                <w:rFonts w:ascii="仿宋_GB2312" w:hAnsi="仿宋_GB2312" w:eastAsia="仿宋_GB2312" w:cs="仿宋_GB2312"/>
                <w:color w:val="000000" w:themeColor="text1"/>
                <w:spacing w:val="3"/>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店长</w:t>
            </w:r>
          </w:p>
          <w:p>
            <w:pPr>
              <w:widowControl w:val="0"/>
              <w:tabs>
                <w:tab w:val="left" w:pos="1967"/>
                <w:tab w:val="left" w:pos="2027"/>
              </w:tabs>
              <w:autoSpaceDE w:val="0"/>
              <w:autoSpaceDN w:val="0"/>
              <w:spacing w:before="1" w:line="235" w:lineRule="auto"/>
              <w:ind w:left="107" w:right="5963"/>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区营运主</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管</w:t>
            </w:r>
          </w:p>
          <w:p>
            <w:pPr>
              <w:widowControl w:val="0"/>
              <w:tabs>
                <w:tab w:val="left" w:pos="1967"/>
              </w:tabs>
              <w:autoSpaceDE w:val="0"/>
              <w:autoSpaceDN w:val="0"/>
              <w:spacing w:line="286"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日期：5</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9：30</w:t>
            </w:r>
          </w:p>
        </w:tc>
      </w:tr>
    </w:tbl>
    <w:p>
      <w:pPr>
        <w:spacing w:line="286" w:lineRule="exact"/>
        <w:rPr>
          <w:color w:val="000000" w:themeColor="text1"/>
          <w:sz w:val="24"/>
          <w14:textFill>
            <w14:solidFill>
              <w14:schemeClr w14:val="tx1"/>
            </w14:solidFill>
          </w14:textFill>
        </w:rPr>
        <w:sectPr>
          <w:pgSz w:w="11910" w:h="16840"/>
          <w:pgMar w:top="1320" w:right="380" w:bottom="960" w:left="420" w:header="0" w:footer="694" w:gutter="0"/>
          <w:cols w:space="720" w:num="1"/>
        </w:sectPr>
      </w:pPr>
    </w:p>
    <w:tbl>
      <w:tblPr>
        <w:tblStyle w:val="8"/>
        <w:tblW w:w="9323"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9" w:hRule="atLeast"/>
        </w:trPr>
        <w:tc>
          <w:tcPr>
            <w:tcW w:w="9323" w:type="dxa"/>
          </w:tcPr>
          <w:p>
            <w:pPr>
              <w:widowControl w:val="0"/>
              <w:autoSpaceDE w:val="0"/>
              <w:autoSpaceDN w:val="0"/>
              <w:spacing w:before="5" w:line="235" w:lineRule="auto"/>
              <w:ind w:left="107" w:right="8303"/>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主管：</w:t>
            </w:r>
          </w:p>
          <w:p>
            <w:pPr>
              <w:widowControl w:val="0"/>
              <w:autoSpaceDE w:val="0"/>
              <w:autoSpaceDN w:val="0"/>
              <w:spacing w:line="235" w:lineRule="auto"/>
              <w:ind w:left="107" w:right="96" w:firstLine="479"/>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5"/>
                <w:sz w:val="24"/>
                <w:szCs w:val="22"/>
                <w:lang w:val="zh-CN" w:eastAsia="zh-CN" w:bidi="zh-CN"/>
                <w14:textFill>
                  <w14:solidFill>
                    <w14:schemeClr w14:val="tx1"/>
                  </w14:solidFill>
                </w14:textFill>
              </w:rPr>
              <w:t xml:space="preserve">昨晚有一位顾客在店内刷卡消费，虽然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POS</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 xml:space="preserve"> 没有打印出消费小票，顾客说自己收到</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了消费短信，并出示给店员小刘看了。小刘因为没有处理该事情的经验，所以让顾客带</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 xml:space="preserve">走了商品，总价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1100</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 xml:space="preserve"> 元。但今天我们打电话去银联查账时，该笔款项未能查到。小刘</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是刚入职不久的新员工，目前没有全额赔付的能力。如何处理？请你回复。</w:t>
            </w:r>
          </w:p>
          <w:p>
            <w:pPr>
              <w:widowControl w:val="0"/>
              <w:autoSpaceDE w:val="0"/>
              <w:autoSpaceDN w:val="0"/>
              <w:spacing w:line="294"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对文件三的回复：</w:t>
            </w:r>
          </w:p>
          <w:p>
            <w:pPr>
              <w:widowControl w:val="0"/>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307"/>
                <w:tab w:val="left" w:pos="3228"/>
                <w:tab w:val="left" w:pos="4668"/>
                <w:tab w:val="left" w:pos="5868"/>
                <w:tab w:val="left" w:pos="6948"/>
              </w:tabs>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□微信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line="300"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76"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0" w:hRule="atLeast"/>
        </w:trPr>
        <w:tc>
          <w:tcPr>
            <w:tcW w:w="9323" w:type="dxa"/>
          </w:tcPr>
          <w:p>
            <w:pPr>
              <w:widowControl w:val="0"/>
              <w:autoSpaceDE w:val="0"/>
              <w:autoSpaceDN w:val="0"/>
              <w:spacing w:line="304"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文件四</w:t>
            </w:r>
          </w:p>
          <w:p>
            <w:pPr>
              <w:widowControl w:val="0"/>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类别：电话</w:t>
            </w:r>
          </w:p>
          <w:p>
            <w:pPr>
              <w:widowControl w:val="0"/>
              <w:tabs>
                <w:tab w:val="left" w:pos="2147"/>
              </w:tabs>
              <w:autoSpaceDE w:val="0"/>
              <w:autoSpaceDN w:val="0"/>
              <w:spacing w:before="1" w:line="235" w:lineRule="auto"/>
              <w:ind w:left="107" w:right="6203"/>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来件人：陈总</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运营经</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理</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p>
          <w:p>
            <w:pPr>
              <w:widowControl w:val="0"/>
              <w:tabs>
                <w:tab w:val="left" w:pos="2087"/>
              </w:tabs>
              <w:autoSpaceDE w:val="0"/>
              <w:autoSpaceDN w:val="0"/>
              <w:spacing w:line="235" w:lineRule="auto"/>
              <w:ind w:left="107" w:right="6622"/>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日期：5</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 xml:space="preserve">9：25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w:t>
            </w:r>
          </w:p>
          <w:p>
            <w:pPr>
              <w:widowControl w:val="0"/>
              <w:autoSpaceDE w:val="0"/>
              <w:autoSpaceDN w:val="0"/>
              <w:spacing w:line="296"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A 主管：</w:t>
            </w:r>
          </w:p>
          <w:p>
            <w:pPr>
              <w:widowControl w:val="0"/>
              <w:autoSpaceDE w:val="0"/>
              <w:autoSpaceDN w:val="0"/>
              <w:spacing w:line="235" w:lineRule="auto"/>
              <w:ind w:left="107" w:right="52" w:firstLine="47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市场拓展部在你管理的运营区域拟选了两家门店，希望你今天上午一起去看店，你联系下拓展门小彭安排好具体时间。</w:t>
            </w:r>
          </w:p>
          <w:p>
            <w:pPr>
              <w:widowControl w:val="0"/>
              <w:autoSpaceDE w:val="0"/>
              <w:autoSpaceDN w:val="0"/>
              <w:spacing w:line="296"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对文件四的回复：</w:t>
            </w:r>
          </w:p>
          <w:p>
            <w:pPr>
              <w:widowControl w:val="0"/>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b/>
                <w:color w:val="000000" w:themeColor="text1"/>
                <w:spacing w:val="2"/>
                <w:w w:val="99"/>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427"/>
                <w:tab w:val="left" w:pos="3348"/>
                <w:tab w:val="left" w:pos="4788"/>
                <w:tab w:val="left" w:pos="5988"/>
                <w:tab w:val="left" w:pos="7068"/>
              </w:tabs>
              <w:autoSpaceDE w:val="0"/>
              <w:autoSpaceDN w:val="0"/>
              <w:spacing w:line="300" w:lineRule="exact"/>
              <w:ind w:left="22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□微信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3763"/>
              </w:tabs>
              <w:autoSpaceDE w:val="0"/>
              <w:autoSpaceDN w:val="0"/>
              <w:spacing w:line="300" w:lineRule="exact"/>
              <w:ind w:left="22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76"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2" w:hRule="atLeast"/>
        </w:trPr>
        <w:tc>
          <w:tcPr>
            <w:tcW w:w="9323" w:type="dxa"/>
          </w:tcPr>
          <w:p>
            <w:pPr>
              <w:widowControl w:val="0"/>
              <w:autoSpaceDE w:val="0"/>
              <w:autoSpaceDN w:val="0"/>
              <w:spacing w:before="2" w:line="304"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文件五</w:t>
            </w:r>
          </w:p>
          <w:p>
            <w:pPr>
              <w:widowControl w:val="0"/>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w:t>
            </w:r>
          </w:p>
          <w:p>
            <w:pPr>
              <w:widowControl w:val="0"/>
              <w:tabs>
                <w:tab w:val="left" w:pos="2388"/>
              </w:tabs>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来件人：张云来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商品部</w:t>
            </w:r>
          </w:p>
          <w:p>
            <w:pPr>
              <w:widowControl w:val="0"/>
              <w:tabs>
                <w:tab w:val="left" w:pos="2328"/>
                <w:tab w:val="left" w:pos="2448"/>
              </w:tabs>
              <w:autoSpaceDE w:val="0"/>
              <w:autoSpaceDN w:val="0"/>
              <w:spacing w:before="1" w:line="235" w:lineRule="auto"/>
              <w:ind w:left="107" w:right="5602"/>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区运营督</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导</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4</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30</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10：00</w:t>
            </w:r>
          </w:p>
          <w:p>
            <w:pPr>
              <w:widowControl w:val="0"/>
              <w:autoSpaceDE w:val="0"/>
              <w:autoSpaceDN w:val="0"/>
              <w:spacing w:line="235" w:lineRule="auto"/>
              <w:ind w:left="107" w:right="8303"/>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主管：</w:t>
            </w:r>
          </w:p>
          <w:p>
            <w:pPr>
              <w:widowControl w:val="0"/>
              <w:autoSpaceDE w:val="0"/>
              <w:autoSpaceDN w:val="0"/>
              <w:spacing w:line="235" w:lineRule="auto"/>
              <w:ind w:left="107" w:right="52" w:firstLine="47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查看你到管理的 8015 分店昨天的订货情况，缺货严重，最近一次订货中未见分店进行订货操作？是什么原因？请你尽快查实。</w:t>
            </w:r>
          </w:p>
          <w:p>
            <w:pPr>
              <w:widowControl w:val="0"/>
              <w:tabs>
                <w:tab w:val="left" w:pos="2268"/>
              </w:tabs>
              <w:autoSpaceDE w:val="0"/>
              <w:autoSpaceDN w:val="0"/>
              <w:spacing w:line="296"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对文件五的回复：</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pacing w:val="-120"/>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pacing w:val="-120"/>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307"/>
                <w:tab w:val="left" w:pos="3228"/>
                <w:tab w:val="left" w:pos="4668"/>
                <w:tab w:val="left" w:pos="5868"/>
                <w:tab w:val="left" w:pos="6948"/>
              </w:tabs>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□微信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line="300"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76"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（请做出妥善的处理意见，列出步骤及说明相关理由）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0" w:hRule="atLeast"/>
        </w:trPr>
        <w:tc>
          <w:tcPr>
            <w:tcW w:w="9323" w:type="dxa"/>
          </w:tcPr>
          <w:p>
            <w:pPr>
              <w:widowControl w:val="0"/>
              <w:autoSpaceDE w:val="0"/>
              <w:autoSpaceDN w:val="0"/>
              <w:spacing w:line="304"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文件六</w:t>
            </w:r>
          </w:p>
          <w:p>
            <w:pPr>
              <w:widowControl w:val="0"/>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类别：电话</w:t>
            </w:r>
          </w:p>
          <w:p>
            <w:pPr>
              <w:widowControl w:val="0"/>
              <w:autoSpaceDE w:val="0"/>
              <w:autoSpaceDN w:val="0"/>
              <w:spacing w:before="1" w:line="235" w:lineRule="auto"/>
              <w:ind w:left="107" w:right="5662"/>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来件人：小伍   8015 分店店长收件人：A 主管   A 区运营主管日期： 5 月 2 日 9：00</w:t>
            </w:r>
          </w:p>
          <w:p>
            <w:pPr>
              <w:widowControl w:val="0"/>
              <w:autoSpaceDE w:val="0"/>
              <w:autoSpaceDN w:val="0"/>
              <w:spacing w:line="235" w:lineRule="auto"/>
              <w:ind w:left="107" w:right="8303"/>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主管：</w:t>
            </w:r>
          </w:p>
          <w:p>
            <w:pPr>
              <w:widowControl w:val="0"/>
              <w:autoSpaceDE w:val="0"/>
              <w:autoSpaceDN w:val="0"/>
              <w:spacing w:line="272" w:lineRule="exact"/>
              <w:ind w:left="58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我店内昨天发生严重盗窃，今天开门发现店内收银台的营业款和备用金全部被盗，</w:t>
            </w:r>
          </w:p>
        </w:tc>
      </w:tr>
    </w:tbl>
    <w:p>
      <w:pPr>
        <w:spacing w:line="272" w:lineRule="exact"/>
        <w:rPr>
          <w:color w:val="000000" w:themeColor="text1"/>
          <w:sz w:val="24"/>
          <w14:textFill>
            <w14:solidFill>
              <w14:schemeClr w14:val="tx1"/>
            </w14:solidFill>
          </w14:textFill>
        </w:rPr>
        <w:sectPr>
          <w:pgSz w:w="11910" w:h="16840"/>
          <w:pgMar w:top="1420" w:right="380" w:bottom="880" w:left="420" w:header="0" w:footer="694" w:gutter="0"/>
          <w:cols w:space="720" w:num="1"/>
        </w:sectPr>
      </w:pPr>
    </w:p>
    <w:tbl>
      <w:tblPr>
        <w:tblStyle w:val="8"/>
        <w:tblW w:w="9323"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9" w:hRule="atLeast"/>
        </w:trPr>
        <w:tc>
          <w:tcPr>
            <w:tcW w:w="9323" w:type="dxa"/>
          </w:tcPr>
          <w:p>
            <w:pPr>
              <w:widowControl w:val="0"/>
              <w:autoSpaceDE w:val="0"/>
              <w:autoSpaceDN w:val="0"/>
              <w:spacing w:before="5" w:line="235" w:lineRule="auto"/>
              <w:ind w:left="587" w:right="2963" w:hanging="480"/>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1"/>
                <w:sz w:val="24"/>
                <w:szCs w:val="22"/>
                <w:lang w:val="zh-CN" w:eastAsia="zh-CN" w:bidi="zh-CN"/>
                <w14:textFill>
                  <w14:solidFill>
                    <w14:schemeClr w14:val="tx1"/>
                  </w14:solidFill>
                </w14:textFill>
              </w:rPr>
              <w:t xml:space="preserve">损失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10291</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 xml:space="preserve"> 元。我已经向店铺所在物业报告，也已经报警。</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您是否前来处理？如何处理？请回复。</w:t>
            </w:r>
          </w:p>
          <w:p>
            <w:pPr>
              <w:widowControl w:val="0"/>
              <w:autoSpaceDE w:val="0"/>
              <w:autoSpaceDN w:val="0"/>
              <w:spacing w:line="296"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对文件六的回复：</w:t>
            </w:r>
          </w:p>
          <w:p>
            <w:pPr>
              <w:widowControl w:val="0"/>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307"/>
                <w:tab w:val="left" w:pos="3228"/>
                <w:tab w:val="left" w:pos="4668"/>
                <w:tab w:val="left" w:pos="5868"/>
                <w:tab w:val="left" w:pos="6948"/>
              </w:tabs>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□微信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line="300"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76"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0" w:hRule="atLeast"/>
        </w:trPr>
        <w:tc>
          <w:tcPr>
            <w:tcW w:w="9323" w:type="dxa"/>
          </w:tcPr>
          <w:p>
            <w:pPr>
              <w:widowControl w:val="0"/>
              <w:autoSpaceDE w:val="0"/>
              <w:autoSpaceDN w:val="0"/>
              <w:spacing w:line="304"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文件七</w:t>
            </w:r>
          </w:p>
          <w:p>
            <w:pPr>
              <w:widowControl w:val="0"/>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 微信留言</w:t>
            </w:r>
          </w:p>
          <w:p>
            <w:pPr>
              <w:widowControl w:val="0"/>
              <w:tabs>
                <w:tab w:val="left" w:pos="2328"/>
                <w:tab w:val="left" w:pos="2388"/>
              </w:tabs>
              <w:autoSpaceDE w:val="0"/>
              <w:autoSpaceDN w:val="0"/>
              <w:spacing w:before="1" w:line="235" w:lineRule="auto"/>
              <w:ind w:left="107" w:right="5422"/>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来件人：小张</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8012</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分店店</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长</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区运营督导日期：</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5</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23：30</w:t>
            </w:r>
          </w:p>
          <w:p>
            <w:pPr>
              <w:widowControl w:val="0"/>
              <w:autoSpaceDE w:val="0"/>
              <w:autoSpaceDN w:val="0"/>
              <w:spacing w:line="235" w:lineRule="auto"/>
              <w:ind w:left="107" w:right="8303"/>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主管：</w:t>
            </w:r>
          </w:p>
          <w:p>
            <w:pPr>
              <w:widowControl w:val="0"/>
              <w:autoSpaceDE w:val="0"/>
              <w:autoSpaceDN w:val="0"/>
              <w:spacing w:line="235" w:lineRule="auto"/>
              <w:ind w:left="107" w:right="95" w:firstLine="479"/>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昨晚家中发生重大事情，我不得不连夜赶回老家，特此向你请假。店内工作我已经交给店助处理，我大概需要五天时间才能返回店内。事出突然，未能及时与你请假，敬</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请谅解。</w:t>
            </w:r>
          </w:p>
          <w:p>
            <w:pPr>
              <w:widowControl w:val="0"/>
              <w:autoSpaceDE w:val="0"/>
              <w:autoSpaceDN w:val="0"/>
              <w:spacing w:line="295"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对文件七的回复：</w:t>
            </w:r>
          </w:p>
          <w:p>
            <w:pPr>
              <w:widowControl w:val="0"/>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307"/>
                <w:tab w:val="left" w:pos="3228"/>
                <w:tab w:val="left" w:pos="4668"/>
                <w:tab w:val="left" w:pos="5868"/>
                <w:tab w:val="left" w:pos="6948"/>
              </w:tabs>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□微信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line="300"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76"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b/>
                <w:color w:val="000000" w:themeColor="text1"/>
                <w:spacing w:val="2"/>
                <w:w w:val="99"/>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2" w:hRule="atLeast"/>
        </w:trPr>
        <w:tc>
          <w:tcPr>
            <w:tcW w:w="9323" w:type="dxa"/>
          </w:tcPr>
          <w:p>
            <w:pPr>
              <w:widowControl w:val="0"/>
              <w:autoSpaceDE w:val="0"/>
              <w:autoSpaceDN w:val="0"/>
              <w:spacing w:before="2" w:line="304"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文件八</w:t>
            </w:r>
          </w:p>
          <w:p>
            <w:pPr>
              <w:widowControl w:val="0"/>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w:t>
            </w:r>
          </w:p>
          <w:p>
            <w:pPr>
              <w:widowControl w:val="0"/>
              <w:tabs>
                <w:tab w:val="left" w:pos="1787"/>
              </w:tabs>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来件人：李峰</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店务部</w:t>
            </w:r>
          </w:p>
          <w:p>
            <w:pPr>
              <w:widowControl w:val="0"/>
              <w:tabs>
                <w:tab w:val="left" w:pos="2208"/>
                <w:tab w:val="left" w:pos="2328"/>
              </w:tabs>
              <w:autoSpaceDE w:val="0"/>
              <w:autoSpaceDN w:val="0"/>
              <w:spacing w:before="1" w:line="235" w:lineRule="auto"/>
              <w:ind w:left="107" w:right="5722"/>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区运营主</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日期：4</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30</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10：20</w:t>
            </w:r>
          </w:p>
          <w:p>
            <w:pPr>
              <w:widowControl w:val="0"/>
              <w:autoSpaceDE w:val="0"/>
              <w:autoSpaceDN w:val="0"/>
              <w:spacing w:line="235" w:lineRule="auto"/>
              <w:ind w:left="107" w:right="8366"/>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 主管:</w:t>
            </w:r>
          </w:p>
          <w:p>
            <w:pPr>
              <w:widowControl w:val="0"/>
              <w:autoSpaceDE w:val="0"/>
              <w:autoSpaceDN w:val="0"/>
              <w:spacing w:line="235" w:lineRule="auto"/>
              <w:ind w:left="107" w:right="-29" w:firstLine="47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 xml:space="preserve">你管理的店铺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8014</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 xml:space="preserve"> 分店，近一个月换了三次大锁。原因都是由于店员弄丢了钥匙， 请你严加管理，避免公司的资源和金钱损失。</w:t>
            </w:r>
          </w:p>
          <w:p>
            <w:pPr>
              <w:widowControl w:val="0"/>
              <w:autoSpaceDE w:val="0"/>
              <w:autoSpaceDN w:val="0"/>
              <w:spacing w:line="297"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对文件八的回复：</w:t>
            </w:r>
          </w:p>
          <w:p>
            <w:pPr>
              <w:widowControl w:val="0"/>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307"/>
                <w:tab w:val="left" w:pos="3228"/>
                <w:tab w:val="left" w:pos="4668"/>
                <w:tab w:val="left" w:pos="5868"/>
                <w:tab w:val="left" w:pos="6948"/>
              </w:tabs>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□微信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line="300"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76"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9" w:hRule="atLeast"/>
        </w:trPr>
        <w:tc>
          <w:tcPr>
            <w:tcW w:w="9323" w:type="dxa"/>
          </w:tcPr>
          <w:p>
            <w:pPr>
              <w:widowControl w:val="0"/>
              <w:autoSpaceDE w:val="0"/>
              <w:autoSpaceDN w:val="0"/>
              <w:spacing w:line="276"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文件九</w:t>
            </w:r>
          </w:p>
          <w:p>
            <w:pPr>
              <w:widowControl w:val="0"/>
              <w:autoSpaceDE w:val="0"/>
              <w:autoSpaceDN w:val="0"/>
              <w:spacing w:line="28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 电子邮件</w:t>
            </w:r>
          </w:p>
          <w:p>
            <w:pPr>
              <w:widowControl w:val="0"/>
              <w:tabs>
                <w:tab w:val="left" w:pos="2388"/>
              </w:tabs>
              <w:autoSpaceDE w:val="0"/>
              <w:autoSpaceDN w:val="0"/>
              <w:spacing w:line="28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来件人：王芳玲</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培训部</w:t>
            </w:r>
          </w:p>
          <w:p>
            <w:pPr>
              <w:widowControl w:val="0"/>
              <w:tabs>
                <w:tab w:val="left" w:pos="2328"/>
                <w:tab w:val="left" w:pos="2448"/>
              </w:tabs>
              <w:autoSpaceDE w:val="0"/>
              <w:autoSpaceDN w:val="0"/>
              <w:spacing w:before="8" w:line="218" w:lineRule="auto"/>
              <w:ind w:left="107" w:right="5602"/>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区运营督</w:t>
            </w:r>
            <w:r>
              <w:rPr>
                <w:rFonts w:ascii="仿宋_GB2312" w:hAnsi="仿宋_GB2312" w:eastAsia="仿宋_GB2312" w:cs="仿宋_GB2312"/>
                <w:color w:val="000000" w:themeColor="text1"/>
                <w:spacing w:val="-17"/>
                <w:sz w:val="24"/>
                <w:szCs w:val="22"/>
                <w:lang w:val="zh-CN" w:eastAsia="zh-CN" w:bidi="zh-CN"/>
                <w14:textFill>
                  <w14:solidFill>
                    <w14:schemeClr w14:val="tx1"/>
                  </w14:solidFill>
                </w14:textFill>
              </w:rPr>
              <w:t>导</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4</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30</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11：00</w:t>
            </w:r>
          </w:p>
          <w:p>
            <w:pPr>
              <w:widowControl w:val="0"/>
              <w:autoSpaceDE w:val="0"/>
              <w:autoSpaceDN w:val="0"/>
              <w:spacing w:line="218" w:lineRule="auto"/>
              <w:ind w:left="107" w:right="8366"/>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 主管:</w:t>
            </w:r>
          </w:p>
          <w:p>
            <w:pPr>
              <w:widowControl w:val="0"/>
              <w:autoSpaceDE w:val="0"/>
              <w:autoSpaceDN w:val="0"/>
              <w:spacing w:line="272" w:lineRule="exact"/>
              <w:ind w:left="58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请将你管理的店铺中参加了 2017 年第二期店长训练营的培训的店长的培训总结收</w:t>
            </w:r>
          </w:p>
          <w:p>
            <w:pPr>
              <w:widowControl w:val="0"/>
              <w:autoSpaceDE w:val="0"/>
              <w:autoSpaceDN w:val="0"/>
              <w:spacing w:before="8" w:line="218" w:lineRule="auto"/>
              <w:ind w:left="107" w:right="3802"/>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5"/>
                <w:sz w:val="24"/>
                <w:szCs w:val="22"/>
                <w:lang w:val="zh-CN" w:eastAsia="zh-CN" w:bidi="zh-CN"/>
                <w14:textFill>
                  <w14:solidFill>
                    <w14:schemeClr w14:val="tx1"/>
                  </w14:solidFill>
                </w14:textFill>
              </w:rPr>
              <w:t xml:space="preserve">齐，发送到我的邮箱。时间为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2017</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年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5</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19"/>
                <w:sz w:val="24"/>
                <w:szCs w:val="22"/>
                <w:lang w:val="zh-CN" w:eastAsia="zh-CN" w:bidi="zh-CN"/>
                <w14:textFill>
                  <w14:solidFill>
                    <w14:schemeClr w14:val="tx1"/>
                  </w14:solidFill>
                </w14:textFill>
              </w:rPr>
              <w:t xml:space="preserve"> 日前。</w:t>
            </w: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对文件九的回复</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autoSpaceDE w:val="0"/>
              <w:autoSpaceDN w:val="0"/>
              <w:spacing w:line="255"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bl>
    <w:p>
      <w:pPr>
        <w:spacing w:line="255" w:lineRule="exact"/>
        <w:rPr>
          <w:color w:val="000000" w:themeColor="text1"/>
          <w:sz w:val="24"/>
          <w14:textFill>
            <w14:solidFill>
              <w14:schemeClr w14:val="tx1"/>
            </w14:solidFill>
          </w14:textFill>
        </w:rPr>
        <w:sectPr>
          <w:pgSz w:w="11910" w:h="16840"/>
          <w:pgMar w:top="1420" w:right="380" w:bottom="880" w:left="420" w:header="0" w:footer="694" w:gutter="0"/>
          <w:cols w:space="720" w:num="1"/>
        </w:sectPr>
      </w:pPr>
    </w:p>
    <w:p>
      <w:pPr>
        <w:widowControl w:val="0"/>
        <w:autoSpaceDE w:val="0"/>
        <w:autoSpaceDN w:val="0"/>
        <w:spacing w:line="20" w:lineRule="exact"/>
        <w:ind w:left="1272"/>
        <w:rPr>
          <w:rFonts w:ascii="仿宋_GB2312" w:hAnsi="仿宋_GB2312" w:eastAsia="仿宋_GB2312" w:cs="仿宋_GB2312"/>
          <w:color w:val="000000" w:themeColor="text1"/>
          <w:sz w:val="2"/>
          <w:szCs w:val="28"/>
          <w:lang w:val="zh-CN" w:eastAsia="zh-CN" w:bidi="zh-CN"/>
          <w14:textFill>
            <w14:solidFill>
              <w14:schemeClr w14:val="tx1"/>
            </w14:solidFill>
          </w14:textFill>
        </w:rPr>
      </w:pPr>
      <w:r>
        <w:rPr>
          <w:rFonts w:ascii="仿宋_GB2312" w:hAnsi="仿宋_GB2312" w:eastAsia="仿宋_GB2312" w:cs="仿宋_GB2312"/>
          <w:color w:val="000000" w:themeColor="text1"/>
          <w:sz w:val="2"/>
          <w:szCs w:val="28"/>
          <w:lang w:val="zh-CN" w:eastAsia="zh-CN" w:bidi="zh-CN"/>
          <w14:textFill>
            <w14:solidFill>
              <w14:schemeClr w14:val="tx1"/>
            </w14:solidFill>
          </w14:textFill>
        </w:rPr>
        <mc:AlternateContent>
          <mc:Choice Requires="wpg">
            <w:drawing>
              <wp:inline distT="0" distB="0" distL="114300" distR="114300">
                <wp:extent cx="5914390" cy="6350"/>
                <wp:effectExtent l="0" t="0" r="0" b="0"/>
                <wp:docPr id="51" name="组合 51"/>
                <wp:cNvGraphicFramePr/>
                <a:graphic xmlns:a="http://schemas.openxmlformats.org/drawingml/2006/main">
                  <a:graphicData uri="http://schemas.microsoft.com/office/word/2010/wordprocessingGroup">
                    <wpg:wgp>
                      <wpg:cNvGrpSpPr/>
                      <wpg:grpSpPr>
                        <a:xfrm>
                          <a:off x="0" y="0"/>
                          <a:ext cx="5914390" cy="6350"/>
                          <a:chOff x="0" y="0"/>
                          <a:chExt cx="9314" cy="10"/>
                        </a:xfrm>
                        <a:effectLst/>
                      </wpg:grpSpPr>
                      <wps:wsp>
                        <wps:cNvPr id="30" name="直线 28"/>
                        <wps:cNvCnPr/>
                        <wps:spPr>
                          <a:xfrm>
                            <a:off x="0" y="5"/>
                            <a:ext cx="9313" cy="0"/>
                          </a:xfrm>
                          <a:prstGeom prst="line">
                            <a:avLst/>
                          </a:prstGeom>
                          <a:ln w="6096" cap="flat" cmpd="sng">
                            <a:solidFill>
                              <a:srgbClr val="000000"/>
                            </a:solidFill>
                            <a:prstDash val="solid"/>
                            <a:headEnd type="none" w="med" len="med"/>
                            <a:tailEnd type="none" w="med" len="med"/>
                          </a:ln>
                          <a:effectLst/>
                        </wps:spPr>
                        <wps:bodyPr upright="1"/>
                      </wps:wsp>
                    </wpg:wgp>
                  </a:graphicData>
                </a:graphic>
              </wp:inline>
            </w:drawing>
          </mc:Choice>
          <mc:Fallback>
            <w:pict>
              <v:group id="_x0000_s1026" o:spid="_x0000_s1026" o:spt="203" style="height:0.5pt;width:465.7pt;" coordsize="9314,10" o:gfxdata="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EuyyQjUAAAAAwEA&#10;AA8AAAAAAAAAAQAgAAAAIgAAAGRycy9kb3ducmV2LnhtbFBLAQIUABQAAAAIAIdO4kBRs4GqVwIA&#10;AB4FAAAOAAAAAAAAAAEAIAAAACMBAABkcnMvZTJvRG9jLnhtbFBLBQYAAAAABgAGAFkBAADsBQAA&#10;AAA=&#10;">
                <o:lock v:ext="edit" aspectratio="f"/>
                <v:line id="直线 28" o:spid="_x0000_s1026" o:spt="20" style="position:absolute;left:0;top:5;height:0;width:9313;" filled="f" stroked="t" coordsize="21600,21600" o:gfxdata="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DdF3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w10:wrap type="none"/>
                <w10:anchorlock/>
              </v:group>
            </w:pict>
          </mc:Fallback>
        </mc:AlternateContent>
      </w:r>
    </w:p>
    <w:p>
      <w:pPr>
        <w:tabs>
          <w:tab w:val="left" w:pos="2580"/>
          <w:tab w:val="left" w:pos="4501"/>
          <w:tab w:val="left" w:pos="5941"/>
          <w:tab w:val="left" w:pos="7141"/>
        </w:tabs>
        <w:spacing w:before="0" w:after="0" w:line="240" w:lineRule="exact"/>
        <w:ind w:left="1380" w:right="0"/>
        <w:jc w:val="left"/>
        <w:rPr>
          <w:color w:val="000000" w:themeColor="text1"/>
          <w:sz w:val="20"/>
          <w14:textFill>
            <w14:solidFill>
              <w14:schemeClr w14:val="tx1"/>
            </w14:solidFill>
          </w14:textFill>
        </w:rPr>
      </w:pPr>
      <w:r>
        <w:rPr>
          <w:color w:val="000000" w:themeColor="text1"/>
          <w:position w:val="-4"/>
          <w:sz w:val="20"/>
          <w14:textFill>
            <w14:solidFill>
              <w14:schemeClr w14:val="tx1"/>
            </w14:solidFill>
          </w14:textFill>
        </w:rPr>
        <mc:AlternateContent>
          <mc:Choice Requires="wps">
            <w:drawing>
              <wp:inline distT="0" distB="0" distL="114300" distR="114300">
                <wp:extent cx="469900" cy="152400"/>
                <wp:effectExtent l="0" t="0" r="0" b="0"/>
                <wp:docPr id="32" name="文本框 32"/>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a:effectLst/>
                      </wps:spPr>
                      <wps:txbx>
                        <w:txbxContent>
                          <w:p>
                            <w:pPr>
                              <w:spacing w:before="0" w:after="0" w:line="240" w:lineRule="exact"/>
                              <w:ind w:left="0" w:right="0"/>
                              <w:jc w:val="left"/>
                              <w:rPr>
                                <w:sz w:val="24"/>
                              </w:rPr>
                            </w:pPr>
                            <w:r>
                              <w:rPr>
                                <w:sz w:val="24"/>
                              </w:rPr>
                              <w:t>□微信</w:t>
                            </w:r>
                          </w:p>
                        </w:txbxContent>
                      </wps:txbx>
                      <wps:bodyPr lIns="0" tIns="0" rIns="0" bIns="0" upright="1"/>
                    </wps:wsp>
                  </a:graphicData>
                </a:graphic>
              </wp:inline>
            </w:drawing>
          </mc:Choice>
          <mc:Fallback>
            <w:pict>
              <v:shape id="_x0000_s1026" o:spid="_x0000_s1026" o:spt="202" type="#_x0000_t202" style="height:12pt;width:37pt;" filled="f" stroked="f" coordsize="21600,21600" o:gfxdata="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OIpo0gAAAAMBAAAPAAAAAAAAAAEAIAAAACIAAABkcnMvZG93bnJldi54bWxQSwECFAAU&#10;AAAACACHTuJA457TxL4BAACBAwAADgAAAAAAAAABACAAAAAhAQAAZHJzL2Uyb0RvYy54bWxQSwUG&#10;AAAAAAYABgBZAQAAUQUAAAAA&#10;">
                <v:fill on="f" focussize="0,0"/>
                <v:stroke on="f"/>
                <v:imagedata o:title=""/>
                <o:lock v:ext="edit" aspectratio="f"/>
                <v:textbox inset="0mm,0mm,0mm,0mm">
                  <w:txbxContent>
                    <w:p>
                      <w:pPr>
                        <w:spacing w:before="0" w:after="0" w:line="240" w:lineRule="exact"/>
                        <w:ind w:left="0" w:right="0"/>
                        <w:jc w:val="left"/>
                        <w:rPr>
                          <w:sz w:val="24"/>
                        </w:rPr>
                      </w:pPr>
                      <w:r>
                        <w:rPr>
                          <w:sz w:val="24"/>
                        </w:rPr>
                        <w:t>□微信</w:t>
                      </w:r>
                    </w:p>
                  </w:txbxContent>
                </v:textbox>
                <w10:wrap type="none"/>
                <w10:anchorlock/>
              </v:shape>
            </w:pict>
          </mc:Fallback>
        </mc:AlternateContent>
      </w:r>
      <w:r>
        <w:rPr>
          <w:color w:val="000000" w:themeColor="text1"/>
          <w:position w:val="-4"/>
          <w:sz w:val="20"/>
          <w14:textFill>
            <w14:solidFill>
              <w14:schemeClr w14:val="tx1"/>
            </w14:solidFill>
          </w14:textFill>
        </w:rPr>
        <w:tab/>
      </w:r>
      <w:r>
        <w:rPr>
          <w:color w:val="000000" w:themeColor="text1"/>
          <w:position w:val="-4"/>
          <w:sz w:val="20"/>
          <w14:textFill>
            <w14:solidFill>
              <w14:schemeClr w14:val="tx1"/>
            </w14:solidFill>
          </w14:textFill>
        </w:rPr>
        <mc:AlternateContent>
          <mc:Choice Requires="wps">
            <w:drawing>
              <wp:inline distT="0" distB="0" distL="114300" distR="114300">
                <wp:extent cx="927100" cy="152400"/>
                <wp:effectExtent l="0" t="0" r="0" b="0"/>
                <wp:docPr id="33" name="文本框 33"/>
                <wp:cNvGraphicFramePr/>
                <a:graphic xmlns:a="http://schemas.openxmlformats.org/drawingml/2006/main">
                  <a:graphicData uri="http://schemas.microsoft.com/office/word/2010/wordprocessingShape">
                    <wps:wsp>
                      <wps:cNvSpPr txBox="1"/>
                      <wps:spPr>
                        <a:xfrm>
                          <a:off x="0" y="0"/>
                          <a:ext cx="927100" cy="152400"/>
                        </a:xfrm>
                        <a:prstGeom prst="rect">
                          <a:avLst/>
                        </a:prstGeom>
                        <a:noFill/>
                        <a:ln>
                          <a:noFill/>
                        </a:ln>
                        <a:effectLst/>
                      </wps:spPr>
                      <wps:txbx>
                        <w:txbxContent>
                          <w:p>
                            <w:pPr>
                              <w:spacing w:before="0" w:after="0" w:line="240" w:lineRule="exact"/>
                              <w:ind w:left="0" w:right="0"/>
                              <w:jc w:val="left"/>
                              <w:rPr>
                                <w:sz w:val="24"/>
                              </w:rPr>
                            </w:pPr>
                            <w:r>
                              <w:rPr>
                                <w:sz w:val="24"/>
                              </w:rPr>
                              <w:t>□信件／便函</w:t>
                            </w:r>
                          </w:p>
                        </w:txbxContent>
                      </wps:txbx>
                      <wps:bodyPr lIns="0" tIns="0" rIns="0" bIns="0" upright="1"/>
                    </wps:wsp>
                  </a:graphicData>
                </a:graphic>
              </wp:inline>
            </w:drawing>
          </mc:Choice>
          <mc:Fallback>
            <w:pict>
              <v:shape id="_x0000_s1026" o:spid="_x0000_s1026" o:spt="202" type="#_x0000_t202" style="height:12pt;width:73pt;" filled="f" stroked="f" coordsize="21600,21600" o:gfxdata="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ejo2u0wAAAAQBAAAPAAAAAAAAAAEAIAAAACIAAABkcnMvZG93bnJldi54bWxQSwECFAAU&#10;AAAACACHTuJAoVYW3L0BAACBAwAADgAAAAAAAAABACAAAAAiAQAAZHJzL2Uyb0RvYy54bWxQSwUG&#10;AAAAAAYABgBZAQAAUQUAAAAA&#10;">
                <v:fill on="f" focussize="0,0"/>
                <v:stroke on="f"/>
                <v:imagedata o:title=""/>
                <o:lock v:ext="edit" aspectratio="f"/>
                <v:textbox inset="0mm,0mm,0mm,0mm">
                  <w:txbxContent>
                    <w:p>
                      <w:pPr>
                        <w:spacing w:before="0" w:after="0" w:line="240" w:lineRule="exact"/>
                        <w:ind w:left="0" w:right="0"/>
                        <w:jc w:val="left"/>
                        <w:rPr>
                          <w:sz w:val="24"/>
                        </w:rPr>
                      </w:pPr>
                      <w:r>
                        <w:rPr>
                          <w:sz w:val="24"/>
                        </w:rPr>
                        <w:t>□信件／便函</w:t>
                      </w:r>
                    </w:p>
                  </w:txbxContent>
                </v:textbox>
                <w10:wrap type="none"/>
                <w10:anchorlock/>
              </v:shape>
            </w:pict>
          </mc:Fallback>
        </mc:AlternateContent>
      </w:r>
      <w:r>
        <w:rPr>
          <w:color w:val="000000" w:themeColor="text1"/>
          <w:position w:val="-4"/>
          <w:sz w:val="20"/>
          <w14:textFill>
            <w14:solidFill>
              <w14:schemeClr w14:val="tx1"/>
            </w14:solidFill>
          </w14:textFill>
        </w:rPr>
        <w:tab/>
      </w:r>
      <w:r>
        <w:rPr>
          <w:color w:val="000000" w:themeColor="text1"/>
          <w:position w:val="-4"/>
          <w:sz w:val="20"/>
          <w14:textFill>
            <w14:solidFill>
              <w14:schemeClr w14:val="tx1"/>
            </w14:solidFill>
          </w14:textFill>
        </w:rPr>
        <mc:AlternateContent>
          <mc:Choice Requires="wps">
            <w:drawing>
              <wp:inline distT="0" distB="0" distL="114300" distR="114300">
                <wp:extent cx="546100" cy="152400"/>
                <wp:effectExtent l="0" t="0" r="0" b="0"/>
                <wp:docPr id="34" name="文本框 34"/>
                <wp:cNvGraphicFramePr/>
                <a:graphic xmlns:a="http://schemas.openxmlformats.org/drawingml/2006/main">
                  <a:graphicData uri="http://schemas.microsoft.com/office/word/2010/wordprocessingShape">
                    <wps:wsp>
                      <wps:cNvSpPr txBox="1"/>
                      <wps:spPr>
                        <a:xfrm>
                          <a:off x="0" y="0"/>
                          <a:ext cx="546100" cy="152400"/>
                        </a:xfrm>
                        <a:prstGeom prst="rect">
                          <a:avLst/>
                        </a:prstGeom>
                        <a:noFill/>
                        <a:ln>
                          <a:noFill/>
                        </a:ln>
                        <a:effectLst/>
                      </wps:spPr>
                      <wps:txbx>
                        <w:txbxContent>
                          <w:p>
                            <w:pPr>
                              <w:spacing w:before="0" w:after="0" w:line="240" w:lineRule="exact"/>
                              <w:ind w:left="0" w:right="0"/>
                              <w:jc w:val="left"/>
                              <w:rPr>
                                <w:sz w:val="24"/>
                              </w:rPr>
                            </w:pPr>
                            <w:r>
                              <w:rPr>
                                <w:sz w:val="24"/>
                              </w:rPr>
                              <w:t>□Email</w:t>
                            </w:r>
                          </w:p>
                        </w:txbxContent>
                      </wps:txbx>
                      <wps:bodyPr lIns="0" tIns="0" rIns="0" bIns="0" upright="1"/>
                    </wps:wsp>
                  </a:graphicData>
                </a:graphic>
              </wp:inline>
            </w:drawing>
          </mc:Choice>
          <mc:Fallback>
            <w:pict>
              <v:shape id="_x0000_s1026" o:spid="_x0000_s1026" o:spt="202" type="#_x0000_t202" style="height:12pt;width:43pt;" filled="f" stroked="f" coordsize="21600,21600" o:gfxdata="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mg5bN9MAAAADAQAADwAAAAAAAAABACAAAAAiAAAAZHJzL2Rvd25yZXYueG1sUEsBAhQA&#10;FAAAAAgAh07iQPrN08S+AQAAgQMAAA4AAAAAAAAAAQAgAAAAIgEAAGRycy9lMm9Eb2MueG1sUEsF&#10;BgAAAAAGAAYAWQEAAFIFAAAAAA==&#10;">
                <v:fill on="f" focussize="0,0"/>
                <v:stroke on="f"/>
                <v:imagedata o:title=""/>
                <o:lock v:ext="edit" aspectratio="f"/>
                <v:textbox inset="0mm,0mm,0mm,0mm">
                  <w:txbxContent>
                    <w:p>
                      <w:pPr>
                        <w:spacing w:before="0" w:after="0" w:line="240" w:lineRule="exact"/>
                        <w:ind w:left="0" w:right="0"/>
                        <w:jc w:val="left"/>
                        <w:rPr>
                          <w:sz w:val="24"/>
                        </w:rPr>
                      </w:pPr>
                      <w:r>
                        <w:rPr>
                          <w:sz w:val="24"/>
                        </w:rPr>
                        <w:t>□Email</w:t>
                      </w:r>
                    </w:p>
                  </w:txbxContent>
                </v:textbox>
                <w10:wrap type="none"/>
                <w10:anchorlock/>
              </v:shape>
            </w:pict>
          </mc:Fallback>
        </mc:AlternateContent>
      </w:r>
      <w:r>
        <w:rPr>
          <w:color w:val="000000" w:themeColor="text1"/>
          <w:position w:val="-4"/>
          <w:sz w:val="20"/>
          <w14:textFill>
            <w14:solidFill>
              <w14:schemeClr w14:val="tx1"/>
            </w14:solidFill>
          </w14:textFill>
        </w:rPr>
        <w:tab/>
      </w:r>
      <w:r>
        <w:rPr>
          <w:color w:val="000000" w:themeColor="text1"/>
          <w:position w:val="-4"/>
          <w:sz w:val="20"/>
          <w14:textFill>
            <w14:solidFill>
              <w14:schemeClr w14:val="tx1"/>
            </w14:solidFill>
          </w14:textFill>
        </w:rPr>
        <mc:AlternateContent>
          <mc:Choice Requires="wps">
            <w:drawing>
              <wp:inline distT="0" distB="0" distL="114300" distR="114300">
                <wp:extent cx="469900" cy="152400"/>
                <wp:effectExtent l="0" t="0" r="0" b="0"/>
                <wp:docPr id="35" name="文本框 35"/>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a:effectLst/>
                      </wps:spPr>
                      <wps:txbx>
                        <w:txbxContent>
                          <w:p>
                            <w:pPr>
                              <w:spacing w:before="0" w:after="0" w:line="240" w:lineRule="exact"/>
                              <w:ind w:left="0" w:right="0"/>
                              <w:jc w:val="left"/>
                              <w:rPr>
                                <w:sz w:val="24"/>
                              </w:rPr>
                            </w:pPr>
                            <w:r>
                              <w:rPr>
                                <w:sz w:val="24"/>
                              </w:rPr>
                              <w:t>□电话</w:t>
                            </w:r>
                          </w:p>
                        </w:txbxContent>
                      </wps:txbx>
                      <wps:bodyPr lIns="0" tIns="0" rIns="0" bIns="0" upright="1"/>
                    </wps:wsp>
                  </a:graphicData>
                </a:graphic>
              </wp:inline>
            </w:drawing>
          </mc:Choice>
          <mc:Fallback>
            <w:pict>
              <v:shape id="_x0000_s1026" o:spid="_x0000_s1026" o:spt="202" type="#_x0000_t202" style="height:12pt;width:37pt;" filled="f" stroked="f" coordsize="21600,21600" o:gfxdata="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vziKaNIAAAADAQAADwAAAAAAAAABACAAAAAiAAAAZHJzL2Rvd25yZXYueG1sUEsBAhQA&#10;FAAAAAgAh07iQFgBuw2/AQAAgQMAAA4AAAAAAAAAAQAgAAAAIQEAAGRycy9lMm9Eb2MueG1sUEsF&#10;BgAAAAAGAAYAWQEAAFIFAAAAAA==&#10;">
                <v:fill on="f" focussize="0,0"/>
                <v:stroke on="f"/>
                <v:imagedata o:title=""/>
                <o:lock v:ext="edit" aspectratio="f"/>
                <v:textbox inset="0mm,0mm,0mm,0mm">
                  <w:txbxContent>
                    <w:p>
                      <w:pPr>
                        <w:spacing w:before="0" w:after="0" w:line="240" w:lineRule="exact"/>
                        <w:ind w:left="0" w:right="0"/>
                        <w:jc w:val="left"/>
                        <w:rPr>
                          <w:sz w:val="24"/>
                        </w:rPr>
                      </w:pPr>
                      <w:r>
                        <w:rPr>
                          <w:sz w:val="24"/>
                        </w:rPr>
                        <w:t>□电话</w:t>
                      </w:r>
                    </w:p>
                  </w:txbxContent>
                </v:textbox>
                <w10:wrap type="none"/>
                <w10:anchorlock/>
              </v:shape>
            </w:pict>
          </mc:Fallback>
        </mc:AlternateContent>
      </w:r>
      <w:r>
        <w:rPr>
          <w:color w:val="000000" w:themeColor="text1"/>
          <w:position w:val="-4"/>
          <w:sz w:val="20"/>
          <w14:textFill>
            <w14:solidFill>
              <w14:schemeClr w14:val="tx1"/>
            </w14:solidFill>
          </w14:textFill>
        </w:rPr>
        <w:tab/>
      </w:r>
      <w:r>
        <w:rPr>
          <w:color w:val="000000" w:themeColor="text1"/>
          <w:position w:val="-4"/>
          <w:sz w:val="20"/>
          <w14:textFill>
            <w14:solidFill>
              <w14:schemeClr w14:val="tx1"/>
            </w14:solidFill>
          </w14:textFill>
        </w:rPr>
        <mc:AlternateContent>
          <mc:Choice Requires="wps">
            <w:drawing>
              <wp:inline distT="0" distB="0" distL="114300" distR="114300">
                <wp:extent cx="1460500" cy="152400"/>
                <wp:effectExtent l="0" t="0" r="0" b="0"/>
                <wp:docPr id="36" name="文本框 36"/>
                <wp:cNvGraphicFramePr/>
                <a:graphic xmlns:a="http://schemas.openxmlformats.org/drawingml/2006/main">
                  <a:graphicData uri="http://schemas.microsoft.com/office/word/2010/wordprocessingShape">
                    <wps:wsp>
                      <wps:cNvSpPr txBox="1"/>
                      <wps:spPr>
                        <a:xfrm>
                          <a:off x="0" y="0"/>
                          <a:ext cx="1460500" cy="152400"/>
                        </a:xfrm>
                        <a:prstGeom prst="rect">
                          <a:avLst/>
                        </a:prstGeom>
                        <a:noFill/>
                        <a:ln>
                          <a:noFill/>
                        </a:ln>
                        <a:effectLst/>
                      </wps:spPr>
                      <wps:txbx>
                        <w:txbxContent>
                          <w:p>
                            <w:pPr>
                              <w:tabs>
                                <w:tab w:val="left" w:pos="1079"/>
                              </w:tabs>
                              <w:spacing w:before="0" w:after="0" w:line="240" w:lineRule="exact"/>
                              <w:ind w:left="0" w:right="0"/>
                              <w:jc w:val="left"/>
                              <w:rPr>
                                <w:sz w:val="24"/>
                              </w:rPr>
                            </w:pPr>
                            <w:r>
                              <w:rPr>
                                <w:sz w:val="24"/>
                              </w:rPr>
                              <w:t>□面谈</w:t>
                            </w:r>
                            <w:r>
                              <w:rPr>
                                <w:sz w:val="24"/>
                              </w:rPr>
                              <w:tab/>
                            </w:r>
                            <w:r>
                              <w:rPr>
                                <w:sz w:val="24"/>
                              </w:rPr>
                              <w:t>□不予处理</w:t>
                            </w:r>
                          </w:p>
                        </w:txbxContent>
                      </wps:txbx>
                      <wps:bodyPr lIns="0" tIns="0" rIns="0" bIns="0" upright="1"/>
                    </wps:wsp>
                  </a:graphicData>
                </a:graphic>
              </wp:inline>
            </w:drawing>
          </mc:Choice>
          <mc:Fallback>
            <w:pict>
              <v:shape id="_x0000_s1026" o:spid="_x0000_s1026" o:spt="202" type="#_x0000_t202" style="height:12pt;width:115pt;" filled="f" stroked="f" coordsize="21600,21600" o:gfxdata="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Ws9h3TAAAABAEAAA8AAAAAAAAAAQAgAAAAIgAAAGRycy9kb3ducmV2LnhtbFBLAQIU&#10;ABQAAAAIAIdO4kCTZVh4vwEAAIIDAAAOAAAAAAAAAAEAIAAAACIBAABkcnMvZTJvRG9jLnhtbFBL&#10;BQYAAAAABgAGAFkBAABTBQAAAAA=&#10;">
                <v:fill on="f" focussize="0,0"/>
                <v:stroke on="f"/>
                <v:imagedata o:title=""/>
                <o:lock v:ext="edit" aspectratio="f"/>
                <v:textbox inset="0mm,0mm,0mm,0mm">
                  <w:txbxContent>
                    <w:p>
                      <w:pPr>
                        <w:tabs>
                          <w:tab w:val="left" w:pos="1079"/>
                        </w:tabs>
                        <w:spacing w:before="0" w:after="0" w:line="240" w:lineRule="exact"/>
                        <w:ind w:left="0" w:right="0"/>
                        <w:jc w:val="left"/>
                        <w:rPr>
                          <w:sz w:val="24"/>
                        </w:rPr>
                      </w:pPr>
                      <w:r>
                        <w:rPr>
                          <w:sz w:val="24"/>
                        </w:rPr>
                        <w:t>□面谈</w:t>
                      </w:r>
                      <w:r>
                        <w:rPr>
                          <w:sz w:val="24"/>
                        </w:rPr>
                        <w:tab/>
                      </w:r>
                      <w:r>
                        <w:rPr>
                          <w:sz w:val="24"/>
                        </w:rPr>
                        <w:t>□不予处理</w:t>
                      </w:r>
                    </w:p>
                  </w:txbxContent>
                </v:textbox>
                <w10:wrap type="none"/>
                <w10:anchorlock/>
              </v:shape>
            </w:pict>
          </mc:Fallback>
        </mc:AlternateContent>
      </w:r>
    </w:p>
    <w:p>
      <w:pPr>
        <w:widowControl w:val="0"/>
        <w:autoSpaceDE w:val="0"/>
        <w:autoSpaceDN w:val="0"/>
        <w:spacing w:before="1"/>
        <w:ind w:left="0"/>
        <w:rPr>
          <w:rFonts w:ascii="仿宋_GB2312" w:hAnsi="仿宋_GB2312" w:eastAsia="仿宋_GB2312" w:cs="仿宋_GB2312"/>
          <w:color w:val="000000" w:themeColor="text1"/>
          <w:sz w:val="3"/>
          <w:szCs w:val="28"/>
          <w:lang w:val="zh-CN" w:eastAsia="zh-CN" w:bidi="zh-CN"/>
          <w14:textFill>
            <w14:solidFill>
              <w14:schemeClr w14:val="tx1"/>
            </w14:solidFill>
          </w14:textFill>
        </w:rPr>
      </w:pPr>
    </w:p>
    <w:p>
      <w:pPr>
        <w:widowControl w:val="0"/>
        <w:autoSpaceDE w:val="0"/>
        <w:autoSpaceDN w:val="0"/>
        <w:ind w:left="1380"/>
        <w:rPr>
          <w:rFonts w:ascii="仿宋_GB2312" w:hAnsi="仿宋_GB2312" w:eastAsia="仿宋_GB2312" w:cs="仿宋_GB2312"/>
          <w:color w:val="000000" w:themeColor="text1"/>
          <w:sz w:val="20"/>
          <w:szCs w:val="28"/>
          <w:lang w:val="zh-CN" w:eastAsia="zh-CN" w:bidi="zh-CN"/>
          <w14:textFill>
            <w14:solidFill>
              <w14:schemeClr w14:val="tx1"/>
            </w14:solidFill>
          </w14:textFill>
        </w:rPr>
      </w:pPr>
      <w:r>
        <w:rPr>
          <w:rFonts w:ascii="仿宋_GB2312" w:hAnsi="仿宋_GB2312" w:eastAsia="仿宋_GB2312" w:cs="仿宋_GB2312"/>
          <w:color w:val="000000" w:themeColor="text1"/>
          <w:sz w:val="20"/>
          <w:szCs w:val="28"/>
          <w:lang w:val="zh-CN" w:eastAsia="zh-CN" w:bidi="zh-CN"/>
          <w14:textFill>
            <w14:solidFill>
              <w14:schemeClr w14:val="tx1"/>
            </w14:solidFill>
          </w14:textFill>
        </w:rPr>
        <mc:AlternateContent>
          <mc:Choice Requires="wps">
            <w:drawing>
              <wp:inline distT="0" distB="0" distL="114300" distR="114300">
                <wp:extent cx="4359275" cy="335915"/>
                <wp:effectExtent l="0" t="0" r="0" b="0"/>
                <wp:docPr id="37" name="文本框 37"/>
                <wp:cNvGraphicFramePr/>
                <a:graphic xmlns:a="http://schemas.openxmlformats.org/drawingml/2006/main">
                  <a:graphicData uri="http://schemas.microsoft.com/office/word/2010/wordprocessingShape">
                    <wps:wsp>
                      <wps:cNvSpPr txBox="1"/>
                      <wps:spPr>
                        <a:xfrm>
                          <a:off x="0" y="0"/>
                          <a:ext cx="4359275" cy="335915"/>
                        </a:xfrm>
                        <a:prstGeom prst="rect">
                          <a:avLst/>
                        </a:prstGeom>
                        <a:noFill/>
                        <a:ln>
                          <a:noFill/>
                        </a:ln>
                        <a:effectLst/>
                      </wps:spPr>
                      <wps:txbx>
                        <w:txbxContent>
                          <w:p>
                            <w:pPr>
                              <w:tabs>
                                <w:tab w:val="left" w:pos="3895"/>
                              </w:tabs>
                              <w:spacing w:before="0" w:after="0" w:line="268" w:lineRule="exact"/>
                              <w:ind w:left="0" w:right="0"/>
                              <w:jc w:val="left"/>
                              <w:rPr>
                                <w:rFonts w:ascii="Times New Roman" w:hAnsi="Times New Roman" w:eastAsia="Times New Roman"/>
                                <w:sz w:val="24"/>
                              </w:rPr>
                            </w:pPr>
                            <w:r>
                              <w:rPr>
                                <w:sz w:val="24"/>
                              </w:rPr>
                              <w:t>□其他处理方式，请注明</w:t>
                            </w:r>
                            <w:r>
                              <w:rPr>
                                <w:rFonts w:ascii="Times New Roman" w:hAnsi="Times New Roman" w:eastAsia="Times New Roman"/>
                                <w:sz w:val="24"/>
                                <w:u w:val="single"/>
                              </w:rPr>
                              <w:t xml:space="preserve"> </w:t>
                            </w:r>
                            <w:r>
                              <w:rPr>
                                <w:rFonts w:ascii="Times New Roman" w:hAnsi="Times New Roman" w:eastAsia="Times New Roman"/>
                                <w:sz w:val="24"/>
                                <w:u w:val="single"/>
                              </w:rPr>
                              <w:tab/>
                            </w:r>
                          </w:p>
                          <w:p>
                            <w:pPr>
                              <w:spacing w:before="0" w:after="0" w:line="260" w:lineRule="exact"/>
                              <w:ind w:left="0" w:right="0"/>
                              <w:jc w:val="left"/>
                              <w:rPr>
                                <w:sz w:val="24"/>
                              </w:rPr>
                            </w:pPr>
                            <w:r>
                              <w:rPr>
                                <w:b/>
                                <w:spacing w:val="-22"/>
                                <w:sz w:val="24"/>
                              </w:rPr>
                              <w:t>回复内容：</w:t>
                            </w:r>
                            <w:r>
                              <w:rPr>
                                <w:spacing w:val="-12"/>
                                <w:sz w:val="24"/>
                              </w:rPr>
                              <w:t>（</w:t>
                            </w:r>
                            <w:r>
                              <w:rPr>
                                <w:sz w:val="24"/>
                              </w:rPr>
                              <w:t>请做出妥善的处理意见，列出步骤及说明相关理由）</w:t>
                            </w:r>
                          </w:p>
                        </w:txbxContent>
                      </wps:txbx>
                      <wps:bodyPr lIns="0" tIns="0" rIns="0" bIns="0" upright="1"/>
                    </wps:wsp>
                  </a:graphicData>
                </a:graphic>
              </wp:inline>
            </w:drawing>
          </mc:Choice>
          <mc:Fallback>
            <w:pict>
              <v:shape id="_x0000_s1026" o:spid="_x0000_s1026" o:spt="202" type="#_x0000_t202" style="height:26.45pt;width:343.25pt;" filled="f" stroked="f" coordsize="21600,21600" o:gfxdata="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gXZX3tUAAAAEAQAADwAAAAAAAAABACAAAAAiAAAAZHJzL2Rvd25yZXYueG1sUEsB&#10;AhQAFAAAAAgAh07iQHFsst2/AQAAggMAAA4AAAAAAAAAAQAgAAAAJAEAAGRycy9lMm9Eb2MueG1s&#10;UEsFBgAAAAAGAAYAWQEAAFUFAAAAAA==&#10;">
                <v:fill on="f" focussize="0,0"/>
                <v:stroke on="f"/>
                <v:imagedata o:title=""/>
                <o:lock v:ext="edit" aspectratio="f"/>
                <v:textbox inset="0mm,0mm,0mm,0mm">
                  <w:txbxContent>
                    <w:p>
                      <w:pPr>
                        <w:tabs>
                          <w:tab w:val="left" w:pos="3895"/>
                        </w:tabs>
                        <w:spacing w:before="0" w:after="0" w:line="268" w:lineRule="exact"/>
                        <w:ind w:left="0" w:right="0"/>
                        <w:jc w:val="left"/>
                        <w:rPr>
                          <w:rFonts w:ascii="Times New Roman" w:hAnsi="Times New Roman" w:eastAsia="Times New Roman"/>
                          <w:sz w:val="24"/>
                        </w:rPr>
                      </w:pPr>
                      <w:r>
                        <w:rPr>
                          <w:sz w:val="24"/>
                        </w:rPr>
                        <w:t>□其他处理方式，请注明</w:t>
                      </w:r>
                      <w:r>
                        <w:rPr>
                          <w:rFonts w:ascii="Times New Roman" w:hAnsi="Times New Roman" w:eastAsia="Times New Roman"/>
                          <w:sz w:val="24"/>
                          <w:u w:val="single"/>
                        </w:rPr>
                        <w:t xml:space="preserve"> </w:t>
                      </w:r>
                      <w:r>
                        <w:rPr>
                          <w:rFonts w:ascii="Times New Roman" w:hAnsi="Times New Roman" w:eastAsia="Times New Roman"/>
                          <w:sz w:val="24"/>
                          <w:u w:val="single"/>
                        </w:rPr>
                        <w:tab/>
                      </w:r>
                    </w:p>
                    <w:p>
                      <w:pPr>
                        <w:spacing w:before="0" w:after="0" w:line="260" w:lineRule="exact"/>
                        <w:ind w:left="0" w:right="0"/>
                        <w:jc w:val="left"/>
                        <w:rPr>
                          <w:sz w:val="24"/>
                        </w:rPr>
                      </w:pPr>
                      <w:r>
                        <w:rPr>
                          <w:b/>
                          <w:spacing w:val="-22"/>
                          <w:sz w:val="24"/>
                        </w:rPr>
                        <w:t>回复内容：</w:t>
                      </w:r>
                      <w:r>
                        <w:rPr>
                          <w:spacing w:val="-12"/>
                          <w:sz w:val="24"/>
                        </w:rPr>
                        <w:t>（</w:t>
                      </w:r>
                      <w:r>
                        <w:rPr>
                          <w:sz w:val="24"/>
                        </w:rPr>
                        <w:t>请做出妥善的处理意见，列出步骤及说明相关理由）</w:t>
                      </w:r>
                    </w:p>
                  </w:txbxContent>
                </v:textbox>
                <w10:wrap type="none"/>
                <w10:anchorlock/>
              </v:shape>
            </w:pict>
          </mc:Fallback>
        </mc:AlternateContent>
      </w:r>
    </w:p>
    <w:p>
      <w:pPr>
        <w:widowControl w:val="0"/>
        <w:autoSpaceDE w:val="0"/>
        <w:autoSpaceDN w:val="0"/>
        <w:ind w:left="0"/>
        <w:rPr>
          <w:rFonts w:ascii="仿宋_GB2312" w:hAnsi="仿宋_GB2312" w:eastAsia="仿宋_GB2312" w:cs="仿宋_GB2312"/>
          <w:color w:val="000000" w:themeColor="text1"/>
          <w:sz w:val="20"/>
          <w:szCs w:val="28"/>
          <w:lang w:val="zh-CN" w:eastAsia="zh-CN" w:bidi="zh-CN"/>
          <w14:textFill>
            <w14:solidFill>
              <w14:schemeClr w14:val="tx1"/>
            </w14:solidFill>
          </w14:textFill>
        </w:rPr>
      </w:pPr>
    </w:p>
    <w:p>
      <w:pPr>
        <w:widowControl w:val="0"/>
        <w:autoSpaceDE w:val="0"/>
        <w:autoSpaceDN w:val="0"/>
        <w:ind w:left="0"/>
        <w:rPr>
          <w:rFonts w:ascii="仿宋_GB2312" w:hAnsi="仿宋_GB2312" w:eastAsia="仿宋_GB2312" w:cs="仿宋_GB2312"/>
          <w:color w:val="000000" w:themeColor="text1"/>
          <w:sz w:val="20"/>
          <w:szCs w:val="28"/>
          <w:lang w:val="zh-CN" w:eastAsia="zh-CN" w:bidi="zh-CN"/>
          <w14:textFill>
            <w14:solidFill>
              <w14:schemeClr w14:val="tx1"/>
            </w14:solidFill>
          </w14:textFill>
        </w:rPr>
      </w:pPr>
    </w:p>
    <w:p>
      <w:pPr>
        <w:widowControl w:val="0"/>
        <w:autoSpaceDE w:val="0"/>
        <w:autoSpaceDN w:val="0"/>
        <w:ind w:left="0"/>
        <w:rPr>
          <w:rFonts w:ascii="仿宋_GB2312" w:hAnsi="仿宋_GB2312" w:eastAsia="仿宋_GB2312" w:cs="仿宋_GB2312"/>
          <w:color w:val="000000" w:themeColor="text1"/>
          <w:sz w:val="20"/>
          <w:szCs w:val="28"/>
          <w:lang w:val="zh-CN" w:eastAsia="zh-CN" w:bidi="zh-CN"/>
          <w14:textFill>
            <w14:solidFill>
              <w14:schemeClr w14:val="tx1"/>
            </w14:solidFill>
          </w14:textFill>
        </w:rPr>
      </w:pPr>
    </w:p>
    <w:p>
      <w:pPr>
        <w:widowControl w:val="0"/>
        <w:autoSpaceDE w:val="0"/>
        <w:autoSpaceDN w:val="0"/>
        <w:spacing w:before="11" w:after="1"/>
        <w:ind w:left="0"/>
        <w:rPr>
          <w:rFonts w:ascii="仿宋_GB2312" w:hAnsi="仿宋_GB2312" w:eastAsia="仿宋_GB2312" w:cs="仿宋_GB2312"/>
          <w:color w:val="000000" w:themeColor="text1"/>
          <w:sz w:val="29"/>
          <w:szCs w:val="28"/>
          <w:lang w:val="zh-CN" w:eastAsia="zh-CN" w:bidi="zh-CN"/>
          <w14:textFill>
            <w14:solidFill>
              <w14:schemeClr w14:val="tx1"/>
            </w14:solidFill>
          </w14:textFill>
        </w:rPr>
      </w:pPr>
    </w:p>
    <w:tbl>
      <w:tblPr>
        <w:tblStyle w:val="8"/>
        <w:tblW w:w="8524" w:type="dxa"/>
        <w:tblInd w:w="1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43"/>
        <w:gridCol w:w="55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0"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文件编号</w:t>
            </w:r>
          </w:p>
        </w:tc>
        <w:tc>
          <w:tcPr>
            <w:tcW w:w="5581" w:type="dxa"/>
          </w:tcPr>
          <w:p>
            <w:pPr>
              <w:widowControl w:val="0"/>
              <w:autoSpaceDE w:val="0"/>
              <w:autoSpaceDN w:val="0"/>
              <w:spacing w:line="260" w:lineRule="exact"/>
              <w:ind w:left="1928" w:right="192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紧急重要性分析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0"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文件一</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0"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文件二</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2943" w:type="dxa"/>
          </w:tcPr>
          <w:p>
            <w:pPr>
              <w:widowControl w:val="0"/>
              <w:autoSpaceDE w:val="0"/>
              <w:autoSpaceDN w:val="0"/>
              <w:spacing w:line="258"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文件三</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2943" w:type="dxa"/>
          </w:tcPr>
          <w:p>
            <w:pPr>
              <w:widowControl w:val="0"/>
              <w:autoSpaceDE w:val="0"/>
              <w:autoSpaceDN w:val="0"/>
              <w:spacing w:line="261"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文件四</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0"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文件五</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0"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文件六</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0"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文件七</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0"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文件八</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943" w:type="dxa"/>
          </w:tcPr>
          <w:p>
            <w:pPr>
              <w:widowControl w:val="0"/>
              <w:autoSpaceDE w:val="0"/>
              <w:autoSpaceDN w:val="0"/>
              <w:spacing w:line="260"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文件九</w:t>
            </w:r>
          </w:p>
        </w:tc>
        <w:tc>
          <w:tcPr>
            <w:tcW w:w="5581" w:type="dxa"/>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r>
    </w:tbl>
    <w:p>
      <w:pPr>
        <w:widowControl w:val="0"/>
        <w:autoSpaceDE w:val="0"/>
        <w:autoSpaceDN w:val="0"/>
        <w:ind w:left="0"/>
        <w:rPr>
          <w:rFonts w:ascii="仿宋_GB2312" w:hAnsi="仿宋_GB2312" w:eastAsia="仿宋_GB2312" w:cs="仿宋_GB2312"/>
          <w:color w:val="000000" w:themeColor="text1"/>
          <w:sz w:val="20"/>
          <w:szCs w:val="28"/>
          <w:lang w:val="zh-CN" w:eastAsia="zh-CN" w:bidi="zh-CN"/>
          <w14:textFill>
            <w14:solidFill>
              <w14:schemeClr w14:val="tx1"/>
            </w14:solidFill>
          </w14:textFill>
        </w:rPr>
      </w:pPr>
    </w:p>
    <w:p>
      <w:pPr>
        <w:widowControl w:val="0"/>
        <w:autoSpaceDE w:val="0"/>
        <w:autoSpaceDN w:val="0"/>
        <w:spacing w:before="11"/>
        <w:ind w:left="0"/>
        <w:rPr>
          <w:rFonts w:ascii="仿宋_GB2312" w:hAnsi="仿宋_GB2312" w:eastAsia="仿宋_GB2312" w:cs="仿宋_GB2312"/>
          <w:color w:val="000000" w:themeColor="text1"/>
          <w:sz w:val="18"/>
          <w:szCs w:val="28"/>
          <w:lang w:val="zh-CN" w:eastAsia="zh-CN" w:bidi="zh-CN"/>
          <w14:textFill>
            <w14:solidFill>
              <w14:schemeClr w14:val="tx1"/>
            </w14:solidFill>
          </w14:textFill>
        </w:rPr>
      </w:pPr>
    </w:p>
    <w:p>
      <w:pPr>
        <w:widowControl w:val="0"/>
        <w:numPr>
          <w:ilvl w:val="0"/>
          <w:numId w:val="72"/>
        </w:numPr>
        <w:tabs>
          <w:tab w:val="left" w:pos="2083"/>
        </w:tabs>
        <w:autoSpaceDE w:val="0"/>
        <w:autoSpaceDN w:val="0"/>
        <w:spacing w:before="93" w:line="213" w:lineRule="auto"/>
        <w:ind w:left="1800" w:right="7902" w:hanging="42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z w:val="22"/>
          <w:szCs w:val="22"/>
          <w:lang w:val="zh-CN" w:eastAsia="zh-CN" w:bidi="zh-CN"/>
          <w14:textFill>
            <w14:solidFill>
              <w14:schemeClr w14:val="tx1"/>
            </w14:solidFill>
          </w14:textFill>
        </w:rPr>
        <mc:AlternateContent>
          <mc:Choice Requires="wps">
            <w:drawing>
              <wp:anchor distT="0" distB="0" distL="114300" distR="114300" simplePos="0" relativeHeight="251668480" behindDoc="1" locked="0" layoutInCell="1" allowOverlap="1">
                <wp:simplePos x="0" y="0"/>
                <wp:positionH relativeFrom="page">
                  <wp:posOffset>1074420</wp:posOffset>
                </wp:positionH>
                <wp:positionV relativeFrom="paragraph">
                  <wp:posOffset>-2879725</wp:posOffset>
                </wp:positionV>
                <wp:extent cx="5920740" cy="2727325"/>
                <wp:effectExtent l="4445" t="4445" r="18415" b="11430"/>
                <wp:wrapNone/>
                <wp:docPr id="23" name="文本框 23"/>
                <wp:cNvGraphicFramePr/>
                <a:graphic xmlns:a="http://schemas.openxmlformats.org/drawingml/2006/main">
                  <a:graphicData uri="http://schemas.microsoft.com/office/word/2010/wordprocessingShape">
                    <wps:wsp>
                      <wps:cNvSpPr txBox="1"/>
                      <wps:spPr>
                        <a:xfrm>
                          <a:off x="0" y="0"/>
                          <a:ext cx="5920740" cy="2727325"/>
                        </a:xfrm>
                        <a:prstGeom prst="rect">
                          <a:avLst/>
                        </a:prstGeom>
                        <a:noFill/>
                        <a:ln w="6096" cap="flat" cmpd="sng">
                          <a:solidFill>
                            <a:srgbClr val="000000"/>
                          </a:solidFill>
                          <a:prstDash val="solid"/>
                          <a:miter/>
                          <a:headEnd type="none" w="med" len="med"/>
                          <a:tailEnd type="none" w="med" len="med"/>
                        </a:ln>
                        <a:effectLst/>
                      </wps:spPr>
                      <wps:txbx>
                        <w:txbxContent>
                          <w:p>
                            <w:pPr>
                              <w:spacing w:before="0" w:after="0" w:line="277" w:lineRule="exact"/>
                              <w:ind w:left="103" w:right="0"/>
                              <w:jc w:val="left"/>
                              <w:rPr>
                                <w:b/>
                                <w:sz w:val="24"/>
                              </w:rPr>
                            </w:pPr>
                            <w:r>
                              <w:rPr>
                                <w:b/>
                                <w:sz w:val="24"/>
                              </w:rPr>
                              <w:t>文件十</w:t>
                            </w:r>
                          </w:p>
                          <w:p>
                            <w:pPr>
                              <w:spacing w:before="8" w:after="0" w:line="218" w:lineRule="auto"/>
                              <w:ind w:left="103" w:right="57" w:firstLine="599"/>
                              <w:jc w:val="left"/>
                              <w:rPr>
                                <w:sz w:val="24"/>
                              </w:rPr>
                            </w:pPr>
                            <w:r>
                              <w:rPr>
                                <w:sz w:val="24"/>
                              </w:rPr>
                              <w:t>综合以上 9 个文件内容，根据你的理解和判断，确定这些文件的重要紧急性，请您分别将以下评定选项填在下表对应文件前。</w:t>
                            </w:r>
                          </w:p>
                          <w:p>
                            <w:pPr>
                              <w:tabs>
                                <w:tab w:val="left" w:pos="1783"/>
                                <w:tab w:val="left" w:pos="3703"/>
                                <w:tab w:val="left" w:pos="5624"/>
                              </w:tabs>
                              <w:spacing w:before="0" w:after="0" w:line="285" w:lineRule="exact"/>
                              <w:ind w:left="223" w:right="0"/>
                              <w:jc w:val="left"/>
                              <w:rPr>
                                <w:sz w:val="24"/>
                              </w:rPr>
                            </w:pPr>
                            <w:r>
                              <w:rPr>
                                <w:sz w:val="24"/>
                              </w:rPr>
                              <w:t>A、重要紧急</w:t>
                            </w:r>
                            <w:r>
                              <w:rPr>
                                <w:sz w:val="24"/>
                              </w:rPr>
                              <w:tab/>
                            </w:r>
                            <w:r>
                              <w:rPr>
                                <w:sz w:val="24"/>
                              </w:rPr>
                              <w:t>B、重要不紧急</w:t>
                            </w:r>
                            <w:r>
                              <w:rPr>
                                <w:sz w:val="24"/>
                              </w:rPr>
                              <w:tab/>
                            </w:r>
                            <w:r>
                              <w:rPr>
                                <w:sz w:val="24"/>
                              </w:rPr>
                              <w:t>C、紧急不重要</w:t>
                            </w:r>
                            <w:r>
                              <w:rPr>
                                <w:sz w:val="24"/>
                              </w:rPr>
                              <w:tab/>
                            </w:r>
                            <w:r>
                              <w:rPr>
                                <w:sz w:val="24"/>
                              </w:rPr>
                              <w:t>D、不紧急也不重要</w:t>
                            </w:r>
                          </w:p>
                        </w:txbxContent>
                      </wps:txbx>
                      <wps:bodyPr lIns="0" tIns="0" rIns="0" bIns="0" upright="1"/>
                    </wps:wsp>
                  </a:graphicData>
                </a:graphic>
              </wp:anchor>
            </w:drawing>
          </mc:Choice>
          <mc:Fallback>
            <w:pict>
              <v:shape id="_x0000_s1026" o:spid="_x0000_s1026" o:spt="202" type="#_x0000_t202" style="position:absolute;left:0pt;margin-left:84.6pt;margin-top:-226.75pt;height:214.75pt;width:466.2pt;mso-position-horizontal-relative:page;z-index:-251648000;mso-width-relative:page;mso-height-relative:page;" filled="f" stroked="t" coordsize="21600,21600" o:gfxdata="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HBUYtkAAAAN&#10;AQAADwAAAAAAAAABACAAAAAiAAAAZHJzL2Rvd25yZXYueG1sUEsBAhQAFAAAAAgAh07iQMNVLDwb&#10;AgAAQgQAAA4AAAAAAAAAAQAgAAAAKAEAAGRycy9lMm9Eb2MueG1sUEsFBgAAAAAGAAYAWQEAALUF&#10;AAAAAA==&#10;">
                <v:fill on="f" focussize="0,0"/>
                <v:stroke weight="0.48pt" color="#000000" joinstyle="miter"/>
                <v:imagedata o:title=""/>
                <o:lock v:ext="edit" aspectratio="f"/>
                <v:textbox inset="0mm,0mm,0mm,0mm">
                  <w:txbxContent>
                    <w:p>
                      <w:pPr>
                        <w:spacing w:before="0" w:after="0" w:line="277" w:lineRule="exact"/>
                        <w:ind w:left="103" w:right="0"/>
                        <w:jc w:val="left"/>
                        <w:rPr>
                          <w:b/>
                          <w:sz w:val="24"/>
                        </w:rPr>
                      </w:pPr>
                      <w:r>
                        <w:rPr>
                          <w:b/>
                          <w:sz w:val="24"/>
                        </w:rPr>
                        <w:t>文件十</w:t>
                      </w:r>
                    </w:p>
                    <w:p>
                      <w:pPr>
                        <w:spacing w:before="8" w:after="0" w:line="218" w:lineRule="auto"/>
                        <w:ind w:left="103" w:right="57" w:firstLine="599"/>
                        <w:jc w:val="left"/>
                        <w:rPr>
                          <w:sz w:val="24"/>
                        </w:rPr>
                      </w:pPr>
                      <w:r>
                        <w:rPr>
                          <w:sz w:val="24"/>
                        </w:rPr>
                        <w:t>综合以上 9 个文件内容，根据你的理解和判断，确定这些文件的重要紧急性，请您分别将以下评定选项填在下表对应文件前。</w:t>
                      </w:r>
                    </w:p>
                    <w:p>
                      <w:pPr>
                        <w:tabs>
                          <w:tab w:val="left" w:pos="1783"/>
                          <w:tab w:val="left" w:pos="3703"/>
                          <w:tab w:val="left" w:pos="5624"/>
                        </w:tabs>
                        <w:spacing w:before="0" w:after="0" w:line="285" w:lineRule="exact"/>
                        <w:ind w:left="223" w:right="0"/>
                        <w:jc w:val="left"/>
                        <w:rPr>
                          <w:sz w:val="24"/>
                        </w:rPr>
                      </w:pPr>
                      <w:r>
                        <w:rPr>
                          <w:sz w:val="24"/>
                        </w:rPr>
                        <w:t>A、重要紧急</w:t>
                      </w:r>
                      <w:r>
                        <w:rPr>
                          <w:sz w:val="24"/>
                        </w:rPr>
                        <w:tab/>
                      </w:r>
                      <w:r>
                        <w:rPr>
                          <w:sz w:val="24"/>
                        </w:rPr>
                        <w:t>B、重要不紧急</w:t>
                      </w:r>
                      <w:r>
                        <w:rPr>
                          <w:sz w:val="24"/>
                        </w:rPr>
                        <w:tab/>
                      </w:r>
                      <w:r>
                        <w:rPr>
                          <w:sz w:val="24"/>
                        </w:rPr>
                        <w:t>C、紧急不重要</w:t>
                      </w:r>
                      <w:r>
                        <w:rPr>
                          <w:sz w:val="24"/>
                        </w:rPr>
                        <w:tab/>
                      </w:r>
                      <w:r>
                        <w:rPr>
                          <w:sz w:val="24"/>
                        </w:rPr>
                        <w:t>D、不紧急也不重要</w:t>
                      </w:r>
                    </w:p>
                  </w:txbxContent>
                </v:textbox>
              </v:shape>
            </w:pict>
          </mc:Fallback>
        </mc:AlternateContent>
      </w:r>
      <w:r>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t>实施条件</w:t>
      </w:r>
      <w:r>
        <w:rPr>
          <w:rFonts w:ascii="仿宋_GB2312" w:hAnsi="仿宋_GB2312" w:eastAsia="仿宋_GB2312" w:cs="仿宋_GB2312"/>
          <w:color w:val="000000" w:themeColor="text1"/>
          <w:spacing w:val="69"/>
          <w:sz w:val="28"/>
          <w:szCs w:val="22"/>
          <w:lang w:val="zh-CN" w:eastAsia="zh-CN" w:bidi="zh-CN"/>
          <w14:textFill>
            <w14:solidFill>
              <w14:schemeClr w14:val="tx1"/>
            </w14:solidFill>
          </w14:textFill>
        </w:rPr>
        <w:t>见</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H-1-1</w:t>
      </w:r>
    </w:p>
    <w:p>
      <w:pPr>
        <w:widowControl w:val="0"/>
        <w:numPr>
          <w:ilvl w:val="0"/>
          <w:numId w:val="72"/>
        </w:numPr>
        <w:tabs>
          <w:tab w:val="left" w:pos="2083"/>
        </w:tabs>
        <w:autoSpaceDE w:val="0"/>
        <w:autoSpaceDN w:val="0"/>
        <w:spacing w:line="309" w:lineRule="exact"/>
        <w:ind w:left="2151" w:hanging="703"/>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考核时量</w:t>
      </w:r>
    </w:p>
    <w:p>
      <w:pPr>
        <w:widowControl w:val="0"/>
        <w:autoSpaceDE w:val="0"/>
        <w:autoSpaceDN w:val="0"/>
        <w:spacing w:line="321" w:lineRule="exact"/>
        <w:ind w:left="138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本课题考核时间为 120 分钟</w:t>
      </w:r>
    </w:p>
    <w:p>
      <w:pPr>
        <w:widowControl w:val="0"/>
        <w:numPr>
          <w:ilvl w:val="0"/>
          <w:numId w:val="72"/>
        </w:numPr>
        <w:tabs>
          <w:tab w:val="left" w:pos="2083"/>
        </w:tabs>
        <w:autoSpaceDE w:val="0"/>
        <w:autoSpaceDN w:val="0"/>
        <w:spacing w:before="11" w:line="213" w:lineRule="auto"/>
        <w:ind w:left="1800" w:right="7902" w:hanging="42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t>评分标准</w:t>
      </w:r>
      <w:r>
        <w:rPr>
          <w:rFonts w:ascii="仿宋_GB2312" w:hAnsi="仿宋_GB2312" w:eastAsia="仿宋_GB2312" w:cs="仿宋_GB2312"/>
          <w:color w:val="000000" w:themeColor="text1"/>
          <w:spacing w:val="69"/>
          <w:sz w:val="28"/>
          <w:szCs w:val="22"/>
          <w:lang w:val="zh-CN" w:eastAsia="zh-CN" w:bidi="zh-CN"/>
          <w14:textFill>
            <w14:solidFill>
              <w14:schemeClr w14:val="tx1"/>
            </w14:solidFill>
          </w14:textFill>
        </w:rPr>
        <w:t>见</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H-1-1</w:t>
      </w:r>
    </w:p>
    <w:p>
      <w:pPr>
        <w:spacing w:line="213" w:lineRule="auto"/>
        <w:rPr>
          <w:color w:val="000000" w:themeColor="text1"/>
          <w:sz w:val="28"/>
          <w14:textFill>
            <w14:solidFill>
              <w14:schemeClr w14:val="tx1"/>
            </w14:solidFill>
          </w14:textFill>
        </w:rPr>
        <w:sectPr>
          <w:pgSz w:w="11910" w:h="16840"/>
          <w:pgMar w:top="1420" w:right="380" w:bottom="880" w:left="420" w:header="0" w:footer="694" w:gutter="0"/>
          <w:cols w:space="720" w:num="1"/>
        </w:sectPr>
      </w:pPr>
    </w:p>
    <w:p>
      <w:pPr>
        <w:widowControl w:val="0"/>
        <w:tabs>
          <w:tab w:val="left" w:pos="4618"/>
        </w:tabs>
        <w:autoSpaceDE w:val="0"/>
        <w:autoSpaceDN w:val="0"/>
        <w:spacing w:before="47"/>
        <w:ind w:left="1380" w:firstLine="0"/>
        <w:outlineLvl w:val="1"/>
        <w:rPr>
          <w:rFonts w:ascii="仿宋_GB2312" w:hAnsi="仿宋_GB2312" w:eastAsia="仿宋_GB2312" w:cs="仿宋_GB2312"/>
          <w:b/>
          <w:bCs/>
          <w:color w:val="000000" w:themeColor="text1"/>
          <w:sz w:val="28"/>
          <w:szCs w:val="28"/>
          <w:lang w:val="zh-CN" w:eastAsia="zh-CN" w:bidi="zh-CN"/>
          <w14:textFill>
            <w14:solidFill>
              <w14:schemeClr w14:val="tx1"/>
            </w14:solidFill>
          </w14:textFill>
        </w:rPr>
      </w:pPr>
      <w:bookmarkStart w:id="197" w:name="_Toc47460864"/>
      <w:bookmarkStart w:id="198" w:name="_Toc15671"/>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10.</w:t>
      </w:r>
      <w:r>
        <w:rPr>
          <w:rFonts w:ascii="仿宋_GB2312" w:hAnsi="仿宋_GB2312" w:eastAsia="仿宋_GB2312" w:cs="仿宋_GB2312"/>
          <w:b/>
          <w:bCs/>
          <w:color w:val="000000" w:themeColor="text1"/>
          <w:spacing w:val="-2"/>
          <w:sz w:val="28"/>
          <w:szCs w:val="28"/>
          <w:lang w:val="zh-CN" w:eastAsia="zh-CN" w:bidi="zh-CN"/>
          <w14:textFill>
            <w14:solidFill>
              <w14:schemeClr w14:val="tx1"/>
            </w14:solidFill>
          </w14:textFill>
        </w:rPr>
        <w:t xml:space="preserve"> </w:t>
      </w:r>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试题编号：H1-1-10</w:t>
      </w:r>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w:t>
      </w:r>
      <w:r>
        <w:rPr>
          <w:rFonts w:hint="eastAsia" w:ascii="仿宋_GB2312" w:hAnsi="仿宋_GB2312" w:eastAsia="仿宋_GB2312" w:cs="仿宋_GB2312"/>
          <w:b/>
          <w:bCs/>
          <w:color w:val="000000" w:themeColor="text1"/>
          <w:sz w:val="28"/>
          <w:szCs w:val="28"/>
          <w:lang w:val="zh-CN" w:eastAsia="zh-CN" w:bidi="zh-CN"/>
          <w14:textFill>
            <w14:solidFill>
              <w14:schemeClr w14:val="tx1"/>
            </w14:solidFill>
          </w14:textFill>
        </w:rPr>
        <w:t>湘江百货</w:t>
      </w:r>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运营督导运营管理实务</w:t>
      </w:r>
      <w:bookmarkEnd w:id="197"/>
      <w:bookmarkEnd w:id="198"/>
    </w:p>
    <w:p>
      <w:pPr>
        <w:widowControl w:val="0"/>
        <w:numPr>
          <w:ilvl w:val="0"/>
          <w:numId w:val="73"/>
        </w:numPr>
        <w:tabs>
          <w:tab w:val="left" w:pos="2083"/>
        </w:tabs>
        <w:autoSpaceDE w:val="0"/>
        <w:autoSpaceDN w:val="0"/>
        <w:spacing w:before="179" w:line="344" w:lineRule="exact"/>
        <w:ind w:left="2151" w:hanging="703"/>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任务描述：</w:t>
      </w:r>
    </w:p>
    <w:p>
      <w:pPr>
        <w:widowControl w:val="0"/>
        <w:autoSpaceDE w:val="0"/>
        <w:autoSpaceDN w:val="0"/>
        <w:spacing w:line="334" w:lineRule="exact"/>
        <w:ind w:left="193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hint="eastAsia" w:ascii="宋体" w:hAnsi="宋体" w:eastAsia="宋体" w:cs="仿宋_GB2312"/>
          <w:color w:val="000000" w:themeColor="text1"/>
          <w:sz w:val="28"/>
          <w:szCs w:val="28"/>
          <w:lang w:val="zh-CN" w:eastAsia="zh-CN" w:bidi="zh-CN"/>
          <w14:textFill>
            <w14:solidFill>
              <w14:schemeClr w14:val="tx1"/>
            </w14:solidFill>
          </w14:textFill>
        </w:rPr>
        <w:t xml:space="preserve">①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文件处理前，请先仔细阅读指导语及背景信息。</w:t>
      </w:r>
    </w:p>
    <w:p>
      <w:pPr>
        <w:widowControl w:val="0"/>
        <w:autoSpaceDE w:val="0"/>
        <w:autoSpaceDN w:val="0"/>
        <w:spacing w:before="4" w:line="228" w:lineRule="auto"/>
        <w:ind w:left="1380" w:right="1418"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②在理解背景信息的基础上，根据测试任务内容以任务角色微分制订经营决策，完整的经营决策须包含对每个测试任务的明确回复及</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具体实施步骤。</w:t>
      </w:r>
    </w:p>
    <w:p>
      <w:pPr>
        <w:widowControl w:val="0"/>
        <w:autoSpaceDE w:val="0"/>
        <w:autoSpaceDN w:val="0"/>
        <w:spacing w:line="228" w:lineRule="auto"/>
        <w:ind w:left="1380" w:right="1275"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 xml:space="preserve">③请用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Microsoft Office Word</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 xml:space="preserve"> 文稿软件完成文件回复及处理， </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要求使用规范的商务文书格式，包括标题、文件回复及事件处理正文</w:t>
      </w:r>
      <w:r>
        <w:rPr>
          <w:rFonts w:ascii="仿宋_GB2312" w:hAnsi="仿宋_GB2312" w:eastAsia="仿宋_GB2312" w:cs="仿宋_GB2312"/>
          <w:color w:val="000000" w:themeColor="text1"/>
          <w:spacing w:val="-8"/>
          <w:sz w:val="28"/>
          <w:szCs w:val="28"/>
          <w:lang w:val="zh-CN" w:eastAsia="zh-CN" w:bidi="zh-CN"/>
          <w14:textFill>
            <w14:solidFill>
              <w14:schemeClr w14:val="tx1"/>
            </w14:solidFill>
          </w14:textFill>
        </w:rPr>
        <w:t>等基本要素。</w:t>
      </w:r>
    </w:p>
    <w:p>
      <w:pPr>
        <w:widowControl w:val="0"/>
        <w:autoSpaceDE w:val="0"/>
        <w:autoSpaceDN w:val="0"/>
        <w:spacing w:line="213" w:lineRule="auto"/>
        <w:ind w:left="1380" w:right="1414" w:firstLine="41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b/>
          <w:color w:val="000000" w:themeColor="text1"/>
          <w:spacing w:val="-2"/>
          <w:sz w:val="28"/>
          <w:szCs w:val="28"/>
          <w:lang w:val="zh-CN" w:eastAsia="zh-CN" w:bidi="zh-CN"/>
          <w14:textFill>
            <w14:solidFill>
              <w14:schemeClr w14:val="tx1"/>
            </w14:solidFill>
          </w14:textFill>
        </w:rPr>
        <w:t xml:space="preserve">【指导语】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201</w:t>
      </w:r>
      <w:r>
        <w:rPr>
          <w:rFonts w:hint="eastAsia" w:ascii="仿宋_GB2312" w:hAnsi="仿宋_GB2312" w:eastAsia="仿宋_GB2312" w:cs="仿宋_GB2312"/>
          <w:color w:val="000000" w:themeColor="text1"/>
          <w:sz w:val="28"/>
          <w:szCs w:val="28"/>
          <w:lang w:val="en-US" w:eastAsia="zh-CN" w:bidi="zh-CN"/>
          <w14:textFill>
            <w14:solidFill>
              <w14:schemeClr w14:val="tx1"/>
            </w14:solidFill>
          </w14:textFill>
        </w:rPr>
        <w:t>9</w:t>
      </w:r>
      <w:r>
        <w:rPr>
          <w:rFonts w:ascii="仿宋_GB2312" w:hAnsi="仿宋_GB2312" w:eastAsia="仿宋_GB2312" w:cs="仿宋_GB2312"/>
          <w:color w:val="000000" w:themeColor="text1"/>
          <w:spacing w:val="-46"/>
          <w:sz w:val="28"/>
          <w:szCs w:val="28"/>
          <w:lang w:val="zh-CN" w:eastAsia="zh-CN" w:bidi="zh-CN"/>
          <w14:textFill>
            <w14:solidFill>
              <w14:schemeClr w14:val="tx1"/>
            </w14:solidFill>
          </w14:textFill>
        </w:rPr>
        <w:t xml:space="preserve">年 </w:t>
      </w:r>
      <w:r>
        <w:rPr>
          <w:rFonts w:hint="eastAsia" w:ascii="仿宋_GB2312" w:hAnsi="仿宋_GB2312" w:eastAsia="仿宋_GB2312" w:cs="仿宋_GB2312"/>
          <w:color w:val="000000" w:themeColor="text1"/>
          <w:spacing w:val="-46"/>
          <w:sz w:val="28"/>
          <w:szCs w:val="28"/>
          <w:lang w:val="en-US" w:eastAsia="zh-CN" w:bidi="zh-CN"/>
          <w14:textFill>
            <w14:solidFill>
              <w14:schemeClr w14:val="tx1"/>
            </w14:solidFill>
          </w14:textFill>
        </w:rPr>
        <w:t>5</w:t>
      </w:r>
      <w:r>
        <w:rPr>
          <w:rFonts w:ascii="仿宋_GB2312" w:hAnsi="仿宋_GB2312" w:eastAsia="仿宋_GB2312" w:cs="仿宋_GB2312"/>
          <w:color w:val="000000" w:themeColor="text1"/>
          <w:spacing w:val="-47"/>
          <w:sz w:val="28"/>
          <w:szCs w:val="28"/>
          <w:lang w:val="zh-CN" w:eastAsia="zh-CN" w:bidi="zh-CN"/>
          <w14:textFill>
            <w14:solidFill>
              <w14:schemeClr w14:val="tx1"/>
            </w14:solidFill>
          </w14:textFill>
        </w:rPr>
        <w:t xml:space="preserve">月 </w:t>
      </w:r>
      <w:r>
        <w:rPr>
          <w:rFonts w:hint="eastAsia" w:ascii="仿宋_GB2312" w:hAnsi="仿宋_GB2312" w:eastAsia="仿宋_GB2312" w:cs="仿宋_GB2312"/>
          <w:color w:val="000000" w:themeColor="text1"/>
          <w:spacing w:val="-47"/>
          <w:sz w:val="28"/>
          <w:szCs w:val="28"/>
          <w:lang w:val="en-US" w:eastAsia="zh-CN" w:bidi="zh-CN"/>
          <w14:textFill>
            <w14:solidFill>
              <w14:schemeClr w14:val="tx1"/>
            </w14:solidFill>
          </w14:textFill>
        </w:rPr>
        <w:t>18</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日通过</w:t>
      </w:r>
      <w:r>
        <w:rPr>
          <w:rFonts w:hint="eastAsia" w:ascii="仿宋_GB2312" w:hAnsi="仿宋_GB2312" w:eastAsia="仿宋_GB2312" w:cs="仿宋_GB2312"/>
          <w:color w:val="000000" w:themeColor="text1"/>
          <w:spacing w:val="-11"/>
          <w:sz w:val="28"/>
          <w:szCs w:val="28"/>
          <w:lang w:val="en-US" w:eastAsia="zh-CN" w:bidi="zh-CN"/>
          <w14:textFill>
            <w14:solidFill>
              <w14:schemeClr w14:val="tx1"/>
            </w14:solidFill>
          </w14:textFill>
        </w:rPr>
        <w:t>总经理办公会研究决定</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，你被提拔为</w:t>
      </w:r>
      <w:r>
        <w:rPr>
          <w:rFonts w:hint="eastAsia" w:ascii="仿宋_GB2312" w:hAnsi="仿宋_GB2312" w:eastAsia="仿宋_GB2312" w:cs="仿宋_GB2312"/>
          <w:color w:val="000000" w:themeColor="text1"/>
          <w:spacing w:val="-11"/>
          <w:sz w:val="28"/>
          <w:szCs w:val="28"/>
          <w:lang w:val="en-US" w:eastAsia="zh-CN" w:bidi="zh-CN"/>
          <w14:textFill>
            <w14:solidFill>
              <w14:schemeClr w14:val="tx1"/>
            </w14:solidFill>
          </w14:textFill>
        </w:rPr>
        <w:t>湘江百货衡阳县</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营运主管，负责</w:t>
      </w:r>
      <w:r>
        <w:rPr>
          <w:rFonts w:hint="eastAsia" w:ascii="仿宋_GB2312" w:hAnsi="仿宋_GB2312" w:eastAsia="仿宋_GB2312" w:cs="仿宋_GB2312"/>
          <w:color w:val="000000" w:themeColor="text1"/>
          <w:spacing w:val="-12"/>
          <w:sz w:val="28"/>
          <w:szCs w:val="28"/>
          <w:lang w:val="en-US" w:eastAsia="zh-CN" w:bidi="zh-CN"/>
          <w14:textFill>
            <w14:solidFill>
              <w14:schemeClr w14:val="tx1"/>
            </w14:solidFill>
          </w14:textFill>
        </w:rPr>
        <w:t>香江百货</w:t>
      </w:r>
      <w:r>
        <w:rPr>
          <w:rFonts w:ascii="仿宋_GB2312" w:hAnsi="仿宋_GB2312" w:eastAsia="仿宋_GB2312" w:cs="仿宋_GB2312"/>
          <w:color w:val="000000" w:themeColor="text1"/>
          <w:spacing w:val="-38"/>
          <w:sz w:val="28"/>
          <w:szCs w:val="28"/>
          <w:lang w:val="zh-CN" w:eastAsia="zh-CN" w:bidi="zh-CN"/>
          <w14:textFill>
            <w14:solidFill>
              <w14:schemeClr w14:val="tx1"/>
            </w14:solidFill>
          </w14:textFill>
        </w:rPr>
        <w:t xml:space="preserve"> </w:t>
      </w:r>
      <w:r>
        <w:rPr>
          <w:rFonts w:hint="eastAsia" w:ascii="仿宋_GB2312" w:hAnsi="仿宋_GB2312" w:eastAsia="仿宋_GB2312" w:cs="仿宋_GB2312"/>
          <w:color w:val="000000" w:themeColor="text1"/>
          <w:spacing w:val="-38"/>
          <w:sz w:val="28"/>
          <w:szCs w:val="28"/>
          <w:lang w:val="en-US" w:eastAsia="zh-CN" w:bidi="zh-CN"/>
          <w14:textFill>
            <w14:solidFill>
              <w14:schemeClr w14:val="tx1"/>
            </w14:solidFill>
          </w14:textFill>
        </w:rPr>
        <w:t>衡阳县</w:t>
      </w:r>
      <w:r>
        <w:rPr>
          <w:rFonts w:hint="eastAsia" w:ascii="仿宋_GB2312" w:hAnsi="仿宋_GB2312" w:eastAsia="仿宋_GB2312" w:cs="仿宋_GB2312"/>
          <w:color w:val="000000" w:themeColor="text1"/>
          <w:sz w:val="28"/>
          <w:szCs w:val="28"/>
          <w:lang w:val="en-US" w:eastAsia="zh-CN" w:bidi="zh-CN"/>
          <w14:textFill>
            <w14:solidFill>
              <w14:schemeClr w14:val="tx1"/>
            </w14:solidFill>
          </w14:textFill>
        </w:rPr>
        <w:t>10</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家直营店营运管理，自</w:t>
      </w:r>
      <w:r>
        <w:rPr>
          <w:rFonts w:hint="eastAsia" w:ascii="仿宋_GB2312" w:hAnsi="仿宋_GB2312" w:eastAsia="仿宋_GB2312" w:cs="仿宋_GB2312"/>
          <w:color w:val="000000" w:themeColor="text1"/>
          <w:spacing w:val="-13"/>
          <w:sz w:val="28"/>
          <w:szCs w:val="28"/>
          <w:lang w:val="en-US" w:eastAsia="zh-CN" w:bidi="zh-CN"/>
          <w14:textFill>
            <w14:solidFill>
              <w14:schemeClr w14:val="tx1"/>
            </w14:solidFill>
          </w14:textFill>
        </w:rPr>
        <w:t>5</w:t>
      </w:r>
      <w:r>
        <w:rPr>
          <w:rFonts w:ascii="仿宋_GB2312" w:hAnsi="仿宋_GB2312" w:eastAsia="仿宋_GB2312" w:cs="仿宋_GB2312"/>
          <w:color w:val="000000" w:themeColor="text1"/>
          <w:spacing w:val="-38"/>
          <w:sz w:val="28"/>
          <w:szCs w:val="28"/>
          <w:lang w:val="zh-CN" w:eastAsia="zh-CN" w:bidi="zh-CN"/>
          <w14:textFill>
            <w14:solidFill>
              <w14:schemeClr w14:val="tx1"/>
            </w14:solidFill>
          </w14:textFill>
        </w:rPr>
        <w:t xml:space="preserve"> 月 </w:t>
      </w:r>
      <w:r>
        <w:rPr>
          <w:rFonts w:hint="eastAsia" w:ascii="仿宋_GB2312" w:hAnsi="仿宋_GB2312" w:eastAsia="仿宋_GB2312" w:cs="仿宋_GB2312"/>
          <w:color w:val="000000" w:themeColor="text1"/>
          <w:sz w:val="28"/>
          <w:szCs w:val="28"/>
          <w:lang w:val="en-US" w:eastAsia="zh-CN" w:bidi="zh-CN"/>
          <w14:textFill>
            <w14:solidFill>
              <w14:schemeClr w14:val="tx1"/>
            </w14:solidFill>
          </w14:textFill>
        </w:rPr>
        <w:t>19</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日生效。</w:t>
      </w:r>
    </w:p>
    <w:p>
      <w:pPr>
        <w:widowControl w:val="0"/>
        <w:autoSpaceDE w:val="0"/>
        <w:autoSpaceDN w:val="0"/>
        <w:spacing w:line="213" w:lineRule="auto"/>
        <w:ind w:left="1380" w:right="1414"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 xml:space="preserve">现在是 </w:t>
      </w:r>
      <w:r>
        <w:rPr>
          <w:rFonts w:hint="eastAsia" w:ascii="仿宋_GB2312" w:hAnsi="仿宋_GB2312" w:eastAsia="仿宋_GB2312" w:cs="仿宋_GB2312"/>
          <w:color w:val="000000" w:themeColor="text1"/>
          <w:sz w:val="28"/>
          <w:szCs w:val="28"/>
          <w:lang w:val="en-US" w:eastAsia="zh-CN" w:bidi="zh-CN"/>
          <w14:textFill>
            <w14:solidFill>
              <w14:schemeClr w14:val="tx1"/>
            </w14:solidFill>
          </w14:textFill>
        </w:rPr>
        <w:t>5</w:t>
      </w:r>
      <w:r>
        <w:rPr>
          <w:rFonts w:ascii="仿宋_GB2312" w:hAnsi="仿宋_GB2312" w:eastAsia="仿宋_GB2312" w:cs="仿宋_GB2312"/>
          <w:color w:val="000000" w:themeColor="text1"/>
          <w:spacing w:val="-30"/>
          <w:sz w:val="28"/>
          <w:szCs w:val="28"/>
          <w:lang w:val="zh-CN" w:eastAsia="zh-CN" w:bidi="zh-CN"/>
          <w14:textFill>
            <w14:solidFill>
              <w14:schemeClr w14:val="tx1"/>
            </w14:solidFill>
          </w14:textFill>
        </w:rPr>
        <w:t xml:space="preserve">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2</w:t>
      </w:r>
      <w:r>
        <w:rPr>
          <w:rFonts w:hint="eastAsia" w:ascii="仿宋_GB2312" w:hAnsi="仿宋_GB2312" w:eastAsia="仿宋_GB2312" w:cs="仿宋_GB2312"/>
          <w:color w:val="000000" w:themeColor="text1"/>
          <w:sz w:val="28"/>
          <w:szCs w:val="28"/>
          <w:lang w:val="en-US" w:eastAsia="zh-CN" w:bidi="zh-CN"/>
          <w14:textFill>
            <w14:solidFill>
              <w14:schemeClr w14:val="tx1"/>
            </w14:solidFill>
          </w14:textFill>
        </w:rPr>
        <w:t>0</w:t>
      </w:r>
      <w:r>
        <w:rPr>
          <w:rFonts w:ascii="仿宋_GB2312" w:hAnsi="仿宋_GB2312" w:eastAsia="仿宋_GB2312" w:cs="仿宋_GB2312"/>
          <w:color w:val="000000" w:themeColor="text1"/>
          <w:spacing w:val="-25"/>
          <w:sz w:val="28"/>
          <w:szCs w:val="28"/>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（周</w:t>
      </w:r>
      <w:r>
        <w:rPr>
          <w:rFonts w:hint="eastAsia" w:ascii="仿宋_GB2312" w:hAnsi="仿宋_GB2312" w:eastAsia="仿宋_GB2312" w:cs="仿宋_GB2312"/>
          <w:color w:val="000000" w:themeColor="text1"/>
          <w:sz w:val="28"/>
          <w:szCs w:val="28"/>
          <w:lang w:val="zh-CN" w:eastAsia="zh-CN" w:bidi="zh-CN"/>
          <w14:textFill>
            <w14:solidFill>
              <w14:schemeClr w14:val="tx1"/>
            </w14:solidFill>
          </w14:textFill>
        </w:rPr>
        <w:t>一</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15"/>
          <w:sz w:val="28"/>
          <w:szCs w:val="28"/>
          <w:lang w:val="zh-CN" w:eastAsia="zh-CN" w:bidi="zh-CN"/>
          <w14:textFill>
            <w14:solidFill>
              <w14:schemeClr w14:val="tx1"/>
            </w14:solidFill>
          </w14:textFill>
        </w:rPr>
        <w:t xml:space="preserve">上午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8：30</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，您进入自己办公室，打</w:t>
      </w:r>
      <w:r>
        <w:rPr>
          <w:rFonts w:ascii="仿宋_GB2312" w:hAnsi="仿宋_GB2312" w:eastAsia="仿宋_GB2312" w:cs="仿宋_GB2312"/>
          <w:color w:val="000000" w:themeColor="text1"/>
          <w:spacing w:val="-5"/>
          <w:sz w:val="28"/>
          <w:szCs w:val="28"/>
          <w:lang w:val="zh-CN" w:eastAsia="zh-CN" w:bidi="zh-CN"/>
          <w14:textFill>
            <w14:solidFill>
              <w14:schemeClr w14:val="tx1"/>
            </w14:solidFill>
          </w14:textFill>
        </w:rPr>
        <w:t xml:space="preserve">开电脑，登陆公司邮箱系统，里面有几封邮件，同时，手机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QQ</w:t>
      </w:r>
      <w:r>
        <w:rPr>
          <w:rFonts w:ascii="仿宋_GB2312" w:hAnsi="仿宋_GB2312" w:eastAsia="仿宋_GB2312" w:cs="仿宋_GB2312"/>
          <w:color w:val="000000" w:themeColor="text1"/>
          <w:spacing w:val="-14"/>
          <w:sz w:val="28"/>
          <w:szCs w:val="28"/>
          <w:lang w:val="zh-CN" w:eastAsia="zh-CN" w:bidi="zh-CN"/>
          <w14:textFill>
            <w14:solidFill>
              <w14:schemeClr w14:val="tx1"/>
            </w14:solidFill>
          </w14:textFill>
        </w:rPr>
        <w:t xml:space="preserve"> 和微信里都有语言留言信息。请你尽快进入角色，完成一系列任务，将文</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件分出轻重缓急（注意某些文件的内在关系</w:t>
      </w:r>
      <w:r>
        <w:rPr>
          <w:rFonts w:ascii="仿宋_GB2312" w:hAnsi="仿宋_GB2312" w:eastAsia="仿宋_GB2312" w:cs="仿宋_GB2312"/>
          <w:color w:val="000000" w:themeColor="text1"/>
          <w:spacing w:val="-142"/>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，并列出处理方案或意</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见。</w:t>
      </w:r>
    </w:p>
    <w:p>
      <w:pPr>
        <w:widowControl w:val="0"/>
        <w:autoSpaceDE w:val="0"/>
        <w:autoSpaceDN w:val="0"/>
        <w:spacing w:line="313" w:lineRule="exact"/>
        <w:ind w:left="1661"/>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b/>
          <w:color w:val="000000" w:themeColor="text1"/>
          <w:sz w:val="28"/>
          <w:szCs w:val="28"/>
          <w:lang w:val="zh-CN" w:eastAsia="zh-CN" w:bidi="zh-CN"/>
          <w14:textFill>
            <w14:solidFill>
              <w14:schemeClr w14:val="tx1"/>
            </w14:solidFill>
          </w14:textFill>
        </w:rPr>
        <w:t>【 背景信息】</w:t>
      </w:r>
      <w:r>
        <w:rPr>
          <w:rFonts w:hint="eastAsia" w:ascii="仿宋_GB2312" w:hAnsi="仿宋_GB2312" w:eastAsia="仿宋_GB2312" w:cs="仿宋_GB2312"/>
          <w:color w:val="000000" w:themeColor="text1"/>
          <w:sz w:val="28"/>
          <w:szCs w:val="28"/>
          <w:lang w:val="en-US" w:eastAsia="zh-CN" w:bidi="zh-CN"/>
          <w14:textFill>
            <w14:solidFill>
              <w14:schemeClr w14:val="tx1"/>
            </w14:solidFill>
          </w14:textFill>
        </w:rPr>
        <w:t>湘江百货将于</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5 月</w:t>
      </w:r>
      <w:r>
        <w:rPr>
          <w:rFonts w:hint="eastAsia" w:ascii="仿宋_GB2312" w:hAnsi="仿宋_GB2312" w:eastAsia="仿宋_GB2312" w:cs="仿宋_GB2312"/>
          <w:color w:val="000000" w:themeColor="text1"/>
          <w:sz w:val="28"/>
          <w:szCs w:val="28"/>
          <w:lang w:val="en-US" w:eastAsia="zh-CN" w:bidi="zh-CN"/>
          <w14:textFill>
            <w14:solidFill>
              <w14:schemeClr w14:val="tx1"/>
            </w14:solidFill>
          </w14:textFill>
        </w:rPr>
        <w:t>25-31</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日要进行</w:t>
      </w:r>
      <w:r>
        <w:rPr>
          <w:rFonts w:hint="eastAsia" w:ascii="仿宋_GB2312" w:hAnsi="仿宋_GB2312" w:eastAsia="仿宋_GB2312" w:cs="仿宋_GB2312"/>
          <w:color w:val="000000" w:themeColor="text1"/>
          <w:sz w:val="28"/>
          <w:szCs w:val="28"/>
          <w:lang w:val="en-US" w:eastAsia="zh-CN" w:bidi="zh-CN"/>
          <w14:textFill>
            <w14:solidFill>
              <w14:schemeClr w14:val="tx1"/>
            </w14:solidFill>
          </w14:textFill>
        </w:rPr>
        <w:t>进销存</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系统升级，</w:t>
      </w:r>
    </w:p>
    <w:p>
      <w:pPr>
        <w:widowControl w:val="0"/>
        <w:autoSpaceDE w:val="0"/>
        <w:autoSpaceDN w:val="0"/>
        <w:spacing w:line="321" w:lineRule="exact"/>
        <w:ind w:left="1380"/>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全部分店在5</w:t>
      </w:r>
      <w:r>
        <w:rPr>
          <w:rFonts w:hint="eastAsia" w:ascii="仿宋_GB2312" w:hAnsi="仿宋_GB2312" w:eastAsia="仿宋_GB2312" w:cs="仿宋_GB2312"/>
          <w:color w:val="000000" w:themeColor="text1"/>
          <w:sz w:val="28"/>
          <w:szCs w:val="28"/>
          <w:lang w:val="en-US" w:eastAsia="zh-CN" w:bidi="zh-CN"/>
          <w14:textFill>
            <w14:solidFill>
              <w14:schemeClr w14:val="tx1"/>
            </w14:solidFill>
          </w14:textFill>
        </w:rPr>
        <w:t>月24</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日前完成盘点工作。</w:t>
      </w:r>
    </w:p>
    <w:p>
      <w:pPr>
        <w:widowControl w:val="0"/>
        <w:autoSpaceDE w:val="0"/>
        <w:autoSpaceDN w:val="0"/>
        <w:spacing w:before="13" w:line="213" w:lineRule="auto"/>
        <w:ind w:left="1380" w:right="1414"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现在请你根据运营督导的工作职责，对下述工作做出处理意见和决定</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下列文件中提到的</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 xml:space="preserve"> 主管”就是你</w:t>
      </w:r>
      <w:r>
        <w:rPr>
          <w:rFonts w:ascii="仿宋_GB2312" w:hAnsi="仿宋_GB2312" w:eastAsia="仿宋_GB2312" w:cs="仿宋_GB2312"/>
          <w:color w:val="000000" w:themeColor="text1"/>
          <w:spacing w:val="-142"/>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 你可能需要沟通或配</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合的人物有：</w:t>
      </w:r>
    </w:p>
    <w:p>
      <w:pPr>
        <w:widowControl w:val="0"/>
        <w:autoSpaceDE w:val="0"/>
        <w:autoSpaceDN w:val="0"/>
        <w:spacing w:line="256" w:lineRule="exact"/>
        <w:ind w:left="180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bidi="zh-CN"/>
          <w14:textFill>
            <w14:solidFill>
              <w14:schemeClr w14:val="tx1"/>
            </w14:solidFill>
          </w14:textFill>
        </w:rPr>
        <w:t>经营总</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经理：</w:t>
      </w:r>
      <w:r>
        <w:rPr>
          <w:rFonts w:hint="eastAsia" w:ascii="仿宋_GB2312" w:hAnsi="仿宋_GB2312" w:eastAsia="仿宋_GB2312" w:cs="仿宋_GB2312"/>
          <w:color w:val="000000" w:themeColor="text1"/>
          <w:sz w:val="28"/>
          <w:szCs w:val="28"/>
          <w:lang w:val="en-US" w:eastAsia="zh-CN" w:bidi="zh-CN"/>
          <w14:textFill>
            <w14:solidFill>
              <w14:schemeClr w14:val="tx1"/>
            </w14:solidFill>
          </w14:textFill>
        </w:rPr>
        <w:t>王</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总</w:t>
      </w:r>
    </w:p>
    <w:p>
      <w:pPr>
        <w:widowControl w:val="0"/>
        <w:autoSpaceDE w:val="0"/>
        <w:autoSpaceDN w:val="0"/>
        <w:spacing w:before="21" w:line="187" w:lineRule="auto"/>
        <w:ind w:left="1800" w:right="6503"/>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3"/>
          <w:sz w:val="28"/>
          <w:szCs w:val="28"/>
          <w:lang w:val="en-US" w:eastAsia="zh-CN" w:bidi="zh-CN"/>
          <w14:textFill>
            <w14:solidFill>
              <w14:schemeClr w14:val="tx1"/>
            </w14:solidFill>
          </w14:textFill>
        </w:rPr>
        <w:t>运营</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部负责人：</w:t>
      </w:r>
      <w:r>
        <w:rPr>
          <w:rFonts w:hint="eastAsia" w:ascii="仿宋_GB2312" w:hAnsi="仿宋_GB2312" w:eastAsia="仿宋_GB2312" w:cs="仿宋_GB2312"/>
          <w:color w:val="000000" w:themeColor="text1"/>
          <w:spacing w:val="-3"/>
          <w:sz w:val="28"/>
          <w:szCs w:val="28"/>
          <w:lang w:val="en-US" w:eastAsia="zh-CN" w:bidi="zh-CN"/>
          <w14:textFill>
            <w14:solidFill>
              <w14:schemeClr w14:val="tx1"/>
            </w14:solidFill>
          </w14:textFill>
        </w:rPr>
        <w:t>张华</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 xml:space="preserve"> </w:t>
      </w:r>
    </w:p>
    <w:p>
      <w:pPr>
        <w:widowControl w:val="0"/>
        <w:autoSpaceDE w:val="0"/>
        <w:autoSpaceDN w:val="0"/>
        <w:spacing w:before="21" w:line="187" w:lineRule="auto"/>
        <w:ind w:left="1800" w:right="6503"/>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5"/>
          <w:sz w:val="28"/>
          <w:szCs w:val="28"/>
          <w:lang w:val="en-US" w:eastAsia="zh-CN" w:bidi="zh-CN"/>
          <w14:textFill>
            <w14:solidFill>
              <w14:schemeClr w14:val="tx1"/>
            </w14:solidFill>
          </w14:textFill>
        </w:rPr>
        <w:t>物流</w:t>
      </w:r>
      <w:r>
        <w:rPr>
          <w:rFonts w:ascii="仿宋_GB2312" w:hAnsi="仿宋_GB2312" w:eastAsia="仿宋_GB2312" w:cs="仿宋_GB2312"/>
          <w:color w:val="000000" w:themeColor="text1"/>
          <w:spacing w:val="-5"/>
          <w:sz w:val="28"/>
          <w:szCs w:val="28"/>
          <w:lang w:val="zh-CN" w:eastAsia="zh-CN" w:bidi="zh-CN"/>
          <w14:textFill>
            <w14:solidFill>
              <w14:schemeClr w14:val="tx1"/>
            </w14:solidFill>
          </w14:textFill>
        </w:rPr>
        <w:t>部负责人：</w:t>
      </w:r>
      <w:r>
        <w:rPr>
          <w:rFonts w:hint="eastAsia" w:ascii="仿宋_GB2312" w:hAnsi="仿宋_GB2312" w:eastAsia="仿宋_GB2312" w:cs="仿宋_GB2312"/>
          <w:color w:val="000000" w:themeColor="text1"/>
          <w:spacing w:val="-5"/>
          <w:sz w:val="28"/>
          <w:szCs w:val="28"/>
          <w:lang w:val="en-US" w:eastAsia="zh-CN" w:bidi="zh-CN"/>
          <w14:textFill>
            <w14:solidFill>
              <w14:schemeClr w14:val="tx1"/>
            </w14:solidFill>
          </w14:textFill>
        </w:rPr>
        <w:t>郝建华</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财务部负责人：</w:t>
      </w:r>
      <w:r>
        <w:rPr>
          <w:rFonts w:hint="eastAsia" w:ascii="仿宋_GB2312" w:hAnsi="仿宋_GB2312" w:eastAsia="仿宋_GB2312" w:cs="仿宋_GB2312"/>
          <w:color w:val="000000" w:themeColor="text1"/>
          <w:spacing w:val="-3"/>
          <w:sz w:val="28"/>
          <w:szCs w:val="28"/>
          <w:lang w:val="en-US" w:eastAsia="zh-CN" w:bidi="zh-CN"/>
          <w14:textFill>
            <w14:solidFill>
              <w14:schemeClr w14:val="tx1"/>
            </w14:solidFill>
          </w14:textFill>
        </w:rPr>
        <w:t>王彤</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 xml:space="preserve"> </w:t>
      </w:r>
    </w:p>
    <w:p>
      <w:pPr>
        <w:widowControl w:val="0"/>
        <w:autoSpaceDE w:val="0"/>
        <w:autoSpaceDN w:val="0"/>
        <w:spacing w:before="21" w:line="187" w:lineRule="auto"/>
        <w:ind w:left="1800" w:right="6503"/>
        <w:rPr>
          <w:rFonts w:ascii="仿宋_GB2312" w:hAnsi="仿宋_GB2312" w:eastAsia="仿宋_GB2312" w:cs="仿宋_GB2312"/>
          <w:color w:val="000000" w:themeColor="text1"/>
          <w:spacing w:val="-5"/>
          <w:sz w:val="28"/>
          <w:szCs w:val="28"/>
          <w:lang w:val="en-US" w:eastAsia="zh-CN" w:bidi="zh-CN"/>
          <w14:textFill>
            <w14:solidFill>
              <w14:schemeClr w14:val="tx1"/>
            </w14:solidFill>
          </w14:textFill>
        </w:rPr>
      </w:pPr>
      <w:r>
        <w:rPr>
          <w:rFonts w:ascii="仿宋_GB2312" w:hAnsi="仿宋_GB2312" w:eastAsia="仿宋_GB2312" w:cs="仿宋_GB2312"/>
          <w:color w:val="000000" w:themeColor="text1"/>
          <w:spacing w:val="-5"/>
          <w:sz w:val="28"/>
          <w:szCs w:val="28"/>
          <w:lang w:val="zh-CN" w:eastAsia="zh-CN" w:bidi="zh-CN"/>
          <w14:textFill>
            <w14:solidFill>
              <w14:schemeClr w14:val="tx1"/>
            </w14:solidFill>
          </w14:textFill>
        </w:rPr>
        <w:t>陈列部负责人：</w:t>
      </w:r>
      <w:r>
        <w:rPr>
          <w:rFonts w:hint="eastAsia" w:ascii="仿宋_GB2312" w:hAnsi="仿宋_GB2312" w:eastAsia="仿宋_GB2312" w:cs="仿宋_GB2312"/>
          <w:color w:val="000000" w:themeColor="text1"/>
          <w:spacing w:val="-5"/>
          <w:sz w:val="28"/>
          <w:szCs w:val="28"/>
          <w:lang w:val="en-US" w:eastAsia="zh-CN" w:bidi="zh-CN"/>
          <w14:textFill>
            <w14:solidFill>
              <w14:schemeClr w14:val="tx1"/>
            </w14:solidFill>
          </w14:textFill>
        </w:rPr>
        <w:t>王华军</w:t>
      </w:r>
      <w:r>
        <w:rPr>
          <w:rFonts w:ascii="仿宋_GB2312" w:hAnsi="仿宋_GB2312" w:eastAsia="仿宋_GB2312" w:cs="仿宋_GB2312"/>
          <w:color w:val="000000" w:themeColor="text1"/>
          <w:spacing w:val="-5"/>
          <w:sz w:val="28"/>
          <w:szCs w:val="28"/>
          <w:lang w:val="zh-CN" w:eastAsia="zh-CN" w:bidi="zh-CN"/>
          <w14:textFill>
            <w14:solidFill>
              <w14:schemeClr w14:val="tx1"/>
            </w14:solidFill>
          </w14:textFill>
        </w:rPr>
        <w:t>人</w:t>
      </w:r>
      <w:r>
        <w:rPr>
          <w:rFonts w:hint="eastAsia" w:ascii="仿宋_GB2312" w:hAnsi="仿宋_GB2312" w:eastAsia="仿宋_GB2312" w:cs="仿宋_GB2312"/>
          <w:color w:val="000000" w:themeColor="text1"/>
          <w:spacing w:val="-5"/>
          <w:sz w:val="28"/>
          <w:szCs w:val="28"/>
          <w:lang w:val="en-US" w:eastAsia="zh-CN" w:bidi="zh-CN"/>
          <w14:textFill>
            <w14:solidFill>
              <w14:schemeClr w14:val="tx1"/>
            </w14:solidFill>
          </w14:textFill>
        </w:rPr>
        <w:t>事部</w:t>
      </w:r>
      <w:r>
        <w:rPr>
          <w:rFonts w:ascii="仿宋_GB2312" w:hAnsi="仿宋_GB2312" w:eastAsia="仿宋_GB2312" w:cs="仿宋_GB2312"/>
          <w:color w:val="000000" w:themeColor="text1"/>
          <w:spacing w:val="-5"/>
          <w:sz w:val="28"/>
          <w:szCs w:val="28"/>
          <w:lang w:val="zh-CN" w:eastAsia="zh-CN" w:bidi="zh-CN"/>
          <w14:textFill>
            <w14:solidFill>
              <w14:schemeClr w14:val="tx1"/>
            </w14:solidFill>
          </w14:textFill>
        </w:rPr>
        <w:t>负责人：</w:t>
      </w:r>
      <w:r>
        <w:rPr>
          <w:rFonts w:hint="eastAsia" w:ascii="仿宋_GB2312" w:hAnsi="仿宋_GB2312" w:eastAsia="仿宋_GB2312" w:cs="仿宋_GB2312"/>
          <w:color w:val="000000" w:themeColor="text1"/>
          <w:spacing w:val="-5"/>
          <w:sz w:val="28"/>
          <w:szCs w:val="28"/>
          <w:lang w:val="en-US" w:eastAsia="zh-CN" w:bidi="zh-CN"/>
          <w14:textFill>
            <w14:solidFill>
              <w14:schemeClr w14:val="tx1"/>
            </w14:solidFill>
          </w14:textFill>
        </w:rPr>
        <w:t>蒋冬梅</w:t>
      </w:r>
    </w:p>
    <w:p>
      <w:pPr>
        <w:widowControl w:val="0"/>
        <w:autoSpaceDE w:val="0"/>
        <w:autoSpaceDN w:val="0"/>
        <w:spacing w:before="21" w:line="187" w:lineRule="auto"/>
        <w:ind w:left="1800" w:right="6503"/>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3"/>
          <w:sz w:val="28"/>
          <w:szCs w:val="28"/>
          <w:lang w:val="en-US" w:eastAsia="zh-CN" w:bidi="zh-CN"/>
          <w14:textFill>
            <w14:solidFill>
              <w14:schemeClr w14:val="tx1"/>
            </w14:solidFill>
          </w14:textFill>
        </w:rPr>
        <w:t>市场</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部负责人：</w:t>
      </w:r>
      <w:r>
        <w:rPr>
          <w:rFonts w:hint="eastAsia" w:ascii="仿宋_GB2312" w:hAnsi="仿宋_GB2312" w:eastAsia="仿宋_GB2312" w:cs="仿宋_GB2312"/>
          <w:color w:val="000000" w:themeColor="text1"/>
          <w:spacing w:val="-3"/>
          <w:sz w:val="28"/>
          <w:szCs w:val="28"/>
          <w:lang w:val="en-US" w:eastAsia="zh-CN" w:bidi="zh-CN"/>
          <w14:textFill>
            <w14:solidFill>
              <w14:schemeClr w14:val="tx1"/>
            </w14:solidFill>
          </w14:textFill>
        </w:rPr>
        <w:t>王洋</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 xml:space="preserve"> </w:t>
      </w:r>
    </w:p>
    <w:p>
      <w:pPr>
        <w:widowControl w:val="0"/>
        <w:autoSpaceDE w:val="0"/>
        <w:autoSpaceDN w:val="0"/>
        <w:spacing w:before="21" w:line="187" w:lineRule="auto"/>
        <w:ind w:left="1800" w:right="6503"/>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5"/>
          <w:sz w:val="28"/>
          <w:szCs w:val="28"/>
          <w:lang w:val="zh-CN" w:eastAsia="zh-CN" w:bidi="zh-CN"/>
          <w14:textFill>
            <w14:solidFill>
              <w14:schemeClr w14:val="tx1"/>
            </w14:solidFill>
          </w14:textFill>
        </w:rPr>
        <w:t>品</w:t>
      </w:r>
      <w:r>
        <w:rPr>
          <w:rFonts w:hint="eastAsia" w:ascii="仿宋_GB2312" w:hAnsi="仿宋_GB2312" w:eastAsia="仿宋_GB2312" w:cs="仿宋_GB2312"/>
          <w:color w:val="000000" w:themeColor="text1"/>
          <w:spacing w:val="-5"/>
          <w:sz w:val="28"/>
          <w:szCs w:val="28"/>
          <w:lang w:val="en-US" w:eastAsia="zh-CN" w:bidi="zh-CN"/>
          <w14:textFill>
            <w14:solidFill>
              <w14:schemeClr w14:val="tx1"/>
            </w14:solidFill>
          </w14:textFill>
        </w:rPr>
        <w:t>管</w:t>
      </w:r>
      <w:r>
        <w:rPr>
          <w:rFonts w:ascii="仿宋_GB2312" w:hAnsi="仿宋_GB2312" w:eastAsia="仿宋_GB2312" w:cs="仿宋_GB2312"/>
          <w:color w:val="000000" w:themeColor="text1"/>
          <w:spacing w:val="-5"/>
          <w:sz w:val="28"/>
          <w:szCs w:val="28"/>
          <w:lang w:val="zh-CN" w:eastAsia="zh-CN" w:bidi="zh-CN"/>
          <w14:textFill>
            <w14:solidFill>
              <w14:schemeClr w14:val="tx1"/>
            </w14:solidFill>
          </w14:textFill>
        </w:rPr>
        <w:t>部负责人：</w:t>
      </w:r>
      <w:r>
        <w:rPr>
          <w:rFonts w:hint="eastAsia" w:ascii="仿宋_GB2312" w:hAnsi="仿宋_GB2312" w:eastAsia="仿宋_GB2312" w:cs="仿宋_GB2312"/>
          <w:color w:val="000000" w:themeColor="text1"/>
          <w:spacing w:val="-5"/>
          <w:sz w:val="28"/>
          <w:szCs w:val="28"/>
          <w:lang w:val="en-US" w:eastAsia="zh-CN" w:bidi="zh-CN"/>
          <w14:textFill>
            <w14:solidFill>
              <w14:schemeClr w14:val="tx1"/>
            </w14:solidFill>
          </w14:textFill>
        </w:rPr>
        <w:t>苏</w:t>
      </w:r>
      <w:r>
        <w:rPr>
          <w:rFonts w:ascii="仿宋_GB2312" w:hAnsi="仿宋_GB2312" w:eastAsia="仿宋_GB2312" w:cs="仿宋_GB2312"/>
          <w:color w:val="000000" w:themeColor="text1"/>
          <w:spacing w:val="-5"/>
          <w:sz w:val="28"/>
          <w:szCs w:val="28"/>
          <w:lang w:val="zh-CN" w:eastAsia="zh-CN" w:bidi="zh-CN"/>
          <w14:textFill>
            <w14:solidFill>
              <w14:schemeClr w14:val="tx1"/>
            </w14:solidFill>
          </w14:textFill>
        </w:rPr>
        <w:t>云</w:t>
      </w:r>
      <w:r>
        <w:rPr>
          <w:rFonts w:hint="eastAsia" w:ascii="仿宋_GB2312" w:hAnsi="仿宋_GB2312" w:eastAsia="仿宋_GB2312" w:cs="仿宋_GB2312"/>
          <w:color w:val="000000" w:themeColor="text1"/>
          <w:spacing w:val="-5"/>
          <w:sz w:val="28"/>
          <w:szCs w:val="28"/>
          <w:lang w:val="en-US" w:eastAsia="zh-CN" w:bidi="zh-CN"/>
          <w14:textFill>
            <w14:solidFill>
              <w14:schemeClr w14:val="tx1"/>
            </w14:solidFill>
          </w14:textFill>
        </w:rPr>
        <w:t>龙</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信息部负责人：</w:t>
      </w:r>
      <w:r>
        <w:rPr>
          <w:rFonts w:hint="eastAsia" w:ascii="仿宋_GB2312" w:hAnsi="仿宋_GB2312" w:eastAsia="仿宋_GB2312" w:cs="仿宋_GB2312"/>
          <w:color w:val="000000" w:themeColor="text1"/>
          <w:spacing w:val="-3"/>
          <w:sz w:val="28"/>
          <w:szCs w:val="28"/>
          <w:lang w:val="en-US" w:eastAsia="zh-CN" w:bidi="zh-CN"/>
          <w14:textFill>
            <w14:solidFill>
              <w14:schemeClr w14:val="tx1"/>
            </w14:solidFill>
          </w14:textFill>
        </w:rPr>
        <w:t>张</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强</w:t>
      </w:r>
    </w:p>
    <w:p>
      <w:pPr>
        <w:widowControl w:val="0"/>
        <w:autoSpaceDE w:val="0"/>
        <w:autoSpaceDN w:val="0"/>
        <w:spacing w:before="21" w:line="187" w:lineRule="auto"/>
        <w:ind w:left="1800" w:right="6503"/>
        <w:rPr>
          <w:rFonts w:ascii="仿宋_GB2312" w:hAnsi="仿宋_GB2312" w:eastAsia="仿宋_GB2312" w:cs="仿宋_GB2312"/>
          <w:color w:val="000000" w:themeColor="text1"/>
          <w:spacing w:val="-3"/>
          <w:sz w:val="28"/>
          <w:szCs w:val="28"/>
          <w:lang w:val="en-US" w:eastAsia="zh-CN" w:bidi="zh-CN"/>
          <w14:textFill>
            <w14:solidFill>
              <w14:schemeClr w14:val="tx1"/>
            </w14:solidFill>
          </w14:textFill>
        </w:rPr>
      </w:pPr>
      <w:r>
        <w:rPr>
          <w:rFonts w:hint="eastAsia" w:ascii="仿宋_GB2312" w:hAnsi="仿宋_GB2312" w:eastAsia="仿宋_GB2312" w:cs="仿宋_GB2312"/>
          <w:color w:val="000000" w:themeColor="text1"/>
          <w:spacing w:val="-3"/>
          <w:sz w:val="28"/>
          <w:szCs w:val="28"/>
          <w:lang w:val="en-US" w:eastAsia="zh-CN" w:bidi="zh-CN"/>
          <w14:textFill>
            <w14:solidFill>
              <w14:schemeClr w14:val="tx1"/>
            </w14:solidFill>
          </w14:textFill>
        </w:rPr>
        <w:t>店务部负责人：王飞</w:t>
      </w:r>
    </w:p>
    <w:p>
      <w:pPr>
        <w:widowControl w:val="0"/>
        <w:autoSpaceDE w:val="0"/>
        <w:autoSpaceDN w:val="0"/>
        <w:spacing w:before="21" w:line="187" w:lineRule="auto"/>
        <w:ind w:left="1800" w:right="6503"/>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各分店店长</w:t>
      </w:r>
    </w:p>
    <w:p>
      <w:pPr>
        <w:widowControl w:val="0"/>
        <w:autoSpaceDE w:val="0"/>
        <w:autoSpaceDN w:val="0"/>
        <w:spacing w:line="261" w:lineRule="exact"/>
        <w:ind w:left="138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指导语及背景信息的理解确认：</w:t>
      </w:r>
    </w:p>
    <w:p>
      <w:pPr>
        <w:widowControl w:val="0"/>
        <w:autoSpaceDE w:val="0"/>
        <w:autoSpaceDN w:val="0"/>
        <w:spacing w:before="22" w:line="187" w:lineRule="auto"/>
        <w:ind w:left="1380" w:right="1464"/>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经过认真阅读上文指导语及背景信息，请您在下列题目后划“√”：</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val="en-US" w:eastAsia="zh-CN" w:bidi="zh-CN"/>
          <w14:textFill>
            <w14:solidFill>
              <w14:schemeClr w14:val="tx1"/>
            </w14:solidFill>
          </w14:textFill>
        </w:rPr>
        <w:t>1.</w:t>
      </w:r>
      <w:r>
        <w:rPr>
          <w:rFonts w:ascii="仿宋_GB2312" w:hAnsi="仿宋_GB2312" w:eastAsia="仿宋_GB2312" w:cs="仿宋_GB2312"/>
          <w:color w:val="000000" w:themeColor="text1"/>
          <w:spacing w:val="-10"/>
          <w:sz w:val="28"/>
          <w:szCs w:val="28"/>
          <w:lang w:val="zh-CN" w:eastAsia="zh-CN" w:bidi="zh-CN"/>
          <w14:textFill>
            <w14:solidFill>
              <w14:schemeClr w14:val="tx1"/>
            </w14:solidFill>
          </w14:textFill>
        </w:rPr>
        <w:t xml:space="preserve">你现在时间是 </w:t>
      </w:r>
      <w:r>
        <w:rPr>
          <w:rFonts w:hint="eastAsia" w:ascii="仿宋_GB2312" w:hAnsi="仿宋_GB2312" w:eastAsia="仿宋_GB2312" w:cs="仿宋_GB2312"/>
          <w:color w:val="000000" w:themeColor="text1"/>
          <w:sz w:val="28"/>
          <w:szCs w:val="28"/>
          <w:lang w:val="en-US" w:eastAsia="zh-CN" w:bidi="zh-CN"/>
          <w14:textFill>
            <w14:solidFill>
              <w14:schemeClr w14:val="tx1"/>
            </w14:solidFill>
          </w14:textFill>
        </w:rPr>
        <w:t>5</w:t>
      </w:r>
      <w:r>
        <w:rPr>
          <w:rFonts w:ascii="仿宋_GB2312" w:hAnsi="仿宋_GB2312" w:eastAsia="仿宋_GB2312" w:cs="仿宋_GB2312"/>
          <w:color w:val="000000" w:themeColor="text1"/>
          <w:spacing w:val="-48"/>
          <w:sz w:val="28"/>
          <w:szCs w:val="28"/>
          <w:lang w:val="zh-CN" w:eastAsia="zh-CN" w:bidi="zh-CN"/>
          <w14:textFill>
            <w14:solidFill>
              <w14:schemeClr w14:val="tx1"/>
            </w14:solidFill>
          </w14:textFill>
        </w:rPr>
        <w:t xml:space="preserve"> 月 </w:t>
      </w:r>
      <w:r>
        <w:rPr>
          <w:rFonts w:hint="eastAsia" w:ascii="仿宋_GB2312" w:hAnsi="仿宋_GB2312" w:eastAsia="仿宋_GB2312" w:cs="仿宋_GB2312"/>
          <w:color w:val="000000" w:themeColor="text1"/>
          <w:sz w:val="28"/>
          <w:szCs w:val="28"/>
          <w:lang w:val="en-US" w:eastAsia="zh-CN" w:bidi="zh-CN"/>
          <w14:textFill>
            <w14:solidFill>
              <w14:schemeClr w14:val="tx1"/>
            </w14:solidFill>
          </w14:textFill>
        </w:rPr>
        <w:t>20</w:t>
      </w:r>
      <w:r>
        <w:rPr>
          <w:rFonts w:ascii="仿宋_GB2312" w:hAnsi="仿宋_GB2312" w:eastAsia="仿宋_GB2312" w:cs="仿宋_GB2312"/>
          <w:color w:val="000000" w:themeColor="text1"/>
          <w:spacing w:val="-36"/>
          <w:sz w:val="28"/>
          <w:szCs w:val="28"/>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周五</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25"/>
          <w:sz w:val="28"/>
          <w:szCs w:val="28"/>
          <w:lang w:val="zh-CN" w:eastAsia="zh-CN" w:bidi="zh-CN"/>
          <w14:textFill>
            <w14:solidFill>
              <w14:schemeClr w14:val="tx1"/>
            </w14:solidFill>
          </w14:textFill>
        </w:rPr>
        <w:t xml:space="preserve">上午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8：30。</w:t>
      </w:r>
    </w:p>
    <w:p>
      <w:pPr>
        <w:widowControl w:val="0"/>
        <w:tabs>
          <w:tab w:val="left" w:pos="3480"/>
        </w:tabs>
        <w:autoSpaceDE w:val="0"/>
        <w:autoSpaceDN w:val="0"/>
        <w:spacing w:line="259" w:lineRule="exact"/>
        <w:ind w:left="2081"/>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widowControl w:val="0"/>
        <w:numPr>
          <w:ilvl w:val="0"/>
          <w:numId w:val="0"/>
        </w:numPr>
        <w:tabs>
          <w:tab w:val="left" w:pos="1802"/>
        </w:tabs>
        <w:autoSpaceDE w:val="0"/>
        <w:autoSpaceDN w:val="0"/>
        <w:spacing w:before="21" w:line="187" w:lineRule="auto"/>
        <w:ind w:left="1397" w:leftChars="635" w:right="1414" w:rightChars="0" w:firstLine="0" w:firstLineChars="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10"/>
          <w:sz w:val="28"/>
          <w:szCs w:val="22"/>
          <w:lang w:val="en-US" w:eastAsia="zh-CN" w:bidi="zh-CN"/>
          <w14:textFill>
            <w14:solidFill>
              <w14:schemeClr w14:val="tx1"/>
            </w14:solidFill>
          </w14:textFill>
        </w:rPr>
        <w:t>2.</w:t>
      </w:r>
      <w:r>
        <w:rPr>
          <w:rFonts w:ascii="仿宋_GB2312" w:hAnsi="仿宋_GB2312" w:eastAsia="仿宋_GB2312" w:cs="仿宋_GB2312"/>
          <w:color w:val="000000" w:themeColor="text1"/>
          <w:spacing w:val="-10"/>
          <w:sz w:val="28"/>
          <w:szCs w:val="22"/>
          <w:lang w:val="zh-CN" w:eastAsia="zh-CN" w:bidi="zh-CN"/>
          <w14:textFill>
            <w14:solidFill>
              <w14:schemeClr w14:val="tx1"/>
            </w14:solidFill>
          </w14:textFill>
        </w:rPr>
        <w:t xml:space="preserve">你登陆公司邮件系统，里面有邮件，微信和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QQ</w:t>
      </w:r>
      <w:r>
        <w:rPr>
          <w:rFonts w:ascii="仿宋_GB2312" w:hAnsi="仿宋_GB2312" w:eastAsia="仿宋_GB2312" w:cs="仿宋_GB2312"/>
          <w:color w:val="000000" w:themeColor="text1"/>
          <w:spacing w:val="-11"/>
          <w:sz w:val="28"/>
          <w:szCs w:val="22"/>
          <w:lang w:val="zh-CN" w:eastAsia="zh-CN" w:bidi="zh-CN"/>
          <w14:textFill>
            <w14:solidFill>
              <w14:schemeClr w14:val="tx1"/>
            </w14:solidFill>
          </w14:textFill>
        </w:rPr>
        <w:t xml:space="preserve"> 群也有一些留言</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信息。</w:t>
      </w:r>
    </w:p>
    <w:p>
      <w:pPr>
        <w:widowControl w:val="0"/>
        <w:tabs>
          <w:tab w:val="left" w:pos="3341"/>
        </w:tabs>
        <w:autoSpaceDE w:val="0"/>
        <w:autoSpaceDN w:val="0"/>
        <w:spacing w:line="259" w:lineRule="exact"/>
        <w:ind w:left="1942"/>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B、否</w:t>
      </w:r>
    </w:p>
    <w:p>
      <w:pPr>
        <w:widowControl w:val="0"/>
        <w:numPr>
          <w:ilvl w:val="0"/>
          <w:numId w:val="0"/>
        </w:numPr>
        <w:tabs>
          <w:tab w:val="left" w:pos="1802"/>
        </w:tabs>
        <w:autoSpaceDE w:val="0"/>
        <w:autoSpaceDN w:val="0"/>
        <w:spacing w:line="280" w:lineRule="exact"/>
        <w:ind w:left="1379" w:leftChars="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17"/>
          <w:sz w:val="28"/>
          <w:szCs w:val="22"/>
          <w:lang w:val="en-US" w:eastAsia="zh-CN" w:bidi="zh-CN"/>
          <w14:textFill>
            <w14:solidFill>
              <w14:schemeClr w14:val="tx1"/>
            </w14:solidFill>
          </w14:textFill>
        </w:rPr>
        <w:t>3.</w:t>
      </w:r>
      <w:r>
        <w:rPr>
          <w:rFonts w:ascii="仿宋_GB2312" w:hAnsi="仿宋_GB2312" w:eastAsia="仿宋_GB2312" w:cs="仿宋_GB2312"/>
          <w:color w:val="000000" w:themeColor="text1"/>
          <w:spacing w:val="17"/>
          <w:sz w:val="28"/>
          <w:szCs w:val="22"/>
          <w:lang w:val="zh-CN" w:eastAsia="zh-CN" w:bidi="zh-CN"/>
          <w14:textFill>
            <w14:solidFill>
              <w14:schemeClr w14:val="tx1"/>
            </w14:solidFill>
          </w14:textFill>
        </w:rPr>
        <w:t>你所管理</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A</w:t>
      </w:r>
      <w:r>
        <w:rPr>
          <w:rFonts w:ascii="仿宋_GB2312" w:hAnsi="仿宋_GB2312" w:eastAsia="仿宋_GB2312" w:cs="仿宋_GB2312"/>
          <w:color w:val="000000" w:themeColor="text1"/>
          <w:spacing w:val="-20"/>
          <w:sz w:val="28"/>
          <w:szCs w:val="22"/>
          <w:lang w:val="zh-CN" w:eastAsia="zh-CN" w:bidi="zh-CN"/>
          <w14:textFill>
            <w14:solidFill>
              <w14:schemeClr w14:val="tx1"/>
            </w14:solidFill>
          </w14:textFill>
        </w:rPr>
        <w:t xml:space="preserve"> 区直营特卖店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1</w:t>
      </w:r>
      <w:r>
        <w:rPr>
          <w:rFonts w:hint="eastAsia" w:ascii="仿宋_GB2312" w:hAnsi="仿宋_GB2312" w:eastAsia="仿宋_GB2312" w:cs="仿宋_GB2312"/>
          <w:color w:val="000000" w:themeColor="text1"/>
          <w:sz w:val="28"/>
          <w:szCs w:val="22"/>
          <w:lang w:val="en-US" w:eastAsia="zh-CN" w:bidi="zh-CN"/>
          <w14:textFill>
            <w14:solidFill>
              <w14:schemeClr w14:val="tx1"/>
            </w14:solidFill>
          </w14:textFill>
        </w:rPr>
        <w:t>0</w:t>
      </w:r>
      <w:r>
        <w:rPr>
          <w:rFonts w:ascii="仿宋_GB2312" w:hAnsi="仿宋_GB2312" w:eastAsia="仿宋_GB2312" w:cs="仿宋_GB2312"/>
          <w:color w:val="000000" w:themeColor="text1"/>
          <w:spacing w:val="-24"/>
          <w:sz w:val="28"/>
          <w:szCs w:val="22"/>
          <w:lang w:val="zh-CN" w:eastAsia="zh-CN" w:bidi="zh-CN"/>
          <w14:textFill>
            <w14:solidFill>
              <w14:schemeClr w14:val="tx1"/>
            </w14:solidFill>
          </w14:textFill>
        </w:rPr>
        <w:t xml:space="preserve"> 家。</w:t>
      </w:r>
    </w:p>
    <w:p>
      <w:pPr>
        <w:widowControl w:val="0"/>
        <w:tabs>
          <w:tab w:val="left" w:pos="3341"/>
        </w:tabs>
        <w:autoSpaceDE w:val="0"/>
        <w:autoSpaceDN w:val="0"/>
        <w:spacing w:line="281" w:lineRule="exact"/>
        <w:ind w:left="193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A.</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B.</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否</w:t>
      </w:r>
    </w:p>
    <w:p>
      <w:pPr>
        <w:widowControl w:val="0"/>
        <w:numPr>
          <w:ilvl w:val="0"/>
          <w:numId w:val="0"/>
        </w:numPr>
        <w:tabs>
          <w:tab w:val="left" w:pos="1802"/>
        </w:tabs>
        <w:autoSpaceDE w:val="0"/>
        <w:autoSpaceDN w:val="0"/>
        <w:spacing w:before="23" w:line="187" w:lineRule="auto"/>
        <w:ind w:left="1397" w:leftChars="635" w:right="1416" w:rightChars="0" w:firstLine="0" w:firstLineChars="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24"/>
          <w:sz w:val="28"/>
          <w:szCs w:val="22"/>
          <w:lang w:val="en-US" w:eastAsia="zh-CN" w:bidi="zh-CN"/>
          <w14:textFill>
            <w14:solidFill>
              <w14:schemeClr w14:val="tx1"/>
            </w14:solidFill>
          </w14:textFill>
        </w:rPr>
        <w:t>4.</w:t>
      </w:r>
      <w:r>
        <w:rPr>
          <w:rFonts w:ascii="仿宋_GB2312" w:hAnsi="仿宋_GB2312" w:eastAsia="仿宋_GB2312" w:cs="仿宋_GB2312"/>
          <w:color w:val="000000" w:themeColor="text1"/>
          <w:spacing w:val="-24"/>
          <w:sz w:val="28"/>
          <w:szCs w:val="22"/>
          <w:lang w:val="zh-CN" w:eastAsia="zh-CN" w:bidi="zh-CN"/>
          <w14:textFill>
            <w14:solidFill>
              <w14:schemeClr w14:val="tx1"/>
            </w14:solidFill>
          </w14:textFill>
        </w:rPr>
        <w:t xml:space="preserve">公司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5</w:t>
      </w:r>
      <w:r>
        <w:rPr>
          <w:rFonts w:ascii="仿宋_GB2312" w:hAnsi="仿宋_GB2312" w:eastAsia="仿宋_GB2312" w:cs="仿宋_GB2312"/>
          <w:color w:val="000000" w:themeColor="text1"/>
          <w:spacing w:val="-47"/>
          <w:sz w:val="28"/>
          <w:szCs w:val="22"/>
          <w:lang w:val="zh-CN" w:eastAsia="zh-CN" w:bidi="zh-CN"/>
          <w14:textFill>
            <w14:solidFill>
              <w14:schemeClr w14:val="tx1"/>
            </w14:solidFill>
          </w14:textFill>
        </w:rPr>
        <w:t xml:space="preserve"> 月 </w:t>
      </w:r>
      <w:r>
        <w:rPr>
          <w:rFonts w:hint="eastAsia" w:ascii="仿宋_GB2312" w:hAnsi="仿宋_GB2312" w:eastAsia="仿宋_GB2312" w:cs="仿宋_GB2312"/>
          <w:color w:val="000000" w:themeColor="text1"/>
          <w:sz w:val="28"/>
          <w:szCs w:val="22"/>
          <w:lang w:val="en-US" w:eastAsia="zh-CN" w:bidi="zh-CN"/>
          <w14:textFill>
            <w14:solidFill>
              <w14:schemeClr w14:val="tx1"/>
            </w14:solidFill>
          </w14:textFill>
        </w:rPr>
        <w:t>25</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z w:val="28"/>
          <w:szCs w:val="22"/>
          <w:lang w:val="en-US" w:eastAsia="zh-CN" w:bidi="zh-CN"/>
          <w14:textFill>
            <w14:solidFill>
              <w14:schemeClr w14:val="tx1"/>
            </w14:solidFill>
          </w14:textFill>
        </w:rPr>
        <w:t>31</w:t>
      </w:r>
      <w:r>
        <w:rPr>
          <w:rFonts w:ascii="仿宋_GB2312" w:hAnsi="仿宋_GB2312" w:eastAsia="仿宋_GB2312" w:cs="仿宋_GB2312"/>
          <w:color w:val="000000" w:themeColor="text1"/>
          <w:spacing w:val="-17"/>
          <w:sz w:val="28"/>
          <w:szCs w:val="22"/>
          <w:lang w:val="zh-CN" w:eastAsia="zh-CN" w:bidi="zh-CN"/>
          <w14:textFill>
            <w14:solidFill>
              <w14:schemeClr w14:val="tx1"/>
            </w14:solidFill>
          </w14:textFill>
        </w:rPr>
        <w:t xml:space="preserve"> 日要进行物流系统升级，全部分店在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5</w:t>
      </w:r>
      <w:r>
        <w:rPr>
          <w:rFonts w:ascii="仿宋_GB2312" w:hAnsi="仿宋_GB2312" w:eastAsia="仿宋_GB2312" w:cs="仿宋_GB2312"/>
          <w:color w:val="000000" w:themeColor="text1"/>
          <w:spacing w:val="-46"/>
          <w:sz w:val="28"/>
          <w:szCs w:val="22"/>
          <w:lang w:val="zh-CN" w:eastAsia="zh-CN" w:bidi="zh-CN"/>
          <w14:textFill>
            <w14:solidFill>
              <w14:schemeClr w14:val="tx1"/>
            </w14:solidFill>
          </w14:textFill>
        </w:rPr>
        <w:t xml:space="preserve"> 月 </w:t>
      </w:r>
      <w:r>
        <w:rPr>
          <w:rFonts w:hint="eastAsia" w:ascii="仿宋_GB2312" w:hAnsi="仿宋_GB2312" w:eastAsia="仿宋_GB2312" w:cs="仿宋_GB2312"/>
          <w:color w:val="000000" w:themeColor="text1"/>
          <w:sz w:val="28"/>
          <w:szCs w:val="22"/>
          <w:lang w:val="en-US" w:eastAsia="zh-CN" w:bidi="zh-CN"/>
          <w14:textFill>
            <w14:solidFill>
              <w14:schemeClr w14:val="tx1"/>
            </w14:solidFill>
          </w14:textFill>
        </w:rPr>
        <w:t>24</w:t>
      </w:r>
      <w:r>
        <w:rPr>
          <w:rFonts w:ascii="仿宋_GB2312" w:hAnsi="仿宋_GB2312" w:eastAsia="仿宋_GB2312" w:cs="仿宋_GB2312"/>
          <w:color w:val="000000" w:themeColor="text1"/>
          <w:spacing w:val="-36"/>
          <w:sz w:val="28"/>
          <w:szCs w:val="22"/>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pacing w:val="-20"/>
          <w:sz w:val="28"/>
          <w:szCs w:val="22"/>
          <w:lang w:val="zh-CN" w:eastAsia="zh-CN" w:bidi="zh-CN"/>
          <w14:textFill>
            <w14:solidFill>
              <w14:schemeClr w14:val="tx1"/>
            </w14:solidFill>
          </w14:textFill>
        </w:rPr>
        <w:t>前完成盘点工作。</w:t>
      </w:r>
    </w:p>
    <w:p>
      <w:pPr>
        <w:spacing w:line="187" w:lineRule="auto"/>
        <w:rPr>
          <w:color w:val="000000" w:themeColor="text1"/>
          <w:sz w:val="28"/>
          <w14:textFill>
            <w14:solidFill>
              <w14:schemeClr w14:val="tx1"/>
            </w14:solidFill>
          </w14:textFill>
        </w:rPr>
        <w:sectPr>
          <w:pgSz w:w="11910" w:h="16840"/>
          <w:pgMar w:top="1320" w:right="380" w:bottom="960" w:left="420" w:header="0" w:footer="694" w:gutter="0"/>
          <w:cols w:space="720" w:num="1"/>
        </w:sectPr>
      </w:pPr>
    </w:p>
    <w:p>
      <w:pPr>
        <w:widowControl w:val="0"/>
        <w:tabs>
          <w:tab w:val="left" w:pos="3201"/>
        </w:tabs>
        <w:autoSpaceDE w:val="0"/>
        <w:autoSpaceDN w:val="0"/>
        <w:spacing w:before="45" w:line="320" w:lineRule="exact"/>
        <w:ind w:firstLine="1960" w:firstLineChars="70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A.</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hint="eastAsia" w:ascii="仿宋_GB2312" w:hAnsi="仿宋_GB2312" w:eastAsia="仿宋_GB2312" w:cs="仿宋_GB2312"/>
          <w:color w:val="000000" w:themeColor="text1"/>
          <w:sz w:val="28"/>
          <w:szCs w:val="28"/>
          <w:lang w:val="en-US"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B.</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否</w:t>
      </w:r>
    </w:p>
    <w:p>
      <w:pPr>
        <w:widowControl w:val="0"/>
        <w:numPr>
          <w:ilvl w:val="0"/>
          <w:numId w:val="0"/>
        </w:numPr>
        <w:tabs>
          <w:tab w:val="left" w:pos="1801"/>
          <w:tab w:val="left" w:pos="3201"/>
        </w:tabs>
        <w:autoSpaceDE w:val="0"/>
        <w:autoSpaceDN w:val="0"/>
        <w:spacing w:before="23" w:line="187" w:lineRule="auto"/>
        <w:ind w:left="1380" w:leftChars="0" w:right="5380" w:rightChars="0"/>
        <w:rPr>
          <w:rFonts w:ascii="仿宋_GB2312" w:hAnsi="仿宋_GB2312" w:eastAsia="仿宋_GB2312" w:cs="仿宋_GB2312"/>
          <w:color w:val="000000" w:themeColor="text1"/>
          <w:spacing w:val="-15"/>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z w:val="28"/>
          <w:szCs w:val="22"/>
          <w:lang w:val="en-US" w:eastAsia="zh-CN" w:bidi="zh-CN"/>
          <w14:textFill>
            <w14:solidFill>
              <w14:schemeClr w14:val="tx1"/>
            </w14:solidFill>
          </w14:textFill>
        </w:rPr>
        <w:t>5.</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你的直</w:t>
      </w:r>
      <w:r>
        <w:rPr>
          <w:rFonts w:ascii="仿宋_GB2312" w:hAnsi="仿宋_GB2312" w:eastAsia="仿宋_GB2312" w:cs="仿宋_GB2312"/>
          <w:color w:val="000000" w:themeColor="text1"/>
          <w:spacing w:val="-3"/>
          <w:sz w:val="28"/>
          <w:szCs w:val="22"/>
          <w:lang w:val="zh-CN" w:eastAsia="zh-CN" w:bidi="zh-CN"/>
          <w14:textFill>
            <w14:solidFill>
              <w14:schemeClr w14:val="tx1"/>
            </w14:solidFill>
          </w14:textFill>
        </w:rPr>
        <w:t>接</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领导</w:t>
      </w:r>
      <w:r>
        <w:rPr>
          <w:rFonts w:ascii="仿宋_GB2312" w:hAnsi="仿宋_GB2312" w:eastAsia="仿宋_GB2312" w:cs="仿宋_GB2312"/>
          <w:color w:val="000000" w:themeColor="text1"/>
          <w:spacing w:val="-3"/>
          <w:sz w:val="28"/>
          <w:szCs w:val="22"/>
          <w:lang w:val="zh-CN" w:eastAsia="zh-CN" w:bidi="zh-CN"/>
          <w14:textFill>
            <w14:solidFill>
              <w14:schemeClr w14:val="tx1"/>
            </w14:solidFill>
          </w14:textFill>
        </w:rPr>
        <w:t>是</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营运经</w:t>
      </w:r>
      <w:r>
        <w:rPr>
          <w:rFonts w:ascii="仿宋_GB2312" w:hAnsi="仿宋_GB2312" w:eastAsia="仿宋_GB2312" w:cs="仿宋_GB2312"/>
          <w:color w:val="000000" w:themeColor="text1"/>
          <w:spacing w:val="-3"/>
          <w:sz w:val="28"/>
          <w:szCs w:val="22"/>
          <w:lang w:val="zh-CN" w:eastAsia="zh-CN" w:bidi="zh-CN"/>
          <w14:textFill>
            <w14:solidFill>
              <w14:schemeClr w14:val="tx1"/>
            </w14:solidFill>
          </w14:textFill>
        </w:rPr>
        <w:t>理</w:t>
      </w:r>
      <w:r>
        <w:rPr>
          <w:rFonts w:hint="eastAsia" w:ascii="仿宋_GB2312" w:hAnsi="仿宋_GB2312" w:eastAsia="仿宋_GB2312" w:cs="仿宋_GB2312"/>
          <w:color w:val="000000" w:themeColor="text1"/>
          <w:sz w:val="28"/>
          <w:szCs w:val="22"/>
          <w:lang w:val="zh-CN" w:eastAsia="zh-CN" w:bidi="zh-CN"/>
          <w14:textFill>
            <w14:solidFill>
              <w14:schemeClr w14:val="tx1"/>
            </w14:solidFill>
          </w14:textFill>
        </w:rPr>
        <w:t>王</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总</w:t>
      </w:r>
      <w:r>
        <w:rPr>
          <w:rFonts w:ascii="仿宋_GB2312" w:hAnsi="仿宋_GB2312" w:eastAsia="仿宋_GB2312" w:cs="仿宋_GB2312"/>
          <w:color w:val="000000" w:themeColor="text1"/>
          <w:spacing w:val="-15"/>
          <w:sz w:val="28"/>
          <w:szCs w:val="22"/>
          <w:lang w:val="zh-CN" w:eastAsia="zh-CN" w:bidi="zh-CN"/>
          <w14:textFill>
            <w14:solidFill>
              <w14:schemeClr w14:val="tx1"/>
            </w14:solidFill>
          </w14:textFill>
        </w:rPr>
        <w:t>。</w:t>
      </w:r>
    </w:p>
    <w:p>
      <w:pPr>
        <w:widowControl w:val="0"/>
        <w:numPr>
          <w:ilvl w:val="0"/>
          <w:numId w:val="0"/>
        </w:numPr>
        <w:tabs>
          <w:tab w:val="left" w:pos="1801"/>
          <w:tab w:val="left" w:pos="3201"/>
        </w:tabs>
        <w:autoSpaceDE w:val="0"/>
        <w:autoSpaceDN w:val="0"/>
        <w:spacing w:before="23" w:line="187" w:lineRule="auto"/>
        <w:ind w:left="1380" w:leftChars="0" w:right="5380" w:rightChars="0" w:firstLine="560" w:firstLineChars="20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z w:val="28"/>
          <w:szCs w:val="22"/>
          <w:lang w:val="zh-CN" w:eastAsia="zh-CN" w:bidi="zh-CN"/>
          <w14:textFill>
            <w14:solidFill>
              <w14:schemeClr w14:val="tx1"/>
            </w14:solidFill>
          </w14:textFill>
        </w:rPr>
        <w:t>A、是</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ab/>
      </w:r>
      <w:r>
        <w:rPr>
          <w:rFonts w:hint="eastAsia" w:ascii="仿宋_GB2312" w:hAnsi="仿宋_GB2312" w:eastAsia="仿宋_GB2312" w:cs="仿宋_GB2312"/>
          <w:color w:val="000000" w:themeColor="text1"/>
          <w:sz w:val="28"/>
          <w:szCs w:val="22"/>
          <w:lang w:val="en-US"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B、否</w:t>
      </w:r>
    </w:p>
    <w:p>
      <w:pPr>
        <w:widowControl w:val="0"/>
        <w:numPr>
          <w:ilvl w:val="0"/>
          <w:numId w:val="0"/>
        </w:numPr>
        <w:tabs>
          <w:tab w:val="left" w:pos="1801"/>
        </w:tabs>
        <w:autoSpaceDE w:val="0"/>
        <w:autoSpaceDN w:val="0"/>
        <w:spacing w:line="187" w:lineRule="auto"/>
        <w:ind w:left="1397" w:leftChars="635" w:right="1416" w:rightChars="0" w:firstLine="0" w:firstLineChars="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12"/>
          <w:sz w:val="28"/>
          <w:szCs w:val="22"/>
          <w:lang w:val="en-US" w:eastAsia="zh-CN" w:bidi="zh-CN"/>
          <w14:textFill>
            <w14:solidFill>
              <w14:schemeClr w14:val="tx1"/>
            </w14:solidFill>
          </w14:textFill>
        </w:rPr>
        <w:t>6.6月初</w:t>
      </w:r>
      <w:r>
        <w:rPr>
          <w:rFonts w:ascii="仿宋_GB2312" w:hAnsi="仿宋_GB2312" w:eastAsia="仿宋_GB2312" w:cs="仿宋_GB2312"/>
          <w:color w:val="000000" w:themeColor="text1"/>
          <w:spacing w:val="-12"/>
          <w:sz w:val="28"/>
          <w:szCs w:val="22"/>
          <w:lang w:val="zh-CN" w:eastAsia="zh-CN" w:bidi="zh-CN"/>
          <w14:textFill>
            <w14:solidFill>
              <w14:schemeClr w14:val="tx1"/>
            </w14:solidFill>
          </w14:textFill>
        </w:rPr>
        <w:t>公司安排了</w:t>
      </w:r>
      <w:r>
        <w:rPr>
          <w:rFonts w:hint="eastAsia" w:ascii="仿宋_GB2312" w:hAnsi="仿宋_GB2312" w:eastAsia="仿宋_GB2312" w:cs="仿宋_GB2312"/>
          <w:color w:val="000000" w:themeColor="text1"/>
          <w:spacing w:val="-12"/>
          <w:sz w:val="28"/>
          <w:szCs w:val="22"/>
          <w:lang w:val="zh-CN" w:eastAsia="zh-CN" w:bidi="zh-CN"/>
          <w14:textFill>
            <w14:solidFill>
              <w14:schemeClr w14:val="tx1"/>
            </w14:solidFill>
          </w14:textFill>
        </w:rPr>
        <w:t>初</w:t>
      </w:r>
      <w:r>
        <w:rPr>
          <w:rFonts w:ascii="仿宋_GB2312" w:hAnsi="仿宋_GB2312" w:eastAsia="仿宋_GB2312" w:cs="仿宋_GB2312"/>
          <w:color w:val="000000" w:themeColor="text1"/>
          <w:spacing w:val="-12"/>
          <w:sz w:val="28"/>
          <w:szCs w:val="22"/>
          <w:lang w:val="zh-CN" w:eastAsia="zh-CN" w:bidi="zh-CN"/>
          <w14:textFill>
            <w14:solidFill>
              <w14:schemeClr w14:val="tx1"/>
            </w14:solidFill>
          </w14:textFill>
        </w:rPr>
        <w:t xml:space="preserve">夏商品促销活动，如有疑问须在 </w:t>
      </w:r>
      <w:r>
        <w:rPr>
          <w:rFonts w:hint="eastAsia" w:ascii="仿宋_GB2312" w:hAnsi="仿宋_GB2312" w:eastAsia="仿宋_GB2312" w:cs="仿宋_GB2312"/>
          <w:color w:val="000000" w:themeColor="text1"/>
          <w:sz w:val="28"/>
          <w:szCs w:val="22"/>
          <w:lang w:val="en-US" w:eastAsia="zh-CN" w:bidi="zh-CN"/>
          <w14:textFill>
            <w14:solidFill>
              <w14:schemeClr w14:val="tx1"/>
            </w14:solidFill>
          </w14:textFill>
        </w:rPr>
        <w:t>5</w:t>
      </w:r>
      <w:r>
        <w:rPr>
          <w:rFonts w:ascii="仿宋_GB2312" w:hAnsi="仿宋_GB2312" w:eastAsia="仿宋_GB2312" w:cs="仿宋_GB2312"/>
          <w:color w:val="000000" w:themeColor="text1"/>
          <w:spacing w:val="-43"/>
          <w:sz w:val="28"/>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28</w:t>
      </w:r>
      <w:r>
        <w:rPr>
          <w:rFonts w:ascii="仿宋_GB2312" w:hAnsi="仿宋_GB2312" w:eastAsia="仿宋_GB2312" w:cs="仿宋_GB2312"/>
          <w:color w:val="000000" w:themeColor="text1"/>
          <w:spacing w:val="-39"/>
          <w:sz w:val="28"/>
          <w:szCs w:val="22"/>
          <w:lang w:val="zh-CN" w:eastAsia="zh-CN" w:bidi="zh-CN"/>
          <w14:textFill>
            <w14:solidFill>
              <w14:schemeClr w14:val="tx1"/>
            </w14:solidFill>
          </w14:textFill>
        </w:rPr>
        <w:t xml:space="preserve"> 日</w:t>
      </w:r>
      <w:r>
        <w:rPr>
          <w:rFonts w:ascii="仿宋_GB2312" w:hAnsi="仿宋_GB2312" w:eastAsia="仿宋_GB2312" w:cs="仿宋_GB2312"/>
          <w:color w:val="000000" w:themeColor="text1"/>
          <w:spacing w:val="-2"/>
          <w:sz w:val="28"/>
          <w:szCs w:val="22"/>
          <w:lang w:val="zh-CN" w:eastAsia="zh-CN" w:bidi="zh-CN"/>
          <w14:textFill>
            <w14:solidFill>
              <w14:schemeClr w14:val="tx1"/>
            </w14:solidFill>
          </w14:textFill>
        </w:rPr>
        <w:t>向公司反馈意见。</w:t>
      </w:r>
    </w:p>
    <w:p>
      <w:pPr>
        <w:widowControl w:val="0"/>
        <w:tabs>
          <w:tab w:val="left" w:pos="2921"/>
        </w:tabs>
        <w:autoSpaceDE w:val="0"/>
        <w:autoSpaceDN w:val="0"/>
        <w:spacing w:line="258" w:lineRule="exact"/>
        <w:ind w:firstLine="1960" w:firstLineChars="70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A.</w:t>
      </w:r>
      <w:r>
        <w:rPr>
          <w:rFonts w:ascii="仿宋_GB2312" w:hAnsi="仿宋_GB2312" w:eastAsia="仿宋_GB2312" w:cs="仿宋_GB2312"/>
          <w:color w:val="000000" w:themeColor="text1"/>
          <w:spacing w:val="-4"/>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是</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hint="eastAsia" w:ascii="仿宋_GB2312" w:hAnsi="仿宋_GB2312" w:eastAsia="仿宋_GB2312" w:cs="仿宋_GB2312"/>
          <w:color w:val="000000" w:themeColor="text1"/>
          <w:sz w:val="28"/>
          <w:szCs w:val="28"/>
          <w:lang w:val="en-US"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B. 否</w:t>
      </w:r>
    </w:p>
    <w:p>
      <w:pPr>
        <w:widowControl w:val="0"/>
        <w:tabs>
          <w:tab w:val="left" w:pos="4181"/>
          <w:tab w:val="left" w:pos="5302"/>
          <w:tab w:val="left" w:pos="6283"/>
          <w:tab w:val="left" w:pos="7263"/>
          <w:tab w:val="left" w:pos="8242"/>
        </w:tabs>
        <w:autoSpaceDE w:val="0"/>
        <w:autoSpaceDN w:val="0"/>
        <w:spacing w:before="22" w:line="187" w:lineRule="auto"/>
        <w:ind w:left="1519" w:right="1742" w:hanging="14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 正确答</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案</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：1、A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2、A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3、A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4、A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5、A</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ab/>
      </w:r>
      <w:r>
        <w:rPr>
          <w:rFonts w:ascii="仿宋_GB2312" w:hAnsi="仿宋_GB2312" w:eastAsia="仿宋_GB2312" w:cs="仿宋_GB2312"/>
          <w:color w:val="000000" w:themeColor="text1"/>
          <w:sz w:val="28"/>
          <w:szCs w:val="28"/>
          <w:lang w:val="zh-CN" w:eastAsia="zh-CN" w:bidi="zh-CN"/>
          <w14:textFill>
            <w14:solidFill>
              <w14:schemeClr w14:val="tx1"/>
            </w14:solidFill>
          </w14:textFill>
        </w:rPr>
        <w:t>6. A） 如果你的</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答</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案与</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上</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面有不</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一</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样，</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请再</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次阅读</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指</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导语</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和背</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景信息</w:t>
      </w:r>
      <w:r>
        <w:rPr>
          <w:rFonts w:ascii="仿宋_GB2312" w:hAnsi="仿宋_GB2312" w:eastAsia="仿宋_GB2312" w:cs="仿宋_GB2312"/>
          <w:color w:val="000000" w:themeColor="text1"/>
          <w:spacing w:val="-14"/>
          <w:sz w:val="28"/>
          <w:szCs w:val="28"/>
          <w:lang w:val="zh-CN" w:eastAsia="zh-CN" w:bidi="zh-CN"/>
          <w14:textFill>
            <w14:solidFill>
              <w14:schemeClr w14:val="tx1"/>
            </w14:solidFill>
          </w14:textFill>
        </w:rPr>
        <w:t>。</w:t>
      </w:r>
    </w:p>
    <w:p>
      <w:pPr>
        <w:widowControl w:val="0"/>
        <w:autoSpaceDE w:val="0"/>
        <w:autoSpaceDN w:val="0"/>
        <w:spacing w:line="330" w:lineRule="exact"/>
        <w:ind w:left="138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 测试任务 】</w:t>
      </w:r>
    </w:p>
    <w:tbl>
      <w:tblPr>
        <w:tblStyle w:val="8"/>
        <w:tblW w:w="9323"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0" w:hRule="atLeast"/>
        </w:trPr>
        <w:tc>
          <w:tcPr>
            <w:tcW w:w="9323" w:type="dxa"/>
          </w:tcPr>
          <w:p>
            <w:pPr>
              <w:widowControl w:val="0"/>
              <w:autoSpaceDE w:val="0"/>
              <w:autoSpaceDN w:val="0"/>
              <w:spacing w:line="238"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文件一</w:t>
            </w:r>
          </w:p>
          <w:p>
            <w:pPr>
              <w:widowControl w:val="0"/>
              <w:autoSpaceDE w:val="0"/>
              <w:autoSpaceDN w:val="0"/>
              <w:spacing w:line="26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w:t>
            </w:r>
          </w:p>
          <w:p>
            <w:pPr>
              <w:widowControl w:val="0"/>
              <w:tabs>
                <w:tab w:val="left" w:pos="2027"/>
                <w:tab w:val="left" w:pos="2087"/>
              </w:tabs>
              <w:autoSpaceDE w:val="0"/>
              <w:autoSpaceDN w:val="0"/>
              <w:spacing w:before="15" w:line="201" w:lineRule="auto"/>
              <w:ind w:left="107" w:right="5302"/>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来件人：小</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田</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衡阳县01</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分店店</w:t>
            </w:r>
            <w:r>
              <w:rPr>
                <w:rFonts w:ascii="仿宋_GB2312" w:hAnsi="仿宋_GB2312" w:eastAsia="仿宋_GB2312" w:cs="仿宋_GB2312"/>
                <w:color w:val="000000" w:themeColor="text1"/>
                <w:spacing w:val="-16"/>
                <w:sz w:val="24"/>
                <w:szCs w:val="22"/>
                <w:lang w:val="zh-CN" w:eastAsia="zh-CN" w:bidi="zh-CN"/>
                <w14:textFill>
                  <w14:solidFill>
                    <w14:schemeClr w14:val="tx1"/>
                  </w14:solidFill>
                </w14:textFill>
              </w:rPr>
              <w:t>长</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主</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衡阳县</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营运</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主</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管</w:t>
            </w:r>
          </w:p>
          <w:p>
            <w:pPr>
              <w:widowControl w:val="0"/>
              <w:tabs>
                <w:tab w:val="left" w:pos="2208"/>
              </w:tabs>
              <w:autoSpaceDE w:val="0"/>
              <w:autoSpaceDN w:val="0"/>
              <w:spacing w:line="204" w:lineRule="auto"/>
              <w:ind w:left="107" w:right="6382"/>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5</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hint="eastAsia" w:ascii="仿宋_GB2312" w:hAnsi="仿宋_GB2312" w:eastAsia="仿宋_GB2312" w:cs="仿宋_GB2312"/>
                <w:color w:val="000000" w:themeColor="text1"/>
                <w:spacing w:val="-60"/>
                <w:sz w:val="24"/>
                <w:szCs w:val="22"/>
                <w:lang w:val="en-US" w:eastAsia="zh-CN" w:bidi="zh-CN"/>
                <w14:textFill>
                  <w14:solidFill>
                    <w14:schemeClr w14:val="tx1"/>
                  </w14:solidFill>
                </w14:textFill>
              </w:rPr>
              <w:t>19</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hint="eastAsia" w:ascii="仿宋_GB2312" w:hAnsi="仿宋_GB2312" w:eastAsia="仿宋_GB2312" w:cs="仿宋_GB2312"/>
                <w:color w:val="000000" w:themeColor="text1"/>
                <w:spacing w:val="-4"/>
                <w:sz w:val="24"/>
                <w:szCs w:val="22"/>
                <w:lang w:val="en-US" w:eastAsia="zh-CN" w:bidi="zh-CN"/>
                <w14:textFill>
                  <w14:solidFill>
                    <w14:schemeClr w14:val="tx1"/>
                  </w14:solidFill>
                </w14:textFill>
              </w:rPr>
              <w:t>22</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 xml:space="preserve">：00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w:t>
            </w:r>
          </w:p>
          <w:p>
            <w:pPr>
              <w:widowControl w:val="0"/>
              <w:autoSpaceDE w:val="0"/>
              <w:autoSpaceDN w:val="0"/>
              <w:spacing w:line="245"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A 主管：</w:t>
            </w:r>
          </w:p>
          <w:p>
            <w:pPr>
              <w:widowControl w:val="0"/>
              <w:autoSpaceDE w:val="0"/>
              <w:autoSpaceDN w:val="0"/>
              <w:spacing w:line="260" w:lineRule="exact"/>
              <w:ind w:left="58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
                <w:sz w:val="24"/>
                <w:szCs w:val="22"/>
                <w:lang w:val="zh-CN" w:eastAsia="zh-CN" w:bidi="zh-CN"/>
                <w14:textFill>
                  <w14:solidFill>
                    <w14:schemeClr w14:val="tx1"/>
                  </w14:solidFill>
                </w14:textFill>
              </w:rPr>
              <w:t>今天收到公司统一的</w:t>
            </w:r>
            <w:r>
              <w:rPr>
                <w:rFonts w:hint="eastAsia" w:ascii="仿宋_GB2312" w:hAnsi="仿宋_GB2312" w:eastAsia="仿宋_GB2312" w:cs="仿宋_GB2312"/>
                <w:color w:val="000000" w:themeColor="text1"/>
                <w:spacing w:val="-2"/>
                <w:sz w:val="24"/>
                <w:szCs w:val="22"/>
                <w:lang w:val="en-US" w:eastAsia="zh-CN" w:bidi="zh-CN"/>
                <w14:textFill>
                  <w14:solidFill>
                    <w14:schemeClr w14:val="tx1"/>
                  </w14:solidFill>
                </w14:textFill>
              </w:rPr>
              <w:t>初夏</w:t>
            </w:r>
            <w:r>
              <w:rPr>
                <w:rFonts w:ascii="仿宋_GB2312" w:hAnsi="仿宋_GB2312" w:eastAsia="仿宋_GB2312" w:cs="仿宋_GB2312"/>
                <w:color w:val="000000" w:themeColor="text1"/>
                <w:spacing w:val="-2"/>
                <w:sz w:val="24"/>
                <w:szCs w:val="22"/>
                <w:lang w:val="zh-CN" w:eastAsia="zh-CN" w:bidi="zh-CN"/>
                <w14:textFill>
                  <w14:solidFill>
                    <w14:schemeClr w14:val="tx1"/>
                  </w14:solidFill>
                </w14:textFill>
              </w:rPr>
              <w:t>促销方案，</w:t>
            </w:r>
            <w:r>
              <w:rPr>
                <w:rFonts w:hint="eastAsia" w:ascii="仿宋_GB2312" w:hAnsi="仿宋_GB2312" w:eastAsia="仿宋_GB2312" w:cs="仿宋_GB2312"/>
                <w:color w:val="000000" w:themeColor="text1"/>
                <w:spacing w:val="-2"/>
                <w:sz w:val="24"/>
                <w:szCs w:val="22"/>
                <w:lang w:val="en-US" w:eastAsia="zh-CN" w:bidi="zh-CN"/>
                <w14:textFill>
                  <w14:solidFill>
                    <w14:schemeClr w14:val="tx1"/>
                  </w14:solidFill>
                </w14:textFill>
              </w:rPr>
              <w:t>初夏</w:t>
            </w:r>
            <w:r>
              <w:rPr>
                <w:rFonts w:ascii="仿宋_GB2312" w:hAnsi="仿宋_GB2312" w:eastAsia="仿宋_GB2312" w:cs="仿宋_GB2312"/>
                <w:color w:val="000000" w:themeColor="text1"/>
                <w:spacing w:val="-2"/>
                <w:sz w:val="24"/>
                <w:szCs w:val="22"/>
                <w:lang w:val="zh-CN" w:eastAsia="zh-CN" w:bidi="zh-CN"/>
                <w14:textFill>
                  <w14:solidFill>
                    <w14:schemeClr w14:val="tx1"/>
                  </w14:solidFill>
                </w14:textFill>
              </w:rPr>
              <w:t xml:space="preserve">商品买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100</w:t>
            </w:r>
            <w:r>
              <w:rPr>
                <w:rFonts w:ascii="仿宋_GB2312" w:hAnsi="仿宋_GB2312" w:eastAsia="仿宋_GB2312" w:cs="仿宋_GB2312"/>
                <w:color w:val="000000" w:themeColor="text1"/>
                <w:spacing w:val="-23"/>
                <w:sz w:val="24"/>
                <w:szCs w:val="22"/>
                <w:lang w:val="zh-CN" w:eastAsia="zh-CN" w:bidi="zh-CN"/>
                <w14:textFill>
                  <w14:solidFill>
                    <w14:schemeClr w14:val="tx1"/>
                  </w14:solidFill>
                </w14:textFill>
              </w:rPr>
              <w:t xml:space="preserve"> </w:t>
            </w:r>
            <w:r>
              <w:rPr>
                <w:rFonts w:hint="eastAsia" w:ascii="仿宋_GB2312" w:hAnsi="仿宋_GB2312" w:eastAsia="仿宋_GB2312" w:cs="仿宋_GB2312"/>
                <w:color w:val="000000" w:themeColor="text1"/>
                <w:spacing w:val="-23"/>
                <w:sz w:val="24"/>
                <w:szCs w:val="22"/>
                <w:lang w:val="en-US" w:eastAsia="zh-CN" w:bidi="zh-CN"/>
                <w14:textFill>
                  <w14:solidFill>
                    <w14:schemeClr w14:val="tx1"/>
                  </w14:solidFill>
                </w14:textFill>
              </w:rPr>
              <w:t>优惠</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28</w:t>
            </w:r>
            <w:r>
              <w:rPr>
                <w:rFonts w:ascii="仿宋_GB2312" w:hAnsi="仿宋_GB2312" w:eastAsia="仿宋_GB2312" w:cs="仿宋_GB2312"/>
                <w:color w:val="000000" w:themeColor="text1"/>
                <w:spacing w:val="-6"/>
                <w:sz w:val="24"/>
                <w:szCs w:val="22"/>
                <w:lang w:val="zh-CN" w:eastAsia="zh-CN" w:bidi="zh-CN"/>
                <w14:textFill>
                  <w14:solidFill>
                    <w14:schemeClr w14:val="tx1"/>
                  </w14:solidFill>
                </w14:textFill>
              </w:rPr>
              <w:t>元。但我今天看到我店</w:t>
            </w:r>
          </w:p>
          <w:p>
            <w:pPr>
              <w:widowControl w:val="0"/>
              <w:autoSpaceDE w:val="0"/>
              <w:autoSpaceDN w:val="0"/>
              <w:spacing w:line="248"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
                <w:sz w:val="24"/>
                <w:szCs w:val="22"/>
                <w:lang w:val="zh-CN" w:eastAsia="zh-CN" w:bidi="zh-CN"/>
                <w14:textFill>
                  <w14:solidFill>
                    <w14:schemeClr w14:val="tx1"/>
                  </w14:solidFill>
                </w14:textFill>
              </w:rPr>
              <w:t>商圈内的竞争者店铺都是</w:t>
            </w:r>
            <w:r>
              <w:rPr>
                <w:rFonts w:hint="eastAsia" w:ascii="仿宋_GB2312" w:hAnsi="仿宋_GB2312" w:eastAsia="仿宋_GB2312" w:cs="仿宋_GB2312"/>
                <w:color w:val="000000" w:themeColor="text1"/>
                <w:spacing w:val="-2"/>
                <w:sz w:val="24"/>
                <w:szCs w:val="22"/>
                <w:lang w:val="en-US" w:eastAsia="zh-CN" w:bidi="zh-CN"/>
                <w14:textFill>
                  <w14:solidFill>
                    <w14:schemeClr w14:val="tx1"/>
                  </w14:solidFill>
                </w14:textFill>
              </w:rPr>
              <w:t>那段时间</w:t>
            </w:r>
            <w:r>
              <w:rPr>
                <w:rFonts w:ascii="仿宋_GB2312" w:hAnsi="仿宋_GB2312" w:eastAsia="仿宋_GB2312" w:cs="仿宋_GB2312"/>
                <w:color w:val="000000" w:themeColor="text1"/>
                <w:spacing w:val="-2"/>
                <w:sz w:val="24"/>
                <w:szCs w:val="22"/>
                <w:lang w:val="zh-CN" w:eastAsia="zh-CN" w:bidi="zh-CN"/>
                <w14:textFill>
                  <w14:solidFill>
                    <w14:schemeClr w14:val="tx1"/>
                  </w14:solidFill>
                </w14:textFill>
              </w:rPr>
              <w:t xml:space="preserve">买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100</w:t>
            </w:r>
            <w:r>
              <w:rPr>
                <w:rFonts w:ascii="仿宋_GB2312" w:hAnsi="仿宋_GB2312" w:eastAsia="仿宋_GB2312" w:cs="仿宋_GB2312"/>
                <w:color w:val="000000" w:themeColor="text1"/>
                <w:spacing w:val="-23"/>
                <w:sz w:val="24"/>
                <w:szCs w:val="22"/>
                <w:lang w:val="zh-CN" w:eastAsia="zh-CN" w:bidi="zh-CN"/>
                <w14:textFill>
                  <w14:solidFill>
                    <w14:schemeClr w14:val="tx1"/>
                  </w14:solidFill>
                </w14:textFill>
              </w:rPr>
              <w:t xml:space="preserve"> </w:t>
            </w:r>
            <w:r>
              <w:rPr>
                <w:rFonts w:hint="eastAsia" w:ascii="仿宋_GB2312" w:hAnsi="仿宋_GB2312" w:eastAsia="仿宋_GB2312" w:cs="仿宋_GB2312"/>
                <w:color w:val="000000" w:themeColor="text1"/>
                <w:spacing w:val="-23"/>
                <w:sz w:val="24"/>
                <w:szCs w:val="22"/>
                <w:lang w:val="en-US" w:eastAsia="zh-CN" w:bidi="zh-CN"/>
                <w14:textFill>
                  <w14:solidFill>
                    <w14:schemeClr w14:val="tx1"/>
                  </w14:solidFill>
                </w14:textFill>
              </w:rPr>
              <w:t>优惠</w:t>
            </w:r>
            <w:r>
              <w:rPr>
                <w:rFonts w:ascii="仿宋_GB2312" w:hAnsi="仿宋_GB2312" w:eastAsia="仿宋_GB2312" w:cs="仿宋_GB2312"/>
                <w:color w:val="000000" w:themeColor="text1"/>
                <w:spacing w:val="-23"/>
                <w:sz w:val="24"/>
                <w:szCs w:val="22"/>
                <w:lang w:val="zh-CN" w:eastAsia="zh-CN" w:bidi="zh-CN"/>
                <w14:textFill>
                  <w14:solidFill>
                    <w14:schemeClr w14:val="tx1"/>
                  </w14:solidFill>
                </w14:textFill>
              </w:rPr>
              <w:t xml:space="preserve"> </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48</w:t>
            </w:r>
            <w:r>
              <w:rPr>
                <w:rFonts w:ascii="仿宋_GB2312" w:hAnsi="仿宋_GB2312" w:eastAsia="仿宋_GB2312" w:cs="仿宋_GB2312"/>
                <w:color w:val="000000" w:themeColor="text1"/>
                <w:spacing w:val="-7"/>
                <w:sz w:val="24"/>
                <w:szCs w:val="22"/>
                <w:lang w:val="zh-CN" w:eastAsia="zh-CN" w:bidi="zh-CN"/>
                <w14:textFill>
                  <w14:solidFill>
                    <w14:schemeClr w14:val="tx1"/>
                  </w14:solidFill>
                </w14:textFill>
              </w:rPr>
              <w:t>的活动。我想目前公司的活动方案不适</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合我们店铺操作，需要修改。特此向你反馈，请尽快给出指导意见</w:t>
            </w:r>
          </w:p>
          <w:p>
            <w:pPr>
              <w:widowControl w:val="0"/>
              <w:autoSpaceDE w:val="0"/>
              <w:autoSpaceDN w:val="0"/>
              <w:spacing w:line="248"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对文件一的回复：</w:t>
            </w:r>
          </w:p>
          <w:p>
            <w:pPr>
              <w:widowControl w:val="0"/>
              <w:autoSpaceDE w:val="0"/>
              <w:autoSpaceDN w:val="0"/>
              <w:spacing w:line="26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307"/>
                <w:tab w:val="left" w:pos="3228"/>
                <w:tab w:val="left" w:pos="4668"/>
                <w:tab w:val="left" w:pos="5868"/>
                <w:tab w:val="left" w:pos="6948"/>
              </w:tabs>
              <w:autoSpaceDE w:val="0"/>
              <w:autoSpaceDN w:val="0"/>
              <w:spacing w:line="259"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□微信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3643"/>
              </w:tabs>
              <w:autoSpaceDE w:val="0"/>
              <w:autoSpaceDN w:val="0"/>
              <w:spacing w:line="260"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6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0" w:hRule="atLeast"/>
        </w:trPr>
        <w:tc>
          <w:tcPr>
            <w:tcW w:w="9323" w:type="dxa"/>
          </w:tcPr>
          <w:p>
            <w:pPr>
              <w:widowControl w:val="0"/>
              <w:autoSpaceDE w:val="0"/>
              <w:autoSpaceDN w:val="0"/>
              <w:spacing w:line="238"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文件二</w:t>
            </w:r>
          </w:p>
          <w:p>
            <w:pPr>
              <w:widowControl w:val="0"/>
              <w:autoSpaceDE w:val="0"/>
              <w:autoSpaceDN w:val="0"/>
              <w:spacing w:line="26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w:t>
            </w:r>
          </w:p>
          <w:p>
            <w:pPr>
              <w:widowControl w:val="0"/>
              <w:tabs>
                <w:tab w:val="left" w:pos="2027"/>
              </w:tabs>
              <w:autoSpaceDE w:val="0"/>
              <w:autoSpaceDN w:val="0"/>
              <w:spacing w:line="26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王</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总</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经营总</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经理</w:t>
            </w:r>
          </w:p>
          <w:p>
            <w:pPr>
              <w:widowControl w:val="0"/>
              <w:tabs>
                <w:tab w:val="left" w:pos="1967"/>
                <w:tab w:val="left" w:pos="2087"/>
              </w:tabs>
              <w:autoSpaceDE w:val="0"/>
              <w:autoSpaceDN w:val="0"/>
              <w:spacing w:before="14" w:line="201" w:lineRule="auto"/>
              <w:ind w:left="107" w:right="5963"/>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13"/>
                <w:sz w:val="24"/>
                <w:szCs w:val="22"/>
                <w:lang w:val="zh-CN" w:eastAsia="zh-CN" w:bidi="zh-CN"/>
                <w14:textFill>
                  <w14:solidFill>
                    <w14:schemeClr w14:val="tx1"/>
                  </w14:solidFill>
                </w14:textFill>
              </w:rPr>
              <w:t>主管</w:t>
            </w:r>
            <w:r>
              <w:rPr>
                <w:rFonts w:hint="eastAsia" w:ascii="仿宋_GB2312" w:hAnsi="仿宋_GB2312" w:eastAsia="仿宋_GB2312" w:cs="仿宋_GB2312"/>
                <w:color w:val="000000" w:themeColor="text1"/>
                <w:spacing w:val="-13"/>
                <w:sz w:val="24"/>
                <w:szCs w:val="22"/>
                <w:lang w:val="en-US" w:eastAsia="zh-CN" w:bidi="zh-CN"/>
                <w14:textFill>
                  <w14:solidFill>
                    <w14:schemeClr w14:val="tx1"/>
                  </w14:solidFill>
                </w14:textFill>
              </w:rPr>
              <w:t xml:space="preserve"> </w:t>
            </w:r>
            <w:r>
              <w:rPr>
                <w:rFonts w:hint="eastAsia" w:ascii="仿宋_GB2312" w:hAnsi="仿宋_GB2312" w:eastAsia="仿宋_GB2312" w:cs="仿宋_GB2312"/>
                <w:color w:val="000000" w:themeColor="text1"/>
                <w:spacing w:val="-4"/>
                <w:sz w:val="24"/>
                <w:szCs w:val="22"/>
                <w:lang w:val="zh-CN" w:eastAsia="zh-CN" w:bidi="zh-CN"/>
                <w14:textFill>
                  <w14:solidFill>
                    <w14:schemeClr w14:val="tx1"/>
                  </w14:solidFill>
                </w14:textFill>
              </w:rPr>
              <w:t>衡阳县</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营运</w:t>
            </w:r>
            <w:r>
              <w:rPr>
                <w:rFonts w:hint="eastAsia" w:ascii="仿宋_GB2312" w:hAnsi="仿宋_GB2312" w:eastAsia="仿宋_GB2312" w:cs="仿宋_GB2312"/>
                <w:color w:val="000000" w:themeColor="text1"/>
                <w:spacing w:val="-4"/>
                <w:sz w:val="24"/>
                <w:szCs w:val="22"/>
                <w:lang w:val="zh-CN" w:eastAsia="zh-CN" w:bidi="zh-CN"/>
                <w14:textFill>
                  <w14:solidFill>
                    <w14:schemeClr w14:val="tx1"/>
                  </w14:solidFill>
                </w14:textFill>
              </w:rPr>
              <w:t>主</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5</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hint="eastAsia" w:ascii="仿宋_GB2312" w:hAnsi="仿宋_GB2312" w:eastAsia="仿宋_GB2312" w:cs="仿宋_GB2312"/>
                <w:color w:val="000000" w:themeColor="text1"/>
                <w:spacing w:val="-60"/>
                <w:sz w:val="24"/>
                <w:szCs w:val="22"/>
                <w:lang w:val="en-US" w:eastAsia="zh-CN" w:bidi="zh-CN"/>
                <w14:textFill>
                  <w14:solidFill>
                    <w14:schemeClr w14:val="tx1"/>
                  </w14:solidFill>
                </w14:textFill>
              </w:rPr>
              <w:t>1</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8</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8：00</w:t>
            </w:r>
          </w:p>
          <w:p>
            <w:pPr>
              <w:widowControl w:val="0"/>
              <w:autoSpaceDE w:val="0"/>
              <w:autoSpaceDN w:val="0"/>
              <w:spacing w:before="4" w:line="201" w:lineRule="auto"/>
              <w:ind w:left="107" w:right="8483"/>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小 A：</w:t>
            </w:r>
          </w:p>
          <w:p>
            <w:pPr>
              <w:widowControl w:val="0"/>
              <w:autoSpaceDE w:val="0"/>
              <w:autoSpaceDN w:val="0"/>
              <w:spacing w:line="204" w:lineRule="auto"/>
              <w:ind w:left="107" w:right="96" w:firstLine="47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你所管理的区域中一季度有</w:t>
            </w:r>
            <w:r>
              <w:rPr>
                <w:rFonts w:hint="eastAsia" w:ascii="仿宋_GB2312" w:hAnsi="仿宋_GB2312" w:eastAsia="仿宋_GB2312" w:cs="仿宋_GB2312"/>
                <w:color w:val="000000" w:themeColor="text1"/>
                <w:spacing w:val="-4"/>
                <w:sz w:val="24"/>
                <w:szCs w:val="22"/>
                <w:lang w:val="en-US" w:eastAsia="zh-CN" w:bidi="zh-CN"/>
                <w14:textFill>
                  <w14:solidFill>
                    <w14:schemeClr w14:val="tx1"/>
                  </w14:solidFill>
                </w14:textFill>
              </w:rPr>
              <w:t>3</w:t>
            </w:r>
            <w:r>
              <w:rPr>
                <w:rFonts w:ascii="仿宋_GB2312" w:hAnsi="仿宋_GB2312" w:eastAsia="仿宋_GB2312" w:cs="仿宋_GB2312"/>
                <w:color w:val="000000" w:themeColor="text1"/>
                <w:spacing w:val="-7"/>
                <w:sz w:val="24"/>
                <w:szCs w:val="22"/>
                <w:lang w:val="zh-CN" w:eastAsia="zh-CN" w:bidi="zh-CN"/>
                <w14:textFill>
                  <w14:solidFill>
                    <w14:schemeClr w14:val="tx1"/>
                  </w14:solidFill>
                </w14:textFill>
              </w:rPr>
              <w:t>家店铺业绩和利润下滑严重</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5</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月份我已经安排对该</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3</w:t>
            </w:r>
            <w:r>
              <w:rPr>
                <w:rFonts w:ascii="仿宋_GB2312" w:hAnsi="仿宋_GB2312" w:eastAsia="仿宋_GB2312" w:cs="仿宋_GB2312"/>
                <w:color w:val="000000" w:themeColor="text1"/>
                <w:spacing w:val="-5"/>
                <w:sz w:val="24"/>
                <w:szCs w:val="22"/>
                <w:lang w:val="zh-CN" w:eastAsia="zh-CN" w:bidi="zh-CN"/>
                <w14:textFill>
                  <w14:solidFill>
                    <w14:schemeClr w14:val="tx1"/>
                  </w14:solidFill>
                </w14:textFill>
              </w:rPr>
              <w:t>家门店进行了运营诊断，分别采取商品陈列改造，商品结构调整，员工培训等相应措</w:t>
            </w:r>
            <w:r>
              <w:rPr>
                <w:rFonts w:ascii="仿宋_GB2312" w:hAnsi="仿宋_GB2312" w:eastAsia="仿宋_GB2312" w:cs="仿宋_GB2312"/>
                <w:color w:val="000000" w:themeColor="text1"/>
                <w:spacing w:val="-22"/>
                <w:sz w:val="24"/>
                <w:szCs w:val="22"/>
                <w:lang w:val="zh-CN" w:eastAsia="zh-CN" w:bidi="zh-CN"/>
                <w14:textFill>
                  <w14:solidFill>
                    <w14:schemeClr w14:val="tx1"/>
                  </w14:solidFill>
                </w14:textFill>
              </w:rPr>
              <w:t xml:space="preserve">施。但 </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5</w:t>
            </w:r>
            <w:r>
              <w:rPr>
                <w:rFonts w:ascii="仿宋_GB2312" w:hAnsi="仿宋_GB2312" w:eastAsia="仿宋_GB2312" w:cs="仿宋_GB2312"/>
                <w:color w:val="000000" w:themeColor="text1"/>
                <w:spacing w:val="-22"/>
                <w:sz w:val="24"/>
                <w:szCs w:val="22"/>
                <w:lang w:val="zh-CN" w:eastAsia="zh-CN" w:bidi="zh-CN"/>
                <w14:textFill>
                  <w14:solidFill>
                    <w14:schemeClr w14:val="tx1"/>
                  </w14:solidFill>
                </w14:textFill>
              </w:rPr>
              <w:t>月，</w:t>
            </w:r>
            <w:r>
              <w:rPr>
                <w:rFonts w:hint="eastAsia" w:ascii="仿宋_GB2312" w:hAnsi="仿宋_GB2312" w:eastAsia="仿宋_GB2312" w:cs="仿宋_GB2312"/>
                <w:color w:val="000000" w:themeColor="text1"/>
                <w:spacing w:val="-22"/>
                <w:sz w:val="24"/>
                <w:szCs w:val="22"/>
                <w:lang w:val="en-US" w:eastAsia="zh-CN" w:bidi="zh-CN"/>
                <w14:textFill>
                  <w14:solidFill>
                    <w14:schemeClr w14:val="tx1"/>
                  </w14:solidFill>
                </w14:textFill>
              </w:rPr>
              <w:t>0</w:t>
            </w:r>
            <w:r>
              <w:rPr>
                <w:rFonts w:ascii="仿宋_GB2312" w:hAnsi="仿宋_GB2312" w:eastAsia="仿宋_GB2312" w:cs="仿宋_GB2312"/>
                <w:color w:val="000000" w:themeColor="text1"/>
                <w:spacing w:val="-5"/>
                <w:sz w:val="24"/>
                <w:szCs w:val="22"/>
                <w:lang w:val="zh-CN" w:eastAsia="zh-CN" w:bidi="zh-CN"/>
                <w14:textFill>
                  <w14:solidFill>
                    <w14:schemeClr w14:val="tx1"/>
                  </w14:solidFill>
                </w14:textFill>
              </w:rPr>
              <w:t>1</w:t>
            </w: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 xml:space="preserve"> 分店和 </w:t>
            </w:r>
            <w:r>
              <w:rPr>
                <w:rFonts w:hint="eastAsia" w:ascii="仿宋_GB2312" w:hAnsi="仿宋_GB2312" w:eastAsia="仿宋_GB2312" w:cs="仿宋_GB2312"/>
                <w:color w:val="000000" w:themeColor="text1"/>
                <w:spacing w:val="-24"/>
                <w:sz w:val="24"/>
                <w:szCs w:val="22"/>
                <w:lang w:val="en-US" w:eastAsia="zh-CN" w:bidi="zh-CN"/>
                <w14:textFill>
                  <w14:solidFill>
                    <w14:schemeClr w14:val="tx1"/>
                  </w14:solidFill>
                </w14:textFill>
              </w:rPr>
              <w:t>0</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2</w:t>
            </w:r>
            <w:r>
              <w:rPr>
                <w:rFonts w:ascii="仿宋_GB2312" w:hAnsi="仿宋_GB2312" w:eastAsia="仿宋_GB2312" w:cs="仿宋_GB2312"/>
                <w:color w:val="000000" w:themeColor="text1"/>
                <w:spacing w:val="-13"/>
                <w:sz w:val="24"/>
                <w:szCs w:val="22"/>
                <w:lang w:val="zh-CN" w:eastAsia="zh-CN" w:bidi="zh-CN"/>
                <w14:textFill>
                  <w14:solidFill>
                    <w14:schemeClr w14:val="tx1"/>
                  </w14:solidFill>
                </w14:textFill>
              </w:rPr>
              <w:t xml:space="preserve">分店业绩仍然不理想，请你尽熟悉情况并于 </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5</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30</w:t>
            </w:r>
            <w:r>
              <w:rPr>
                <w:rFonts w:ascii="仿宋_GB2312" w:hAnsi="仿宋_GB2312" w:eastAsia="仿宋_GB2312" w:cs="仿宋_GB2312"/>
                <w:color w:val="000000" w:themeColor="text1"/>
                <w:spacing w:val="-25"/>
                <w:sz w:val="24"/>
                <w:szCs w:val="22"/>
                <w:lang w:val="zh-CN" w:eastAsia="zh-CN" w:bidi="zh-CN"/>
                <w14:textFill>
                  <w14:solidFill>
                    <w14:schemeClr w14:val="tx1"/>
                  </w14:solidFill>
                </w14:textFill>
              </w:rPr>
              <w:t xml:space="preserve"> 日前</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写两店的运营情况诊断书，提出合理的改进措施向我汇报。</w:t>
            </w:r>
          </w:p>
          <w:p>
            <w:pPr>
              <w:widowControl w:val="0"/>
              <w:autoSpaceDE w:val="0"/>
              <w:autoSpaceDN w:val="0"/>
              <w:spacing w:line="259" w:lineRule="exact"/>
              <w:ind w:left="107" w:firstLine="480" w:firstLineChars="200"/>
              <w:rPr>
                <w:rFonts w:ascii="仿宋_GB2312" w:hAnsi="仿宋_GB2312" w:eastAsia="仿宋_GB2312" w:cs="仿宋_GB2312"/>
                <w:color w:val="000000" w:themeColor="text1"/>
                <w:sz w:val="24"/>
                <w:szCs w:val="22"/>
                <w:lang w:val="en-US" w:eastAsia="zh-CN" w:bidi="zh-CN"/>
                <w14:textFill>
                  <w14:solidFill>
                    <w14:schemeClr w14:val="tx1"/>
                  </w14:solidFill>
                </w14:textFill>
              </w:rPr>
            </w:pP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王少华</w:t>
            </w:r>
          </w:p>
          <w:p>
            <w:pPr>
              <w:widowControl w:val="0"/>
              <w:autoSpaceDE w:val="0"/>
              <w:autoSpaceDN w:val="0"/>
              <w:spacing w:line="259"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对文件二的回复：</w:t>
            </w:r>
          </w:p>
          <w:p>
            <w:pPr>
              <w:widowControl w:val="0"/>
              <w:autoSpaceDE w:val="0"/>
              <w:autoSpaceDN w:val="0"/>
              <w:spacing w:line="261"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b/>
                <w:color w:val="000000" w:themeColor="text1"/>
                <w:spacing w:val="2"/>
                <w:w w:val="99"/>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427"/>
                <w:tab w:val="left" w:pos="3348"/>
                <w:tab w:val="left" w:pos="4788"/>
                <w:tab w:val="left" w:pos="5988"/>
                <w:tab w:val="left" w:pos="7068"/>
              </w:tabs>
              <w:autoSpaceDE w:val="0"/>
              <w:autoSpaceDN w:val="0"/>
              <w:spacing w:line="260" w:lineRule="exact"/>
              <w:ind w:left="22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□微信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123"/>
              </w:tabs>
              <w:autoSpaceDE w:val="0"/>
              <w:autoSpaceDN w:val="0"/>
              <w:spacing w:line="259" w:lineRule="exact"/>
              <w:ind w:left="22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83"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0" w:hRule="atLeast"/>
        </w:trPr>
        <w:tc>
          <w:tcPr>
            <w:tcW w:w="9323" w:type="dxa"/>
          </w:tcPr>
          <w:p>
            <w:pPr>
              <w:widowControl w:val="0"/>
              <w:autoSpaceDE w:val="0"/>
              <w:autoSpaceDN w:val="0"/>
              <w:spacing w:line="290"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文件三</w:t>
            </w:r>
          </w:p>
          <w:p>
            <w:pPr>
              <w:widowControl w:val="0"/>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类别：电话</w:t>
            </w:r>
          </w:p>
          <w:p>
            <w:pPr>
              <w:widowControl w:val="0"/>
              <w:autoSpaceDE w:val="0"/>
              <w:autoSpaceDN w:val="0"/>
              <w:spacing w:before="1" w:line="235" w:lineRule="auto"/>
              <w:ind w:left="107" w:right="5902"/>
              <w:jc w:val="both"/>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0"/>
                <w:sz w:val="24"/>
                <w:szCs w:val="22"/>
                <w:lang w:val="zh-CN" w:eastAsia="zh-CN" w:bidi="zh-CN"/>
                <w14:textFill>
                  <w14:solidFill>
                    <w14:schemeClr w14:val="tx1"/>
                  </w14:solidFill>
                </w14:textFill>
              </w:rPr>
              <w:t>来件人：小</w:t>
            </w:r>
            <w:r>
              <w:rPr>
                <w:rFonts w:hint="eastAsia" w:ascii="仿宋_GB2312" w:hAnsi="仿宋_GB2312" w:eastAsia="仿宋_GB2312" w:cs="仿宋_GB2312"/>
                <w:color w:val="000000" w:themeColor="text1"/>
                <w:spacing w:val="10"/>
                <w:sz w:val="24"/>
                <w:szCs w:val="22"/>
                <w:lang w:val="en-US" w:eastAsia="zh-CN" w:bidi="zh-CN"/>
                <w14:textFill>
                  <w14:solidFill>
                    <w14:schemeClr w14:val="tx1"/>
                  </w14:solidFill>
                </w14:textFill>
              </w:rPr>
              <w:t>莫</w:t>
            </w:r>
            <w:r>
              <w:rPr>
                <w:rFonts w:ascii="仿宋_GB2312" w:hAnsi="仿宋_GB2312" w:eastAsia="仿宋_GB2312" w:cs="仿宋_GB2312"/>
                <w:color w:val="000000" w:themeColor="text1"/>
                <w:spacing w:val="10"/>
                <w:sz w:val="24"/>
                <w:szCs w:val="22"/>
                <w:lang w:val="zh-CN" w:eastAsia="zh-CN" w:bidi="zh-CN"/>
                <w14:textFill>
                  <w14:solidFill>
                    <w14:schemeClr w14:val="tx1"/>
                  </w14:solidFill>
                </w14:textFill>
              </w:rPr>
              <w:t xml:space="preserve">    </w:t>
            </w:r>
            <w:r>
              <w:rPr>
                <w:rFonts w:hint="eastAsia" w:ascii="仿宋_GB2312" w:hAnsi="仿宋_GB2312" w:eastAsia="仿宋_GB2312" w:cs="仿宋_GB2312"/>
                <w:color w:val="000000" w:themeColor="text1"/>
                <w:spacing w:val="10"/>
                <w:sz w:val="24"/>
                <w:szCs w:val="22"/>
                <w:lang w:val="en-US" w:eastAsia="zh-CN" w:bidi="zh-CN"/>
                <w14:textFill>
                  <w14:solidFill>
                    <w14:schemeClr w14:val="tx1"/>
                  </w14:solidFill>
                </w14:textFill>
              </w:rPr>
              <w:t>04分店</w:t>
            </w:r>
            <w:r>
              <w:rPr>
                <w:rFonts w:ascii="仿宋_GB2312" w:hAnsi="仿宋_GB2312" w:eastAsia="仿宋_GB2312" w:cs="仿宋_GB2312"/>
                <w:color w:val="000000" w:themeColor="text1"/>
                <w:spacing w:val="-26"/>
                <w:sz w:val="24"/>
                <w:szCs w:val="22"/>
                <w:lang w:val="zh-CN" w:eastAsia="zh-CN" w:bidi="zh-CN"/>
                <w14:textFill>
                  <w14:solidFill>
                    <w14:schemeClr w14:val="tx1"/>
                  </w14:solidFill>
                </w14:textFill>
              </w:rPr>
              <w:t>店长</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13"/>
                <w:sz w:val="24"/>
                <w:szCs w:val="22"/>
                <w:lang w:val="zh-CN" w:eastAsia="zh-CN" w:bidi="zh-CN"/>
                <w14:textFill>
                  <w14:solidFill>
                    <w14:schemeClr w14:val="tx1"/>
                  </w14:solidFill>
                </w14:textFill>
              </w:rPr>
              <w:t>主管</w:t>
            </w:r>
            <w:r>
              <w:rPr>
                <w:rFonts w:hint="eastAsia" w:ascii="仿宋_GB2312" w:hAnsi="仿宋_GB2312" w:eastAsia="仿宋_GB2312" w:cs="仿宋_GB2312"/>
                <w:color w:val="000000" w:themeColor="text1"/>
                <w:spacing w:val="-13"/>
                <w:sz w:val="24"/>
                <w:szCs w:val="22"/>
                <w:lang w:val="en-US" w:eastAsia="zh-CN" w:bidi="zh-CN"/>
                <w14:textFill>
                  <w14:solidFill>
                    <w14:schemeClr w14:val="tx1"/>
                  </w14:solidFill>
                </w14:textFill>
              </w:rPr>
              <w:t xml:space="preserve"> </w:t>
            </w:r>
            <w:r>
              <w:rPr>
                <w:rFonts w:hint="eastAsia" w:ascii="仿宋_GB2312" w:hAnsi="仿宋_GB2312" w:eastAsia="仿宋_GB2312" w:cs="仿宋_GB2312"/>
                <w:color w:val="000000" w:themeColor="text1"/>
                <w:spacing w:val="-4"/>
                <w:sz w:val="24"/>
                <w:szCs w:val="22"/>
                <w:lang w:val="zh-CN" w:eastAsia="zh-CN" w:bidi="zh-CN"/>
                <w14:textFill>
                  <w14:solidFill>
                    <w14:schemeClr w14:val="tx1"/>
                  </w14:solidFill>
                </w14:textFill>
              </w:rPr>
              <w:t>衡阳县</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营运</w:t>
            </w:r>
            <w:r>
              <w:rPr>
                <w:rFonts w:hint="eastAsia" w:ascii="仿宋_GB2312" w:hAnsi="仿宋_GB2312" w:eastAsia="仿宋_GB2312" w:cs="仿宋_GB2312"/>
                <w:color w:val="000000" w:themeColor="text1"/>
                <w:spacing w:val="-4"/>
                <w:sz w:val="24"/>
                <w:szCs w:val="22"/>
                <w:lang w:val="zh-CN" w:eastAsia="zh-CN" w:bidi="zh-CN"/>
                <w14:textFill>
                  <w14:solidFill>
                    <w14:schemeClr w14:val="tx1"/>
                  </w14:solidFill>
                </w14:textFill>
              </w:rPr>
              <w:t>主</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管</w:t>
            </w:r>
          </w:p>
          <w:p>
            <w:pPr>
              <w:widowControl w:val="0"/>
              <w:autoSpaceDE w:val="0"/>
              <w:autoSpaceDN w:val="0"/>
              <w:spacing w:before="1" w:line="235" w:lineRule="auto"/>
              <w:ind w:left="107" w:right="5902"/>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0"/>
                <w:sz w:val="24"/>
                <w:szCs w:val="22"/>
                <w:lang w:val="zh-CN" w:eastAsia="zh-CN" w:bidi="zh-CN"/>
                <w14:textFill>
                  <w14:solidFill>
                    <w14:schemeClr w14:val="tx1"/>
                  </w14:solidFill>
                </w14:textFill>
              </w:rPr>
              <w:t>日期：</w:t>
            </w:r>
            <w:r>
              <w:rPr>
                <w:rFonts w:hint="eastAsia" w:ascii="仿宋_GB2312" w:hAnsi="仿宋_GB2312" w:eastAsia="仿宋_GB2312" w:cs="仿宋_GB2312"/>
                <w:color w:val="000000" w:themeColor="text1"/>
                <w:spacing w:val="-10"/>
                <w:sz w:val="24"/>
                <w:szCs w:val="22"/>
                <w:lang w:val="en-US" w:eastAsia="zh-CN" w:bidi="zh-CN"/>
                <w14:textFill>
                  <w14:solidFill>
                    <w14:schemeClr w14:val="tx1"/>
                  </w14:solidFill>
                </w14:textFill>
              </w:rPr>
              <w:t>5</w:t>
            </w:r>
            <w:r>
              <w:rPr>
                <w:rFonts w:ascii="仿宋_GB2312" w:hAnsi="仿宋_GB2312" w:eastAsia="仿宋_GB2312" w:cs="仿宋_GB2312"/>
                <w:color w:val="000000" w:themeColor="text1"/>
                <w:spacing w:val="-41"/>
                <w:sz w:val="24"/>
                <w:szCs w:val="22"/>
                <w:lang w:val="zh-CN" w:eastAsia="zh-CN" w:bidi="zh-CN"/>
                <w14:textFill>
                  <w14:solidFill>
                    <w14:schemeClr w14:val="tx1"/>
                  </w14:solidFill>
                </w14:textFill>
              </w:rPr>
              <w:t xml:space="preserve"> 月 </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18</w:t>
            </w:r>
            <w:r>
              <w:rPr>
                <w:rFonts w:ascii="仿宋_GB2312" w:hAnsi="仿宋_GB2312" w:eastAsia="仿宋_GB2312" w:cs="仿宋_GB2312"/>
                <w:color w:val="000000" w:themeColor="text1"/>
                <w:spacing w:val="-15"/>
                <w:sz w:val="24"/>
                <w:szCs w:val="22"/>
                <w:lang w:val="zh-CN" w:eastAsia="zh-CN" w:bidi="zh-CN"/>
                <w14:textFill>
                  <w14:solidFill>
                    <w14:schemeClr w14:val="tx1"/>
                  </w14:solidFill>
                </w14:textFill>
              </w:rPr>
              <w:t xml:space="preserve">日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8：30</w:t>
            </w:r>
          </w:p>
          <w:p>
            <w:pPr>
              <w:widowControl w:val="0"/>
              <w:autoSpaceDE w:val="0"/>
              <w:autoSpaceDN w:val="0"/>
              <w:spacing w:line="235" w:lineRule="auto"/>
              <w:ind w:left="107" w:right="8303"/>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主管：</w:t>
            </w:r>
          </w:p>
          <w:p>
            <w:pPr>
              <w:widowControl w:val="0"/>
              <w:autoSpaceDE w:val="0"/>
              <w:autoSpaceDN w:val="0"/>
              <w:spacing w:line="297" w:lineRule="exact"/>
              <w:ind w:left="0" w:right="96"/>
              <w:jc w:val="right"/>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 xml:space="preserve">今早店铺的卷闸门锁坏了，我已经就近请修门的来开锁了，费用是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5</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0</w:t>
            </w:r>
            <w:r>
              <w:rPr>
                <w:rFonts w:ascii="仿宋_GB2312" w:hAnsi="仿宋_GB2312" w:eastAsia="仿宋_GB2312" w:cs="仿宋_GB2312"/>
                <w:color w:val="000000" w:themeColor="text1"/>
                <w:spacing w:val="-12"/>
                <w:sz w:val="24"/>
                <w:szCs w:val="22"/>
                <w:lang w:val="zh-CN" w:eastAsia="zh-CN" w:bidi="zh-CN"/>
                <w14:textFill>
                  <w14:solidFill>
                    <w14:schemeClr w14:val="tx1"/>
                  </w14:solidFill>
                </w14:textFill>
              </w:rPr>
              <w:t xml:space="preserve"> 元，但是由</w:t>
            </w:r>
          </w:p>
          <w:p>
            <w:pPr>
              <w:widowControl w:val="0"/>
              <w:autoSpaceDE w:val="0"/>
              <w:autoSpaceDN w:val="0"/>
              <w:spacing w:line="290" w:lineRule="exact"/>
              <w:ind w:left="0" w:right="97"/>
              <w:jc w:val="right"/>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于店铺装修时未保留修理卷闸门的通道，所以今天早上是强行破开门头的夹板进行修理</w:t>
            </w:r>
          </w:p>
        </w:tc>
      </w:tr>
    </w:tbl>
    <w:p>
      <w:pPr>
        <w:spacing w:line="290" w:lineRule="exact"/>
        <w:jc w:val="right"/>
        <w:rPr>
          <w:color w:val="000000" w:themeColor="text1"/>
          <w:sz w:val="24"/>
          <w14:textFill>
            <w14:solidFill>
              <w14:schemeClr w14:val="tx1"/>
            </w14:solidFill>
          </w14:textFill>
        </w:rPr>
        <w:sectPr>
          <w:pgSz w:w="11910" w:h="16840"/>
          <w:pgMar w:top="1320" w:right="380" w:bottom="960" w:left="420" w:header="0" w:footer="694" w:gutter="0"/>
          <w:cols w:space="720" w:num="1"/>
        </w:sectPr>
      </w:pPr>
    </w:p>
    <w:tbl>
      <w:tblPr>
        <w:tblStyle w:val="8"/>
        <w:tblW w:w="9323"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9" w:hRule="atLeast"/>
        </w:trPr>
        <w:tc>
          <w:tcPr>
            <w:tcW w:w="9323" w:type="dxa"/>
          </w:tcPr>
          <w:p>
            <w:pPr>
              <w:widowControl w:val="0"/>
              <w:autoSpaceDE w:val="0"/>
              <w:autoSpaceDN w:val="0"/>
              <w:spacing w:before="5" w:line="235" w:lineRule="auto"/>
              <w:ind w:left="107" w:right="83"/>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的。现在门头有一个洞非常难看，也容易让老鼠进入店内。我已经通知店务部来修理， 店务部说近期间工作量较大，要过几天才能来。我们觉得这样非常不安全。请你帮助处理一下。</w:t>
            </w:r>
          </w:p>
          <w:p>
            <w:pPr>
              <w:widowControl w:val="0"/>
              <w:autoSpaceDE w:val="0"/>
              <w:autoSpaceDN w:val="0"/>
              <w:spacing w:line="295"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对文件三的回复：</w:t>
            </w:r>
          </w:p>
          <w:p>
            <w:pPr>
              <w:widowControl w:val="0"/>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pacing w:val="-120"/>
                <w:sz w:val="24"/>
                <w:szCs w:val="22"/>
                <w:lang w:val="zh-CN" w:eastAsia="zh-CN" w:bidi="zh-CN"/>
                <w14:textFill>
                  <w14:solidFill>
                    <w14:schemeClr w14:val="tx1"/>
                  </w14:solidFill>
                </w14:textFill>
              </w:rPr>
              <w:t>”）</w:t>
            </w:r>
          </w:p>
          <w:p>
            <w:pPr>
              <w:widowControl w:val="0"/>
              <w:tabs>
                <w:tab w:val="left" w:pos="1307"/>
                <w:tab w:val="left" w:pos="3228"/>
                <w:tab w:val="left" w:pos="4668"/>
                <w:tab w:val="left" w:pos="5868"/>
                <w:tab w:val="left" w:pos="6948"/>
              </w:tabs>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□微信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line="300"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76"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0" w:hRule="atLeast"/>
        </w:trPr>
        <w:tc>
          <w:tcPr>
            <w:tcW w:w="9323" w:type="dxa"/>
          </w:tcPr>
          <w:p>
            <w:pPr>
              <w:widowControl w:val="0"/>
              <w:autoSpaceDE w:val="0"/>
              <w:autoSpaceDN w:val="0"/>
              <w:spacing w:line="304"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文件四</w:t>
            </w:r>
          </w:p>
          <w:p>
            <w:pPr>
              <w:widowControl w:val="0"/>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类别：电话</w:t>
            </w:r>
          </w:p>
          <w:p>
            <w:pPr>
              <w:widowControl w:val="0"/>
              <w:tabs>
                <w:tab w:val="left" w:pos="2147"/>
              </w:tabs>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王</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总</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经营总</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经理</w:t>
            </w:r>
          </w:p>
          <w:p>
            <w:pPr>
              <w:widowControl w:val="0"/>
              <w:tabs>
                <w:tab w:val="left" w:pos="2087"/>
                <w:tab w:val="left" w:pos="2208"/>
              </w:tabs>
              <w:autoSpaceDE w:val="0"/>
              <w:autoSpaceDN w:val="0"/>
              <w:spacing w:before="1" w:line="235" w:lineRule="auto"/>
              <w:ind w:left="107" w:right="5842"/>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13"/>
                <w:sz w:val="24"/>
                <w:szCs w:val="22"/>
                <w:lang w:val="zh-CN" w:eastAsia="zh-CN" w:bidi="zh-CN"/>
                <w14:textFill>
                  <w14:solidFill>
                    <w14:schemeClr w14:val="tx1"/>
                  </w14:solidFill>
                </w14:textFill>
              </w:rPr>
              <w:t>主管</w:t>
            </w:r>
            <w:r>
              <w:rPr>
                <w:rFonts w:hint="eastAsia" w:ascii="仿宋_GB2312" w:hAnsi="仿宋_GB2312" w:eastAsia="仿宋_GB2312" w:cs="仿宋_GB2312"/>
                <w:color w:val="000000" w:themeColor="text1"/>
                <w:spacing w:val="-13"/>
                <w:sz w:val="24"/>
                <w:szCs w:val="22"/>
                <w:lang w:val="en-US" w:eastAsia="zh-CN" w:bidi="zh-CN"/>
                <w14:textFill>
                  <w14:solidFill>
                    <w14:schemeClr w14:val="tx1"/>
                  </w14:solidFill>
                </w14:textFill>
              </w:rPr>
              <w:t xml:space="preserve"> </w:t>
            </w:r>
            <w:r>
              <w:rPr>
                <w:rFonts w:hint="eastAsia" w:ascii="仿宋_GB2312" w:hAnsi="仿宋_GB2312" w:eastAsia="仿宋_GB2312" w:cs="仿宋_GB2312"/>
                <w:color w:val="000000" w:themeColor="text1"/>
                <w:spacing w:val="-4"/>
                <w:sz w:val="24"/>
                <w:szCs w:val="22"/>
                <w:lang w:val="zh-CN" w:eastAsia="zh-CN" w:bidi="zh-CN"/>
                <w14:textFill>
                  <w14:solidFill>
                    <w14:schemeClr w14:val="tx1"/>
                  </w14:solidFill>
                </w14:textFill>
              </w:rPr>
              <w:t>衡阳县</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营运</w:t>
            </w:r>
            <w:r>
              <w:rPr>
                <w:rFonts w:hint="eastAsia" w:ascii="仿宋_GB2312" w:hAnsi="仿宋_GB2312" w:eastAsia="仿宋_GB2312" w:cs="仿宋_GB2312"/>
                <w:color w:val="000000" w:themeColor="text1"/>
                <w:spacing w:val="-4"/>
                <w:sz w:val="24"/>
                <w:szCs w:val="22"/>
                <w:lang w:val="zh-CN" w:eastAsia="zh-CN" w:bidi="zh-CN"/>
                <w14:textFill>
                  <w14:solidFill>
                    <w14:schemeClr w14:val="tx1"/>
                  </w14:solidFill>
                </w14:textFill>
              </w:rPr>
              <w:t>主</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5</w:t>
            </w:r>
            <w:r>
              <w:rPr>
                <w:rFonts w:ascii="仿宋_GB2312" w:hAnsi="仿宋_GB2312" w:eastAsia="仿宋_GB2312" w:cs="仿宋_GB2312"/>
                <w:color w:val="000000" w:themeColor="text1"/>
                <w:spacing w:val="-61"/>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hint="eastAsia" w:ascii="仿宋_GB2312" w:hAnsi="仿宋_GB2312" w:eastAsia="仿宋_GB2312" w:cs="仿宋_GB2312"/>
                <w:color w:val="000000" w:themeColor="text1"/>
                <w:spacing w:val="-60"/>
                <w:sz w:val="24"/>
                <w:szCs w:val="22"/>
                <w:lang w:val="en-US" w:eastAsia="zh-CN" w:bidi="zh-CN"/>
                <w14:textFill>
                  <w14:solidFill>
                    <w14:schemeClr w14:val="tx1"/>
                  </w14:solidFill>
                </w14:textFill>
              </w:rPr>
              <w:t xml:space="preserve">18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8：20</w:t>
            </w:r>
          </w:p>
          <w:p>
            <w:pPr>
              <w:widowControl w:val="0"/>
              <w:autoSpaceDE w:val="0"/>
              <w:autoSpaceDN w:val="0"/>
              <w:spacing w:line="235" w:lineRule="auto"/>
              <w:ind w:left="107" w:right="8303"/>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主管：</w:t>
            </w:r>
          </w:p>
          <w:p>
            <w:pPr>
              <w:widowControl w:val="0"/>
              <w:autoSpaceDE w:val="0"/>
              <w:autoSpaceDN w:val="0"/>
              <w:spacing w:line="235" w:lineRule="auto"/>
              <w:ind w:left="107" w:right="52" w:firstLine="47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市场拓展部在你管理的运营区域拟选了两店门店，希望你今天上午一起去看店，你联系下拓展门小彭安排好具体时间。</w:t>
            </w:r>
          </w:p>
          <w:p>
            <w:pPr>
              <w:widowControl w:val="0"/>
              <w:autoSpaceDE w:val="0"/>
              <w:autoSpaceDN w:val="0"/>
              <w:spacing w:line="296"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对文件四的回复：</w:t>
            </w:r>
          </w:p>
          <w:p>
            <w:pPr>
              <w:widowControl w:val="0"/>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b/>
                <w:color w:val="000000" w:themeColor="text1"/>
                <w:spacing w:val="2"/>
                <w:w w:val="99"/>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427"/>
                <w:tab w:val="left" w:pos="3348"/>
                <w:tab w:val="left" w:pos="4788"/>
                <w:tab w:val="left" w:pos="5988"/>
                <w:tab w:val="left" w:pos="7068"/>
              </w:tabs>
              <w:autoSpaceDE w:val="0"/>
              <w:autoSpaceDN w:val="0"/>
              <w:spacing w:line="300" w:lineRule="exact"/>
              <w:ind w:left="22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□微信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3763"/>
              </w:tabs>
              <w:autoSpaceDE w:val="0"/>
              <w:autoSpaceDN w:val="0"/>
              <w:spacing w:line="300" w:lineRule="exact"/>
              <w:ind w:left="22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76"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2" w:hRule="atLeast"/>
        </w:trPr>
        <w:tc>
          <w:tcPr>
            <w:tcW w:w="9323" w:type="dxa"/>
          </w:tcPr>
          <w:p>
            <w:pPr>
              <w:widowControl w:val="0"/>
              <w:autoSpaceDE w:val="0"/>
              <w:autoSpaceDN w:val="0"/>
              <w:spacing w:before="2" w:line="304"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文件五</w:t>
            </w:r>
          </w:p>
          <w:p>
            <w:pPr>
              <w:widowControl w:val="0"/>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w:t>
            </w:r>
          </w:p>
          <w:p>
            <w:pPr>
              <w:widowControl w:val="0"/>
              <w:tabs>
                <w:tab w:val="left" w:pos="2388"/>
              </w:tabs>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苏云龙</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品管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部</w:t>
            </w:r>
          </w:p>
          <w:p>
            <w:pPr>
              <w:widowControl w:val="0"/>
              <w:tabs>
                <w:tab w:val="left" w:pos="2388"/>
              </w:tabs>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p>
          <w:p>
            <w:pPr>
              <w:widowControl w:val="0"/>
              <w:tabs>
                <w:tab w:val="left" w:pos="2328"/>
                <w:tab w:val="left" w:pos="2448"/>
              </w:tabs>
              <w:autoSpaceDE w:val="0"/>
              <w:autoSpaceDN w:val="0"/>
              <w:spacing w:before="1" w:line="235" w:lineRule="auto"/>
              <w:ind w:left="107" w:right="5602"/>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13"/>
                <w:sz w:val="24"/>
                <w:szCs w:val="22"/>
                <w:lang w:val="zh-CN" w:eastAsia="zh-CN" w:bidi="zh-CN"/>
                <w14:textFill>
                  <w14:solidFill>
                    <w14:schemeClr w14:val="tx1"/>
                  </w14:solidFill>
                </w14:textFill>
              </w:rPr>
              <w:t>主管</w:t>
            </w:r>
            <w:r>
              <w:rPr>
                <w:rFonts w:hint="eastAsia" w:ascii="仿宋_GB2312" w:hAnsi="仿宋_GB2312" w:eastAsia="仿宋_GB2312" w:cs="仿宋_GB2312"/>
                <w:color w:val="000000" w:themeColor="text1"/>
                <w:spacing w:val="-13"/>
                <w:sz w:val="24"/>
                <w:szCs w:val="22"/>
                <w:lang w:val="en-US" w:eastAsia="zh-CN" w:bidi="zh-CN"/>
                <w14:textFill>
                  <w14:solidFill>
                    <w14:schemeClr w14:val="tx1"/>
                  </w14:solidFill>
                </w14:textFill>
              </w:rPr>
              <w:t xml:space="preserve"> </w:t>
            </w:r>
            <w:r>
              <w:rPr>
                <w:rFonts w:hint="eastAsia" w:ascii="仿宋_GB2312" w:hAnsi="仿宋_GB2312" w:eastAsia="仿宋_GB2312" w:cs="仿宋_GB2312"/>
                <w:color w:val="000000" w:themeColor="text1"/>
                <w:spacing w:val="-4"/>
                <w:sz w:val="24"/>
                <w:szCs w:val="22"/>
                <w:lang w:val="zh-CN" w:eastAsia="zh-CN" w:bidi="zh-CN"/>
                <w14:textFill>
                  <w14:solidFill>
                    <w14:schemeClr w14:val="tx1"/>
                  </w14:solidFill>
                </w14:textFill>
              </w:rPr>
              <w:t>衡阳县</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营运</w:t>
            </w:r>
            <w:r>
              <w:rPr>
                <w:rFonts w:hint="eastAsia" w:ascii="仿宋_GB2312" w:hAnsi="仿宋_GB2312" w:eastAsia="仿宋_GB2312" w:cs="仿宋_GB2312"/>
                <w:color w:val="000000" w:themeColor="text1"/>
                <w:spacing w:val="-4"/>
                <w:sz w:val="24"/>
                <w:szCs w:val="22"/>
                <w:lang w:val="zh-CN" w:eastAsia="zh-CN" w:bidi="zh-CN"/>
                <w14:textFill>
                  <w14:solidFill>
                    <w14:schemeClr w14:val="tx1"/>
                  </w14:solidFill>
                </w14:textFill>
              </w:rPr>
              <w:t>主</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管</w:t>
            </w:r>
          </w:p>
          <w:p>
            <w:pPr>
              <w:widowControl w:val="0"/>
              <w:tabs>
                <w:tab w:val="left" w:pos="2328"/>
                <w:tab w:val="left" w:pos="2448"/>
              </w:tabs>
              <w:autoSpaceDE w:val="0"/>
              <w:autoSpaceDN w:val="0"/>
              <w:spacing w:before="1" w:line="235" w:lineRule="auto"/>
              <w:ind w:left="107" w:right="5602"/>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 xml:space="preserve"> </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5</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hint="eastAsia" w:ascii="仿宋_GB2312" w:hAnsi="仿宋_GB2312" w:eastAsia="仿宋_GB2312" w:cs="仿宋_GB2312"/>
                <w:color w:val="000000" w:themeColor="text1"/>
                <w:spacing w:val="-60"/>
                <w:sz w:val="24"/>
                <w:szCs w:val="22"/>
                <w:lang w:val="en-US" w:eastAsia="zh-CN" w:bidi="zh-CN"/>
                <w14:textFill>
                  <w14:solidFill>
                    <w14:schemeClr w14:val="tx1"/>
                  </w14:solidFill>
                </w14:textFill>
              </w:rPr>
              <w:t>1</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8</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8：00</w:t>
            </w:r>
          </w:p>
          <w:p>
            <w:pPr>
              <w:widowControl w:val="0"/>
              <w:autoSpaceDE w:val="0"/>
              <w:autoSpaceDN w:val="0"/>
              <w:spacing w:line="235" w:lineRule="auto"/>
              <w:ind w:left="107" w:right="8303"/>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主管：</w:t>
            </w:r>
          </w:p>
          <w:p>
            <w:pPr>
              <w:widowControl w:val="0"/>
              <w:autoSpaceDE w:val="0"/>
              <w:autoSpaceDN w:val="0"/>
              <w:spacing w:line="235" w:lineRule="auto"/>
              <w:ind w:left="107" w:right="96" w:firstLine="479"/>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 xml:space="preserve">查看你到管理的 </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0</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w:t>
            </w:r>
            <w:r>
              <w:rPr>
                <w:rFonts w:ascii="仿宋_GB2312" w:hAnsi="仿宋_GB2312" w:eastAsia="仿宋_GB2312" w:cs="仿宋_GB2312"/>
                <w:color w:val="000000" w:themeColor="text1"/>
                <w:spacing w:val="-3"/>
                <w:sz w:val="24"/>
                <w:szCs w:val="22"/>
                <w:lang w:val="zh-CN" w:eastAsia="zh-CN" w:bidi="zh-CN"/>
                <w14:textFill>
                  <w14:solidFill>
                    <w14:schemeClr w14:val="tx1"/>
                  </w14:solidFill>
                </w14:textFill>
              </w:rPr>
              <w:t xml:space="preserve"> 分店昨天的订货情况，发现有如下问题</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w:t>
            </w:r>
            <w:r>
              <w:rPr>
                <w:rFonts w:ascii="仿宋_GB2312" w:hAnsi="仿宋_GB2312" w:eastAsia="仿宋_GB2312" w:cs="仿宋_GB2312"/>
                <w:color w:val="000000" w:themeColor="text1"/>
                <w:spacing w:val="-2"/>
                <w:sz w:val="24"/>
                <w:szCs w:val="22"/>
                <w:lang w:val="zh-CN" w:eastAsia="zh-CN" w:bidi="zh-CN"/>
                <w14:textFill>
                  <w14:solidFill>
                    <w14:schemeClr w14:val="tx1"/>
                  </w14:solidFill>
                </w14:textFill>
              </w:rPr>
              <w:t>夏季新品订货量较低，是否能够满足季节性需求</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3"/>
                <w:sz w:val="24"/>
                <w:szCs w:val="22"/>
                <w:lang w:val="zh-CN" w:eastAsia="zh-CN" w:bidi="zh-CN"/>
                <w14:textFill>
                  <w14:solidFill>
                    <w14:schemeClr w14:val="tx1"/>
                  </w14:solidFill>
                </w14:textFill>
              </w:rPr>
              <w:t>春季商品的库存积压较多，且近期销量少。商品的</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结构不合理，请你进行了解实际情况后进行调整。</w:t>
            </w:r>
          </w:p>
          <w:p>
            <w:pPr>
              <w:widowControl w:val="0"/>
              <w:tabs>
                <w:tab w:val="left" w:pos="2268"/>
              </w:tabs>
              <w:autoSpaceDE w:val="0"/>
              <w:autoSpaceDN w:val="0"/>
              <w:spacing w:line="295"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对文件五的回复：</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pacing w:val="-120"/>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pacing w:val="-120"/>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307"/>
                <w:tab w:val="left" w:pos="3228"/>
                <w:tab w:val="left" w:pos="4668"/>
                <w:tab w:val="left" w:pos="5868"/>
                <w:tab w:val="left" w:pos="6948"/>
              </w:tabs>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□微信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line="300"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76"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24"/>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（请做出妥善的处理意见，列出步骤及说明相关理由）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0" w:hRule="atLeast"/>
        </w:trPr>
        <w:tc>
          <w:tcPr>
            <w:tcW w:w="9323" w:type="dxa"/>
          </w:tcPr>
          <w:p>
            <w:pPr>
              <w:widowControl w:val="0"/>
              <w:autoSpaceDE w:val="0"/>
              <w:autoSpaceDN w:val="0"/>
              <w:spacing w:line="304"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文件六</w:t>
            </w:r>
          </w:p>
          <w:p>
            <w:pPr>
              <w:widowControl w:val="0"/>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类别：电话</w:t>
            </w:r>
          </w:p>
          <w:p>
            <w:pPr>
              <w:widowControl w:val="0"/>
              <w:autoSpaceDE w:val="0"/>
              <w:autoSpaceDN w:val="0"/>
              <w:spacing w:before="1" w:line="235" w:lineRule="auto"/>
              <w:ind w:left="107" w:right="5722"/>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来件人：小</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覃</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 xml:space="preserve">  05 分店店长</w:t>
            </w:r>
          </w:p>
          <w:p>
            <w:pPr>
              <w:widowControl w:val="0"/>
              <w:autoSpaceDE w:val="0"/>
              <w:autoSpaceDN w:val="0"/>
              <w:spacing w:before="1" w:line="235" w:lineRule="auto"/>
              <w:ind w:left="107" w:right="5722"/>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13"/>
                <w:sz w:val="24"/>
                <w:szCs w:val="22"/>
                <w:lang w:val="zh-CN" w:eastAsia="zh-CN" w:bidi="zh-CN"/>
                <w14:textFill>
                  <w14:solidFill>
                    <w14:schemeClr w14:val="tx1"/>
                  </w14:solidFill>
                </w14:textFill>
              </w:rPr>
              <w:t>主管</w:t>
            </w:r>
            <w:r>
              <w:rPr>
                <w:rFonts w:hint="eastAsia" w:ascii="仿宋_GB2312" w:hAnsi="仿宋_GB2312" w:eastAsia="仿宋_GB2312" w:cs="仿宋_GB2312"/>
                <w:color w:val="000000" w:themeColor="text1"/>
                <w:spacing w:val="-13"/>
                <w:sz w:val="24"/>
                <w:szCs w:val="22"/>
                <w:lang w:val="en-US" w:eastAsia="zh-CN" w:bidi="zh-CN"/>
                <w14:textFill>
                  <w14:solidFill>
                    <w14:schemeClr w14:val="tx1"/>
                  </w14:solidFill>
                </w14:textFill>
              </w:rPr>
              <w:t xml:space="preserve"> </w:t>
            </w:r>
            <w:r>
              <w:rPr>
                <w:rFonts w:hint="eastAsia" w:ascii="仿宋_GB2312" w:hAnsi="仿宋_GB2312" w:eastAsia="仿宋_GB2312" w:cs="仿宋_GB2312"/>
                <w:color w:val="000000" w:themeColor="text1"/>
                <w:spacing w:val="-4"/>
                <w:sz w:val="24"/>
                <w:szCs w:val="22"/>
                <w:lang w:val="zh-CN" w:eastAsia="zh-CN" w:bidi="zh-CN"/>
                <w14:textFill>
                  <w14:solidFill>
                    <w14:schemeClr w14:val="tx1"/>
                  </w14:solidFill>
                </w14:textFill>
              </w:rPr>
              <w:t>衡阳县</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营运</w:t>
            </w:r>
            <w:r>
              <w:rPr>
                <w:rFonts w:hint="eastAsia" w:ascii="仿宋_GB2312" w:hAnsi="仿宋_GB2312" w:eastAsia="仿宋_GB2312" w:cs="仿宋_GB2312"/>
                <w:color w:val="000000" w:themeColor="text1"/>
                <w:spacing w:val="-4"/>
                <w:sz w:val="24"/>
                <w:szCs w:val="22"/>
                <w:lang w:val="zh-CN" w:eastAsia="zh-CN" w:bidi="zh-CN"/>
                <w14:textFill>
                  <w14:solidFill>
                    <w14:schemeClr w14:val="tx1"/>
                  </w14:solidFill>
                </w14:textFill>
              </w:rPr>
              <w:t>主</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 xml:space="preserve">日期： </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5</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 xml:space="preserve"> 月 </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18</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 xml:space="preserve"> 日 8：00</w:t>
            </w:r>
          </w:p>
          <w:p>
            <w:pPr>
              <w:widowControl w:val="0"/>
              <w:autoSpaceDE w:val="0"/>
              <w:autoSpaceDN w:val="0"/>
              <w:spacing w:line="235" w:lineRule="auto"/>
              <w:ind w:left="107" w:right="8303"/>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主管：</w:t>
            </w:r>
          </w:p>
          <w:p>
            <w:pPr>
              <w:widowControl w:val="0"/>
              <w:autoSpaceDE w:val="0"/>
              <w:autoSpaceDN w:val="0"/>
              <w:spacing w:line="235" w:lineRule="auto"/>
              <w:ind w:left="107" w:right="96"/>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昨晚有一位</w:t>
            </w:r>
            <w:r>
              <w:rPr>
                <w:rFonts w:hint="eastAsia" w:ascii="仿宋_GB2312" w:hAnsi="仿宋_GB2312" w:eastAsia="仿宋_GB2312" w:cs="仿宋_GB2312"/>
                <w:color w:val="000000" w:themeColor="text1"/>
                <w:spacing w:val="-4"/>
                <w:sz w:val="24"/>
                <w:szCs w:val="22"/>
                <w:lang w:val="en-US" w:eastAsia="zh-CN" w:bidi="zh-CN"/>
                <w14:textFill>
                  <w14:solidFill>
                    <w14:schemeClr w14:val="tx1"/>
                  </w14:solidFill>
                </w14:textFill>
              </w:rPr>
              <w:t>老年夫妻</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到店购物，因为刚刚拖过地板，比较湿滑，</w:t>
            </w:r>
            <w:r>
              <w:rPr>
                <w:rFonts w:hint="eastAsia" w:ascii="仿宋_GB2312" w:hAnsi="仿宋_GB2312" w:eastAsia="仿宋_GB2312" w:cs="仿宋_GB2312"/>
                <w:color w:val="000000" w:themeColor="text1"/>
                <w:spacing w:val="-4"/>
                <w:sz w:val="24"/>
                <w:szCs w:val="22"/>
                <w:lang w:val="en-US" w:eastAsia="zh-CN" w:bidi="zh-CN"/>
                <w14:textFill>
                  <w14:solidFill>
                    <w14:schemeClr w14:val="tx1"/>
                  </w14:solidFill>
                </w14:textFill>
              </w:rPr>
              <w:t>女的</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摔了一跤，碰到柜台流了鼻血。昨天已经就近在街道卫生院简单处理，并无大碍。今天</w:t>
            </w:r>
            <w:r>
              <w:rPr>
                <w:rFonts w:hint="eastAsia" w:ascii="仿宋_GB2312" w:hAnsi="仿宋_GB2312" w:eastAsia="仿宋_GB2312" w:cs="仿宋_GB2312"/>
                <w:color w:val="000000" w:themeColor="text1"/>
                <w:spacing w:val="-4"/>
                <w:sz w:val="24"/>
                <w:szCs w:val="22"/>
                <w:lang w:val="en-US" w:eastAsia="zh-CN" w:bidi="zh-CN"/>
                <w14:textFill>
                  <w14:solidFill>
                    <w14:schemeClr w14:val="tx1"/>
                  </w14:solidFill>
                </w14:textFill>
              </w:rPr>
              <w:t>亲属</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又</w:t>
            </w:r>
            <w:r>
              <w:rPr>
                <w:rFonts w:ascii="仿宋_GB2312" w:hAnsi="仿宋_GB2312" w:eastAsia="仿宋_GB2312" w:cs="仿宋_GB2312"/>
                <w:color w:val="000000" w:themeColor="text1"/>
                <w:spacing w:val="-5"/>
                <w:sz w:val="24"/>
                <w:szCs w:val="22"/>
                <w:lang w:val="zh-CN" w:eastAsia="zh-CN" w:bidi="zh-CN"/>
                <w14:textFill>
                  <w14:solidFill>
                    <w14:schemeClr w14:val="tx1"/>
                  </w14:solidFill>
                </w14:textFill>
              </w:rPr>
              <w:t>再次前来店</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 xml:space="preserve">铺要求赔偿医药费 </w:t>
            </w:r>
            <w:r>
              <w:rPr>
                <w:rFonts w:hint="eastAsia" w:ascii="仿宋_GB2312" w:hAnsi="仿宋_GB2312" w:eastAsia="仿宋_GB2312" w:cs="仿宋_GB2312"/>
                <w:color w:val="000000" w:themeColor="text1"/>
                <w:spacing w:val="-1"/>
                <w:sz w:val="24"/>
                <w:szCs w:val="22"/>
                <w:lang w:val="en-US" w:eastAsia="zh-CN" w:bidi="zh-CN"/>
                <w14:textFill>
                  <w14:solidFill>
                    <w14:schemeClr w14:val="tx1"/>
                  </w14:solidFill>
                </w14:textFill>
              </w:rPr>
              <w:t>3</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000 元，营养费 2000 元。还带了一群人来围堵店铺。请你尽快过来处理。</w:t>
            </w:r>
          </w:p>
        </w:tc>
      </w:tr>
    </w:tbl>
    <w:p>
      <w:pPr>
        <w:spacing w:line="272" w:lineRule="exact"/>
        <w:rPr>
          <w:color w:val="000000" w:themeColor="text1"/>
          <w:sz w:val="24"/>
          <w14:textFill>
            <w14:solidFill>
              <w14:schemeClr w14:val="tx1"/>
            </w14:solidFill>
          </w14:textFill>
        </w:rPr>
        <w:sectPr>
          <w:pgSz w:w="11910" w:h="16840"/>
          <w:pgMar w:top="1420" w:right="380" w:bottom="880" w:left="420" w:header="0" w:footer="694" w:gutter="0"/>
          <w:cols w:space="720" w:num="1"/>
        </w:sectPr>
      </w:pPr>
    </w:p>
    <w:tbl>
      <w:tblPr>
        <w:tblStyle w:val="8"/>
        <w:tblW w:w="9323"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4" w:hRule="atLeast"/>
        </w:trPr>
        <w:tc>
          <w:tcPr>
            <w:tcW w:w="9323" w:type="dxa"/>
          </w:tcPr>
          <w:p>
            <w:pPr>
              <w:widowControl w:val="0"/>
              <w:autoSpaceDE w:val="0"/>
              <w:autoSpaceDN w:val="0"/>
              <w:spacing w:before="5" w:line="235" w:lineRule="auto"/>
              <w:ind w:left="107" w:right="7276"/>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对文件六的回复：</w:t>
            </w:r>
          </w:p>
          <w:p>
            <w:pPr>
              <w:widowControl w:val="0"/>
              <w:autoSpaceDE w:val="0"/>
              <w:autoSpaceDN w:val="0"/>
              <w:spacing w:line="296"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307"/>
                <w:tab w:val="left" w:pos="3228"/>
                <w:tab w:val="left" w:pos="4668"/>
                <w:tab w:val="left" w:pos="5868"/>
                <w:tab w:val="left" w:pos="6948"/>
              </w:tabs>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□微信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line="300"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76"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0" w:hRule="atLeast"/>
        </w:trPr>
        <w:tc>
          <w:tcPr>
            <w:tcW w:w="9323" w:type="dxa"/>
          </w:tcPr>
          <w:p>
            <w:pPr>
              <w:widowControl w:val="0"/>
              <w:autoSpaceDE w:val="0"/>
              <w:autoSpaceDN w:val="0"/>
              <w:spacing w:line="304"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文件七</w:t>
            </w:r>
          </w:p>
          <w:p>
            <w:pPr>
              <w:widowControl w:val="0"/>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 微信</w:t>
            </w:r>
          </w:p>
          <w:p>
            <w:pPr>
              <w:widowControl w:val="0"/>
              <w:tabs>
                <w:tab w:val="left" w:pos="2328"/>
                <w:tab w:val="left" w:pos="2388"/>
                <w:tab w:val="left" w:pos="2448"/>
              </w:tabs>
              <w:autoSpaceDE w:val="0"/>
              <w:autoSpaceDN w:val="0"/>
              <w:spacing w:before="1" w:line="235" w:lineRule="auto"/>
              <w:ind w:left="107" w:right="5422"/>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来件人：小</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马</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02</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3</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分店店</w:t>
            </w:r>
          </w:p>
          <w:p>
            <w:pPr>
              <w:widowControl w:val="0"/>
              <w:tabs>
                <w:tab w:val="left" w:pos="2328"/>
                <w:tab w:val="left" w:pos="2388"/>
                <w:tab w:val="left" w:pos="2448"/>
              </w:tabs>
              <w:autoSpaceDE w:val="0"/>
              <w:autoSpaceDN w:val="0"/>
              <w:spacing w:before="1" w:line="235" w:lineRule="auto"/>
              <w:ind w:left="107" w:right="5422"/>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ascii="仿宋_GB2312" w:hAnsi="仿宋_GB2312" w:eastAsia="仿宋_GB2312" w:cs="仿宋_GB2312"/>
                <w:color w:val="000000" w:themeColor="text1"/>
                <w:spacing w:val="-13"/>
                <w:sz w:val="24"/>
                <w:szCs w:val="22"/>
                <w:lang w:val="zh-CN" w:eastAsia="zh-CN" w:bidi="zh-CN"/>
                <w14:textFill>
                  <w14:solidFill>
                    <w14:schemeClr w14:val="tx1"/>
                  </w14:solidFill>
                </w14:textFill>
              </w:rPr>
              <w:t>主管</w:t>
            </w:r>
            <w:r>
              <w:rPr>
                <w:rFonts w:hint="eastAsia" w:ascii="仿宋_GB2312" w:hAnsi="仿宋_GB2312" w:eastAsia="仿宋_GB2312" w:cs="仿宋_GB2312"/>
                <w:color w:val="000000" w:themeColor="text1"/>
                <w:spacing w:val="-13"/>
                <w:sz w:val="24"/>
                <w:szCs w:val="22"/>
                <w:lang w:val="en-US" w:eastAsia="zh-CN" w:bidi="zh-CN"/>
                <w14:textFill>
                  <w14:solidFill>
                    <w14:schemeClr w14:val="tx1"/>
                  </w14:solidFill>
                </w14:textFill>
              </w:rPr>
              <w:t xml:space="preserve"> </w:t>
            </w:r>
            <w:r>
              <w:rPr>
                <w:rFonts w:hint="eastAsia" w:ascii="仿宋_GB2312" w:hAnsi="仿宋_GB2312" w:eastAsia="仿宋_GB2312" w:cs="仿宋_GB2312"/>
                <w:color w:val="000000" w:themeColor="text1"/>
                <w:spacing w:val="-4"/>
                <w:sz w:val="24"/>
                <w:szCs w:val="22"/>
                <w:lang w:val="zh-CN" w:eastAsia="zh-CN" w:bidi="zh-CN"/>
                <w14:textFill>
                  <w14:solidFill>
                    <w14:schemeClr w14:val="tx1"/>
                  </w14:solidFill>
                </w14:textFill>
              </w:rPr>
              <w:t>衡阳县</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营运</w:t>
            </w:r>
            <w:r>
              <w:rPr>
                <w:rFonts w:hint="eastAsia" w:ascii="仿宋_GB2312" w:hAnsi="仿宋_GB2312" w:eastAsia="仿宋_GB2312" w:cs="仿宋_GB2312"/>
                <w:color w:val="000000" w:themeColor="text1"/>
                <w:spacing w:val="-4"/>
                <w:sz w:val="24"/>
                <w:szCs w:val="22"/>
                <w:lang w:val="zh-CN" w:eastAsia="zh-CN" w:bidi="zh-CN"/>
                <w14:textFill>
                  <w14:solidFill>
                    <w14:schemeClr w14:val="tx1"/>
                  </w14:solidFill>
                </w14:textFill>
              </w:rPr>
              <w:t>主</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管</w:t>
            </w:r>
          </w:p>
          <w:p>
            <w:pPr>
              <w:widowControl w:val="0"/>
              <w:tabs>
                <w:tab w:val="left" w:pos="2328"/>
                <w:tab w:val="left" w:pos="2388"/>
                <w:tab w:val="left" w:pos="2448"/>
              </w:tabs>
              <w:autoSpaceDE w:val="0"/>
              <w:autoSpaceDN w:val="0"/>
              <w:spacing w:before="1" w:line="235" w:lineRule="auto"/>
              <w:ind w:left="107" w:right="5422"/>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 xml:space="preserve">日期： </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5</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17</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23：30</w:t>
            </w:r>
          </w:p>
          <w:p>
            <w:pPr>
              <w:widowControl w:val="0"/>
              <w:autoSpaceDE w:val="0"/>
              <w:autoSpaceDN w:val="0"/>
              <w:spacing w:line="235" w:lineRule="auto"/>
              <w:ind w:left="107" w:right="8303"/>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主管：</w:t>
            </w:r>
          </w:p>
          <w:p>
            <w:pPr>
              <w:widowControl w:val="0"/>
              <w:autoSpaceDE w:val="0"/>
              <w:autoSpaceDN w:val="0"/>
              <w:spacing w:line="235" w:lineRule="auto"/>
              <w:ind w:left="107" w:right="95" w:firstLine="479"/>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昨晚</w:t>
            </w:r>
            <w:r>
              <w:rPr>
                <w:rFonts w:hint="eastAsia" w:ascii="仿宋_GB2312" w:hAnsi="仿宋_GB2312" w:eastAsia="仿宋_GB2312" w:cs="仿宋_GB2312"/>
                <w:color w:val="000000" w:themeColor="text1"/>
                <w:spacing w:val="-4"/>
                <w:sz w:val="24"/>
                <w:szCs w:val="22"/>
                <w:lang w:val="en-US" w:eastAsia="zh-CN" w:bidi="zh-CN"/>
                <w14:textFill>
                  <w14:solidFill>
                    <w14:schemeClr w14:val="tx1"/>
                  </w14:solidFill>
                </w14:textFill>
              </w:rPr>
              <w:t>接到孩子学校通知孩子体育课出现大事故</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，我不得不</w:t>
            </w:r>
            <w:r>
              <w:rPr>
                <w:rFonts w:hint="eastAsia" w:ascii="仿宋_GB2312" w:hAnsi="仿宋_GB2312" w:eastAsia="仿宋_GB2312" w:cs="仿宋_GB2312"/>
                <w:color w:val="000000" w:themeColor="text1"/>
                <w:spacing w:val="-4"/>
                <w:sz w:val="24"/>
                <w:szCs w:val="22"/>
                <w:lang w:val="en-US" w:eastAsia="zh-CN" w:bidi="zh-CN"/>
                <w14:textFill>
                  <w14:solidFill>
                    <w14:schemeClr w14:val="tx1"/>
                  </w14:solidFill>
                </w14:textFill>
              </w:rPr>
              <w:t>亲自去处理</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，特此向你请假。店内工作我已经交给店助处理，我大概需要五天时间才能返回店内。事出突然，未能及时与你请假，敬</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请谅解。</w:t>
            </w:r>
          </w:p>
          <w:p>
            <w:pPr>
              <w:widowControl w:val="0"/>
              <w:autoSpaceDE w:val="0"/>
              <w:autoSpaceDN w:val="0"/>
              <w:spacing w:line="295"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对文件七的回复：</w:t>
            </w:r>
          </w:p>
          <w:p>
            <w:pPr>
              <w:widowControl w:val="0"/>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307"/>
                <w:tab w:val="left" w:pos="3228"/>
                <w:tab w:val="left" w:pos="4668"/>
                <w:tab w:val="left" w:pos="5868"/>
                <w:tab w:val="left" w:pos="6948"/>
              </w:tabs>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□微信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line="300"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76"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b/>
                <w:color w:val="000000" w:themeColor="text1"/>
                <w:spacing w:val="2"/>
                <w:w w:val="99"/>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3" w:hRule="atLeast"/>
        </w:trPr>
        <w:tc>
          <w:tcPr>
            <w:tcW w:w="9323" w:type="dxa"/>
          </w:tcPr>
          <w:p>
            <w:pPr>
              <w:widowControl w:val="0"/>
              <w:autoSpaceDE w:val="0"/>
              <w:autoSpaceDN w:val="0"/>
              <w:spacing w:before="2" w:line="304"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文件八</w:t>
            </w:r>
          </w:p>
          <w:p>
            <w:pPr>
              <w:widowControl w:val="0"/>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类别：电子邮件</w:t>
            </w:r>
          </w:p>
          <w:p>
            <w:pPr>
              <w:widowControl w:val="0"/>
              <w:autoSpaceDE w:val="0"/>
              <w:autoSpaceDN w:val="0"/>
              <w:spacing w:before="1" w:line="235" w:lineRule="auto"/>
              <w:ind w:left="107" w:right="5722"/>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郝建华</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 xml:space="preserve">   物流部负责人收件人：A</w:t>
            </w:r>
            <w:r>
              <w:rPr>
                <w:rFonts w:ascii="仿宋_GB2312" w:hAnsi="仿宋_GB2312" w:eastAsia="仿宋_GB2312" w:cs="仿宋_GB2312"/>
                <w:color w:val="000000" w:themeColor="text1"/>
                <w:spacing w:val="-13"/>
                <w:sz w:val="24"/>
                <w:szCs w:val="22"/>
                <w:lang w:val="zh-CN" w:eastAsia="zh-CN" w:bidi="zh-CN"/>
                <w14:textFill>
                  <w14:solidFill>
                    <w14:schemeClr w14:val="tx1"/>
                  </w14:solidFill>
                </w14:textFill>
              </w:rPr>
              <w:t>主管</w:t>
            </w:r>
            <w:r>
              <w:rPr>
                <w:rFonts w:hint="eastAsia" w:ascii="仿宋_GB2312" w:hAnsi="仿宋_GB2312" w:eastAsia="仿宋_GB2312" w:cs="仿宋_GB2312"/>
                <w:color w:val="000000" w:themeColor="text1"/>
                <w:spacing w:val="-13"/>
                <w:sz w:val="24"/>
                <w:szCs w:val="22"/>
                <w:lang w:val="en-US" w:eastAsia="zh-CN" w:bidi="zh-CN"/>
                <w14:textFill>
                  <w14:solidFill>
                    <w14:schemeClr w14:val="tx1"/>
                  </w14:solidFill>
                </w14:textFill>
              </w:rPr>
              <w:t xml:space="preserve"> </w:t>
            </w:r>
            <w:r>
              <w:rPr>
                <w:rFonts w:hint="eastAsia" w:ascii="仿宋_GB2312" w:hAnsi="仿宋_GB2312" w:eastAsia="仿宋_GB2312" w:cs="仿宋_GB2312"/>
                <w:color w:val="000000" w:themeColor="text1"/>
                <w:spacing w:val="-4"/>
                <w:sz w:val="24"/>
                <w:szCs w:val="22"/>
                <w:lang w:val="zh-CN" w:eastAsia="zh-CN" w:bidi="zh-CN"/>
                <w14:textFill>
                  <w14:solidFill>
                    <w14:schemeClr w14:val="tx1"/>
                  </w14:solidFill>
                </w14:textFill>
              </w:rPr>
              <w:t>衡阳县</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营运</w:t>
            </w:r>
            <w:r>
              <w:rPr>
                <w:rFonts w:hint="eastAsia" w:ascii="仿宋_GB2312" w:hAnsi="仿宋_GB2312" w:eastAsia="仿宋_GB2312" w:cs="仿宋_GB2312"/>
                <w:color w:val="000000" w:themeColor="text1"/>
                <w:spacing w:val="-4"/>
                <w:sz w:val="24"/>
                <w:szCs w:val="22"/>
                <w:lang w:val="zh-CN" w:eastAsia="zh-CN" w:bidi="zh-CN"/>
                <w14:textFill>
                  <w14:solidFill>
                    <w14:schemeClr w14:val="tx1"/>
                  </w14:solidFill>
                </w14:textFill>
              </w:rPr>
              <w:t>主</w:t>
            </w:r>
            <w:r>
              <w:rPr>
                <w:rFonts w:ascii="仿宋_GB2312" w:hAnsi="仿宋_GB2312" w:eastAsia="仿宋_GB2312" w:cs="仿宋_GB2312"/>
                <w:color w:val="000000" w:themeColor="text1"/>
                <w:spacing w:val="-4"/>
                <w:sz w:val="24"/>
                <w:szCs w:val="22"/>
                <w:lang w:val="zh-CN" w:eastAsia="zh-CN" w:bidi="zh-CN"/>
                <w14:textFill>
                  <w14:solidFill>
                    <w14:schemeClr w14:val="tx1"/>
                  </w14:solidFill>
                </w14:textFill>
              </w:rPr>
              <w:t>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5</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 xml:space="preserve">月 </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17</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 xml:space="preserve"> 日  9：20</w:t>
            </w:r>
          </w:p>
          <w:p>
            <w:pPr>
              <w:widowControl w:val="0"/>
              <w:autoSpaceDE w:val="0"/>
              <w:autoSpaceDN w:val="0"/>
              <w:spacing w:line="235" w:lineRule="auto"/>
              <w:ind w:left="107" w:right="8423"/>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w:t>
            </w:r>
            <w:r>
              <w:rPr>
                <w:rFonts w:ascii="仿宋_GB2312" w:hAnsi="仿宋_GB2312" w:eastAsia="仿宋_GB2312" w:cs="仿宋_GB2312"/>
                <w:color w:val="000000" w:themeColor="text1"/>
                <w:spacing w:val="-20"/>
                <w:sz w:val="24"/>
                <w:szCs w:val="22"/>
                <w:lang w:val="zh-CN" w:eastAsia="zh-CN" w:bidi="zh-CN"/>
                <w14:textFill>
                  <w14:solidFill>
                    <w14:schemeClr w14:val="tx1"/>
                  </w14:solidFill>
                </w14:textFill>
              </w:rPr>
              <w:t xml:space="preserve"> 主管:</w:t>
            </w:r>
          </w:p>
          <w:p>
            <w:pPr>
              <w:widowControl w:val="0"/>
              <w:autoSpaceDE w:val="0"/>
              <w:autoSpaceDN w:val="0"/>
              <w:spacing w:line="296" w:lineRule="exact"/>
              <w:ind w:left="107" w:firstLine="420" w:firstLineChars="200"/>
              <w:jc w:val="both"/>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5"/>
                <w:sz w:val="24"/>
                <w:szCs w:val="22"/>
                <w:lang w:val="zh-CN" w:eastAsia="zh-CN" w:bidi="zh-CN"/>
                <w14:textFill>
                  <w14:solidFill>
                    <w14:schemeClr w14:val="tx1"/>
                  </w14:solidFill>
                </w14:textFill>
              </w:rPr>
              <w:t xml:space="preserve">公司于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5</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 xml:space="preserve"> 月份要进行</w:t>
            </w:r>
            <w:r>
              <w:rPr>
                <w:rFonts w:hint="eastAsia" w:ascii="仿宋_GB2312" w:hAnsi="仿宋_GB2312" w:eastAsia="仿宋_GB2312" w:cs="仿宋_GB2312"/>
                <w:color w:val="000000" w:themeColor="text1"/>
                <w:spacing w:val="-8"/>
                <w:sz w:val="24"/>
                <w:szCs w:val="22"/>
                <w:lang w:val="en-US" w:eastAsia="zh-CN" w:bidi="zh-CN"/>
                <w14:textFill>
                  <w14:solidFill>
                    <w14:schemeClr w14:val="tx1"/>
                  </w14:solidFill>
                </w14:textFill>
              </w:rPr>
              <w:t>进销存</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系统升级，详细通知请查看附件。在</w:t>
            </w:r>
            <w:r>
              <w:rPr>
                <w:rFonts w:hint="eastAsia" w:ascii="仿宋_GB2312" w:hAnsi="仿宋_GB2312" w:eastAsia="仿宋_GB2312" w:cs="仿宋_GB2312"/>
                <w:color w:val="000000" w:themeColor="text1"/>
                <w:spacing w:val="-8"/>
                <w:sz w:val="24"/>
                <w:szCs w:val="22"/>
                <w:lang w:val="en-US" w:eastAsia="zh-CN" w:bidi="zh-CN"/>
                <w14:textFill>
                  <w14:solidFill>
                    <w14:schemeClr w14:val="tx1"/>
                  </w14:solidFill>
                </w14:textFill>
              </w:rPr>
              <w:t>进销存</w:t>
            </w:r>
            <w:r>
              <w:rPr>
                <w:rFonts w:ascii="仿宋_GB2312" w:hAnsi="仿宋_GB2312" w:eastAsia="仿宋_GB2312" w:cs="仿宋_GB2312"/>
                <w:color w:val="000000" w:themeColor="text1"/>
                <w:spacing w:val="-8"/>
                <w:sz w:val="24"/>
                <w:szCs w:val="22"/>
                <w:lang w:val="zh-CN" w:eastAsia="zh-CN" w:bidi="zh-CN"/>
                <w14:textFill>
                  <w14:solidFill>
                    <w14:schemeClr w14:val="tx1"/>
                  </w14:solidFill>
                </w14:textFill>
              </w:rPr>
              <w:t>系统升级前</w:t>
            </w:r>
            <w:r>
              <w:rPr>
                <w:rFonts w:hint="eastAsia" w:ascii="仿宋_GB2312" w:hAnsi="仿宋_GB2312" w:eastAsia="仿宋_GB2312" w:cs="仿宋_GB2312"/>
                <w:color w:val="000000" w:themeColor="text1"/>
                <w:spacing w:val="-8"/>
                <w:sz w:val="24"/>
                <w:szCs w:val="22"/>
                <w:lang w:val="en-US" w:eastAsia="zh-CN" w:bidi="zh-CN"/>
                <w14:textFill>
                  <w14:solidFill>
                    <w14:schemeClr w14:val="tx1"/>
                  </w14:solidFill>
                </w14:textFill>
              </w:rPr>
              <w:t>四天</w:t>
            </w:r>
            <w:r>
              <w:rPr>
                <w:rFonts w:ascii="仿宋_GB2312" w:hAnsi="仿宋_GB2312" w:eastAsia="仿宋_GB2312" w:cs="仿宋_GB2312"/>
                <w:color w:val="000000" w:themeColor="text1"/>
                <w:spacing w:val="-6"/>
                <w:sz w:val="24"/>
                <w:szCs w:val="22"/>
                <w:lang w:val="zh-CN" w:eastAsia="zh-CN" w:bidi="zh-CN"/>
                <w14:textFill>
                  <w14:solidFill>
                    <w14:schemeClr w14:val="tx1"/>
                  </w14:solidFill>
                </w14:textFill>
              </w:rPr>
              <w:t xml:space="preserve">要进行全面盘点，因此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5</w:t>
            </w:r>
            <w:r>
              <w:rPr>
                <w:rFonts w:ascii="仿宋_GB2312" w:hAnsi="仿宋_GB2312" w:eastAsia="仿宋_GB2312" w:cs="仿宋_GB2312"/>
                <w:color w:val="000000" w:themeColor="text1"/>
                <w:spacing w:val="-38"/>
                <w:sz w:val="24"/>
                <w:szCs w:val="22"/>
                <w:lang w:val="zh-CN" w:eastAsia="zh-CN" w:bidi="zh-CN"/>
                <w14:textFill>
                  <w14:solidFill>
                    <w14:schemeClr w14:val="tx1"/>
                  </w14:solidFill>
                </w14:textFill>
              </w:rPr>
              <w:t xml:space="preserve"> 月 </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25</w:t>
            </w:r>
            <w:r>
              <w:rPr>
                <w:rFonts w:ascii="仿宋_GB2312" w:hAnsi="仿宋_GB2312" w:eastAsia="仿宋_GB2312" w:cs="仿宋_GB2312"/>
                <w:color w:val="000000" w:themeColor="text1"/>
                <w:spacing w:val="-29"/>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-5</w:t>
            </w:r>
            <w:r>
              <w:rPr>
                <w:rFonts w:ascii="仿宋_GB2312" w:hAnsi="仿宋_GB2312" w:eastAsia="仿宋_GB2312" w:cs="仿宋_GB2312"/>
                <w:color w:val="000000" w:themeColor="text1"/>
                <w:spacing w:val="-38"/>
                <w:sz w:val="24"/>
                <w:szCs w:val="22"/>
                <w:lang w:val="zh-CN" w:eastAsia="zh-CN" w:bidi="zh-CN"/>
                <w14:textFill>
                  <w14:solidFill>
                    <w14:schemeClr w14:val="tx1"/>
                  </w14:solidFill>
                </w14:textFill>
              </w:rPr>
              <w:t xml:space="preserve"> 月 </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31</w:t>
            </w:r>
            <w:r>
              <w:rPr>
                <w:rFonts w:ascii="仿宋_GB2312" w:hAnsi="仿宋_GB2312" w:eastAsia="仿宋_GB2312" w:cs="仿宋_GB2312"/>
                <w:color w:val="000000" w:themeColor="text1"/>
                <w:spacing w:val="-11"/>
                <w:sz w:val="24"/>
                <w:szCs w:val="22"/>
                <w:lang w:val="zh-CN" w:eastAsia="zh-CN" w:bidi="zh-CN"/>
                <w14:textFill>
                  <w14:solidFill>
                    <w14:schemeClr w14:val="tx1"/>
                  </w14:solidFill>
                </w14:textFill>
              </w:rPr>
              <w:t xml:space="preserve">日之间，所有店铺不能订货。距离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5</w:t>
            </w:r>
            <w:r>
              <w:rPr>
                <w:rFonts w:ascii="仿宋_GB2312" w:hAnsi="仿宋_GB2312" w:eastAsia="仿宋_GB2312" w:cs="仿宋_GB2312"/>
                <w:color w:val="000000" w:themeColor="text1"/>
                <w:spacing w:val="-38"/>
                <w:sz w:val="24"/>
                <w:szCs w:val="22"/>
                <w:lang w:val="zh-CN" w:eastAsia="zh-CN" w:bidi="zh-CN"/>
                <w14:textFill>
                  <w14:solidFill>
                    <w14:schemeClr w14:val="tx1"/>
                  </w14:solidFill>
                </w14:textFill>
              </w:rPr>
              <w:t xml:space="preserve"> 月 </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25</w:t>
            </w:r>
            <w:r>
              <w:rPr>
                <w:rFonts w:ascii="仿宋_GB2312" w:hAnsi="仿宋_GB2312" w:eastAsia="仿宋_GB2312" w:cs="仿宋_GB2312"/>
                <w:color w:val="000000" w:themeColor="text1"/>
                <w:spacing w:val="-19"/>
                <w:sz w:val="24"/>
                <w:szCs w:val="22"/>
                <w:lang w:val="zh-CN" w:eastAsia="zh-CN" w:bidi="zh-CN"/>
                <w14:textFill>
                  <w14:solidFill>
                    <w14:schemeClr w14:val="tx1"/>
                  </w14:solidFill>
                </w14:textFill>
              </w:rPr>
              <w:t>日还有一周</w:t>
            </w:r>
            <w:r>
              <w:rPr>
                <w:rFonts w:hint="eastAsia" w:ascii="仿宋_GB2312" w:hAnsi="仿宋_GB2312" w:eastAsia="仿宋_GB2312" w:cs="仿宋_GB2312"/>
                <w:color w:val="000000" w:themeColor="text1"/>
                <w:spacing w:val="-19"/>
                <w:sz w:val="24"/>
                <w:szCs w:val="22"/>
                <w:lang w:val="en-US" w:eastAsia="zh-CN" w:bidi="zh-CN"/>
                <w14:textFill>
                  <w14:solidFill>
                    <w14:schemeClr w14:val="tx1"/>
                  </w14:solidFill>
                </w14:textFill>
              </w:rPr>
              <w:t>多</w:t>
            </w:r>
            <w:r>
              <w:rPr>
                <w:rFonts w:ascii="仿宋_GB2312" w:hAnsi="仿宋_GB2312" w:eastAsia="仿宋_GB2312" w:cs="仿宋_GB2312"/>
                <w:color w:val="000000" w:themeColor="text1"/>
                <w:spacing w:val="-19"/>
                <w:sz w:val="24"/>
                <w:szCs w:val="22"/>
                <w:lang w:val="zh-CN" w:eastAsia="zh-CN" w:bidi="zh-CN"/>
                <w14:textFill>
                  <w14:solidFill>
                    <w14:schemeClr w14:val="tx1"/>
                  </w14:solidFill>
                </w14:textFill>
              </w:rPr>
              <w:t>时间，请你通知你管理的分店店长充分备货。</w:t>
            </w:r>
          </w:p>
          <w:p>
            <w:pPr>
              <w:widowControl w:val="0"/>
              <w:autoSpaceDE w:val="0"/>
              <w:autoSpaceDN w:val="0"/>
              <w:spacing w:line="297"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对文件八的回复：</w:t>
            </w:r>
          </w:p>
          <w:p>
            <w:pPr>
              <w:widowControl w:val="0"/>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tabs>
                <w:tab w:val="left" w:pos="1307"/>
                <w:tab w:val="left" w:pos="3228"/>
                <w:tab w:val="left" w:pos="4668"/>
                <w:tab w:val="left" w:pos="5868"/>
                <w:tab w:val="left" w:pos="6948"/>
              </w:tabs>
              <w:autoSpaceDE w:val="0"/>
              <w:autoSpaceDN w:val="0"/>
              <w:spacing w:line="30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□微信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□信件／便函</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□Email</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□电话</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□面谈</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□不予处理</w:t>
            </w:r>
          </w:p>
          <w:p>
            <w:pPr>
              <w:widowControl w:val="0"/>
              <w:tabs>
                <w:tab w:val="left" w:pos="4003"/>
              </w:tabs>
              <w:autoSpaceDE w:val="0"/>
              <w:autoSpaceDN w:val="0"/>
              <w:spacing w:line="300" w:lineRule="exact"/>
              <w:ind w:left="107"/>
              <w:rPr>
                <w:rFonts w:ascii="Times New Roman" w:hAnsi="Times New Roman" w:eastAsia="Times New Roman"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□其他处理方式，请注明</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z w:val="24"/>
                <w:szCs w:val="22"/>
                <w:u w:val="single"/>
                <w:lang w:val="zh-CN" w:eastAsia="zh-CN" w:bidi="zh-CN"/>
                <w14:textFill>
                  <w14:solidFill>
                    <w14:schemeClr w14:val="tx1"/>
                  </w14:solidFill>
                </w14:textFill>
              </w:rPr>
              <w:tab/>
            </w:r>
          </w:p>
          <w:p>
            <w:pPr>
              <w:widowControl w:val="0"/>
              <w:autoSpaceDE w:val="0"/>
              <w:autoSpaceDN w:val="0"/>
              <w:spacing w:line="276"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回复内容：</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请做出妥善的处理意见，列出步骤及说明相关理由</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0" w:hRule="atLeast"/>
        </w:trPr>
        <w:tc>
          <w:tcPr>
            <w:tcW w:w="9323" w:type="dxa"/>
          </w:tcPr>
          <w:p>
            <w:pPr>
              <w:widowControl w:val="0"/>
              <w:autoSpaceDE w:val="0"/>
              <w:autoSpaceDN w:val="0"/>
              <w:spacing w:line="252" w:lineRule="exact"/>
              <w:ind w:left="107"/>
              <w:rPr>
                <w:rFonts w:ascii="仿宋_GB2312" w:hAnsi="仿宋_GB2312" w:eastAsia="仿宋_GB2312" w:cs="仿宋_GB2312"/>
                <w:b/>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文件九</w:t>
            </w:r>
          </w:p>
          <w:p>
            <w:pPr>
              <w:widowControl w:val="0"/>
              <w:autoSpaceDE w:val="0"/>
              <w:autoSpaceDN w:val="0"/>
              <w:spacing w:line="259"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类别: 电子邮件</w:t>
            </w:r>
          </w:p>
          <w:p>
            <w:pPr>
              <w:widowControl w:val="0"/>
              <w:tabs>
                <w:tab w:val="left" w:pos="2388"/>
              </w:tabs>
              <w:autoSpaceDE w:val="0"/>
              <w:autoSpaceDN w:val="0"/>
              <w:spacing w:line="26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来件人：</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蒋冬梅</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人事</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部</w:t>
            </w:r>
          </w:p>
          <w:p>
            <w:pPr>
              <w:widowControl w:val="0"/>
              <w:tabs>
                <w:tab w:val="left" w:pos="2328"/>
                <w:tab w:val="left" w:pos="2448"/>
              </w:tabs>
              <w:autoSpaceDE w:val="0"/>
              <w:autoSpaceDN w:val="0"/>
              <w:spacing w:before="15" w:line="201" w:lineRule="auto"/>
              <w:ind w:left="107" w:right="5602"/>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收件人：A</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主</w:t>
            </w:r>
            <w:r>
              <w:rPr>
                <w:rFonts w:ascii="仿宋_GB2312" w:hAnsi="仿宋_GB2312" w:eastAsia="仿宋_GB2312" w:cs="仿宋_GB2312"/>
                <w:color w:val="000000" w:themeColor="text1"/>
                <w:spacing w:val="-13"/>
                <w:sz w:val="24"/>
                <w:szCs w:val="22"/>
                <w:lang w:val="zh-CN" w:eastAsia="zh-CN" w:bidi="zh-CN"/>
                <w14:textFill>
                  <w14:solidFill>
                    <w14:schemeClr w14:val="tx1"/>
                  </w14:solidFill>
                </w14:textFill>
              </w:rPr>
              <w:t>管</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 xml:space="preserve">  衡阳县</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运营</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主管</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日期：</w:t>
            </w:r>
            <w:r>
              <w:rPr>
                <w:rFonts w:ascii="仿宋_GB2312" w:hAnsi="仿宋_GB2312" w:eastAsia="仿宋_GB2312" w:cs="仿宋_GB2312"/>
                <w:color w:val="000000" w:themeColor="text1"/>
                <w:spacing w:val="-1"/>
                <w:sz w:val="24"/>
                <w:szCs w:val="22"/>
                <w:lang w:val="zh-CN" w:eastAsia="zh-CN" w:bidi="zh-CN"/>
                <w14:textFill>
                  <w14:solidFill>
                    <w14:schemeClr w14:val="tx1"/>
                  </w14:solidFill>
                </w14:textFill>
              </w:rPr>
              <w:t xml:space="preserve"> </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5</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月</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1</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7</w:t>
            </w:r>
            <w:r>
              <w:rPr>
                <w:rFonts w:ascii="仿宋_GB2312" w:hAnsi="仿宋_GB2312" w:eastAsia="仿宋_GB2312" w:cs="仿宋_GB2312"/>
                <w:color w:val="000000" w:themeColor="text1"/>
                <w:spacing w:val="-60"/>
                <w:sz w:val="24"/>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日</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ab/>
            </w:r>
            <w:r>
              <w:rPr>
                <w:rFonts w:ascii="仿宋_GB2312" w:hAnsi="仿宋_GB2312" w:eastAsia="仿宋_GB2312" w:cs="仿宋_GB2312"/>
                <w:color w:val="000000" w:themeColor="text1"/>
                <w:sz w:val="24"/>
                <w:szCs w:val="22"/>
                <w:lang w:val="zh-CN" w:eastAsia="zh-CN" w:bidi="zh-CN"/>
                <w14:textFill>
                  <w14:solidFill>
                    <w14:schemeClr w14:val="tx1"/>
                  </w14:solidFill>
                </w14:textFill>
              </w:rPr>
              <w:t>11：00</w:t>
            </w:r>
          </w:p>
          <w:p>
            <w:pPr>
              <w:widowControl w:val="0"/>
              <w:autoSpaceDE w:val="0"/>
              <w:autoSpaceDN w:val="0"/>
              <w:spacing w:line="204" w:lineRule="auto"/>
              <w:ind w:left="107" w:right="8366"/>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内容： A 主管:</w:t>
            </w:r>
          </w:p>
          <w:p>
            <w:pPr>
              <w:widowControl w:val="0"/>
              <w:autoSpaceDE w:val="0"/>
              <w:autoSpaceDN w:val="0"/>
              <w:spacing w:line="201" w:lineRule="auto"/>
              <w:ind w:left="107" w:right="96" w:firstLine="479"/>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201</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9</w:t>
            </w:r>
            <w:r>
              <w:rPr>
                <w:rFonts w:ascii="仿宋_GB2312" w:hAnsi="仿宋_GB2312" w:eastAsia="仿宋_GB2312" w:cs="仿宋_GB2312"/>
                <w:color w:val="000000" w:themeColor="text1"/>
                <w:spacing w:val="-12"/>
                <w:sz w:val="24"/>
                <w:szCs w:val="22"/>
                <w:lang w:val="zh-CN" w:eastAsia="zh-CN" w:bidi="zh-CN"/>
                <w14:textFill>
                  <w14:solidFill>
                    <w14:schemeClr w14:val="tx1"/>
                  </w14:solidFill>
                </w14:textFill>
              </w:rPr>
              <w:t xml:space="preserve">年店长训练营第三期订于 </w:t>
            </w:r>
            <w:r>
              <w:rPr>
                <w:rFonts w:hint="eastAsia" w:ascii="仿宋_GB2312" w:hAnsi="仿宋_GB2312" w:eastAsia="仿宋_GB2312" w:cs="仿宋_GB2312"/>
                <w:color w:val="000000" w:themeColor="text1"/>
                <w:sz w:val="24"/>
                <w:szCs w:val="22"/>
                <w:lang w:val="en-US" w:eastAsia="zh-CN" w:bidi="zh-CN"/>
                <w14:textFill>
                  <w14:solidFill>
                    <w14:schemeClr w14:val="tx1"/>
                  </w14:solidFill>
                </w14:textFill>
              </w:rPr>
              <w:t>6</w:t>
            </w:r>
            <w:r>
              <w:rPr>
                <w:rFonts w:ascii="仿宋_GB2312" w:hAnsi="仿宋_GB2312" w:eastAsia="仿宋_GB2312" w:cs="仿宋_GB2312"/>
                <w:color w:val="000000" w:themeColor="text1"/>
                <w:spacing w:val="-40"/>
                <w:sz w:val="24"/>
                <w:szCs w:val="22"/>
                <w:lang w:val="zh-CN" w:eastAsia="zh-CN" w:bidi="zh-CN"/>
                <w14:textFill>
                  <w14:solidFill>
                    <w14:schemeClr w14:val="tx1"/>
                  </w14:solidFill>
                </w14:textFill>
              </w:rPr>
              <w:t xml:space="preserve"> 月 </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10-12</w:t>
            </w:r>
            <w:r>
              <w:rPr>
                <w:rFonts w:ascii="仿宋_GB2312" w:hAnsi="仿宋_GB2312" w:eastAsia="仿宋_GB2312" w:cs="仿宋_GB2312"/>
                <w:color w:val="000000" w:themeColor="text1"/>
                <w:spacing w:val="-13"/>
                <w:sz w:val="24"/>
                <w:szCs w:val="22"/>
                <w:lang w:val="zh-CN" w:eastAsia="zh-CN" w:bidi="zh-CN"/>
                <w14:textFill>
                  <w14:solidFill>
                    <w14:schemeClr w14:val="tx1"/>
                  </w14:solidFill>
                </w14:textFill>
              </w:rPr>
              <w:t xml:space="preserve"> 日举行，请通知你管理区域的店铺每店推</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荐一名店长或店长助理参加本次培训。详细说明见附件。</w:t>
            </w:r>
          </w:p>
          <w:p>
            <w:pPr>
              <w:widowControl w:val="0"/>
              <w:autoSpaceDE w:val="0"/>
              <w:autoSpaceDN w:val="0"/>
              <w:spacing w:line="250"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z w:val="24"/>
                <w:szCs w:val="22"/>
                <w:lang w:val="zh-CN" w:eastAsia="zh-CN" w:bidi="zh-CN"/>
                <w14:textFill>
                  <w14:solidFill>
                    <w14:schemeClr w14:val="tx1"/>
                  </w14:solidFill>
                </w14:textFill>
              </w:rPr>
              <w:t>对文件九的回复</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p>
            <w:pPr>
              <w:widowControl w:val="0"/>
              <w:autoSpaceDE w:val="0"/>
              <w:autoSpaceDN w:val="0"/>
              <w:spacing w:line="248" w:lineRule="exact"/>
              <w:ind w:left="107"/>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b/>
                <w:color w:val="000000" w:themeColor="text1"/>
                <w:spacing w:val="-24"/>
                <w:w w:val="99"/>
                <w:sz w:val="24"/>
                <w:szCs w:val="22"/>
                <w:lang w:val="zh-CN" w:eastAsia="zh-CN" w:bidi="zh-CN"/>
                <w14:textFill>
                  <w14:solidFill>
                    <w14:schemeClr w14:val="tx1"/>
                  </w14:solidFill>
                </w14:textFill>
              </w:rPr>
              <w:t>回复方式：</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4"/>
                <w:szCs w:val="22"/>
                <w:lang w:val="zh-CN" w:eastAsia="zh-CN" w:bidi="zh-CN"/>
                <w14:textFill>
                  <w14:solidFill>
                    <w14:schemeClr w14:val="tx1"/>
                  </w14:solidFill>
                </w14:textFill>
              </w:rPr>
              <w:t>请在相应选项前的“□”里划“√”</w:t>
            </w:r>
            <w:r>
              <w:rPr>
                <w:rFonts w:ascii="仿宋_GB2312" w:hAnsi="仿宋_GB2312" w:eastAsia="仿宋_GB2312" w:cs="仿宋_GB2312"/>
                <w:color w:val="000000" w:themeColor="text1"/>
                <w:sz w:val="24"/>
                <w:szCs w:val="22"/>
                <w:lang w:val="zh-CN" w:eastAsia="zh-CN" w:bidi="zh-CN"/>
                <w14:textFill>
                  <w14:solidFill>
                    <w14:schemeClr w14:val="tx1"/>
                  </w14:solidFill>
                </w14:textFill>
              </w:rPr>
              <w:t>）</w:t>
            </w:r>
          </w:p>
        </w:tc>
      </w:tr>
    </w:tbl>
    <w:p>
      <w:pPr>
        <w:spacing w:line="248" w:lineRule="exact"/>
        <w:rPr>
          <w:color w:val="000000" w:themeColor="text1"/>
          <w:sz w:val="24"/>
          <w14:textFill>
            <w14:solidFill>
              <w14:schemeClr w14:val="tx1"/>
            </w14:solidFill>
          </w14:textFill>
        </w:rPr>
        <w:sectPr>
          <w:pgSz w:w="11910" w:h="16840"/>
          <w:pgMar w:top="1420" w:right="380" w:bottom="880" w:left="420" w:header="0" w:footer="694" w:gutter="0"/>
          <w:cols w:space="720" w:num="1"/>
        </w:sectPr>
      </w:pPr>
    </w:p>
    <w:p>
      <w:pPr>
        <w:widowControl w:val="0"/>
        <w:autoSpaceDE w:val="0"/>
        <w:autoSpaceDN w:val="0"/>
        <w:spacing w:line="20" w:lineRule="exact"/>
        <w:ind w:left="1272"/>
        <w:rPr>
          <w:rFonts w:ascii="仿宋_GB2312" w:hAnsi="仿宋_GB2312" w:eastAsia="仿宋_GB2312" w:cs="仿宋_GB2312"/>
          <w:color w:val="000000" w:themeColor="text1"/>
          <w:sz w:val="2"/>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mc:AlternateContent>
          <mc:Choice Requires="wps">
            <w:drawing>
              <wp:anchor distT="0" distB="0" distL="114300" distR="114300" simplePos="0" relativeHeight="251669504" behindDoc="1" locked="0" layoutInCell="1" allowOverlap="1">
                <wp:simplePos x="0" y="0"/>
                <wp:positionH relativeFrom="page">
                  <wp:posOffset>3581400</wp:posOffset>
                </wp:positionH>
                <wp:positionV relativeFrom="page">
                  <wp:posOffset>1203960</wp:posOffset>
                </wp:positionV>
                <wp:extent cx="762000" cy="0"/>
                <wp:effectExtent l="0" t="0" r="0" b="0"/>
                <wp:wrapNone/>
                <wp:docPr id="24" name="直接连接符 24"/>
                <wp:cNvGraphicFramePr/>
                <a:graphic xmlns:a="http://schemas.openxmlformats.org/drawingml/2006/main">
                  <a:graphicData uri="http://schemas.microsoft.com/office/word/2010/wordprocessingShape">
                    <wps:wsp>
                      <wps:cNvCnPr/>
                      <wps:spPr>
                        <a:xfrm>
                          <a:off x="0" y="0"/>
                          <a:ext cx="762000" cy="0"/>
                        </a:xfrm>
                        <a:prstGeom prst="line">
                          <a:avLst/>
                        </a:prstGeom>
                        <a:ln w="5953"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82pt;margin-top:94.8pt;height:0pt;width:60pt;mso-position-horizontal-relative:page;mso-position-vertical-relative:page;z-index:-251646976;mso-width-relative:page;mso-height-relative:page;" filled="f" stroked="t" coordsize="21600,21600" o:gfxdata="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IGzm9YAAAALAQAADwAAAAAAAAABACAAAAAiAAAAZHJzL2Rvd25yZXYueG1s&#10;UEsBAhQAFAAAAAgAh07iQKoNy1n6AQAA8wMAAA4AAAAAAAAAAQAgAAAAJQEAAGRycy9lMm9Eb2Mu&#10;eG1sUEsFBgAAAAAGAAYAWQEAAJEFAAAAAA==&#10;">
                <v:fill on="f" focussize="0,0"/>
                <v:stroke weight="0.468740157480315pt" color="#000000" joinstyle="round"/>
                <v:imagedata o:title=""/>
                <o:lock v:ext="edit" aspectratio="f"/>
              </v:line>
            </w:pict>
          </mc:Fallback>
        </mc:AlternateContent>
      </w:r>
      <w:r>
        <w:rPr>
          <w:rFonts w:ascii="仿宋_GB2312" w:hAnsi="仿宋_GB2312" w:eastAsia="仿宋_GB2312" w:cs="仿宋_GB2312"/>
          <w:color w:val="000000" w:themeColor="text1"/>
          <w:sz w:val="2"/>
          <w:szCs w:val="28"/>
          <w:lang w:val="zh-CN" w:eastAsia="zh-CN" w:bidi="zh-CN"/>
          <w14:textFill>
            <w14:solidFill>
              <w14:schemeClr w14:val="tx1"/>
            </w14:solidFill>
          </w14:textFill>
        </w:rPr>
        <mc:AlternateContent>
          <mc:Choice Requires="wpg">
            <w:drawing>
              <wp:inline distT="0" distB="0" distL="114300" distR="114300">
                <wp:extent cx="5914390" cy="6350"/>
                <wp:effectExtent l="0" t="0" r="0" b="0"/>
                <wp:docPr id="52" name="组合 52"/>
                <wp:cNvGraphicFramePr/>
                <a:graphic xmlns:a="http://schemas.openxmlformats.org/drawingml/2006/main">
                  <a:graphicData uri="http://schemas.microsoft.com/office/word/2010/wordprocessingGroup">
                    <wpg:wgp>
                      <wpg:cNvGrpSpPr/>
                      <wpg:grpSpPr>
                        <a:xfrm>
                          <a:off x="0" y="0"/>
                          <a:ext cx="5914390" cy="6350"/>
                          <a:chOff x="0" y="0"/>
                          <a:chExt cx="9314" cy="10"/>
                        </a:xfrm>
                        <a:effectLst/>
                      </wpg:grpSpPr>
                      <wps:wsp>
                        <wps:cNvPr id="38" name="直线 38"/>
                        <wps:cNvCnPr/>
                        <wps:spPr>
                          <a:xfrm>
                            <a:off x="0" y="5"/>
                            <a:ext cx="9313" cy="0"/>
                          </a:xfrm>
                          <a:prstGeom prst="line">
                            <a:avLst/>
                          </a:prstGeom>
                          <a:ln w="6096" cap="flat" cmpd="sng">
                            <a:solidFill>
                              <a:srgbClr val="000000"/>
                            </a:solidFill>
                            <a:prstDash val="solid"/>
                            <a:headEnd type="none" w="med" len="med"/>
                            <a:tailEnd type="none" w="med" len="med"/>
                          </a:ln>
                          <a:effectLst/>
                        </wps:spPr>
                        <wps:bodyPr upright="1"/>
                      </wps:wsp>
                    </wpg:wgp>
                  </a:graphicData>
                </a:graphic>
              </wp:inline>
            </w:drawing>
          </mc:Choice>
          <mc:Fallback>
            <w:pict>
              <v:group id="_x0000_s1026" o:spid="_x0000_s1026" o:spt="203" style="height:0.5pt;width:465.7pt;" coordsize="9314,10" o:gfxdata="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LsskI1AAAAAMBAAAP&#10;AAAAAAAAAAEAIAAAACIAAABkcnMvZG93bnJldi54bWxQSwECFAAUAAAACACHTuJAK7RUw1UCAAAe&#10;BQAADgAAAAAAAAABACAAAAAjAQAAZHJzL2Uyb0RvYy54bWxQSwUGAAAAAAYABgBZAQAA6gUAAAAA&#10;">
                <o:lock v:ext="edit" aspectratio="f"/>
                <v:line id="直线 38" o:spid="_x0000_s1026" o:spt="20" style="position:absolute;left:0;top:5;height:0;width:9313;" filled="f" stroked="t" coordsize="21600,21600" o:gfxdata="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e91x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w10:wrap type="none"/>
                <w10:anchorlock/>
              </v:group>
            </w:pict>
          </mc:Fallback>
        </mc:AlternateContent>
      </w:r>
    </w:p>
    <w:p>
      <w:pPr>
        <w:tabs>
          <w:tab w:val="left" w:pos="2580"/>
          <w:tab w:val="left" w:pos="4501"/>
          <w:tab w:val="left" w:pos="5941"/>
          <w:tab w:val="left" w:pos="7141"/>
        </w:tabs>
        <w:spacing w:before="0" w:after="0" w:line="240" w:lineRule="exact"/>
        <w:ind w:left="1380" w:right="0"/>
        <w:jc w:val="left"/>
        <w:rPr>
          <w:color w:val="000000" w:themeColor="text1"/>
          <w:sz w:val="20"/>
          <w14:textFill>
            <w14:solidFill>
              <w14:schemeClr w14:val="tx1"/>
            </w14:solidFill>
          </w14:textFill>
        </w:rPr>
      </w:pPr>
      <w:r>
        <w:rPr>
          <w:color w:val="000000" w:themeColor="text1"/>
          <w:position w:val="-4"/>
          <w:sz w:val="20"/>
          <w14:textFill>
            <w14:solidFill>
              <w14:schemeClr w14:val="tx1"/>
            </w14:solidFill>
          </w14:textFill>
        </w:rPr>
        <mc:AlternateContent>
          <mc:Choice Requires="wps">
            <w:drawing>
              <wp:inline distT="0" distB="0" distL="114300" distR="114300">
                <wp:extent cx="469900" cy="152400"/>
                <wp:effectExtent l="0" t="0" r="0" b="0"/>
                <wp:docPr id="40" name="文本框 40"/>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a:effectLst/>
                      </wps:spPr>
                      <wps:txbx>
                        <w:txbxContent>
                          <w:p>
                            <w:pPr>
                              <w:spacing w:before="0" w:after="0" w:line="240" w:lineRule="exact"/>
                              <w:ind w:left="0" w:right="0"/>
                              <w:jc w:val="left"/>
                              <w:rPr>
                                <w:sz w:val="24"/>
                              </w:rPr>
                            </w:pPr>
                            <w:r>
                              <w:rPr>
                                <w:sz w:val="24"/>
                              </w:rPr>
                              <w:t>□微信</w:t>
                            </w:r>
                          </w:p>
                        </w:txbxContent>
                      </wps:txbx>
                      <wps:bodyPr lIns="0" tIns="0" rIns="0" bIns="0" upright="1"/>
                    </wps:wsp>
                  </a:graphicData>
                </a:graphic>
              </wp:inline>
            </w:drawing>
          </mc:Choice>
          <mc:Fallback>
            <w:pict>
              <v:shape id="_x0000_s1026" o:spid="_x0000_s1026" o:spt="202" type="#_x0000_t202" style="height:12pt;width:37pt;" filled="f" stroked="f" coordsize="21600,21600" o:gfxdata="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OIpo0gAAAAMBAAAPAAAAAAAAAAEAIAAAACIAAABkcnMvZG93bnJldi54bWxQSwECFAAU&#10;AAAACACHTuJAsiPvxb4BAACBAwAADgAAAAAAAAABACAAAAAhAQAAZHJzL2Uyb0RvYy54bWxQSwUG&#10;AAAAAAYABgBZAQAAUQUAAAAA&#10;">
                <v:fill on="f" focussize="0,0"/>
                <v:stroke on="f"/>
                <v:imagedata o:title=""/>
                <o:lock v:ext="edit" aspectratio="f"/>
                <v:textbox inset="0mm,0mm,0mm,0mm">
                  <w:txbxContent>
                    <w:p>
                      <w:pPr>
                        <w:spacing w:before="0" w:after="0" w:line="240" w:lineRule="exact"/>
                        <w:ind w:left="0" w:right="0"/>
                        <w:jc w:val="left"/>
                        <w:rPr>
                          <w:sz w:val="24"/>
                        </w:rPr>
                      </w:pPr>
                      <w:r>
                        <w:rPr>
                          <w:sz w:val="24"/>
                        </w:rPr>
                        <w:t>□微信</w:t>
                      </w:r>
                    </w:p>
                  </w:txbxContent>
                </v:textbox>
                <w10:wrap type="none"/>
                <w10:anchorlock/>
              </v:shape>
            </w:pict>
          </mc:Fallback>
        </mc:AlternateContent>
      </w:r>
      <w:r>
        <w:rPr>
          <w:color w:val="000000" w:themeColor="text1"/>
          <w:position w:val="-4"/>
          <w:sz w:val="20"/>
          <w14:textFill>
            <w14:solidFill>
              <w14:schemeClr w14:val="tx1"/>
            </w14:solidFill>
          </w14:textFill>
        </w:rPr>
        <w:tab/>
      </w:r>
      <w:r>
        <w:rPr>
          <w:color w:val="000000" w:themeColor="text1"/>
          <w:position w:val="-4"/>
          <w:sz w:val="20"/>
          <w14:textFill>
            <w14:solidFill>
              <w14:schemeClr w14:val="tx1"/>
            </w14:solidFill>
          </w14:textFill>
        </w:rPr>
        <mc:AlternateContent>
          <mc:Choice Requires="wps">
            <w:drawing>
              <wp:inline distT="0" distB="0" distL="114300" distR="114300">
                <wp:extent cx="927100" cy="152400"/>
                <wp:effectExtent l="0" t="0" r="0" b="0"/>
                <wp:docPr id="41" name="文本框 41"/>
                <wp:cNvGraphicFramePr/>
                <a:graphic xmlns:a="http://schemas.openxmlformats.org/drawingml/2006/main">
                  <a:graphicData uri="http://schemas.microsoft.com/office/word/2010/wordprocessingShape">
                    <wps:wsp>
                      <wps:cNvSpPr txBox="1"/>
                      <wps:spPr>
                        <a:xfrm>
                          <a:off x="0" y="0"/>
                          <a:ext cx="927100" cy="152400"/>
                        </a:xfrm>
                        <a:prstGeom prst="rect">
                          <a:avLst/>
                        </a:prstGeom>
                        <a:noFill/>
                        <a:ln>
                          <a:noFill/>
                        </a:ln>
                        <a:effectLst/>
                      </wps:spPr>
                      <wps:txbx>
                        <w:txbxContent>
                          <w:p>
                            <w:pPr>
                              <w:spacing w:before="0" w:after="0" w:line="240" w:lineRule="exact"/>
                              <w:ind w:left="0" w:right="0"/>
                              <w:jc w:val="left"/>
                              <w:rPr>
                                <w:sz w:val="24"/>
                              </w:rPr>
                            </w:pPr>
                            <w:r>
                              <w:rPr>
                                <w:sz w:val="24"/>
                              </w:rPr>
                              <w:t>□信件／便函</w:t>
                            </w:r>
                          </w:p>
                        </w:txbxContent>
                      </wps:txbx>
                      <wps:bodyPr lIns="0" tIns="0" rIns="0" bIns="0" upright="1"/>
                    </wps:wsp>
                  </a:graphicData>
                </a:graphic>
              </wp:inline>
            </w:drawing>
          </mc:Choice>
          <mc:Fallback>
            <w:pict>
              <v:shape id="_x0000_s1026" o:spid="_x0000_s1026" o:spt="202" type="#_x0000_t202" style="height:12pt;width:73pt;" filled="f" stroked="f" coordsize="21600,21600" o:gfxdata="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no6NrtMAAAAEAQAADwAAAAAAAAABACAAAAAiAAAAZHJzL2Rvd25yZXYueG1sUEsBAhQA&#10;FAAAAAgAh07iQPDrKt2+AQAAgQMAAA4AAAAAAAAAAQAgAAAAIgEAAGRycy9lMm9Eb2MueG1sUEsF&#10;BgAAAAAGAAYAWQEAAFIFAAAAAA==&#10;">
                <v:fill on="f" focussize="0,0"/>
                <v:stroke on="f"/>
                <v:imagedata o:title=""/>
                <o:lock v:ext="edit" aspectratio="f"/>
                <v:textbox inset="0mm,0mm,0mm,0mm">
                  <w:txbxContent>
                    <w:p>
                      <w:pPr>
                        <w:spacing w:before="0" w:after="0" w:line="240" w:lineRule="exact"/>
                        <w:ind w:left="0" w:right="0"/>
                        <w:jc w:val="left"/>
                        <w:rPr>
                          <w:sz w:val="24"/>
                        </w:rPr>
                      </w:pPr>
                      <w:r>
                        <w:rPr>
                          <w:sz w:val="24"/>
                        </w:rPr>
                        <w:t>□信件／便函</w:t>
                      </w:r>
                    </w:p>
                  </w:txbxContent>
                </v:textbox>
                <w10:wrap type="none"/>
                <w10:anchorlock/>
              </v:shape>
            </w:pict>
          </mc:Fallback>
        </mc:AlternateContent>
      </w:r>
      <w:r>
        <w:rPr>
          <w:color w:val="000000" w:themeColor="text1"/>
          <w:position w:val="-4"/>
          <w:sz w:val="20"/>
          <w14:textFill>
            <w14:solidFill>
              <w14:schemeClr w14:val="tx1"/>
            </w14:solidFill>
          </w14:textFill>
        </w:rPr>
        <w:tab/>
      </w:r>
      <w:r>
        <w:rPr>
          <w:color w:val="000000" w:themeColor="text1"/>
          <w:position w:val="-4"/>
          <w:sz w:val="20"/>
          <w14:textFill>
            <w14:solidFill>
              <w14:schemeClr w14:val="tx1"/>
            </w14:solidFill>
          </w14:textFill>
        </w:rPr>
        <mc:AlternateContent>
          <mc:Choice Requires="wps">
            <w:drawing>
              <wp:inline distT="0" distB="0" distL="114300" distR="114300">
                <wp:extent cx="546100" cy="152400"/>
                <wp:effectExtent l="0" t="0" r="0" b="0"/>
                <wp:docPr id="42" name="文本框 42"/>
                <wp:cNvGraphicFramePr/>
                <a:graphic xmlns:a="http://schemas.openxmlformats.org/drawingml/2006/main">
                  <a:graphicData uri="http://schemas.microsoft.com/office/word/2010/wordprocessingShape">
                    <wps:wsp>
                      <wps:cNvSpPr txBox="1"/>
                      <wps:spPr>
                        <a:xfrm>
                          <a:off x="0" y="0"/>
                          <a:ext cx="546100" cy="152400"/>
                        </a:xfrm>
                        <a:prstGeom prst="rect">
                          <a:avLst/>
                        </a:prstGeom>
                        <a:noFill/>
                        <a:ln>
                          <a:noFill/>
                        </a:ln>
                        <a:effectLst/>
                      </wps:spPr>
                      <wps:txbx>
                        <w:txbxContent>
                          <w:p>
                            <w:pPr>
                              <w:spacing w:before="0" w:after="0" w:line="240" w:lineRule="exact"/>
                              <w:ind w:left="0" w:right="0"/>
                              <w:jc w:val="left"/>
                              <w:rPr>
                                <w:sz w:val="24"/>
                              </w:rPr>
                            </w:pPr>
                            <w:r>
                              <w:rPr>
                                <w:sz w:val="24"/>
                              </w:rPr>
                              <w:t>□Email</w:t>
                            </w:r>
                          </w:p>
                        </w:txbxContent>
                      </wps:txbx>
                      <wps:bodyPr lIns="0" tIns="0" rIns="0" bIns="0" upright="1"/>
                    </wps:wsp>
                  </a:graphicData>
                </a:graphic>
              </wp:inline>
            </w:drawing>
          </mc:Choice>
          <mc:Fallback>
            <w:pict>
              <v:shape id="_x0000_s1026" o:spid="_x0000_s1026" o:spt="202" type="#_x0000_t202" style="height:12pt;width:43pt;" filled="f" stroked="f" coordsize="21600,21600" o:gfxdata="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aDls30wAAAAMBAAAPAAAAAAAAAAEAIAAAACIAAABkcnMvZG93bnJldi54bWxQSwECFAAU&#10;AAAACACHTuJAPw9if70BAACBAwAADgAAAAAAAAABACAAAAAiAQAAZHJzL2Uyb0RvYy54bWxQSwUG&#10;AAAAAAYABgBZAQAAUQUAAAAA&#10;">
                <v:fill on="f" focussize="0,0"/>
                <v:stroke on="f"/>
                <v:imagedata o:title=""/>
                <o:lock v:ext="edit" aspectratio="f"/>
                <v:textbox inset="0mm,0mm,0mm,0mm">
                  <w:txbxContent>
                    <w:p>
                      <w:pPr>
                        <w:spacing w:before="0" w:after="0" w:line="240" w:lineRule="exact"/>
                        <w:ind w:left="0" w:right="0"/>
                        <w:jc w:val="left"/>
                        <w:rPr>
                          <w:sz w:val="24"/>
                        </w:rPr>
                      </w:pPr>
                      <w:r>
                        <w:rPr>
                          <w:sz w:val="24"/>
                        </w:rPr>
                        <w:t>□Email</w:t>
                      </w:r>
                    </w:p>
                  </w:txbxContent>
                </v:textbox>
                <w10:wrap type="none"/>
                <w10:anchorlock/>
              </v:shape>
            </w:pict>
          </mc:Fallback>
        </mc:AlternateContent>
      </w:r>
      <w:r>
        <w:rPr>
          <w:color w:val="000000" w:themeColor="text1"/>
          <w:position w:val="-4"/>
          <w:sz w:val="20"/>
          <w14:textFill>
            <w14:solidFill>
              <w14:schemeClr w14:val="tx1"/>
            </w14:solidFill>
          </w14:textFill>
        </w:rPr>
        <w:tab/>
      </w:r>
      <w:r>
        <w:rPr>
          <w:color w:val="000000" w:themeColor="text1"/>
          <w:position w:val="-4"/>
          <w:sz w:val="20"/>
          <w14:textFill>
            <w14:solidFill>
              <w14:schemeClr w14:val="tx1"/>
            </w14:solidFill>
          </w14:textFill>
        </w:rPr>
        <mc:AlternateContent>
          <mc:Choice Requires="wps">
            <w:drawing>
              <wp:inline distT="0" distB="0" distL="114300" distR="114300">
                <wp:extent cx="469900" cy="152400"/>
                <wp:effectExtent l="0" t="0" r="0" b="0"/>
                <wp:docPr id="43" name="文本框 43"/>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a:effectLst/>
                      </wps:spPr>
                      <wps:txbx>
                        <w:txbxContent>
                          <w:p>
                            <w:pPr>
                              <w:spacing w:before="0" w:after="0" w:line="240" w:lineRule="exact"/>
                              <w:ind w:left="0" w:right="0"/>
                              <w:jc w:val="left"/>
                              <w:rPr>
                                <w:sz w:val="24"/>
                              </w:rPr>
                            </w:pPr>
                            <w:r>
                              <w:rPr>
                                <w:sz w:val="24"/>
                              </w:rPr>
                              <w:t>□电话</w:t>
                            </w:r>
                          </w:p>
                        </w:txbxContent>
                      </wps:txbx>
                      <wps:bodyPr lIns="0" tIns="0" rIns="0" bIns="0" upright="1"/>
                    </wps:wsp>
                  </a:graphicData>
                </a:graphic>
              </wp:inline>
            </w:drawing>
          </mc:Choice>
          <mc:Fallback>
            <w:pict>
              <v:shape id="_x0000_s1026" o:spid="_x0000_s1026" o:spt="202" type="#_x0000_t202" style="height:12pt;width:37pt;" filled="f" stroked="f" coordsize="21600,21600" o:gfxdata="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vziKaNIAAAADAQAADwAAAAAAAAABACAAAAAiAAAAZHJzL2Rvd25yZXYueG1sUEsBAhQA&#10;FAAAAAgAh07iQJ3DCra/AQAAgQMAAA4AAAAAAAAAAQAgAAAAIQEAAGRycy9lMm9Eb2MueG1sUEsF&#10;BgAAAAAGAAYAWQEAAFIFAAAAAA==&#10;">
                <v:fill on="f" focussize="0,0"/>
                <v:stroke on="f"/>
                <v:imagedata o:title=""/>
                <o:lock v:ext="edit" aspectratio="f"/>
                <v:textbox inset="0mm,0mm,0mm,0mm">
                  <w:txbxContent>
                    <w:p>
                      <w:pPr>
                        <w:spacing w:before="0" w:after="0" w:line="240" w:lineRule="exact"/>
                        <w:ind w:left="0" w:right="0"/>
                        <w:jc w:val="left"/>
                        <w:rPr>
                          <w:sz w:val="24"/>
                        </w:rPr>
                      </w:pPr>
                      <w:r>
                        <w:rPr>
                          <w:sz w:val="24"/>
                        </w:rPr>
                        <w:t>□电话</w:t>
                      </w:r>
                    </w:p>
                  </w:txbxContent>
                </v:textbox>
                <w10:wrap type="none"/>
                <w10:anchorlock/>
              </v:shape>
            </w:pict>
          </mc:Fallback>
        </mc:AlternateContent>
      </w:r>
      <w:r>
        <w:rPr>
          <w:color w:val="000000" w:themeColor="text1"/>
          <w:position w:val="-4"/>
          <w:sz w:val="20"/>
          <w14:textFill>
            <w14:solidFill>
              <w14:schemeClr w14:val="tx1"/>
            </w14:solidFill>
          </w14:textFill>
        </w:rPr>
        <w:tab/>
      </w:r>
      <w:r>
        <w:rPr>
          <w:color w:val="000000" w:themeColor="text1"/>
          <w:position w:val="-4"/>
          <w:sz w:val="20"/>
          <w14:textFill>
            <w14:solidFill>
              <w14:schemeClr w14:val="tx1"/>
            </w14:solidFill>
          </w14:textFill>
        </w:rPr>
        <mc:AlternateContent>
          <mc:Choice Requires="wps">
            <w:drawing>
              <wp:inline distT="0" distB="0" distL="114300" distR="114300">
                <wp:extent cx="1460500" cy="152400"/>
                <wp:effectExtent l="0" t="0" r="0" b="0"/>
                <wp:docPr id="44" name="文本框 44"/>
                <wp:cNvGraphicFramePr/>
                <a:graphic xmlns:a="http://schemas.openxmlformats.org/drawingml/2006/main">
                  <a:graphicData uri="http://schemas.microsoft.com/office/word/2010/wordprocessingShape">
                    <wps:wsp>
                      <wps:cNvSpPr txBox="1"/>
                      <wps:spPr>
                        <a:xfrm>
                          <a:off x="0" y="0"/>
                          <a:ext cx="1460500" cy="152400"/>
                        </a:xfrm>
                        <a:prstGeom prst="rect">
                          <a:avLst/>
                        </a:prstGeom>
                        <a:noFill/>
                        <a:ln>
                          <a:noFill/>
                        </a:ln>
                        <a:effectLst/>
                      </wps:spPr>
                      <wps:txbx>
                        <w:txbxContent>
                          <w:p>
                            <w:pPr>
                              <w:tabs>
                                <w:tab w:val="left" w:pos="1079"/>
                              </w:tabs>
                              <w:spacing w:before="0" w:after="0" w:line="240" w:lineRule="exact"/>
                              <w:ind w:left="0" w:right="0"/>
                              <w:jc w:val="left"/>
                              <w:rPr>
                                <w:sz w:val="24"/>
                              </w:rPr>
                            </w:pPr>
                            <w:r>
                              <w:rPr>
                                <w:sz w:val="24"/>
                              </w:rPr>
                              <w:t>□面谈</w:t>
                            </w:r>
                            <w:r>
                              <w:rPr>
                                <w:sz w:val="24"/>
                              </w:rPr>
                              <w:tab/>
                            </w:r>
                            <w:r>
                              <w:rPr>
                                <w:sz w:val="24"/>
                              </w:rPr>
                              <w:t>□不予处理</w:t>
                            </w:r>
                          </w:p>
                        </w:txbxContent>
                      </wps:txbx>
                      <wps:bodyPr lIns="0" tIns="0" rIns="0" bIns="0" upright="1"/>
                    </wps:wsp>
                  </a:graphicData>
                </a:graphic>
              </wp:inline>
            </w:drawing>
          </mc:Choice>
          <mc:Fallback>
            <w:pict>
              <v:shape id="_x0000_s1026" o:spid="_x0000_s1026" o:spt="202" type="#_x0000_t202" style="height:12pt;width:115pt;" filled="f" stroked="f" coordsize="21600,21600" o:gfxdata="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daz2HdMAAAAEAQAADwAAAAAAAAABACAAAAAiAAAAZHJzL2Rvd25yZXYueG1sUEsBAhQA&#10;FAAAAAgAh07iQEw4NWS+AQAAggMAAA4AAAAAAAAAAQAgAAAAIgEAAGRycy9lMm9Eb2MueG1sUEsF&#10;BgAAAAAGAAYAWQEAAFIFAAAAAA==&#10;">
                <v:fill on="f" focussize="0,0"/>
                <v:stroke on="f"/>
                <v:imagedata o:title=""/>
                <o:lock v:ext="edit" aspectratio="f"/>
                <v:textbox inset="0mm,0mm,0mm,0mm">
                  <w:txbxContent>
                    <w:p>
                      <w:pPr>
                        <w:tabs>
                          <w:tab w:val="left" w:pos="1079"/>
                        </w:tabs>
                        <w:spacing w:before="0" w:after="0" w:line="240" w:lineRule="exact"/>
                        <w:ind w:left="0" w:right="0"/>
                        <w:jc w:val="left"/>
                        <w:rPr>
                          <w:sz w:val="24"/>
                        </w:rPr>
                      </w:pPr>
                      <w:r>
                        <w:rPr>
                          <w:sz w:val="24"/>
                        </w:rPr>
                        <w:t>□面谈</w:t>
                      </w:r>
                      <w:r>
                        <w:rPr>
                          <w:sz w:val="24"/>
                        </w:rPr>
                        <w:tab/>
                      </w:r>
                      <w:r>
                        <w:rPr>
                          <w:sz w:val="24"/>
                        </w:rPr>
                        <w:t>□不予处理</w:t>
                      </w:r>
                    </w:p>
                  </w:txbxContent>
                </v:textbox>
                <w10:wrap type="none"/>
                <w10:anchorlock/>
              </v:shape>
            </w:pict>
          </mc:Fallback>
        </mc:AlternateContent>
      </w:r>
    </w:p>
    <w:p>
      <w:pPr>
        <w:widowControl w:val="0"/>
        <w:autoSpaceDE w:val="0"/>
        <w:autoSpaceDN w:val="0"/>
        <w:ind w:left="1380"/>
        <w:rPr>
          <w:rFonts w:ascii="仿宋_GB2312" w:hAnsi="仿宋_GB2312" w:eastAsia="仿宋_GB2312" w:cs="仿宋_GB2312"/>
          <w:color w:val="000000" w:themeColor="text1"/>
          <w:sz w:val="20"/>
          <w:szCs w:val="28"/>
          <w:lang w:val="zh-CN" w:eastAsia="zh-CN" w:bidi="zh-CN"/>
          <w14:textFill>
            <w14:solidFill>
              <w14:schemeClr w14:val="tx1"/>
            </w14:solidFill>
          </w14:textFill>
        </w:rPr>
      </w:pPr>
      <w:r>
        <w:rPr>
          <w:rFonts w:ascii="仿宋_GB2312" w:hAnsi="仿宋_GB2312" w:eastAsia="仿宋_GB2312" w:cs="仿宋_GB2312"/>
          <w:color w:val="000000" w:themeColor="text1"/>
          <w:sz w:val="20"/>
          <w:szCs w:val="28"/>
          <w:lang w:val="zh-CN" w:eastAsia="zh-CN" w:bidi="zh-CN"/>
          <w14:textFill>
            <w14:solidFill>
              <w14:schemeClr w14:val="tx1"/>
            </w14:solidFill>
          </w14:textFill>
        </w:rPr>
        <mc:AlternateContent>
          <mc:Choice Requires="wps">
            <w:drawing>
              <wp:inline distT="0" distB="0" distL="114300" distR="114300">
                <wp:extent cx="4359275" cy="321945"/>
                <wp:effectExtent l="0" t="0" r="0" b="0"/>
                <wp:docPr id="45" name="文本框 45"/>
                <wp:cNvGraphicFramePr/>
                <a:graphic xmlns:a="http://schemas.openxmlformats.org/drawingml/2006/main">
                  <a:graphicData uri="http://schemas.microsoft.com/office/word/2010/wordprocessingShape">
                    <wps:wsp>
                      <wps:cNvSpPr txBox="1"/>
                      <wps:spPr>
                        <a:xfrm>
                          <a:off x="0" y="0"/>
                          <a:ext cx="4359275" cy="321945"/>
                        </a:xfrm>
                        <a:prstGeom prst="rect">
                          <a:avLst/>
                        </a:prstGeom>
                        <a:noFill/>
                        <a:ln>
                          <a:noFill/>
                        </a:ln>
                        <a:effectLst/>
                      </wps:spPr>
                      <wps:txbx>
                        <w:txbxContent>
                          <w:p>
                            <w:pPr>
                              <w:tabs>
                                <w:tab w:val="left" w:pos="3895"/>
                              </w:tabs>
                              <w:spacing w:before="0" w:after="0" w:line="257" w:lineRule="exact"/>
                              <w:ind w:left="0" w:right="0"/>
                              <w:jc w:val="left"/>
                              <w:rPr>
                                <w:rFonts w:ascii="Times New Roman" w:hAnsi="Times New Roman" w:eastAsia="Times New Roman"/>
                                <w:sz w:val="24"/>
                              </w:rPr>
                            </w:pPr>
                            <w:r>
                              <w:rPr>
                                <w:sz w:val="24"/>
                              </w:rPr>
                              <w:t>□其他处理方式，请注明</w:t>
                            </w:r>
                            <w:r>
                              <w:rPr>
                                <w:rFonts w:ascii="Times New Roman" w:hAnsi="Times New Roman" w:eastAsia="Times New Roman"/>
                                <w:sz w:val="24"/>
                                <w:u w:val="single"/>
                              </w:rPr>
                              <w:t xml:space="preserve"> </w:t>
                            </w:r>
                            <w:r>
                              <w:rPr>
                                <w:rFonts w:ascii="Times New Roman" w:hAnsi="Times New Roman" w:eastAsia="Times New Roman"/>
                                <w:sz w:val="24"/>
                                <w:u w:val="single"/>
                              </w:rPr>
                              <w:tab/>
                            </w:r>
                          </w:p>
                          <w:p>
                            <w:pPr>
                              <w:spacing w:before="0" w:after="0" w:line="250" w:lineRule="exact"/>
                              <w:ind w:left="0" w:right="0"/>
                              <w:jc w:val="left"/>
                              <w:rPr>
                                <w:sz w:val="24"/>
                              </w:rPr>
                            </w:pPr>
                            <w:r>
                              <w:rPr>
                                <w:b/>
                                <w:spacing w:val="-22"/>
                                <w:sz w:val="24"/>
                              </w:rPr>
                              <w:t>回复内容：</w:t>
                            </w:r>
                            <w:r>
                              <w:rPr>
                                <w:spacing w:val="-12"/>
                                <w:sz w:val="24"/>
                              </w:rPr>
                              <w:t>（</w:t>
                            </w:r>
                            <w:r>
                              <w:rPr>
                                <w:sz w:val="24"/>
                              </w:rPr>
                              <w:t>请做出妥善的处理意见，列出步骤及说明相关理由）</w:t>
                            </w:r>
                          </w:p>
                        </w:txbxContent>
                      </wps:txbx>
                      <wps:bodyPr lIns="0" tIns="0" rIns="0" bIns="0" upright="1"/>
                    </wps:wsp>
                  </a:graphicData>
                </a:graphic>
              </wp:inline>
            </w:drawing>
          </mc:Choice>
          <mc:Fallback>
            <w:pict>
              <v:shape id="_x0000_s1026" o:spid="_x0000_s1026" o:spt="202" type="#_x0000_t202" style="height:25.35pt;width:343.25pt;" filled="f" stroked="f" coordsize="21600,21600" o:gfxdata="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bFuSA1QAAAAQBAAAPAAAAAAAAAAEAIAAAACIAAABkcnMvZG93bnJldi54bWxQ&#10;SwECFAAUAAAACACHTuJAbtzv/sEBAACCAwAADgAAAAAAAAABACAAAAAkAQAAZHJzL2Uyb0RvYy54&#10;bWxQSwUGAAAAAAYABgBZAQAAVwUAAAAA&#10;">
                <v:fill on="f" focussize="0,0"/>
                <v:stroke on="f"/>
                <v:imagedata o:title=""/>
                <o:lock v:ext="edit" aspectratio="f"/>
                <v:textbox inset="0mm,0mm,0mm,0mm">
                  <w:txbxContent>
                    <w:p>
                      <w:pPr>
                        <w:tabs>
                          <w:tab w:val="left" w:pos="3895"/>
                        </w:tabs>
                        <w:spacing w:before="0" w:after="0" w:line="257" w:lineRule="exact"/>
                        <w:ind w:left="0" w:right="0"/>
                        <w:jc w:val="left"/>
                        <w:rPr>
                          <w:rFonts w:ascii="Times New Roman" w:hAnsi="Times New Roman" w:eastAsia="Times New Roman"/>
                          <w:sz w:val="24"/>
                        </w:rPr>
                      </w:pPr>
                      <w:r>
                        <w:rPr>
                          <w:sz w:val="24"/>
                        </w:rPr>
                        <w:t>□其他处理方式，请注明</w:t>
                      </w:r>
                      <w:r>
                        <w:rPr>
                          <w:rFonts w:ascii="Times New Roman" w:hAnsi="Times New Roman" w:eastAsia="Times New Roman"/>
                          <w:sz w:val="24"/>
                          <w:u w:val="single"/>
                        </w:rPr>
                        <w:t xml:space="preserve"> </w:t>
                      </w:r>
                      <w:r>
                        <w:rPr>
                          <w:rFonts w:ascii="Times New Roman" w:hAnsi="Times New Roman" w:eastAsia="Times New Roman"/>
                          <w:sz w:val="24"/>
                          <w:u w:val="single"/>
                        </w:rPr>
                        <w:tab/>
                      </w:r>
                    </w:p>
                    <w:p>
                      <w:pPr>
                        <w:spacing w:before="0" w:after="0" w:line="250" w:lineRule="exact"/>
                        <w:ind w:left="0" w:right="0"/>
                        <w:jc w:val="left"/>
                        <w:rPr>
                          <w:sz w:val="24"/>
                        </w:rPr>
                      </w:pPr>
                      <w:r>
                        <w:rPr>
                          <w:b/>
                          <w:spacing w:val="-22"/>
                          <w:sz w:val="24"/>
                        </w:rPr>
                        <w:t>回复内容：</w:t>
                      </w:r>
                      <w:r>
                        <w:rPr>
                          <w:spacing w:val="-12"/>
                          <w:sz w:val="24"/>
                        </w:rPr>
                        <w:t>（</w:t>
                      </w:r>
                      <w:r>
                        <w:rPr>
                          <w:sz w:val="24"/>
                        </w:rPr>
                        <w:t>请做出妥善的处理意见，列出步骤及说明相关理由）</w:t>
                      </w:r>
                    </w:p>
                  </w:txbxContent>
                </v:textbox>
                <w10:wrap type="none"/>
                <w10:anchorlock/>
              </v:shape>
            </w:pict>
          </mc:Fallback>
        </mc:AlternateContent>
      </w:r>
    </w:p>
    <w:p>
      <w:pPr>
        <w:widowControl w:val="0"/>
        <w:autoSpaceDE w:val="0"/>
        <w:autoSpaceDN w:val="0"/>
        <w:ind w:left="0"/>
        <w:rPr>
          <w:rFonts w:ascii="仿宋_GB2312" w:hAnsi="仿宋_GB2312" w:eastAsia="仿宋_GB2312" w:cs="仿宋_GB2312"/>
          <w:color w:val="000000" w:themeColor="text1"/>
          <w:sz w:val="20"/>
          <w:szCs w:val="28"/>
          <w:lang w:val="zh-CN" w:eastAsia="zh-CN" w:bidi="zh-CN"/>
          <w14:textFill>
            <w14:solidFill>
              <w14:schemeClr w14:val="tx1"/>
            </w14:solidFill>
          </w14:textFill>
        </w:rPr>
      </w:pPr>
    </w:p>
    <w:p>
      <w:pPr>
        <w:widowControl w:val="0"/>
        <w:autoSpaceDE w:val="0"/>
        <w:autoSpaceDN w:val="0"/>
        <w:ind w:left="0"/>
        <w:rPr>
          <w:rFonts w:ascii="仿宋_GB2312" w:hAnsi="仿宋_GB2312" w:eastAsia="仿宋_GB2312" w:cs="仿宋_GB2312"/>
          <w:color w:val="000000" w:themeColor="text1"/>
          <w:sz w:val="20"/>
          <w:szCs w:val="28"/>
          <w:lang w:val="zh-CN" w:eastAsia="zh-CN" w:bidi="zh-CN"/>
          <w14:textFill>
            <w14:solidFill>
              <w14:schemeClr w14:val="tx1"/>
            </w14:solidFill>
          </w14:textFill>
        </w:rPr>
      </w:pPr>
    </w:p>
    <w:p>
      <w:pPr>
        <w:widowControl w:val="0"/>
        <w:autoSpaceDE w:val="0"/>
        <w:autoSpaceDN w:val="0"/>
        <w:ind w:left="0"/>
        <w:rPr>
          <w:rFonts w:ascii="仿宋_GB2312" w:hAnsi="仿宋_GB2312" w:eastAsia="仿宋_GB2312" w:cs="仿宋_GB2312"/>
          <w:color w:val="000000" w:themeColor="text1"/>
          <w:sz w:val="20"/>
          <w:szCs w:val="28"/>
          <w:lang w:val="zh-CN" w:eastAsia="zh-CN" w:bidi="zh-CN"/>
          <w14:textFill>
            <w14:solidFill>
              <w14:schemeClr w14:val="tx1"/>
            </w14:solidFill>
          </w14:textFill>
        </w:rPr>
      </w:pPr>
    </w:p>
    <w:p>
      <w:pPr>
        <w:widowControl w:val="0"/>
        <w:autoSpaceDE w:val="0"/>
        <w:autoSpaceDN w:val="0"/>
        <w:spacing w:before="10" w:after="1"/>
        <w:ind w:left="0"/>
        <w:rPr>
          <w:rFonts w:ascii="仿宋_GB2312" w:hAnsi="仿宋_GB2312" w:eastAsia="仿宋_GB2312" w:cs="仿宋_GB2312"/>
          <w:color w:val="000000" w:themeColor="text1"/>
          <w:sz w:val="23"/>
          <w:szCs w:val="28"/>
          <w:lang w:val="zh-CN" w:eastAsia="zh-CN" w:bidi="zh-CN"/>
          <w14:textFill>
            <w14:solidFill>
              <w14:schemeClr w14:val="tx1"/>
            </w14:solidFill>
          </w14:textFill>
        </w:rPr>
      </w:pPr>
    </w:p>
    <w:tbl>
      <w:tblPr>
        <w:tblStyle w:val="8"/>
        <w:tblW w:w="8524" w:type="dxa"/>
        <w:tblInd w:w="1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43"/>
        <w:gridCol w:w="55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943" w:type="dxa"/>
          </w:tcPr>
          <w:p>
            <w:pPr>
              <w:widowControl w:val="0"/>
              <w:autoSpaceDE w:val="0"/>
              <w:autoSpaceDN w:val="0"/>
              <w:spacing w:line="239"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文件编号</w:t>
            </w:r>
          </w:p>
        </w:tc>
        <w:tc>
          <w:tcPr>
            <w:tcW w:w="5581" w:type="dxa"/>
          </w:tcPr>
          <w:p>
            <w:pPr>
              <w:widowControl w:val="0"/>
              <w:autoSpaceDE w:val="0"/>
              <w:autoSpaceDN w:val="0"/>
              <w:spacing w:line="239" w:lineRule="exact"/>
              <w:ind w:left="1928" w:right="192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紧急重要性分析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2943" w:type="dxa"/>
          </w:tcPr>
          <w:p>
            <w:pPr>
              <w:widowControl w:val="0"/>
              <w:autoSpaceDE w:val="0"/>
              <w:autoSpaceDN w:val="0"/>
              <w:spacing w:line="241"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文件一</w:t>
            </w:r>
          </w:p>
        </w:tc>
        <w:tc>
          <w:tcPr>
            <w:tcW w:w="5581" w:type="dxa"/>
          </w:tcPr>
          <w:p>
            <w:pPr>
              <w:widowControl w:val="0"/>
              <w:autoSpaceDE w:val="0"/>
              <w:autoSpaceDN w:val="0"/>
              <w:ind w:left="0"/>
              <w:rPr>
                <w:rFonts w:ascii="Times New Roman" w:hAnsi="仿宋_GB2312" w:eastAsia="仿宋_GB2312" w:cs="仿宋_GB2312"/>
                <w:color w:val="000000" w:themeColor="text1"/>
                <w:sz w:val="18"/>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 w:hRule="atLeast"/>
        </w:trPr>
        <w:tc>
          <w:tcPr>
            <w:tcW w:w="2943" w:type="dxa"/>
          </w:tcPr>
          <w:p>
            <w:pPr>
              <w:widowControl w:val="0"/>
              <w:autoSpaceDE w:val="0"/>
              <w:autoSpaceDN w:val="0"/>
              <w:spacing w:line="239"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文件二</w:t>
            </w:r>
          </w:p>
        </w:tc>
        <w:tc>
          <w:tcPr>
            <w:tcW w:w="5581" w:type="dxa"/>
          </w:tcPr>
          <w:p>
            <w:pPr>
              <w:widowControl w:val="0"/>
              <w:autoSpaceDE w:val="0"/>
              <w:autoSpaceDN w:val="0"/>
              <w:ind w:left="0"/>
              <w:rPr>
                <w:rFonts w:ascii="Times New Roman" w:hAnsi="仿宋_GB2312" w:eastAsia="仿宋_GB2312" w:cs="仿宋_GB2312"/>
                <w:color w:val="000000" w:themeColor="text1"/>
                <w:sz w:val="18"/>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2943" w:type="dxa"/>
          </w:tcPr>
          <w:p>
            <w:pPr>
              <w:widowControl w:val="0"/>
              <w:autoSpaceDE w:val="0"/>
              <w:autoSpaceDN w:val="0"/>
              <w:spacing w:line="241"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文件三</w:t>
            </w:r>
          </w:p>
        </w:tc>
        <w:tc>
          <w:tcPr>
            <w:tcW w:w="5581" w:type="dxa"/>
          </w:tcPr>
          <w:p>
            <w:pPr>
              <w:widowControl w:val="0"/>
              <w:autoSpaceDE w:val="0"/>
              <w:autoSpaceDN w:val="0"/>
              <w:ind w:left="0"/>
              <w:rPr>
                <w:rFonts w:ascii="Times New Roman" w:hAnsi="仿宋_GB2312" w:eastAsia="仿宋_GB2312" w:cs="仿宋_GB2312"/>
                <w:color w:val="000000" w:themeColor="text1"/>
                <w:sz w:val="18"/>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943" w:type="dxa"/>
          </w:tcPr>
          <w:p>
            <w:pPr>
              <w:widowControl w:val="0"/>
              <w:autoSpaceDE w:val="0"/>
              <w:autoSpaceDN w:val="0"/>
              <w:spacing w:line="239"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文件四</w:t>
            </w:r>
          </w:p>
        </w:tc>
        <w:tc>
          <w:tcPr>
            <w:tcW w:w="5581" w:type="dxa"/>
          </w:tcPr>
          <w:p>
            <w:pPr>
              <w:widowControl w:val="0"/>
              <w:autoSpaceDE w:val="0"/>
              <w:autoSpaceDN w:val="0"/>
              <w:ind w:left="0"/>
              <w:rPr>
                <w:rFonts w:ascii="Times New Roman" w:hAnsi="仿宋_GB2312" w:eastAsia="仿宋_GB2312" w:cs="仿宋_GB2312"/>
                <w:color w:val="000000" w:themeColor="text1"/>
                <w:sz w:val="18"/>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2943" w:type="dxa"/>
          </w:tcPr>
          <w:p>
            <w:pPr>
              <w:widowControl w:val="0"/>
              <w:autoSpaceDE w:val="0"/>
              <w:autoSpaceDN w:val="0"/>
              <w:spacing w:line="242"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文件五</w:t>
            </w:r>
          </w:p>
        </w:tc>
        <w:tc>
          <w:tcPr>
            <w:tcW w:w="5581" w:type="dxa"/>
          </w:tcPr>
          <w:p>
            <w:pPr>
              <w:widowControl w:val="0"/>
              <w:autoSpaceDE w:val="0"/>
              <w:autoSpaceDN w:val="0"/>
              <w:ind w:left="0"/>
              <w:rPr>
                <w:rFonts w:ascii="Times New Roman" w:hAnsi="仿宋_GB2312" w:eastAsia="仿宋_GB2312" w:cs="仿宋_GB2312"/>
                <w:color w:val="000000" w:themeColor="text1"/>
                <w:sz w:val="18"/>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943" w:type="dxa"/>
          </w:tcPr>
          <w:p>
            <w:pPr>
              <w:widowControl w:val="0"/>
              <w:autoSpaceDE w:val="0"/>
              <w:autoSpaceDN w:val="0"/>
              <w:spacing w:line="239"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文件六</w:t>
            </w:r>
          </w:p>
        </w:tc>
        <w:tc>
          <w:tcPr>
            <w:tcW w:w="5581" w:type="dxa"/>
          </w:tcPr>
          <w:p>
            <w:pPr>
              <w:widowControl w:val="0"/>
              <w:autoSpaceDE w:val="0"/>
              <w:autoSpaceDN w:val="0"/>
              <w:ind w:left="0"/>
              <w:rPr>
                <w:rFonts w:ascii="Times New Roman" w:hAnsi="仿宋_GB2312" w:eastAsia="仿宋_GB2312" w:cs="仿宋_GB2312"/>
                <w:color w:val="000000" w:themeColor="text1"/>
                <w:sz w:val="18"/>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2943" w:type="dxa"/>
          </w:tcPr>
          <w:p>
            <w:pPr>
              <w:widowControl w:val="0"/>
              <w:autoSpaceDE w:val="0"/>
              <w:autoSpaceDN w:val="0"/>
              <w:spacing w:line="241"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文件七</w:t>
            </w:r>
          </w:p>
        </w:tc>
        <w:tc>
          <w:tcPr>
            <w:tcW w:w="5581" w:type="dxa"/>
          </w:tcPr>
          <w:p>
            <w:pPr>
              <w:widowControl w:val="0"/>
              <w:autoSpaceDE w:val="0"/>
              <w:autoSpaceDN w:val="0"/>
              <w:ind w:left="0"/>
              <w:rPr>
                <w:rFonts w:ascii="Times New Roman" w:hAnsi="仿宋_GB2312" w:eastAsia="仿宋_GB2312" w:cs="仿宋_GB2312"/>
                <w:color w:val="000000" w:themeColor="text1"/>
                <w:sz w:val="18"/>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943" w:type="dxa"/>
          </w:tcPr>
          <w:p>
            <w:pPr>
              <w:widowControl w:val="0"/>
              <w:autoSpaceDE w:val="0"/>
              <w:autoSpaceDN w:val="0"/>
              <w:spacing w:line="239"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文件八</w:t>
            </w:r>
          </w:p>
        </w:tc>
        <w:tc>
          <w:tcPr>
            <w:tcW w:w="5581" w:type="dxa"/>
          </w:tcPr>
          <w:p>
            <w:pPr>
              <w:widowControl w:val="0"/>
              <w:autoSpaceDE w:val="0"/>
              <w:autoSpaceDN w:val="0"/>
              <w:ind w:left="0"/>
              <w:rPr>
                <w:rFonts w:ascii="Times New Roman" w:hAnsi="仿宋_GB2312" w:eastAsia="仿宋_GB2312" w:cs="仿宋_GB2312"/>
                <w:color w:val="000000" w:themeColor="text1"/>
                <w:sz w:val="18"/>
                <w:szCs w:val="22"/>
                <w:lang w:val="zh-CN" w:eastAsia="zh-CN"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2943" w:type="dxa"/>
          </w:tcPr>
          <w:p>
            <w:pPr>
              <w:widowControl w:val="0"/>
              <w:autoSpaceDE w:val="0"/>
              <w:autoSpaceDN w:val="0"/>
              <w:spacing w:line="241" w:lineRule="exact"/>
              <w:ind w:left="970" w:right="962"/>
              <w:jc w:val="center"/>
              <w:rPr>
                <w:rFonts w:ascii="仿宋_GB2312" w:hAnsi="仿宋_GB2312" w:eastAsia="仿宋_GB2312" w:cs="仿宋_GB2312"/>
                <w:color w:val="000000" w:themeColor="text1"/>
                <w:sz w:val="24"/>
                <w:szCs w:val="22"/>
                <w:lang w:val="zh-CN" w:eastAsia="zh-CN" w:bidi="zh-CN"/>
                <w14:textFill>
                  <w14:solidFill>
                    <w14:schemeClr w14:val="tx1"/>
                  </w14:solidFill>
                </w14:textFill>
              </w:rPr>
            </w:pPr>
            <w:r>
              <w:rPr>
                <w:rFonts w:ascii="仿宋_GB2312" w:hAnsi="仿宋_GB2312" w:eastAsia="仿宋_GB2312" w:cs="仿宋_GB2312"/>
                <w:color w:val="000000" w:themeColor="text1"/>
                <w:sz w:val="24"/>
                <w:szCs w:val="22"/>
                <w:lang w:val="zh-CN" w:eastAsia="zh-CN" w:bidi="zh-CN"/>
                <w14:textFill>
                  <w14:solidFill>
                    <w14:schemeClr w14:val="tx1"/>
                  </w14:solidFill>
                </w14:textFill>
              </w:rPr>
              <w:t>文件九</w:t>
            </w:r>
          </w:p>
        </w:tc>
        <w:tc>
          <w:tcPr>
            <w:tcW w:w="5581" w:type="dxa"/>
          </w:tcPr>
          <w:p>
            <w:pPr>
              <w:widowControl w:val="0"/>
              <w:autoSpaceDE w:val="0"/>
              <w:autoSpaceDN w:val="0"/>
              <w:ind w:left="0"/>
              <w:rPr>
                <w:rFonts w:ascii="Times New Roman" w:hAnsi="仿宋_GB2312" w:eastAsia="仿宋_GB2312" w:cs="仿宋_GB2312"/>
                <w:color w:val="000000" w:themeColor="text1"/>
                <w:sz w:val="18"/>
                <w:szCs w:val="22"/>
                <w:lang w:val="zh-CN" w:eastAsia="zh-CN" w:bidi="zh-CN"/>
                <w14:textFill>
                  <w14:solidFill>
                    <w14:schemeClr w14:val="tx1"/>
                  </w14:solidFill>
                </w14:textFill>
              </w:rPr>
            </w:pPr>
          </w:p>
        </w:tc>
      </w:tr>
    </w:tbl>
    <w:p>
      <w:pPr>
        <w:widowControl w:val="0"/>
        <w:autoSpaceDE w:val="0"/>
        <w:autoSpaceDN w:val="0"/>
        <w:spacing w:before="10"/>
        <w:ind w:left="0"/>
        <w:rPr>
          <w:rFonts w:ascii="仿宋_GB2312" w:hAnsi="仿宋_GB2312" w:eastAsia="仿宋_GB2312" w:cs="仿宋_GB2312"/>
          <w:color w:val="000000" w:themeColor="text1"/>
          <w:sz w:val="25"/>
          <w:szCs w:val="28"/>
          <w:lang w:val="zh-CN" w:eastAsia="zh-CN" w:bidi="zh-CN"/>
          <w14:textFill>
            <w14:solidFill>
              <w14:schemeClr w14:val="tx1"/>
            </w14:solidFill>
          </w14:textFill>
        </w:rPr>
      </w:pPr>
    </w:p>
    <w:p>
      <w:pPr>
        <w:widowControl w:val="0"/>
        <w:numPr>
          <w:ilvl w:val="0"/>
          <w:numId w:val="73"/>
        </w:numPr>
        <w:tabs>
          <w:tab w:val="left" w:pos="2083"/>
        </w:tabs>
        <w:autoSpaceDE w:val="0"/>
        <w:autoSpaceDN w:val="0"/>
        <w:spacing w:before="89" w:line="216" w:lineRule="auto"/>
        <w:ind w:left="1800" w:right="7902" w:hanging="42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z w:val="22"/>
          <w:szCs w:val="22"/>
          <w:lang w:val="zh-CN" w:eastAsia="zh-CN" w:bidi="zh-CN"/>
          <w14:textFill>
            <w14:solidFill>
              <w14:schemeClr w14:val="tx1"/>
            </w14:solidFill>
          </w14:textFill>
        </w:rPr>
        <mc:AlternateContent>
          <mc:Choice Requires="wps">
            <w:drawing>
              <wp:anchor distT="0" distB="0" distL="114300" distR="114300" simplePos="0" relativeHeight="251670528" behindDoc="1" locked="0" layoutInCell="1" allowOverlap="1">
                <wp:simplePos x="0" y="0"/>
                <wp:positionH relativeFrom="page">
                  <wp:posOffset>1074420</wp:posOffset>
                </wp:positionH>
                <wp:positionV relativeFrom="paragraph">
                  <wp:posOffset>-2595245</wp:posOffset>
                </wp:positionV>
                <wp:extent cx="5920740" cy="2646045"/>
                <wp:effectExtent l="4445" t="4445" r="18415" b="16510"/>
                <wp:wrapNone/>
                <wp:docPr id="25" name="文本框 25"/>
                <wp:cNvGraphicFramePr/>
                <a:graphic xmlns:a="http://schemas.openxmlformats.org/drawingml/2006/main">
                  <a:graphicData uri="http://schemas.microsoft.com/office/word/2010/wordprocessingShape">
                    <wps:wsp>
                      <wps:cNvSpPr txBox="1"/>
                      <wps:spPr>
                        <a:xfrm>
                          <a:off x="0" y="0"/>
                          <a:ext cx="5920740" cy="2646045"/>
                        </a:xfrm>
                        <a:prstGeom prst="rect">
                          <a:avLst/>
                        </a:prstGeom>
                        <a:noFill/>
                        <a:ln w="6096" cap="flat" cmpd="sng">
                          <a:solidFill>
                            <a:srgbClr val="000000"/>
                          </a:solidFill>
                          <a:prstDash val="solid"/>
                          <a:miter/>
                          <a:headEnd type="none" w="med" len="med"/>
                          <a:tailEnd type="none" w="med" len="med"/>
                        </a:ln>
                        <a:effectLst/>
                      </wps:spPr>
                      <wps:txbx>
                        <w:txbxContent>
                          <w:p>
                            <w:pPr>
                              <w:spacing w:before="0" w:after="0" w:line="253" w:lineRule="exact"/>
                              <w:ind w:left="103" w:right="0"/>
                              <w:jc w:val="left"/>
                              <w:rPr>
                                <w:b/>
                                <w:sz w:val="24"/>
                              </w:rPr>
                            </w:pPr>
                            <w:r>
                              <w:rPr>
                                <w:b/>
                                <w:sz w:val="24"/>
                              </w:rPr>
                              <w:t>文件十</w:t>
                            </w:r>
                          </w:p>
                          <w:p>
                            <w:pPr>
                              <w:spacing w:before="15" w:after="0" w:line="201" w:lineRule="auto"/>
                              <w:ind w:left="103" w:right="57" w:firstLine="599"/>
                              <w:jc w:val="left"/>
                              <w:rPr>
                                <w:sz w:val="24"/>
                              </w:rPr>
                            </w:pPr>
                            <w:r>
                              <w:rPr>
                                <w:sz w:val="24"/>
                              </w:rPr>
                              <w:t>综合以上 9 个文件内容，根据你的理解和判断，确定这些文件的重要紧急性，请您分别将以下评定选项填在下表对应文件前。</w:t>
                            </w:r>
                          </w:p>
                          <w:p>
                            <w:pPr>
                              <w:tabs>
                                <w:tab w:val="left" w:pos="1783"/>
                                <w:tab w:val="left" w:pos="3703"/>
                                <w:tab w:val="left" w:pos="5624"/>
                              </w:tabs>
                              <w:spacing w:before="0" w:after="0" w:line="271" w:lineRule="exact"/>
                              <w:ind w:left="223" w:right="0"/>
                              <w:jc w:val="left"/>
                              <w:rPr>
                                <w:sz w:val="24"/>
                              </w:rPr>
                            </w:pPr>
                            <w:r>
                              <w:rPr>
                                <w:sz w:val="24"/>
                              </w:rPr>
                              <w:t>A、重要紧急</w:t>
                            </w:r>
                            <w:r>
                              <w:rPr>
                                <w:sz w:val="24"/>
                              </w:rPr>
                              <w:tab/>
                            </w:r>
                            <w:r>
                              <w:rPr>
                                <w:sz w:val="24"/>
                              </w:rPr>
                              <w:t>B、重要不紧急</w:t>
                            </w:r>
                            <w:r>
                              <w:rPr>
                                <w:sz w:val="24"/>
                              </w:rPr>
                              <w:tab/>
                            </w:r>
                            <w:r>
                              <w:rPr>
                                <w:sz w:val="24"/>
                              </w:rPr>
                              <w:t>C、紧急不重要</w:t>
                            </w:r>
                            <w:r>
                              <w:rPr>
                                <w:sz w:val="24"/>
                              </w:rPr>
                              <w:tab/>
                            </w:r>
                            <w:r>
                              <w:rPr>
                                <w:sz w:val="24"/>
                              </w:rPr>
                              <w:t>D、不紧急也不重要</w:t>
                            </w:r>
                          </w:p>
                        </w:txbxContent>
                      </wps:txbx>
                      <wps:bodyPr lIns="0" tIns="0" rIns="0" bIns="0" upright="1"/>
                    </wps:wsp>
                  </a:graphicData>
                </a:graphic>
              </wp:anchor>
            </w:drawing>
          </mc:Choice>
          <mc:Fallback>
            <w:pict>
              <v:shape id="_x0000_s1026" o:spid="_x0000_s1026" o:spt="202" type="#_x0000_t202" style="position:absolute;left:0pt;margin-left:84.6pt;margin-top:-204.35pt;height:208.35pt;width:466.2pt;mso-position-horizontal-relative:page;z-index:-251645952;mso-width-relative:page;mso-height-relative:page;" filled="f" stroked="t" coordsize="21600,21600" o:gfxdata="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GDrjTtgAAAAL&#10;AQAADwAAAAAAAAABACAAAAAiAAAAZHJzL2Rvd25yZXYueG1sUEsBAhQAFAAAAAgAh07iQNTwuDYc&#10;AgAAQgQAAA4AAAAAAAAAAQAgAAAAJwEAAGRycy9lMm9Eb2MueG1sUEsFBgAAAAAGAAYAWQEAALUF&#10;AAAAAA==&#10;">
                <v:fill on="f" focussize="0,0"/>
                <v:stroke weight="0.48pt" color="#000000" joinstyle="miter"/>
                <v:imagedata o:title=""/>
                <o:lock v:ext="edit" aspectratio="f"/>
                <v:textbox inset="0mm,0mm,0mm,0mm">
                  <w:txbxContent>
                    <w:p>
                      <w:pPr>
                        <w:spacing w:before="0" w:after="0" w:line="253" w:lineRule="exact"/>
                        <w:ind w:left="103" w:right="0"/>
                        <w:jc w:val="left"/>
                        <w:rPr>
                          <w:b/>
                          <w:sz w:val="24"/>
                        </w:rPr>
                      </w:pPr>
                      <w:r>
                        <w:rPr>
                          <w:b/>
                          <w:sz w:val="24"/>
                        </w:rPr>
                        <w:t>文件十</w:t>
                      </w:r>
                    </w:p>
                    <w:p>
                      <w:pPr>
                        <w:spacing w:before="15" w:after="0" w:line="201" w:lineRule="auto"/>
                        <w:ind w:left="103" w:right="57" w:firstLine="599"/>
                        <w:jc w:val="left"/>
                        <w:rPr>
                          <w:sz w:val="24"/>
                        </w:rPr>
                      </w:pPr>
                      <w:r>
                        <w:rPr>
                          <w:sz w:val="24"/>
                        </w:rPr>
                        <w:t>综合以上 9 个文件内容，根据你的理解和判断，确定这些文件的重要紧急性，请您分别将以下评定选项填在下表对应文件前。</w:t>
                      </w:r>
                    </w:p>
                    <w:p>
                      <w:pPr>
                        <w:tabs>
                          <w:tab w:val="left" w:pos="1783"/>
                          <w:tab w:val="left" w:pos="3703"/>
                          <w:tab w:val="left" w:pos="5624"/>
                        </w:tabs>
                        <w:spacing w:before="0" w:after="0" w:line="271" w:lineRule="exact"/>
                        <w:ind w:left="223" w:right="0"/>
                        <w:jc w:val="left"/>
                        <w:rPr>
                          <w:sz w:val="24"/>
                        </w:rPr>
                      </w:pPr>
                      <w:r>
                        <w:rPr>
                          <w:sz w:val="24"/>
                        </w:rPr>
                        <w:t>A、重要紧急</w:t>
                      </w:r>
                      <w:r>
                        <w:rPr>
                          <w:sz w:val="24"/>
                        </w:rPr>
                        <w:tab/>
                      </w:r>
                      <w:r>
                        <w:rPr>
                          <w:sz w:val="24"/>
                        </w:rPr>
                        <w:t>B、重要不紧急</w:t>
                      </w:r>
                      <w:r>
                        <w:rPr>
                          <w:sz w:val="24"/>
                        </w:rPr>
                        <w:tab/>
                      </w:r>
                      <w:r>
                        <w:rPr>
                          <w:sz w:val="24"/>
                        </w:rPr>
                        <w:t>C、紧急不重要</w:t>
                      </w:r>
                      <w:r>
                        <w:rPr>
                          <w:sz w:val="24"/>
                        </w:rPr>
                        <w:tab/>
                      </w:r>
                      <w:r>
                        <w:rPr>
                          <w:sz w:val="24"/>
                        </w:rPr>
                        <w:t>D、不紧急也不重要</w:t>
                      </w:r>
                    </w:p>
                  </w:txbxContent>
                </v:textbox>
              </v:shape>
            </w:pict>
          </mc:Fallback>
        </mc:AlternateContent>
      </w:r>
      <w:r>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t>实施条件</w:t>
      </w:r>
      <w:r>
        <w:rPr>
          <w:rFonts w:ascii="仿宋_GB2312" w:hAnsi="仿宋_GB2312" w:eastAsia="仿宋_GB2312" w:cs="仿宋_GB2312"/>
          <w:color w:val="000000" w:themeColor="text1"/>
          <w:spacing w:val="69"/>
          <w:sz w:val="28"/>
          <w:szCs w:val="22"/>
          <w:lang w:val="zh-CN" w:eastAsia="zh-CN" w:bidi="zh-CN"/>
          <w14:textFill>
            <w14:solidFill>
              <w14:schemeClr w14:val="tx1"/>
            </w14:solidFill>
          </w14:textFill>
        </w:rPr>
        <w:t>见</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H-1-1</w:t>
      </w:r>
    </w:p>
    <w:p>
      <w:pPr>
        <w:widowControl w:val="0"/>
        <w:numPr>
          <w:ilvl w:val="0"/>
          <w:numId w:val="73"/>
        </w:numPr>
        <w:tabs>
          <w:tab w:val="left" w:pos="2083"/>
        </w:tabs>
        <w:autoSpaceDE w:val="0"/>
        <w:autoSpaceDN w:val="0"/>
        <w:spacing w:line="306" w:lineRule="exact"/>
        <w:ind w:left="2151" w:hanging="703"/>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考核时量</w:t>
      </w:r>
    </w:p>
    <w:p>
      <w:pPr>
        <w:widowControl w:val="0"/>
        <w:autoSpaceDE w:val="0"/>
        <w:autoSpaceDN w:val="0"/>
        <w:spacing w:line="320" w:lineRule="exact"/>
        <w:ind w:left="138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本课题考核时间为 120 分钟</w:t>
      </w:r>
    </w:p>
    <w:p>
      <w:pPr>
        <w:widowControl w:val="0"/>
        <w:numPr>
          <w:ilvl w:val="0"/>
          <w:numId w:val="73"/>
        </w:numPr>
        <w:tabs>
          <w:tab w:val="left" w:pos="2083"/>
        </w:tabs>
        <w:autoSpaceDE w:val="0"/>
        <w:autoSpaceDN w:val="0"/>
        <w:spacing w:before="13" w:line="213" w:lineRule="auto"/>
        <w:ind w:left="1800" w:right="7902" w:hanging="42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t>评分标准</w:t>
      </w:r>
      <w:r>
        <w:rPr>
          <w:rFonts w:ascii="仿宋_GB2312" w:hAnsi="仿宋_GB2312" w:eastAsia="仿宋_GB2312" w:cs="仿宋_GB2312"/>
          <w:color w:val="000000" w:themeColor="text1"/>
          <w:spacing w:val="69"/>
          <w:sz w:val="28"/>
          <w:szCs w:val="22"/>
          <w:lang w:val="zh-CN" w:eastAsia="zh-CN" w:bidi="zh-CN"/>
          <w14:textFill>
            <w14:solidFill>
              <w14:schemeClr w14:val="tx1"/>
            </w14:solidFill>
          </w14:textFill>
        </w:rPr>
        <w:t>见</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H-1-1</w:t>
      </w:r>
    </w:p>
    <w:p>
      <w:pPr>
        <w:spacing w:line="213" w:lineRule="auto"/>
        <w:rPr>
          <w:color w:val="000000" w:themeColor="text1"/>
          <w:sz w:val="28"/>
          <w14:textFill>
            <w14:solidFill>
              <w14:schemeClr w14:val="tx1"/>
            </w14:solidFill>
          </w14:textFill>
        </w:rPr>
        <w:sectPr>
          <w:pgSz w:w="11910" w:h="16840"/>
          <w:pgMar w:top="1420" w:right="380" w:bottom="880" w:left="420" w:header="0" w:footer="694" w:gutter="0"/>
          <w:cols w:space="720" w:num="1"/>
        </w:sectPr>
      </w:pPr>
    </w:p>
    <w:p>
      <w:pPr>
        <w:widowControl w:val="0"/>
        <w:autoSpaceDE w:val="0"/>
        <w:autoSpaceDN w:val="0"/>
        <w:spacing w:before="39"/>
        <w:ind w:left="1363" w:right="1402"/>
        <w:jc w:val="center"/>
        <w:outlineLvl w:val="0"/>
        <w:rPr>
          <w:rFonts w:ascii="黑体" w:hAnsi="黑体" w:eastAsia="黑体" w:cs="黑体"/>
          <w:b/>
          <w:bCs/>
          <w:color w:val="000000" w:themeColor="text1"/>
          <w:sz w:val="30"/>
          <w:szCs w:val="30"/>
          <w:lang w:val="zh-CN" w:eastAsia="zh-CN" w:bidi="zh-CN"/>
          <w14:textFill>
            <w14:solidFill>
              <w14:schemeClr w14:val="tx1"/>
            </w14:solidFill>
          </w14:textFill>
        </w:rPr>
      </w:pPr>
      <w:bookmarkStart w:id="199" w:name="_Toc47460865"/>
      <w:bookmarkStart w:id="200" w:name="_Toc13009"/>
      <w:r>
        <w:rPr>
          <w:rFonts w:ascii="黑体" w:hAnsi="黑体" w:eastAsia="黑体" w:cs="黑体"/>
          <w:b/>
          <w:bCs/>
          <w:color w:val="000000" w:themeColor="text1"/>
          <w:sz w:val="30"/>
          <w:szCs w:val="30"/>
          <w:lang w:val="zh-CN" w:eastAsia="zh-CN" w:bidi="zh-CN"/>
          <w14:textFill>
            <w14:solidFill>
              <w14:schemeClr w14:val="tx1"/>
            </w14:solidFill>
          </w14:textFill>
        </w:rPr>
        <w:t>项目二 撰写企业运营建议书</w:t>
      </w:r>
      <w:bookmarkEnd w:id="199"/>
      <w:bookmarkEnd w:id="200"/>
    </w:p>
    <w:p>
      <w:pPr>
        <w:widowControl w:val="0"/>
        <w:autoSpaceDE w:val="0"/>
        <w:autoSpaceDN w:val="0"/>
        <w:spacing w:before="3"/>
        <w:ind w:left="0"/>
        <w:rPr>
          <w:rFonts w:ascii="黑体" w:hAnsi="仿宋_GB2312" w:eastAsia="仿宋_GB2312" w:cs="仿宋_GB2312"/>
          <w:b/>
          <w:color w:val="000000" w:themeColor="text1"/>
          <w:sz w:val="29"/>
          <w:szCs w:val="28"/>
          <w:lang w:val="zh-CN" w:eastAsia="zh-CN" w:bidi="zh-CN"/>
          <w14:textFill>
            <w14:solidFill>
              <w14:schemeClr w14:val="tx1"/>
            </w14:solidFill>
          </w14:textFill>
        </w:rPr>
      </w:pPr>
    </w:p>
    <w:p>
      <w:pPr>
        <w:widowControl w:val="0"/>
        <w:numPr>
          <w:ilvl w:val="0"/>
          <w:numId w:val="74"/>
        </w:numPr>
        <w:tabs>
          <w:tab w:val="left" w:pos="1806"/>
        </w:tabs>
        <w:autoSpaceDE w:val="0"/>
        <w:autoSpaceDN w:val="0"/>
        <w:spacing w:before="1"/>
        <w:ind w:left="1805" w:hanging="426"/>
        <w:jc w:val="left"/>
        <w:outlineLvl w:val="1"/>
        <w:rPr>
          <w:rFonts w:ascii="仿宋_GB2312" w:hAnsi="仿宋_GB2312" w:eastAsia="仿宋_GB2312" w:cs="仿宋_GB2312"/>
          <w:b/>
          <w:bCs/>
          <w:color w:val="000000" w:themeColor="text1"/>
          <w:sz w:val="28"/>
          <w:szCs w:val="28"/>
          <w:lang w:val="zh-CN" w:eastAsia="zh-CN" w:bidi="zh-CN"/>
          <w14:textFill>
            <w14:solidFill>
              <w14:schemeClr w14:val="tx1"/>
            </w14:solidFill>
          </w14:textFill>
        </w:rPr>
      </w:pPr>
      <w:bookmarkStart w:id="201" w:name="_Toc47460866"/>
      <w:bookmarkStart w:id="202" w:name="_Toc3230"/>
      <w:r>
        <w:rPr>
          <w:rFonts w:ascii="仿宋_GB2312" w:hAnsi="仿宋_GB2312" w:eastAsia="仿宋_GB2312" w:cs="仿宋_GB2312"/>
          <w:b/>
          <w:bCs/>
          <w:color w:val="000000" w:themeColor="text1"/>
          <w:spacing w:val="-15"/>
          <w:sz w:val="28"/>
          <w:szCs w:val="28"/>
          <w:lang w:val="zh-CN" w:eastAsia="zh-CN" w:bidi="zh-CN"/>
          <w14:textFill>
            <w14:solidFill>
              <w14:schemeClr w14:val="tx1"/>
            </w14:solidFill>
          </w14:textFill>
        </w:rPr>
        <w:t xml:space="preserve">试题编号 </w:t>
      </w:r>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H1-2-1，撰写玩具公司绩效评估系统问题建议书</w:t>
      </w:r>
      <w:bookmarkEnd w:id="201"/>
      <w:bookmarkEnd w:id="202"/>
    </w:p>
    <w:p>
      <w:pPr>
        <w:widowControl w:val="0"/>
        <w:numPr>
          <w:ilvl w:val="0"/>
          <w:numId w:val="75"/>
        </w:numPr>
        <w:tabs>
          <w:tab w:val="left" w:pos="2083"/>
        </w:tabs>
        <w:autoSpaceDE w:val="0"/>
        <w:autoSpaceDN w:val="0"/>
        <w:spacing w:before="238" w:line="350" w:lineRule="exact"/>
        <w:ind w:left="2151" w:hanging="703"/>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任务描述</w:t>
      </w:r>
    </w:p>
    <w:p>
      <w:pPr>
        <w:widowControl w:val="0"/>
        <w:autoSpaceDE w:val="0"/>
        <w:autoSpaceDN w:val="0"/>
        <w:spacing w:line="341" w:lineRule="exact"/>
        <w:ind w:left="1798"/>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【背景材料】</w:t>
      </w:r>
    </w:p>
    <w:p>
      <w:pPr>
        <w:widowControl w:val="0"/>
        <w:autoSpaceDE w:val="0"/>
        <w:autoSpaceDN w:val="0"/>
        <w:spacing w:before="5" w:line="228" w:lineRule="auto"/>
        <w:ind w:left="1380" w:right="1415" w:firstLine="556"/>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0"/>
          <w:sz w:val="28"/>
          <w:szCs w:val="28"/>
          <w:lang w:val="zh-CN" w:eastAsia="zh-CN" w:bidi="zh-CN"/>
          <w14:textFill>
            <w14:solidFill>
              <w14:schemeClr w14:val="tx1"/>
            </w14:solidFill>
          </w14:textFill>
        </w:rPr>
        <w:t>一家生产玩具公司，决定在整个公司内实施目标管理，根据目标</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实施和完成情况，一年进行一次绩效评估。事实上他们之前在为销售</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部门设计奖金时已经用了这种方法。公司通过对比实际销售额与目标</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销售额，支付给销售人员相应的奖金。这样销售人员的实际薪资就包</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括基本工资和一定比例的个人销售奖金两部分。</w:t>
      </w:r>
    </w:p>
    <w:p>
      <w:pPr>
        <w:widowControl w:val="0"/>
        <w:autoSpaceDE w:val="0"/>
        <w:autoSpaceDN w:val="0"/>
        <w:spacing w:line="228" w:lineRule="auto"/>
        <w:ind w:left="1380" w:right="1416"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销售大幅度提上去了，但是却苦了生产部门，他们很难完成交货计划。销售部抱怨生产部不能按时交货。总经理和高级管理层决定为</w:t>
      </w:r>
      <w:r>
        <w:rPr>
          <w:rFonts w:ascii="仿宋_GB2312" w:hAnsi="仿宋_GB2312" w:eastAsia="仿宋_GB2312" w:cs="仿宋_GB2312"/>
          <w:color w:val="000000" w:themeColor="text1"/>
          <w:spacing w:val="-7"/>
          <w:sz w:val="28"/>
          <w:szCs w:val="28"/>
          <w:lang w:val="zh-CN" w:eastAsia="zh-CN" w:bidi="zh-CN"/>
          <w14:textFill>
            <w14:solidFill>
              <w14:schemeClr w14:val="tx1"/>
            </w14:solidFill>
          </w14:textFill>
        </w:rPr>
        <w:t>所有部门和个人经理以及关键员工建立一个目标设定流程。为了实施</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这个新的方法，他们需要用到绩效评估系统。生产部门的目标包括按</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时交货和库存成本两个部分。</w:t>
      </w:r>
    </w:p>
    <w:p>
      <w:pPr>
        <w:widowControl w:val="0"/>
        <w:autoSpaceDE w:val="0"/>
        <w:autoSpaceDN w:val="0"/>
        <w:spacing w:line="228" w:lineRule="auto"/>
        <w:ind w:left="1380" w:right="1415"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7"/>
          <w:sz w:val="28"/>
          <w:szCs w:val="28"/>
          <w:lang w:val="zh-CN" w:eastAsia="zh-CN" w:bidi="zh-CN"/>
          <w14:textFill>
            <w14:solidFill>
              <w14:schemeClr w14:val="tx1"/>
            </w14:solidFill>
          </w14:textFill>
        </w:rPr>
        <w:t>他们请了一家咨询公司指导管理人员设计新的绩效评估系统，并</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就现有的薪资结构提出改变的建议。他们付给咨询顾问高昂的费用修</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改基本薪资结构，包括岗位分析和工作描述。还请咨询顾问参与设计</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奖金系统，该系统与年度目标的实现程度密切相连。他们指导经理们</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组织目标设定的讨论和绩效回顾流程。总经理刘燃非常期待经营业绩</w:t>
      </w:r>
      <w:r>
        <w:rPr>
          <w:rFonts w:ascii="仿宋_GB2312" w:hAnsi="仿宋_GB2312" w:eastAsia="仿宋_GB2312" w:cs="仿宋_GB2312"/>
          <w:color w:val="000000" w:themeColor="text1"/>
          <w:spacing w:val="-6"/>
          <w:sz w:val="28"/>
          <w:szCs w:val="28"/>
          <w:lang w:val="zh-CN" w:eastAsia="zh-CN" w:bidi="zh-CN"/>
          <w14:textFill>
            <w14:solidFill>
              <w14:schemeClr w14:val="tx1"/>
            </w14:solidFill>
          </w14:textFill>
        </w:rPr>
        <w:t>地快速提高。</w:t>
      </w:r>
    </w:p>
    <w:p>
      <w:pPr>
        <w:widowControl w:val="0"/>
        <w:autoSpaceDE w:val="0"/>
        <w:autoSpaceDN w:val="0"/>
        <w:spacing w:line="228" w:lineRule="auto"/>
        <w:ind w:left="1380" w:right="1416"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然而不幸的是，业绩不但没有上升，反而下滑了。部门间的矛盾</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加剧，尤其是销售部和生产部。生产部埋怨销售部销售预测准确性太差，而销售部埋怨生产部无法按时交货。每个部门都指责其他部门的</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问题。客户满意度下降，利润也在下滑。</w:t>
      </w:r>
    </w:p>
    <w:p>
      <w:pPr>
        <w:widowControl w:val="0"/>
        <w:autoSpaceDE w:val="0"/>
        <w:autoSpaceDN w:val="0"/>
        <w:spacing w:line="333" w:lineRule="exact"/>
        <w:ind w:left="1934"/>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【测试任务】</w:t>
      </w:r>
    </w:p>
    <w:p>
      <w:pPr>
        <w:widowControl w:val="0"/>
        <w:autoSpaceDE w:val="0"/>
        <w:autoSpaceDN w:val="0"/>
        <w:spacing w:before="15" w:line="201" w:lineRule="auto"/>
        <w:ind w:left="1380" w:right="1418" w:firstLine="559"/>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请你从刘经理的助手李佳嘉的角度撰写一份建议书，建议书须包含以下要点：</w:t>
      </w:r>
    </w:p>
    <w:p>
      <w:pPr>
        <w:widowControl w:val="0"/>
        <w:autoSpaceDE w:val="0"/>
        <w:autoSpaceDN w:val="0"/>
        <w:spacing w:before="15" w:line="201" w:lineRule="auto"/>
        <w:ind w:left="1380" w:right="1418" w:firstLine="559"/>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9"/>
          <w:sz w:val="28"/>
          <w:szCs w:val="28"/>
          <w:lang w:val="zh-CN" w:eastAsia="zh-CN" w:bidi="zh-CN"/>
          <w14:textFill>
            <w14:solidFill>
              <w14:schemeClr w14:val="tx1"/>
            </w14:solidFill>
          </w14:textFill>
        </w:rPr>
        <w:t>①</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请用 Microsoft Office Word 文稿软件完成建议书（800 字以上），使用规范的商务文书格式，包括标题、称呼、正文、结尾、落款等基本要素。</w:t>
      </w:r>
    </w:p>
    <w:p>
      <w:pPr>
        <w:widowControl w:val="0"/>
        <w:autoSpaceDE w:val="0"/>
        <w:autoSpaceDN w:val="0"/>
        <w:spacing w:before="15" w:line="201" w:lineRule="auto"/>
        <w:ind w:left="1380" w:right="1418" w:firstLine="559"/>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9"/>
          <w:sz w:val="28"/>
          <w:szCs w:val="28"/>
          <w:lang w:val="zh-CN" w:eastAsia="zh-CN" w:bidi="zh-CN"/>
          <w14:textFill>
            <w14:solidFill>
              <w14:schemeClr w14:val="tx1"/>
            </w14:solidFill>
          </w14:textFill>
        </w:rPr>
        <w:t>②、</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建议书围绕玩具公司因实施目标管理，设定目标与工资（绩效）挂钩的管理机制而导致部分矛盾加剧与利润下降的问题， 结合实际深入分析问题产生的原因。</w:t>
      </w:r>
    </w:p>
    <w:p>
      <w:pPr>
        <w:widowControl w:val="0"/>
        <w:autoSpaceDE w:val="0"/>
        <w:autoSpaceDN w:val="0"/>
        <w:spacing w:before="15" w:line="201" w:lineRule="auto"/>
        <w:ind w:left="1380" w:right="1418" w:firstLine="559"/>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9"/>
          <w:sz w:val="28"/>
          <w:szCs w:val="28"/>
          <w:lang w:val="zh-CN" w:eastAsia="zh-CN" w:bidi="zh-CN"/>
          <w14:textFill>
            <w14:solidFill>
              <w14:schemeClr w14:val="tx1"/>
            </w14:solidFill>
          </w14:textFill>
        </w:rPr>
        <w:t>③、</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建议书必须提出有效解决该公司目标管理实施的具有实践</w:t>
      </w:r>
    </w:p>
    <w:p>
      <w:pPr>
        <w:widowControl w:val="0"/>
        <w:autoSpaceDE w:val="0"/>
        <w:autoSpaceDN w:val="0"/>
        <w:spacing w:before="15" w:line="201" w:lineRule="auto"/>
        <w:ind w:left="1380" w:right="1418" w:firstLine="559"/>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性意义的合理化建议。</w:t>
      </w:r>
    </w:p>
    <w:p>
      <w:pPr>
        <w:widowControl w:val="0"/>
        <w:autoSpaceDE w:val="0"/>
        <w:autoSpaceDN w:val="0"/>
        <w:ind w:left="0"/>
        <w:rPr>
          <w:rFonts w:ascii="仿宋_GB2312" w:hAnsi="仿宋_GB2312" w:eastAsia="仿宋_GB2312" w:cs="仿宋_GB2312"/>
          <w:color w:val="000000" w:themeColor="text1"/>
          <w:sz w:val="28"/>
          <w:szCs w:val="28"/>
          <w:lang w:val="zh-CN" w:eastAsia="zh-CN" w:bidi="zh-CN"/>
          <w14:textFill>
            <w14:solidFill>
              <w14:schemeClr w14:val="tx1"/>
            </w14:solidFill>
          </w14:textFill>
        </w:rPr>
      </w:pPr>
    </w:p>
    <w:p>
      <w:pPr>
        <w:widowControl w:val="0"/>
        <w:numPr>
          <w:ilvl w:val="0"/>
          <w:numId w:val="0"/>
        </w:numPr>
        <w:tabs>
          <w:tab w:val="left" w:pos="2642"/>
        </w:tabs>
        <w:autoSpaceDE w:val="0"/>
        <w:autoSpaceDN w:val="0"/>
        <w:spacing w:before="224"/>
        <w:ind w:left="1448" w:leftChars="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1"/>
          <w:sz w:val="28"/>
          <w:szCs w:val="22"/>
          <w:lang w:val="en-US" w:eastAsia="zh-CN" w:bidi="zh-CN"/>
          <w14:textFill>
            <w14:solidFill>
              <w14:schemeClr w14:val="tx1"/>
            </w14:solidFill>
          </w14:textFill>
        </w:rPr>
        <w:t>2</w:t>
      </w: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实施条件</w:t>
      </w:r>
    </w:p>
    <w:p>
      <w:pPr>
        <w:rPr>
          <w:color w:val="000000" w:themeColor="text1"/>
          <w:sz w:val="28"/>
          <w14:textFill>
            <w14:solidFill>
              <w14:schemeClr w14:val="tx1"/>
            </w14:solidFill>
          </w14:textFill>
        </w:rPr>
        <w:sectPr>
          <w:pgSz w:w="11910" w:h="16840"/>
          <w:pgMar w:top="1500" w:right="380" w:bottom="960" w:left="420" w:header="0" w:footer="694" w:gutter="0"/>
          <w:cols w:space="720" w:num="1"/>
        </w:sectPr>
      </w:pPr>
    </w:p>
    <w:tbl>
      <w:tblPr>
        <w:tblStyle w:val="8"/>
        <w:tblW w:w="9202"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6"/>
        <w:gridCol w:w="6239"/>
        <w:gridCol w:w="1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trPr>
        <w:tc>
          <w:tcPr>
            <w:tcW w:w="1526" w:type="dxa"/>
          </w:tcPr>
          <w:p>
            <w:pPr>
              <w:widowControl w:val="0"/>
              <w:autoSpaceDE w:val="0"/>
              <w:autoSpaceDN w:val="0"/>
              <w:spacing w:line="302" w:lineRule="exact"/>
              <w:ind w:left="461" w:right="452"/>
              <w:jc w:val="center"/>
              <w:rPr>
                <w:rFonts w:ascii="仿宋_GB2312" w:hAnsi="仿宋_GB2312" w:eastAsia="仿宋_GB2312" w:cs="仿宋_GB2312"/>
                <w:b/>
                <w:color w:val="000000" w:themeColor="text1"/>
                <w:sz w:val="28"/>
                <w:szCs w:val="22"/>
                <w:lang w:val="zh-CN" w:eastAsia="zh-CN" w:bidi="zh-CN"/>
                <w14:textFill>
                  <w14:solidFill>
                    <w14:schemeClr w14:val="tx1"/>
                  </w14:solidFill>
                </w14:textFill>
              </w:rPr>
            </w:pPr>
            <w:r>
              <w:rPr>
                <w:rFonts w:ascii="仿宋_GB2312" w:hAnsi="仿宋_GB2312" w:eastAsia="仿宋_GB2312" w:cs="仿宋_GB2312"/>
                <w:b/>
                <w:color w:val="000000" w:themeColor="text1"/>
                <w:sz w:val="28"/>
                <w:szCs w:val="22"/>
                <w:lang w:val="zh-CN" w:eastAsia="zh-CN" w:bidi="zh-CN"/>
                <w14:textFill>
                  <w14:solidFill>
                    <w14:schemeClr w14:val="tx1"/>
                  </w14:solidFill>
                </w14:textFill>
              </w:rPr>
              <w:t>项目</w:t>
            </w:r>
          </w:p>
        </w:tc>
        <w:tc>
          <w:tcPr>
            <w:tcW w:w="6239" w:type="dxa"/>
          </w:tcPr>
          <w:p>
            <w:pPr>
              <w:widowControl w:val="0"/>
              <w:autoSpaceDE w:val="0"/>
              <w:autoSpaceDN w:val="0"/>
              <w:spacing w:line="302" w:lineRule="exact"/>
              <w:ind w:left="2255" w:right="2246"/>
              <w:jc w:val="center"/>
              <w:rPr>
                <w:rFonts w:ascii="仿宋_GB2312" w:hAnsi="仿宋_GB2312" w:eastAsia="仿宋_GB2312" w:cs="仿宋_GB2312"/>
                <w:b/>
                <w:color w:val="000000" w:themeColor="text1"/>
                <w:sz w:val="28"/>
                <w:szCs w:val="22"/>
                <w:lang w:val="zh-CN" w:eastAsia="zh-CN" w:bidi="zh-CN"/>
                <w14:textFill>
                  <w14:solidFill>
                    <w14:schemeClr w14:val="tx1"/>
                  </w14:solidFill>
                </w14:textFill>
              </w:rPr>
            </w:pPr>
            <w:r>
              <w:rPr>
                <w:rFonts w:ascii="仿宋_GB2312" w:hAnsi="仿宋_GB2312" w:eastAsia="仿宋_GB2312" w:cs="仿宋_GB2312"/>
                <w:b/>
                <w:color w:val="000000" w:themeColor="text1"/>
                <w:sz w:val="28"/>
                <w:szCs w:val="22"/>
                <w:lang w:val="zh-CN" w:eastAsia="zh-CN" w:bidi="zh-CN"/>
                <w14:textFill>
                  <w14:solidFill>
                    <w14:schemeClr w14:val="tx1"/>
                  </w14:solidFill>
                </w14:textFill>
              </w:rPr>
              <w:t>基本实施条件</w:t>
            </w:r>
          </w:p>
        </w:tc>
        <w:tc>
          <w:tcPr>
            <w:tcW w:w="1437" w:type="dxa"/>
          </w:tcPr>
          <w:p>
            <w:pPr>
              <w:widowControl w:val="0"/>
              <w:autoSpaceDE w:val="0"/>
              <w:autoSpaceDN w:val="0"/>
              <w:spacing w:line="302" w:lineRule="exact"/>
              <w:ind w:left="437"/>
              <w:rPr>
                <w:rFonts w:ascii="仿宋_GB2312" w:hAnsi="仿宋_GB2312" w:eastAsia="仿宋_GB2312" w:cs="仿宋_GB2312"/>
                <w:b/>
                <w:color w:val="000000" w:themeColor="text1"/>
                <w:sz w:val="28"/>
                <w:szCs w:val="22"/>
                <w:lang w:val="zh-CN" w:eastAsia="zh-CN" w:bidi="zh-CN"/>
                <w14:textFill>
                  <w14:solidFill>
                    <w14:schemeClr w14:val="tx1"/>
                  </w14:solidFill>
                </w14:textFill>
              </w:rPr>
            </w:pPr>
            <w:r>
              <w:rPr>
                <w:rFonts w:ascii="仿宋_GB2312" w:hAnsi="仿宋_GB2312" w:eastAsia="仿宋_GB2312" w:cs="仿宋_GB2312"/>
                <w:b/>
                <w:color w:val="000000" w:themeColor="text1"/>
                <w:sz w:val="28"/>
                <w:szCs w:val="22"/>
                <w:lang w:val="zh-CN" w:eastAsia="zh-CN" w:bidi="zh-CN"/>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526" w:type="dxa"/>
          </w:tcPr>
          <w:p>
            <w:pPr>
              <w:widowControl w:val="0"/>
              <w:autoSpaceDE w:val="0"/>
              <w:autoSpaceDN w:val="0"/>
              <w:spacing w:line="299" w:lineRule="exact"/>
              <w:ind w:left="461" w:right="452"/>
              <w:jc w:val="center"/>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z w:val="28"/>
                <w:szCs w:val="22"/>
                <w:lang w:val="zh-CN" w:eastAsia="zh-CN" w:bidi="zh-CN"/>
                <w14:textFill>
                  <w14:solidFill>
                    <w14:schemeClr w14:val="tx1"/>
                  </w14:solidFill>
                </w14:textFill>
              </w:rPr>
              <w:t>场地</w:t>
            </w:r>
          </w:p>
        </w:tc>
        <w:tc>
          <w:tcPr>
            <w:tcW w:w="6239" w:type="dxa"/>
          </w:tcPr>
          <w:p>
            <w:pPr>
              <w:widowControl w:val="0"/>
              <w:autoSpaceDE w:val="0"/>
              <w:autoSpaceDN w:val="0"/>
              <w:spacing w:line="299" w:lineRule="exact"/>
              <w:ind w:left="108"/>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z w:val="28"/>
                <w:szCs w:val="22"/>
                <w:lang w:val="zh-CN" w:eastAsia="zh-CN" w:bidi="zh-CN"/>
                <w14:textFill>
                  <w14:solidFill>
                    <w14:schemeClr w14:val="tx1"/>
                  </w14:solidFill>
                </w14:textFill>
              </w:rPr>
              <w:t>测试场地不少于</w:t>
            </w:r>
            <w:r>
              <w:rPr>
                <w:rFonts w:ascii="Times New Roman" w:hAnsi="仿宋_GB2312" w:eastAsia="Times New Roman" w:cs="仿宋_GB2312"/>
                <w:color w:val="000000" w:themeColor="text1"/>
                <w:sz w:val="28"/>
                <w:szCs w:val="22"/>
                <w:lang w:val="zh-CN" w:eastAsia="zh-CN" w:bidi="zh-CN"/>
                <w14:textFill>
                  <w14:solidFill>
                    <w14:schemeClr w14:val="tx1"/>
                  </w14:solidFill>
                </w14:textFill>
              </w:rPr>
              <w:t>70</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平米，配置办公桌</w:t>
            </w:r>
            <w:r>
              <w:rPr>
                <w:rFonts w:ascii="Times New Roman" w:hAnsi="仿宋_GB2312" w:eastAsia="Times New Roman" w:cs="仿宋_GB2312"/>
                <w:color w:val="000000" w:themeColor="text1"/>
                <w:sz w:val="28"/>
                <w:szCs w:val="22"/>
                <w:lang w:val="zh-CN" w:eastAsia="zh-CN" w:bidi="zh-CN"/>
                <w14:textFill>
                  <w14:solidFill>
                    <w14:schemeClr w14:val="tx1"/>
                  </w14:solidFill>
                </w14:textFill>
              </w:rPr>
              <w:t>30</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张</w:t>
            </w:r>
          </w:p>
        </w:tc>
        <w:tc>
          <w:tcPr>
            <w:tcW w:w="1437" w:type="dxa"/>
          </w:tcPr>
          <w:p>
            <w:pPr>
              <w:widowControl w:val="0"/>
              <w:autoSpaceDE w:val="0"/>
              <w:autoSpaceDN w:val="0"/>
              <w:spacing w:line="299" w:lineRule="exact"/>
              <w:ind w:left="108"/>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z w:val="28"/>
                <w:szCs w:val="22"/>
                <w:lang w:val="zh-CN" w:eastAsia="zh-CN" w:bidi="zh-CN"/>
                <w14:textFill>
                  <w14:solidFill>
                    <w14:schemeClr w14:val="tx1"/>
                  </w14:solidFill>
                </w14:textFill>
              </w:rPr>
              <w:t>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526" w:type="dxa"/>
          </w:tcPr>
          <w:p>
            <w:pPr>
              <w:widowControl w:val="0"/>
              <w:autoSpaceDE w:val="0"/>
              <w:autoSpaceDN w:val="0"/>
              <w:spacing w:line="301" w:lineRule="exact"/>
              <w:ind w:left="461" w:right="452"/>
              <w:jc w:val="center"/>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z w:val="28"/>
                <w:szCs w:val="22"/>
                <w:lang w:val="zh-CN" w:eastAsia="zh-CN" w:bidi="zh-CN"/>
                <w14:textFill>
                  <w14:solidFill>
                    <w14:schemeClr w14:val="tx1"/>
                  </w14:solidFill>
                </w14:textFill>
              </w:rPr>
              <w:t>设备</w:t>
            </w:r>
          </w:p>
        </w:tc>
        <w:tc>
          <w:tcPr>
            <w:tcW w:w="6239" w:type="dxa"/>
          </w:tcPr>
          <w:p>
            <w:pPr>
              <w:widowControl w:val="0"/>
              <w:autoSpaceDE w:val="0"/>
              <w:autoSpaceDN w:val="0"/>
              <w:spacing w:line="301" w:lineRule="exact"/>
              <w:ind w:left="108"/>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z w:val="28"/>
                <w:szCs w:val="22"/>
                <w:lang w:val="zh-CN" w:eastAsia="zh-CN" w:bidi="zh-CN"/>
                <w14:textFill>
                  <w14:solidFill>
                    <w14:schemeClr w14:val="tx1"/>
                  </w14:solidFill>
                </w14:textFill>
              </w:rPr>
              <w:t>每张桌子一台电脑，另配两台打印机</w:t>
            </w:r>
          </w:p>
        </w:tc>
        <w:tc>
          <w:tcPr>
            <w:tcW w:w="1437" w:type="dxa"/>
          </w:tcPr>
          <w:p>
            <w:pPr>
              <w:widowControl w:val="0"/>
              <w:autoSpaceDE w:val="0"/>
              <w:autoSpaceDN w:val="0"/>
              <w:spacing w:line="301" w:lineRule="exact"/>
              <w:ind w:left="108"/>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z w:val="28"/>
                <w:szCs w:val="22"/>
                <w:lang w:val="zh-CN" w:eastAsia="zh-CN" w:bidi="zh-CN"/>
                <w14:textFill>
                  <w14:solidFill>
                    <w14:schemeClr w14:val="tx1"/>
                  </w14:solidFill>
                </w14:textFill>
              </w:rPr>
              <w:t>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526" w:type="dxa"/>
          </w:tcPr>
          <w:p>
            <w:pPr>
              <w:widowControl w:val="0"/>
              <w:autoSpaceDE w:val="0"/>
              <w:autoSpaceDN w:val="0"/>
              <w:spacing w:line="299" w:lineRule="exact"/>
              <w:ind w:left="461" w:right="452"/>
              <w:jc w:val="center"/>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z w:val="28"/>
                <w:szCs w:val="22"/>
                <w:lang w:val="zh-CN" w:eastAsia="zh-CN" w:bidi="zh-CN"/>
                <w14:textFill>
                  <w14:solidFill>
                    <w14:schemeClr w14:val="tx1"/>
                  </w14:solidFill>
                </w14:textFill>
              </w:rPr>
              <w:t>工具</w:t>
            </w:r>
          </w:p>
        </w:tc>
        <w:tc>
          <w:tcPr>
            <w:tcW w:w="6239" w:type="dxa"/>
          </w:tcPr>
          <w:p>
            <w:pPr>
              <w:widowControl w:val="0"/>
              <w:autoSpaceDE w:val="0"/>
              <w:autoSpaceDN w:val="0"/>
              <w:spacing w:line="299" w:lineRule="exact"/>
              <w:ind w:left="108"/>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z w:val="28"/>
                <w:szCs w:val="22"/>
                <w:lang w:val="zh-CN" w:eastAsia="zh-CN" w:bidi="zh-CN"/>
                <w14:textFill>
                  <w14:solidFill>
                    <w14:schemeClr w14:val="tx1"/>
                  </w14:solidFill>
                </w14:textFill>
              </w:rPr>
              <w:t>安装</w:t>
            </w:r>
            <w:r>
              <w:rPr>
                <w:rFonts w:ascii="Times New Roman" w:hAnsi="仿宋_GB2312" w:eastAsia="Times New Roman" w:cs="仿宋_GB2312"/>
                <w:color w:val="000000" w:themeColor="text1"/>
                <w:sz w:val="28"/>
                <w:szCs w:val="22"/>
                <w:lang w:val="zh-CN" w:eastAsia="zh-CN" w:bidi="zh-CN"/>
                <w14:textFill>
                  <w14:solidFill>
                    <w14:schemeClr w14:val="tx1"/>
                  </w14:solidFill>
                </w14:textFill>
              </w:rPr>
              <w:t>Office2007</w:t>
            </w:r>
            <w:r>
              <w:rPr>
                <w:rFonts w:ascii="仿宋_GB2312" w:hAnsi="仿宋_GB2312" w:eastAsia="仿宋_GB2312" w:cs="仿宋_GB2312"/>
                <w:color w:val="000000" w:themeColor="text1"/>
                <w:sz w:val="28"/>
                <w:szCs w:val="22"/>
                <w:lang w:val="zh-CN" w:eastAsia="zh-CN" w:bidi="zh-CN"/>
                <w14:textFill>
                  <w14:solidFill>
                    <w14:schemeClr w14:val="tx1"/>
                  </w14:solidFill>
                </w14:textFill>
              </w:rPr>
              <w:t>版软件</w:t>
            </w:r>
          </w:p>
        </w:tc>
        <w:tc>
          <w:tcPr>
            <w:tcW w:w="1437" w:type="dxa"/>
          </w:tcPr>
          <w:p>
            <w:pPr>
              <w:widowControl w:val="0"/>
              <w:autoSpaceDE w:val="0"/>
              <w:autoSpaceDN w:val="0"/>
              <w:spacing w:line="299" w:lineRule="exact"/>
              <w:ind w:left="108"/>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z w:val="28"/>
                <w:szCs w:val="22"/>
                <w:lang w:val="zh-CN" w:eastAsia="zh-CN" w:bidi="zh-CN"/>
                <w14:textFill>
                  <w14:solidFill>
                    <w14:schemeClr w14:val="tx1"/>
                  </w14:solidFill>
                </w14:textFill>
              </w:rPr>
              <w:t>必备</w:t>
            </w:r>
          </w:p>
        </w:tc>
      </w:tr>
    </w:tbl>
    <w:p>
      <w:pPr>
        <w:widowControl w:val="0"/>
        <w:numPr>
          <w:ilvl w:val="0"/>
          <w:numId w:val="0"/>
        </w:numPr>
        <w:tabs>
          <w:tab w:val="left" w:pos="2642"/>
        </w:tabs>
        <w:autoSpaceDE w:val="0"/>
        <w:autoSpaceDN w:val="0"/>
        <w:spacing w:line="291" w:lineRule="exact"/>
        <w:ind w:left="1448" w:leftChars="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1"/>
          <w:sz w:val="28"/>
          <w:szCs w:val="22"/>
          <w:lang w:val="en-US" w:eastAsia="zh-CN" w:bidi="zh-CN"/>
          <w14:textFill>
            <w14:solidFill>
              <w14:schemeClr w14:val="tx1"/>
            </w14:solidFill>
          </w14:textFill>
        </w:rPr>
        <w:t>3</w:t>
      </w: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考核时量</w:t>
      </w:r>
    </w:p>
    <w:p>
      <w:pPr>
        <w:widowControl w:val="0"/>
        <w:autoSpaceDE w:val="0"/>
        <w:autoSpaceDN w:val="0"/>
        <w:spacing w:line="300" w:lineRule="exact"/>
        <w:ind w:left="193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 xml:space="preserve">本试题考核时间为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 xml:space="preserve">120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分钟。</w:t>
      </w:r>
    </w:p>
    <w:p>
      <w:pPr>
        <w:widowControl w:val="0"/>
        <w:numPr>
          <w:ilvl w:val="0"/>
          <w:numId w:val="0"/>
        </w:numPr>
        <w:tabs>
          <w:tab w:val="left" w:pos="2642"/>
        </w:tabs>
        <w:autoSpaceDE w:val="0"/>
        <w:autoSpaceDN w:val="0"/>
        <w:spacing w:line="329" w:lineRule="exact"/>
        <w:ind w:left="1448" w:leftChars="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1"/>
          <w:sz w:val="28"/>
          <w:szCs w:val="22"/>
          <w:lang w:val="en-US" w:eastAsia="zh-CN" w:bidi="zh-CN"/>
          <w14:textFill>
            <w14:solidFill>
              <w14:schemeClr w14:val="tx1"/>
            </w14:solidFill>
          </w14:textFill>
        </w:rPr>
        <w:t>4</w:t>
      </w: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评分标准</w:t>
      </w:r>
    </w:p>
    <w:tbl>
      <w:tblPr>
        <w:tblStyle w:val="8"/>
        <w:tblW w:w="9711" w:type="dxa"/>
        <w:tblInd w:w="1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6"/>
        <w:gridCol w:w="847"/>
        <w:gridCol w:w="1409"/>
        <w:gridCol w:w="544"/>
        <w:gridCol w:w="3963"/>
        <w:gridCol w:w="1228"/>
        <w:gridCol w:w="10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trPr>
        <w:tc>
          <w:tcPr>
            <w:tcW w:w="2892" w:type="dxa"/>
            <w:gridSpan w:val="3"/>
          </w:tcPr>
          <w:p>
            <w:pPr>
              <w:widowControl w:val="0"/>
              <w:autoSpaceDE w:val="0"/>
              <w:autoSpaceDN w:val="0"/>
              <w:ind w:left="0"/>
              <w:rPr>
                <w:rFonts w:ascii="仿宋_GB2312" w:hAnsi="仿宋_GB2312" w:eastAsia="仿宋_GB2312" w:cs="仿宋_GB2312"/>
                <w:color w:val="000000" w:themeColor="text1"/>
                <w:sz w:val="22"/>
                <w:szCs w:val="22"/>
                <w:lang w:val="zh-CN" w:eastAsia="zh-CN" w:bidi="zh-CN"/>
                <w14:textFill>
                  <w14:solidFill>
                    <w14:schemeClr w14:val="tx1"/>
                  </w14:solidFill>
                </w14:textFill>
              </w:rPr>
            </w:pPr>
          </w:p>
          <w:p>
            <w:pPr>
              <w:widowControl w:val="0"/>
              <w:autoSpaceDE w:val="0"/>
              <w:autoSpaceDN w:val="0"/>
              <w:ind w:left="1004" w:right="993"/>
              <w:jc w:val="center"/>
              <w:rPr>
                <w:rFonts w:ascii="仿宋_GB2312" w:hAnsi="仿宋_GB2312" w:eastAsia="仿宋_GB2312" w:cs="仿宋_GB2312"/>
                <w:b/>
                <w:color w:val="000000" w:themeColor="text1"/>
                <w:sz w:val="21"/>
                <w:szCs w:val="22"/>
                <w:lang w:val="zh-CN" w:eastAsia="zh-CN" w:bidi="zh-CN"/>
                <w14:textFill>
                  <w14:solidFill>
                    <w14:schemeClr w14:val="tx1"/>
                  </w14:solidFill>
                </w14:textFill>
              </w:rPr>
            </w:pPr>
            <w:r>
              <w:rPr>
                <w:rFonts w:ascii="仿宋_GB2312" w:hAnsi="仿宋_GB2312" w:eastAsia="仿宋_GB2312" w:cs="仿宋_GB2312"/>
                <w:b/>
                <w:color w:val="000000" w:themeColor="text1"/>
                <w:sz w:val="21"/>
                <w:szCs w:val="22"/>
                <w:lang w:val="zh-CN" w:eastAsia="zh-CN" w:bidi="zh-CN"/>
                <w14:textFill>
                  <w14:solidFill>
                    <w14:schemeClr w14:val="tx1"/>
                  </w14:solidFill>
                </w14:textFill>
              </w:rPr>
              <w:t>评价内容</w:t>
            </w:r>
          </w:p>
        </w:tc>
        <w:tc>
          <w:tcPr>
            <w:tcW w:w="544" w:type="dxa"/>
          </w:tcPr>
          <w:p>
            <w:pPr>
              <w:widowControl w:val="0"/>
              <w:autoSpaceDE w:val="0"/>
              <w:autoSpaceDN w:val="0"/>
              <w:spacing w:before="5"/>
              <w:ind w:left="0"/>
              <w:rPr>
                <w:rFonts w:ascii="仿宋_GB2312" w:hAnsi="仿宋_GB2312" w:eastAsia="仿宋_GB2312" w:cs="仿宋_GB2312"/>
                <w:color w:val="000000" w:themeColor="text1"/>
                <w:sz w:val="14"/>
                <w:szCs w:val="22"/>
                <w:lang w:val="zh-CN" w:eastAsia="zh-CN" w:bidi="zh-CN"/>
                <w14:textFill>
                  <w14:solidFill>
                    <w14:schemeClr w14:val="tx1"/>
                  </w14:solidFill>
                </w14:textFill>
              </w:rPr>
            </w:pPr>
          </w:p>
          <w:p>
            <w:pPr>
              <w:widowControl w:val="0"/>
              <w:autoSpaceDE w:val="0"/>
              <w:autoSpaceDN w:val="0"/>
              <w:spacing w:before="1" w:line="213" w:lineRule="auto"/>
              <w:ind w:left="168" w:right="152"/>
              <w:rPr>
                <w:rFonts w:ascii="仿宋_GB2312" w:hAnsi="仿宋_GB2312" w:eastAsia="仿宋_GB2312" w:cs="仿宋_GB2312"/>
                <w:b/>
                <w:color w:val="000000" w:themeColor="text1"/>
                <w:sz w:val="21"/>
                <w:szCs w:val="22"/>
                <w:lang w:val="zh-CN" w:eastAsia="zh-CN" w:bidi="zh-CN"/>
                <w14:textFill>
                  <w14:solidFill>
                    <w14:schemeClr w14:val="tx1"/>
                  </w14:solidFill>
                </w14:textFill>
              </w:rPr>
            </w:pPr>
            <w:r>
              <w:rPr>
                <w:rFonts w:ascii="仿宋_GB2312" w:hAnsi="仿宋_GB2312" w:eastAsia="仿宋_GB2312" w:cs="仿宋_GB2312"/>
                <w:b/>
                <w:color w:val="000000" w:themeColor="text1"/>
                <w:sz w:val="21"/>
                <w:szCs w:val="22"/>
                <w:lang w:val="zh-CN" w:eastAsia="zh-CN" w:bidi="zh-CN"/>
                <w14:textFill>
                  <w14:solidFill>
                    <w14:schemeClr w14:val="tx1"/>
                  </w14:solidFill>
                </w14:textFill>
              </w:rPr>
              <w:t>配分</w:t>
            </w:r>
          </w:p>
        </w:tc>
        <w:tc>
          <w:tcPr>
            <w:tcW w:w="5191" w:type="dxa"/>
            <w:gridSpan w:val="2"/>
          </w:tcPr>
          <w:p>
            <w:pPr>
              <w:widowControl w:val="0"/>
              <w:autoSpaceDE w:val="0"/>
              <w:autoSpaceDN w:val="0"/>
              <w:ind w:left="0"/>
              <w:rPr>
                <w:rFonts w:ascii="仿宋_GB2312" w:hAnsi="仿宋_GB2312" w:eastAsia="仿宋_GB2312" w:cs="仿宋_GB2312"/>
                <w:color w:val="000000" w:themeColor="text1"/>
                <w:sz w:val="22"/>
                <w:szCs w:val="22"/>
                <w:lang w:val="zh-CN" w:eastAsia="zh-CN" w:bidi="zh-CN"/>
                <w14:textFill>
                  <w14:solidFill>
                    <w14:schemeClr w14:val="tx1"/>
                  </w14:solidFill>
                </w14:textFill>
              </w:rPr>
            </w:pPr>
          </w:p>
          <w:p>
            <w:pPr>
              <w:widowControl w:val="0"/>
              <w:autoSpaceDE w:val="0"/>
              <w:autoSpaceDN w:val="0"/>
              <w:ind w:left="2259" w:right="2249"/>
              <w:jc w:val="center"/>
              <w:rPr>
                <w:rFonts w:ascii="仿宋_GB2312" w:hAnsi="仿宋_GB2312" w:eastAsia="仿宋_GB2312" w:cs="仿宋_GB2312"/>
                <w:b/>
                <w:color w:val="000000" w:themeColor="text1"/>
                <w:sz w:val="21"/>
                <w:szCs w:val="22"/>
                <w:lang w:val="zh-CN" w:eastAsia="zh-CN" w:bidi="zh-CN"/>
                <w14:textFill>
                  <w14:solidFill>
                    <w14:schemeClr w14:val="tx1"/>
                  </w14:solidFill>
                </w14:textFill>
              </w:rPr>
            </w:pPr>
            <w:r>
              <w:rPr>
                <w:rFonts w:ascii="仿宋_GB2312" w:hAnsi="仿宋_GB2312" w:eastAsia="仿宋_GB2312" w:cs="仿宋_GB2312"/>
                <w:b/>
                <w:color w:val="000000" w:themeColor="text1"/>
                <w:sz w:val="21"/>
                <w:szCs w:val="22"/>
                <w:lang w:val="zh-CN" w:eastAsia="zh-CN" w:bidi="zh-CN"/>
                <w14:textFill>
                  <w14:solidFill>
                    <w14:schemeClr w14:val="tx1"/>
                  </w14:solidFill>
                </w14:textFill>
              </w:rPr>
              <w:t>考核点</w:t>
            </w:r>
          </w:p>
        </w:tc>
        <w:tc>
          <w:tcPr>
            <w:tcW w:w="1084" w:type="dxa"/>
          </w:tcPr>
          <w:p>
            <w:pPr>
              <w:widowControl w:val="0"/>
              <w:autoSpaceDE w:val="0"/>
              <w:autoSpaceDN w:val="0"/>
              <w:ind w:left="0"/>
              <w:rPr>
                <w:rFonts w:ascii="仿宋_GB2312" w:hAnsi="仿宋_GB2312" w:eastAsia="仿宋_GB2312" w:cs="仿宋_GB2312"/>
                <w:color w:val="000000" w:themeColor="text1"/>
                <w:sz w:val="22"/>
                <w:szCs w:val="22"/>
                <w:lang w:val="zh-CN" w:eastAsia="zh-CN" w:bidi="zh-CN"/>
                <w14:textFill>
                  <w14:solidFill>
                    <w14:schemeClr w14:val="tx1"/>
                  </w14:solidFill>
                </w14:textFill>
              </w:rPr>
            </w:pPr>
          </w:p>
          <w:p>
            <w:pPr>
              <w:widowControl w:val="0"/>
              <w:autoSpaceDE w:val="0"/>
              <w:autoSpaceDN w:val="0"/>
              <w:ind w:left="333"/>
              <w:rPr>
                <w:rFonts w:ascii="仿宋_GB2312" w:hAnsi="仿宋_GB2312" w:eastAsia="仿宋_GB2312" w:cs="仿宋_GB2312"/>
                <w:b/>
                <w:color w:val="000000" w:themeColor="text1"/>
                <w:sz w:val="21"/>
                <w:szCs w:val="22"/>
                <w:lang w:val="zh-CN" w:eastAsia="zh-CN" w:bidi="zh-CN"/>
                <w14:textFill>
                  <w14:solidFill>
                    <w14:schemeClr w14:val="tx1"/>
                  </w14:solidFill>
                </w14:textFill>
              </w:rPr>
            </w:pPr>
            <w:r>
              <w:rPr>
                <w:rFonts w:ascii="仿宋_GB2312" w:hAnsi="仿宋_GB2312" w:eastAsia="仿宋_GB2312" w:cs="仿宋_GB2312"/>
                <w:b/>
                <w:color w:val="000000" w:themeColor="text1"/>
                <w:sz w:val="21"/>
                <w:szCs w:val="22"/>
                <w:lang w:val="zh-CN" w:eastAsia="zh-CN" w:bidi="zh-CN"/>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2" w:hRule="atLeast"/>
        </w:trPr>
        <w:tc>
          <w:tcPr>
            <w:tcW w:w="636" w:type="dxa"/>
          </w:tcPr>
          <w:p>
            <w:pPr>
              <w:widowControl w:val="0"/>
              <w:autoSpaceDE w:val="0"/>
              <w:autoSpaceDN w:val="0"/>
              <w:ind w:left="0"/>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ind w:left="0"/>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spacing w:before="4"/>
              <w:ind w:left="0"/>
              <w:rPr>
                <w:rFonts w:ascii="仿宋_GB2312" w:hAnsi="仿宋_GB2312" w:eastAsia="仿宋_GB2312" w:cs="仿宋_GB2312"/>
                <w:color w:val="000000" w:themeColor="text1"/>
                <w:sz w:val="15"/>
                <w:szCs w:val="22"/>
                <w:lang w:val="zh-CN" w:eastAsia="zh-CN" w:bidi="zh-CN"/>
                <w14:textFill>
                  <w14:solidFill>
                    <w14:schemeClr w14:val="tx1"/>
                  </w14:solidFill>
                </w14:textFill>
              </w:rPr>
            </w:pPr>
          </w:p>
          <w:p>
            <w:pPr>
              <w:widowControl w:val="0"/>
              <w:autoSpaceDE w:val="0"/>
              <w:autoSpaceDN w:val="0"/>
              <w:spacing w:line="213" w:lineRule="auto"/>
              <w:ind w:left="107" w:right="93"/>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9"/>
                <w:sz w:val="21"/>
                <w:szCs w:val="22"/>
                <w:lang w:val="zh-CN" w:eastAsia="zh-CN" w:bidi="zh-CN"/>
                <w14:textFill>
                  <w14:solidFill>
                    <w14:schemeClr w14:val="tx1"/>
                  </w14:solidFill>
                </w14:textFill>
              </w:rPr>
              <w:t>职业素养</w:t>
            </w:r>
          </w:p>
          <w:p>
            <w:pPr>
              <w:widowControl w:val="0"/>
              <w:autoSpaceDE w:val="0"/>
              <w:autoSpaceDN w:val="0"/>
              <w:spacing w:before="1" w:line="213" w:lineRule="auto"/>
              <w:ind w:left="107" w:right="93"/>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（10 分</w:t>
            </w:r>
            <w:r>
              <w:rPr>
                <w:rFonts w:ascii="仿宋_GB2312" w:hAnsi="仿宋_GB2312" w:eastAsia="仿宋_GB2312" w:cs="仿宋_GB2312"/>
                <w:color w:val="000000" w:themeColor="text1"/>
                <w:spacing w:val="-17"/>
                <w:sz w:val="21"/>
                <w:szCs w:val="22"/>
                <w:lang w:val="zh-CN" w:eastAsia="zh-CN" w:bidi="zh-CN"/>
                <w14:textFill>
                  <w14:solidFill>
                    <w14:schemeClr w14:val="tx1"/>
                  </w14:solidFill>
                </w14:textFill>
              </w:rPr>
              <w:t>）</w:t>
            </w:r>
          </w:p>
        </w:tc>
        <w:tc>
          <w:tcPr>
            <w:tcW w:w="2256" w:type="dxa"/>
            <w:gridSpan w:val="2"/>
          </w:tcPr>
          <w:p>
            <w:pPr>
              <w:widowControl w:val="0"/>
              <w:autoSpaceDE w:val="0"/>
              <w:autoSpaceDN w:val="0"/>
              <w:ind w:left="0"/>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ind w:left="0"/>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ind w:left="0"/>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spacing w:before="8"/>
              <w:ind w:left="0"/>
              <w:rPr>
                <w:rFonts w:ascii="仿宋_GB2312" w:hAnsi="仿宋_GB2312" w:eastAsia="仿宋_GB2312" w:cs="仿宋_GB2312"/>
                <w:color w:val="000000" w:themeColor="text1"/>
                <w:sz w:val="21"/>
                <w:szCs w:val="22"/>
                <w:lang w:val="zh-CN" w:eastAsia="zh-CN" w:bidi="zh-CN"/>
                <w14:textFill>
                  <w14:solidFill>
                    <w14:schemeClr w14:val="tx1"/>
                  </w14:solidFill>
                </w14:textFill>
              </w:rPr>
            </w:pPr>
          </w:p>
          <w:p>
            <w:pPr>
              <w:widowControl w:val="0"/>
              <w:autoSpaceDE w:val="0"/>
              <w:autoSpaceDN w:val="0"/>
              <w:ind w:left="182"/>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职业道德与商务礼仪</w:t>
            </w:r>
          </w:p>
        </w:tc>
        <w:tc>
          <w:tcPr>
            <w:tcW w:w="544" w:type="dxa"/>
          </w:tcPr>
          <w:p>
            <w:pPr>
              <w:widowControl w:val="0"/>
              <w:autoSpaceDE w:val="0"/>
              <w:autoSpaceDN w:val="0"/>
              <w:ind w:left="0"/>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ind w:left="0"/>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ind w:left="0"/>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spacing w:before="8"/>
              <w:ind w:left="0"/>
              <w:rPr>
                <w:rFonts w:ascii="仿宋_GB2312" w:hAnsi="仿宋_GB2312" w:eastAsia="仿宋_GB2312" w:cs="仿宋_GB2312"/>
                <w:color w:val="000000" w:themeColor="text1"/>
                <w:sz w:val="21"/>
                <w:szCs w:val="22"/>
                <w:lang w:val="zh-CN" w:eastAsia="zh-CN" w:bidi="zh-CN"/>
                <w14:textFill>
                  <w14:solidFill>
                    <w14:schemeClr w14:val="tx1"/>
                  </w14:solidFill>
                </w14:textFill>
              </w:rPr>
            </w:pPr>
          </w:p>
          <w:p>
            <w:pPr>
              <w:widowControl w:val="0"/>
              <w:autoSpaceDE w:val="0"/>
              <w:autoSpaceDN w:val="0"/>
              <w:ind w:left="89" w:right="76"/>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10</w:t>
            </w:r>
          </w:p>
        </w:tc>
        <w:tc>
          <w:tcPr>
            <w:tcW w:w="5191" w:type="dxa"/>
            <w:gridSpan w:val="2"/>
          </w:tcPr>
          <w:p>
            <w:pPr>
              <w:widowControl w:val="0"/>
              <w:autoSpaceDE w:val="0"/>
              <w:autoSpaceDN w:val="0"/>
              <w:ind w:left="0"/>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spacing w:before="7"/>
              <w:ind w:left="0"/>
              <w:rPr>
                <w:rFonts w:ascii="仿宋_GB2312" w:hAnsi="仿宋_GB2312" w:eastAsia="仿宋_GB2312" w:cs="仿宋_GB2312"/>
                <w:color w:val="000000" w:themeColor="text1"/>
                <w:sz w:val="16"/>
                <w:szCs w:val="22"/>
                <w:lang w:val="zh-CN" w:eastAsia="zh-CN" w:bidi="zh-CN"/>
                <w14:textFill>
                  <w14:solidFill>
                    <w14:schemeClr w14:val="tx1"/>
                  </w14:solidFill>
                </w14:textFill>
              </w:rPr>
            </w:pPr>
          </w:p>
          <w:p>
            <w:pPr>
              <w:widowControl w:val="0"/>
              <w:autoSpaceDE w:val="0"/>
              <w:autoSpaceDN w:val="0"/>
              <w:spacing w:before="1" w:line="213" w:lineRule="auto"/>
              <w:ind w:left="109" w:right="91"/>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3"/>
                <w:sz w:val="21"/>
                <w:szCs w:val="22"/>
                <w:lang w:val="zh-CN" w:eastAsia="zh-CN" w:bidi="zh-CN"/>
                <w14:textFill>
                  <w14:solidFill>
                    <w14:schemeClr w14:val="tx1"/>
                  </w14:solidFill>
                </w14:textFill>
              </w:rPr>
              <w:t>具有讲诚信的职业道德（</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53"/>
                <w:sz w:val="21"/>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分</w:t>
            </w:r>
            <w:r>
              <w:rPr>
                <w:rFonts w:ascii="仿宋_GB2312" w:hAnsi="仿宋_GB2312" w:eastAsia="仿宋_GB2312" w:cs="仿宋_GB2312"/>
                <w:color w:val="000000" w:themeColor="text1"/>
                <w:spacing w:val="-108"/>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3"/>
                <w:sz w:val="21"/>
                <w:szCs w:val="22"/>
                <w:lang w:val="zh-CN" w:eastAsia="zh-CN" w:bidi="zh-CN"/>
                <w14:textFill>
                  <w14:solidFill>
                    <w14:schemeClr w14:val="tx1"/>
                  </w14:solidFill>
                </w14:textFill>
              </w:rPr>
              <w:t>，撰写的建议书不违背</w:t>
            </w:r>
            <w:r>
              <w:rPr>
                <w:rFonts w:ascii="仿宋_GB2312" w:hAnsi="仿宋_GB2312" w:eastAsia="仿宋_GB2312" w:cs="仿宋_GB2312"/>
                <w:color w:val="000000" w:themeColor="text1"/>
                <w:spacing w:val="-8"/>
                <w:sz w:val="21"/>
                <w:szCs w:val="22"/>
                <w:lang w:val="zh-CN" w:eastAsia="zh-CN" w:bidi="zh-CN"/>
                <w14:textFill>
                  <w14:solidFill>
                    <w14:schemeClr w14:val="tx1"/>
                  </w14:solidFill>
                </w14:textFill>
              </w:rPr>
              <w:t>职业道德与企业经营伦理，遵守企业经营法律法规，细</w:t>
            </w:r>
            <w:r>
              <w:rPr>
                <w:rFonts w:ascii="仿宋_GB2312" w:hAnsi="仿宋_GB2312" w:eastAsia="仿宋_GB2312" w:cs="仿宋_GB2312"/>
                <w:color w:val="000000" w:themeColor="text1"/>
                <w:spacing w:val="-7"/>
                <w:sz w:val="21"/>
                <w:szCs w:val="22"/>
                <w:lang w:val="zh-CN" w:eastAsia="zh-CN" w:bidi="zh-CN"/>
                <w14:textFill>
                  <w14:solidFill>
                    <w14:schemeClr w14:val="tx1"/>
                  </w14:solidFill>
                </w14:textFill>
              </w:rPr>
              <w:t>致严谨</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24"/>
                <w:sz w:val="21"/>
                <w:szCs w:val="22"/>
                <w:lang w:val="zh-CN" w:eastAsia="zh-CN" w:bidi="zh-CN"/>
                <w14:textFill>
                  <w14:solidFill>
                    <w14:schemeClr w14:val="tx1"/>
                  </w14:solidFill>
                </w14:textFill>
              </w:rPr>
              <w:t xml:space="preserve"> 分</w:t>
            </w:r>
            <w:r>
              <w:rPr>
                <w:rFonts w:ascii="仿宋_GB2312" w:hAnsi="仿宋_GB2312" w:eastAsia="仿宋_GB2312" w:cs="仿宋_GB2312"/>
                <w:color w:val="000000" w:themeColor="text1"/>
                <w:spacing w:val="-108"/>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3"/>
                <w:sz w:val="21"/>
                <w:szCs w:val="22"/>
                <w:lang w:val="zh-CN" w:eastAsia="zh-CN" w:bidi="zh-CN"/>
                <w14:textFill>
                  <w14:solidFill>
                    <w14:schemeClr w14:val="tx1"/>
                  </w14:solidFill>
                </w14:textFill>
              </w:rPr>
              <w:t>。着装规范，有较强的商务演示文档制作能力，能在规定时间内完成任务</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25"/>
                <w:sz w:val="21"/>
                <w:szCs w:val="22"/>
                <w:lang w:val="zh-CN" w:eastAsia="zh-CN" w:bidi="zh-CN"/>
                <w14:textFill>
                  <w14:solidFill>
                    <w14:schemeClr w14:val="tx1"/>
                  </w14:solidFill>
                </w14:textFill>
              </w:rPr>
              <w:t xml:space="preserve"> 分</w:t>
            </w:r>
            <w:r>
              <w:rPr>
                <w:rFonts w:ascii="仿宋_GB2312" w:hAnsi="仿宋_GB2312" w:eastAsia="仿宋_GB2312" w:cs="仿宋_GB2312"/>
                <w:color w:val="000000" w:themeColor="text1"/>
                <w:spacing w:val="-106"/>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3"/>
                <w:sz w:val="21"/>
                <w:szCs w:val="22"/>
                <w:lang w:val="zh-CN" w:eastAsia="zh-CN" w:bidi="zh-CN"/>
                <w14:textFill>
                  <w14:solidFill>
                    <w14:schemeClr w14:val="tx1"/>
                  </w14:solidFill>
                </w14:textFill>
              </w:rPr>
              <w:t>完成作品命名为：试题编号+工位号，保存至桌面，清理好工作台后离开</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28"/>
                <w:sz w:val="21"/>
                <w:szCs w:val="22"/>
                <w:lang w:val="zh-CN" w:eastAsia="zh-CN" w:bidi="zh-CN"/>
                <w14:textFill>
                  <w14:solidFill>
                    <w14:schemeClr w14:val="tx1"/>
                  </w14:solidFill>
                </w14:textFill>
              </w:rPr>
              <w:t xml:space="preserve"> 分</w:t>
            </w:r>
            <w:r>
              <w:rPr>
                <w:rFonts w:ascii="仿宋_GB2312" w:hAnsi="仿宋_GB2312" w:eastAsia="仿宋_GB2312" w:cs="仿宋_GB2312"/>
                <w:color w:val="000000" w:themeColor="text1"/>
                <w:spacing w:val="-106"/>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w:t>
            </w:r>
          </w:p>
        </w:tc>
        <w:tc>
          <w:tcPr>
            <w:tcW w:w="1084" w:type="dxa"/>
          </w:tcPr>
          <w:p>
            <w:pPr>
              <w:widowControl w:val="0"/>
              <w:autoSpaceDE w:val="0"/>
              <w:autoSpaceDN w:val="0"/>
              <w:spacing w:line="213" w:lineRule="auto"/>
              <w:ind w:left="110" w:right="119" w:firstLine="211"/>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不遵守考 试 纪 律，严重违规、影响 恶 劣 者，取消考 试 资 格，本项目 记 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636" w:type="dxa"/>
            <w:vMerge w:val="restart"/>
          </w:tcPr>
          <w:p>
            <w:pPr>
              <w:widowControl w:val="0"/>
              <w:autoSpaceDE w:val="0"/>
              <w:autoSpaceDN w:val="0"/>
              <w:ind w:left="0"/>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ind w:left="0"/>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ind w:left="0"/>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ind w:left="0"/>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ind w:left="0"/>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ind w:left="0"/>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ind w:left="0"/>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ind w:left="0"/>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ind w:left="0"/>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ind w:left="0"/>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spacing w:before="2"/>
              <w:ind w:left="0"/>
              <w:rPr>
                <w:rFonts w:ascii="仿宋_GB2312" w:hAnsi="仿宋_GB2312" w:eastAsia="仿宋_GB2312" w:cs="仿宋_GB2312"/>
                <w:color w:val="000000" w:themeColor="text1"/>
                <w:sz w:val="17"/>
                <w:szCs w:val="22"/>
                <w:lang w:val="zh-CN" w:eastAsia="zh-CN" w:bidi="zh-CN"/>
                <w14:textFill>
                  <w14:solidFill>
                    <w14:schemeClr w14:val="tx1"/>
                  </w14:solidFill>
                </w14:textFill>
              </w:rPr>
            </w:pPr>
          </w:p>
          <w:p>
            <w:pPr>
              <w:widowControl w:val="0"/>
              <w:autoSpaceDE w:val="0"/>
              <w:autoSpaceDN w:val="0"/>
              <w:spacing w:line="213" w:lineRule="auto"/>
              <w:ind w:left="107" w:right="93"/>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9"/>
                <w:sz w:val="21"/>
                <w:szCs w:val="22"/>
                <w:lang w:val="zh-CN" w:eastAsia="zh-CN" w:bidi="zh-CN"/>
                <w14:textFill>
                  <w14:solidFill>
                    <w14:schemeClr w14:val="tx1"/>
                  </w14:solidFill>
                </w14:textFill>
              </w:rPr>
              <w:t>专业技能</w:t>
            </w:r>
          </w:p>
          <w:p>
            <w:pPr>
              <w:widowControl w:val="0"/>
              <w:autoSpaceDE w:val="0"/>
              <w:autoSpaceDN w:val="0"/>
              <w:spacing w:before="1" w:line="213" w:lineRule="auto"/>
              <w:ind w:left="107" w:right="93"/>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（90 分</w:t>
            </w:r>
            <w:r>
              <w:rPr>
                <w:rFonts w:ascii="仿宋_GB2312" w:hAnsi="仿宋_GB2312" w:eastAsia="仿宋_GB2312" w:cs="仿宋_GB2312"/>
                <w:color w:val="000000" w:themeColor="text1"/>
                <w:spacing w:val="-17"/>
                <w:sz w:val="21"/>
                <w:szCs w:val="22"/>
                <w:lang w:val="zh-CN" w:eastAsia="zh-CN" w:bidi="zh-CN"/>
                <w14:textFill>
                  <w14:solidFill>
                    <w14:schemeClr w14:val="tx1"/>
                  </w14:solidFill>
                </w14:textFill>
              </w:rPr>
              <w:t>）</w:t>
            </w:r>
          </w:p>
        </w:tc>
        <w:tc>
          <w:tcPr>
            <w:tcW w:w="847" w:type="dxa"/>
            <w:vMerge w:val="restart"/>
          </w:tcPr>
          <w:p>
            <w:pPr>
              <w:widowControl w:val="0"/>
              <w:autoSpaceDE w:val="0"/>
              <w:autoSpaceDN w:val="0"/>
              <w:ind w:left="0"/>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ind w:left="0"/>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ind w:left="0"/>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ind w:left="0"/>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ind w:left="0"/>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spacing w:before="150" w:line="213" w:lineRule="auto"/>
              <w:ind w:left="107" w:right="304"/>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9"/>
                <w:sz w:val="21"/>
                <w:szCs w:val="22"/>
                <w:lang w:val="zh-CN" w:eastAsia="zh-CN" w:bidi="zh-CN"/>
                <w14:textFill>
                  <w14:solidFill>
                    <w14:schemeClr w14:val="tx1"/>
                  </w14:solidFill>
                </w14:textFill>
              </w:rPr>
              <w:t>写作规范</w:t>
            </w:r>
          </w:p>
          <w:p>
            <w:pPr>
              <w:widowControl w:val="0"/>
              <w:autoSpaceDE w:val="0"/>
              <w:autoSpaceDN w:val="0"/>
              <w:spacing w:before="1" w:line="213" w:lineRule="auto"/>
              <w:ind w:left="107" w:right="304"/>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（30 分</w:t>
            </w:r>
            <w:r>
              <w:rPr>
                <w:rFonts w:ascii="仿宋_GB2312" w:hAnsi="仿宋_GB2312" w:eastAsia="仿宋_GB2312" w:cs="仿宋_GB2312"/>
                <w:color w:val="000000" w:themeColor="text1"/>
                <w:spacing w:val="-17"/>
                <w:sz w:val="21"/>
                <w:szCs w:val="22"/>
                <w:lang w:val="zh-CN" w:eastAsia="zh-CN" w:bidi="zh-CN"/>
                <w14:textFill>
                  <w14:solidFill>
                    <w14:schemeClr w14:val="tx1"/>
                  </w14:solidFill>
                </w14:textFill>
              </w:rPr>
              <w:t>）</w:t>
            </w:r>
          </w:p>
        </w:tc>
        <w:tc>
          <w:tcPr>
            <w:tcW w:w="1409" w:type="dxa"/>
          </w:tcPr>
          <w:p>
            <w:pPr>
              <w:widowControl w:val="0"/>
              <w:autoSpaceDE w:val="0"/>
              <w:autoSpaceDN w:val="0"/>
              <w:spacing w:before="4"/>
              <w:ind w:left="0"/>
              <w:rPr>
                <w:rFonts w:ascii="仿宋_GB2312" w:hAnsi="仿宋_GB2312" w:eastAsia="仿宋_GB2312" w:cs="仿宋_GB2312"/>
                <w:color w:val="000000" w:themeColor="text1"/>
                <w:sz w:val="14"/>
                <w:szCs w:val="22"/>
                <w:lang w:val="zh-CN" w:eastAsia="zh-CN" w:bidi="zh-CN"/>
                <w14:textFill>
                  <w14:solidFill>
                    <w14:schemeClr w14:val="tx1"/>
                  </w14:solidFill>
                </w14:textFill>
              </w:rPr>
            </w:pPr>
          </w:p>
          <w:p>
            <w:pPr>
              <w:widowControl w:val="0"/>
              <w:autoSpaceDE w:val="0"/>
              <w:autoSpaceDN w:val="0"/>
              <w:ind w:left="261" w:right="257"/>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文书规范</w:t>
            </w:r>
          </w:p>
        </w:tc>
        <w:tc>
          <w:tcPr>
            <w:tcW w:w="544" w:type="dxa"/>
          </w:tcPr>
          <w:p>
            <w:pPr>
              <w:widowControl w:val="0"/>
              <w:autoSpaceDE w:val="0"/>
              <w:autoSpaceDN w:val="0"/>
              <w:spacing w:before="4"/>
              <w:ind w:left="0"/>
              <w:rPr>
                <w:rFonts w:ascii="仿宋_GB2312" w:hAnsi="仿宋_GB2312" w:eastAsia="仿宋_GB2312" w:cs="仿宋_GB2312"/>
                <w:color w:val="000000" w:themeColor="text1"/>
                <w:sz w:val="14"/>
                <w:szCs w:val="22"/>
                <w:lang w:val="zh-CN" w:eastAsia="zh-CN" w:bidi="zh-CN"/>
                <w14:textFill>
                  <w14:solidFill>
                    <w14:schemeClr w14:val="tx1"/>
                  </w14:solidFill>
                </w14:textFill>
              </w:rPr>
            </w:pPr>
          </w:p>
          <w:p>
            <w:pPr>
              <w:widowControl w:val="0"/>
              <w:autoSpaceDE w:val="0"/>
              <w:autoSpaceDN w:val="0"/>
              <w:ind w:left="13"/>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5</w:t>
            </w:r>
          </w:p>
        </w:tc>
        <w:tc>
          <w:tcPr>
            <w:tcW w:w="3963" w:type="dxa"/>
          </w:tcPr>
          <w:p>
            <w:pPr>
              <w:widowControl w:val="0"/>
              <w:autoSpaceDE w:val="0"/>
              <w:autoSpaceDN w:val="0"/>
              <w:spacing w:before="87" w:line="213" w:lineRule="auto"/>
              <w:ind w:left="109" w:right="38"/>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使用规范的商务文书格式，包括标题、称呼、正文、结尾、落款等基本要素。</w:t>
            </w:r>
          </w:p>
        </w:tc>
        <w:tc>
          <w:tcPr>
            <w:tcW w:w="1228" w:type="dxa"/>
            <w:vMerge w:val="restart"/>
          </w:tcPr>
          <w:p>
            <w:pPr>
              <w:widowControl w:val="0"/>
              <w:autoSpaceDE w:val="0"/>
              <w:autoSpaceDN w:val="0"/>
              <w:spacing w:line="218" w:lineRule="exact"/>
              <w:ind w:left="109"/>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5 分-完全</w:t>
            </w:r>
          </w:p>
          <w:p>
            <w:pPr>
              <w:widowControl w:val="0"/>
              <w:autoSpaceDE w:val="0"/>
              <w:autoSpaceDN w:val="0"/>
              <w:spacing w:line="240" w:lineRule="exact"/>
              <w:ind w:left="109"/>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符合；</w:t>
            </w:r>
          </w:p>
          <w:p>
            <w:pPr>
              <w:widowControl w:val="0"/>
              <w:autoSpaceDE w:val="0"/>
              <w:autoSpaceDN w:val="0"/>
              <w:spacing w:before="8" w:line="213" w:lineRule="auto"/>
              <w:ind w:left="109" w:right="211"/>
              <w:jc w:val="both"/>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4</w:t>
            </w:r>
            <w:r>
              <w:rPr>
                <w:rFonts w:ascii="仿宋_GB2312" w:hAnsi="仿宋_GB2312" w:eastAsia="仿宋_GB2312" w:cs="仿宋_GB2312"/>
                <w:color w:val="000000" w:themeColor="text1"/>
                <w:spacing w:val="-15"/>
                <w:sz w:val="21"/>
                <w:szCs w:val="22"/>
                <w:lang w:val="zh-CN" w:eastAsia="zh-CN" w:bidi="zh-CN"/>
                <w14:textFill>
                  <w14:solidFill>
                    <w14:schemeClr w14:val="tx1"/>
                  </w14:solidFill>
                </w14:textFill>
              </w:rPr>
              <w:t xml:space="preserve"> 分-大部</w:t>
            </w:r>
            <w:r>
              <w:rPr>
                <w:rFonts w:ascii="仿宋_GB2312" w:hAnsi="仿宋_GB2312" w:eastAsia="仿宋_GB2312" w:cs="仿宋_GB2312"/>
                <w:color w:val="000000" w:themeColor="text1"/>
                <w:spacing w:val="-1"/>
                <w:sz w:val="21"/>
                <w:szCs w:val="22"/>
                <w:lang w:val="zh-CN" w:eastAsia="zh-CN" w:bidi="zh-CN"/>
                <w14:textFill>
                  <w14:solidFill>
                    <w14:schemeClr w14:val="tx1"/>
                  </w14:solidFill>
                </w14:textFill>
              </w:rPr>
              <w:t>分符合； 3</w:t>
            </w:r>
            <w:r>
              <w:rPr>
                <w:rFonts w:ascii="仿宋_GB2312" w:hAnsi="仿宋_GB2312" w:eastAsia="仿宋_GB2312" w:cs="仿宋_GB2312"/>
                <w:color w:val="000000" w:themeColor="text1"/>
                <w:spacing w:val="-15"/>
                <w:sz w:val="21"/>
                <w:szCs w:val="22"/>
                <w:lang w:val="zh-CN" w:eastAsia="zh-CN" w:bidi="zh-CN"/>
                <w14:textFill>
                  <w14:solidFill>
                    <w14:schemeClr w14:val="tx1"/>
                  </w14:solidFill>
                </w14:textFill>
              </w:rPr>
              <w:t xml:space="preserve"> 分-基本</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符合；</w:t>
            </w:r>
          </w:p>
          <w:p>
            <w:pPr>
              <w:widowControl w:val="0"/>
              <w:autoSpaceDE w:val="0"/>
              <w:autoSpaceDN w:val="0"/>
              <w:spacing w:before="3" w:line="213" w:lineRule="auto"/>
              <w:ind w:left="109" w:right="211"/>
              <w:jc w:val="both"/>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15"/>
                <w:sz w:val="21"/>
                <w:szCs w:val="22"/>
                <w:lang w:val="zh-CN" w:eastAsia="zh-CN" w:bidi="zh-CN"/>
                <w14:textFill>
                  <w14:solidFill>
                    <w14:schemeClr w14:val="tx1"/>
                  </w14:solidFill>
                </w14:textFill>
              </w:rPr>
              <w:t xml:space="preserve"> 分-小部</w:t>
            </w:r>
            <w:r>
              <w:rPr>
                <w:rFonts w:ascii="仿宋_GB2312" w:hAnsi="仿宋_GB2312" w:eastAsia="仿宋_GB2312" w:cs="仿宋_GB2312"/>
                <w:color w:val="000000" w:themeColor="text1"/>
                <w:spacing w:val="-1"/>
                <w:sz w:val="21"/>
                <w:szCs w:val="22"/>
                <w:lang w:val="zh-CN" w:eastAsia="zh-CN" w:bidi="zh-CN"/>
                <w14:textFill>
                  <w14:solidFill>
                    <w14:schemeClr w14:val="tx1"/>
                  </w14:solidFill>
                </w14:textFill>
              </w:rPr>
              <w:t>分不符； 1</w:t>
            </w:r>
            <w:r>
              <w:rPr>
                <w:rFonts w:ascii="仿宋_GB2312" w:hAnsi="仿宋_GB2312" w:eastAsia="仿宋_GB2312" w:cs="仿宋_GB2312"/>
                <w:color w:val="000000" w:themeColor="text1"/>
                <w:spacing w:val="-15"/>
                <w:sz w:val="21"/>
                <w:szCs w:val="22"/>
                <w:lang w:val="zh-CN" w:eastAsia="zh-CN" w:bidi="zh-CN"/>
                <w14:textFill>
                  <w14:solidFill>
                    <w14:schemeClr w14:val="tx1"/>
                  </w14:solidFill>
                </w14:textFill>
              </w:rPr>
              <w:t xml:space="preserve"> 分-大部</w:t>
            </w:r>
            <w:r>
              <w:rPr>
                <w:rFonts w:ascii="仿宋_GB2312" w:hAnsi="仿宋_GB2312" w:eastAsia="仿宋_GB2312" w:cs="仿宋_GB2312"/>
                <w:color w:val="000000" w:themeColor="text1"/>
                <w:spacing w:val="-1"/>
                <w:sz w:val="21"/>
                <w:szCs w:val="22"/>
                <w:lang w:val="zh-CN" w:eastAsia="zh-CN" w:bidi="zh-CN"/>
                <w14:textFill>
                  <w14:solidFill>
                    <w14:schemeClr w14:val="tx1"/>
                  </w14:solidFill>
                </w14:textFill>
              </w:rPr>
              <w:t>分不符； 0</w:t>
            </w:r>
            <w:r>
              <w:rPr>
                <w:rFonts w:ascii="仿宋_GB2312" w:hAnsi="仿宋_GB2312" w:eastAsia="仿宋_GB2312" w:cs="仿宋_GB2312"/>
                <w:color w:val="000000" w:themeColor="text1"/>
                <w:spacing w:val="-15"/>
                <w:sz w:val="21"/>
                <w:szCs w:val="22"/>
                <w:lang w:val="zh-CN" w:eastAsia="zh-CN" w:bidi="zh-CN"/>
                <w14:textFill>
                  <w14:solidFill>
                    <w14:schemeClr w14:val="tx1"/>
                  </w14:solidFill>
                </w14:textFill>
              </w:rPr>
              <w:t xml:space="preserve"> 分-完全</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不符合</w:t>
            </w:r>
          </w:p>
        </w:tc>
        <w:tc>
          <w:tcPr>
            <w:tcW w:w="1084" w:type="dxa"/>
            <w:vMerge w:val="restart"/>
          </w:tcPr>
          <w:p>
            <w:pPr>
              <w:widowControl w:val="0"/>
              <w:autoSpaceDE w:val="0"/>
              <w:autoSpaceDN w:val="0"/>
              <w:ind w:left="0"/>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ind w:left="0"/>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ind w:left="0"/>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ind w:left="0"/>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ind w:left="0"/>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ind w:left="0"/>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ind w:left="0"/>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ind w:left="0"/>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ind w:left="0"/>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spacing w:before="5"/>
              <w:ind w:left="0"/>
              <w:rPr>
                <w:rFonts w:ascii="仿宋_GB2312" w:hAnsi="仿宋_GB2312" w:eastAsia="仿宋_GB2312" w:cs="仿宋_GB2312"/>
                <w:color w:val="000000" w:themeColor="text1"/>
                <w:sz w:val="18"/>
                <w:szCs w:val="22"/>
                <w:lang w:val="zh-CN" w:eastAsia="zh-CN" w:bidi="zh-CN"/>
                <w14:textFill>
                  <w14:solidFill>
                    <w14:schemeClr w14:val="tx1"/>
                  </w14:solidFill>
                </w14:textFill>
              </w:rPr>
            </w:pPr>
          </w:p>
          <w:p>
            <w:pPr>
              <w:widowControl w:val="0"/>
              <w:autoSpaceDE w:val="0"/>
              <w:autoSpaceDN w:val="0"/>
              <w:spacing w:line="213" w:lineRule="auto"/>
              <w:ind w:left="110" w:right="90"/>
              <w:jc w:val="both"/>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
                <w:sz w:val="21"/>
                <w:szCs w:val="22"/>
                <w:lang w:val="zh-CN" w:eastAsia="zh-CN" w:bidi="zh-CN"/>
                <w14:textFill>
                  <w14:solidFill>
                    <w14:schemeClr w14:val="tx1"/>
                  </w14:solidFill>
                </w14:textFill>
              </w:rPr>
              <w:t>建议书不</w:t>
            </w:r>
            <w:r>
              <w:rPr>
                <w:rFonts w:ascii="仿宋_GB2312" w:hAnsi="仿宋_GB2312" w:eastAsia="仿宋_GB2312" w:cs="仿宋_GB2312"/>
                <w:color w:val="000000" w:themeColor="text1"/>
                <w:spacing w:val="10"/>
                <w:sz w:val="21"/>
                <w:szCs w:val="22"/>
                <w:lang w:val="zh-CN" w:eastAsia="zh-CN" w:bidi="zh-CN"/>
                <w14:textFill>
                  <w14:solidFill>
                    <w14:schemeClr w14:val="tx1"/>
                  </w14:solidFill>
                </w14:textFill>
              </w:rPr>
              <w:t xml:space="preserve">少于 </w:t>
            </w:r>
            <w:r>
              <w:rPr>
                <w:rFonts w:ascii="仿宋_GB2312" w:hAnsi="仿宋_GB2312" w:eastAsia="仿宋_GB2312" w:cs="仿宋_GB2312"/>
                <w:color w:val="000000" w:themeColor="text1"/>
                <w:spacing w:val="-6"/>
                <w:sz w:val="21"/>
                <w:szCs w:val="22"/>
                <w:lang w:val="zh-CN" w:eastAsia="zh-CN" w:bidi="zh-CN"/>
                <w14:textFill>
                  <w14:solidFill>
                    <w14:schemeClr w14:val="tx1"/>
                  </w14:solidFill>
                </w14:textFill>
              </w:rPr>
              <w:t xml:space="preserve">800 </w:t>
            </w:r>
            <w:r>
              <w:rPr>
                <w:rFonts w:ascii="仿宋_GB2312" w:hAnsi="仿宋_GB2312" w:eastAsia="仿宋_GB2312" w:cs="仿宋_GB2312"/>
                <w:color w:val="000000" w:themeColor="text1"/>
                <w:spacing w:val="1"/>
                <w:sz w:val="21"/>
                <w:szCs w:val="22"/>
                <w:lang w:val="zh-CN" w:eastAsia="zh-CN" w:bidi="zh-CN"/>
                <w14:textFill>
                  <w14:solidFill>
                    <w14:schemeClr w14:val="tx1"/>
                  </w14:solidFill>
                </w14:textFill>
              </w:rPr>
              <w:t>字，每少</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50</w:t>
            </w:r>
            <w:r>
              <w:rPr>
                <w:rFonts w:ascii="仿宋_GB2312" w:hAnsi="仿宋_GB2312" w:eastAsia="仿宋_GB2312" w:cs="仿宋_GB2312"/>
                <w:color w:val="000000" w:themeColor="text1"/>
                <w:spacing w:val="-20"/>
                <w:sz w:val="21"/>
                <w:szCs w:val="22"/>
                <w:lang w:val="zh-CN" w:eastAsia="zh-CN" w:bidi="zh-CN"/>
                <w14:textFill>
                  <w14:solidFill>
                    <w14:schemeClr w14:val="tx1"/>
                  </w14:solidFill>
                </w14:textFill>
              </w:rPr>
              <w:t xml:space="preserve"> 字扣 </w:t>
            </w:r>
            <w:r>
              <w:rPr>
                <w:rFonts w:ascii="仿宋_GB2312" w:hAnsi="仿宋_GB2312" w:eastAsia="仿宋_GB2312" w:cs="仿宋_GB2312"/>
                <w:color w:val="000000" w:themeColor="text1"/>
                <w:spacing w:val="-17"/>
                <w:sz w:val="21"/>
                <w:szCs w:val="22"/>
                <w:lang w:val="zh-CN" w:eastAsia="zh-CN" w:bidi="zh-CN"/>
                <w14:textFill>
                  <w14:solidFill>
                    <w14:schemeClr w14:val="tx1"/>
                  </w14:solidFill>
                </w14:textFill>
              </w:rPr>
              <w:t xml:space="preserve">1 </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636"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c>
          <w:tcPr>
            <w:tcW w:w="847"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c>
          <w:tcPr>
            <w:tcW w:w="1409" w:type="dxa"/>
          </w:tcPr>
          <w:p>
            <w:pPr>
              <w:widowControl w:val="0"/>
              <w:autoSpaceDE w:val="0"/>
              <w:autoSpaceDN w:val="0"/>
              <w:spacing w:before="4"/>
              <w:ind w:left="0"/>
              <w:rPr>
                <w:rFonts w:ascii="仿宋_GB2312" w:hAnsi="仿宋_GB2312" w:eastAsia="仿宋_GB2312" w:cs="仿宋_GB2312"/>
                <w:color w:val="000000" w:themeColor="text1"/>
                <w:sz w:val="15"/>
                <w:szCs w:val="22"/>
                <w:lang w:val="zh-CN" w:eastAsia="zh-CN" w:bidi="zh-CN"/>
                <w14:textFill>
                  <w14:solidFill>
                    <w14:schemeClr w14:val="tx1"/>
                  </w14:solidFill>
                </w14:textFill>
              </w:rPr>
            </w:pPr>
          </w:p>
          <w:p>
            <w:pPr>
              <w:widowControl w:val="0"/>
              <w:autoSpaceDE w:val="0"/>
              <w:autoSpaceDN w:val="0"/>
              <w:ind w:left="261" w:right="257"/>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文字表达</w:t>
            </w:r>
          </w:p>
        </w:tc>
        <w:tc>
          <w:tcPr>
            <w:tcW w:w="544" w:type="dxa"/>
          </w:tcPr>
          <w:p>
            <w:pPr>
              <w:widowControl w:val="0"/>
              <w:autoSpaceDE w:val="0"/>
              <w:autoSpaceDN w:val="0"/>
              <w:spacing w:before="4"/>
              <w:ind w:left="0"/>
              <w:rPr>
                <w:rFonts w:ascii="仿宋_GB2312" w:hAnsi="仿宋_GB2312" w:eastAsia="仿宋_GB2312" w:cs="仿宋_GB2312"/>
                <w:color w:val="000000" w:themeColor="text1"/>
                <w:sz w:val="15"/>
                <w:szCs w:val="22"/>
                <w:lang w:val="zh-CN" w:eastAsia="zh-CN" w:bidi="zh-CN"/>
                <w14:textFill>
                  <w14:solidFill>
                    <w14:schemeClr w14:val="tx1"/>
                  </w14:solidFill>
                </w14:textFill>
              </w:rPr>
            </w:pPr>
          </w:p>
          <w:p>
            <w:pPr>
              <w:widowControl w:val="0"/>
              <w:autoSpaceDE w:val="0"/>
              <w:autoSpaceDN w:val="0"/>
              <w:ind w:left="13"/>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5</w:t>
            </w:r>
          </w:p>
        </w:tc>
        <w:tc>
          <w:tcPr>
            <w:tcW w:w="3963" w:type="dxa"/>
          </w:tcPr>
          <w:p>
            <w:pPr>
              <w:widowControl w:val="0"/>
              <w:autoSpaceDE w:val="0"/>
              <w:autoSpaceDN w:val="0"/>
              <w:spacing w:before="99" w:line="213" w:lineRule="auto"/>
              <w:ind w:left="109" w:right="38"/>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表达顺畅，无病句；用词准确，无错别字或词不达意现象.</w:t>
            </w:r>
          </w:p>
        </w:tc>
        <w:tc>
          <w:tcPr>
            <w:tcW w:w="1228"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c>
          <w:tcPr>
            <w:tcW w:w="1084"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636"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c>
          <w:tcPr>
            <w:tcW w:w="847"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c>
          <w:tcPr>
            <w:tcW w:w="1409" w:type="dxa"/>
          </w:tcPr>
          <w:p>
            <w:pPr>
              <w:widowControl w:val="0"/>
              <w:autoSpaceDE w:val="0"/>
              <w:autoSpaceDN w:val="0"/>
              <w:spacing w:before="124"/>
              <w:ind w:left="261" w:right="257"/>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主题明确</w:t>
            </w:r>
          </w:p>
        </w:tc>
        <w:tc>
          <w:tcPr>
            <w:tcW w:w="544" w:type="dxa"/>
          </w:tcPr>
          <w:p>
            <w:pPr>
              <w:widowControl w:val="0"/>
              <w:autoSpaceDE w:val="0"/>
              <w:autoSpaceDN w:val="0"/>
              <w:spacing w:before="124"/>
              <w:ind w:left="13"/>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5</w:t>
            </w:r>
          </w:p>
        </w:tc>
        <w:tc>
          <w:tcPr>
            <w:tcW w:w="3963" w:type="dxa"/>
          </w:tcPr>
          <w:p>
            <w:pPr>
              <w:widowControl w:val="0"/>
              <w:autoSpaceDE w:val="0"/>
              <w:autoSpaceDN w:val="0"/>
              <w:spacing w:before="27" w:line="213" w:lineRule="auto"/>
              <w:ind w:left="109" w:right="267"/>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建议书围绕背景资料展开阐述，主题明确，观点清晰，不讨论无关问题。</w:t>
            </w:r>
          </w:p>
        </w:tc>
        <w:tc>
          <w:tcPr>
            <w:tcW w:w="1228"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c>
          <w:tcPr>
            <w:tcW w:w="1084"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2" w:hRule="atLeast"/>
        </w:trPr>
        <w:tc>
          <w:tcPr>
            <w:tcW w:w="636"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c>
          <w:tcPr>
            <w:tcW w:w="847"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c>
          <w:tcPr>
            <w:tcW w:w="1409" w:type="dxa"/>
          </w:tcPr>
          <w:p>
            <w:pPr>
              <w:widowControl w:val="0"/>
              <w:autoSpaceDE w:val="0"/>
              <w:autoSpaceDN w:val="0"/>
              <w:spacing w:before="12"/>
              <w:ind w:left="0"/>
              <w:rPr>
                <w:rFonts w:ascii="仿宋_GB2312" w:hAnsi="仿宋_GB2312" w:eastAsia="仿宋_GB2312" w:cs="仿宋_GB2312"/>
                <w:color w:val="000000" w:themeColor="text1"/>
                <w:sz w:val="22"/>
                <w:szCs w:val="22"/>
                <w:lang w:val="zh-CN" w:eastAsia="zh-CN" w:bidi="zh-CN"/>
                <w14:textFill>
                  <w14:solidFill>
                    <w14:schemeClr w14:val="tx1"/>
                  </w14:solidFill>
                </w14:textFill>
              </w:rPr>
            </w:pPr>
          </w:p>
          <w:p>
            <w:pPr>
              <w:widowControl w:val="0"/>
              <w:autoSpaceDE w:val="0"/>
              <w:autoSpaceDN w:val="0"/>
              <w:ind w:left="261" w:right="257"/>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层次分明</w:t>
            </w:r>
          </w:p>
        </w:tc>
        <w:tc>
          <w:tcPr>
            <w:tcW w:w="544" w:type="dxa"/>
          </w:tcPr>
          <w:p>
            <w:pPr>
              <w:widowControl w:val="0"/>
              <w:autoSpaceDE w:val="0"/>
              <w:autoSpaceDN w:val="0"/>
              <w:spacing w:before="12"/>
              <w:ind w:left="0"/>
              <w:rPr>
                <w:rFonts w:ascii="仿宋_GB2312" w:hAnsi="仿宋_GB2312" w:eastAsia="仿宋_GB2312" w:cs="仿宋_GB2312"/>
                <w:color w:val="000000" w:themeColor="text1"/>
                <w:sz w:val="22"/>
                <w:szCs w:val="22"/>
                <w:lang w:val="zh-CN" w:eastAsia="zh-CN" w:bidi="zh-CN"/>
                <w14:textFill>
                  <w14:solidFill>
                    <w14:schemeClr w14:val="tx1"/>
                  </w14:solidFill>
                </w14:textFill>
              </w:rPr>
            </w:pPr>
          </w:p>
          <w:p>
            <w:pPr>
              <w:widowControl w:val="0"/>
              <w:autoSpaceDE w:val="0"/>
              <w:autoSpaceDN w:val="0"/>
              <w:ind w:left="13"/>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5</w:t>
            </w:r>
          </w:p>
        </w:tc>
        <w:tc>
          <w:tcPr>
            <w:tcW w:w="3963" w:type="dxa"/>
          </w:tcPr>
          <w:p>
            <w:pPr>
              <w:widowControl w:val="0"/>
              <w:autoSpaceDE w:val="0"/>
              <w:autoSpaceDN w:val="0"/>
              <w:spacing w:before="5"/>
              <w:ind w:left="0"/>
              <w:rPr>
                <w:rFonts w:ascii="仿宋_GB2312" w:hAnsi="仿宋_GB2312" w:eastAsia="仿宋_GB2312" w:cs="仿宋_GB2312"/>
                <w:color w:val="000000" w:themeColor="text1"/>
                <w:sz w:val="15"/>
                <w:szCs w:val="22"/>
                <w:lang w:val="zh-CN" w:eastAsia="zh-CN" w:bidi="zh-CN"/>
                <w14:textFill>
                  <w14:solidFill>
                    <w14:schemeClr w14:val="tx1"/>
                  </w14:solidFill>
                </w14:textFill>
              </w:rPr>
            </w:pPr>
          </w:p>
          <w:p>
            <w:pPr>
              <w:widowControl w:val="0"/>
              <w:autoSpaceDE w:val="0"/>
              <w:autoSpaceDN w:val="0"/>
              <w:spacing w:line="213" w:lineRule="auto"/>
              <w:ind w:left="109" w:right="38"/>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建议书分段分层阐述，能用小标题进行区分，清晰易读。</w:t>
            </w:r>
          </w:p>
        </w:tc>
        <w:tc>
          <w:tcPr>
            <w:tcW w:w="1228"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c>
          <w:tcPr>
            <w:tcW w:w="1084"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636"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c>
          <w:tcPr>
            <w:tcW w:w="847"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c>
          <w:tcPr>
            <w:tcW w:w="1409" w:type="dxa"/>
          </w:tcPr>
          <w:p>
            <w:pPr>
              <w:widowControl w:val="0"/>
              <w:autoSpaceDE w:val="0"/>
              <w:autoSpaceDN w:val="0"/>
              <w:spacing w:before="2"/>
              <w:ind w:left="0"/>
              <w:rPr>
                <w:rFonts w:ascii="仿宋_GB2312" w:hAnsi="仿宋_GB2312" w:eastAsia="仿宋_GB2312" w:cs="仿宋_GB2312"/>
                <w:color w:val="000000" w:themeColor="text1"/>
                <w:sz w:val="25"/>
                <w:szCs w:val="22"/>
                <w:lang w:val="zh-CN" w:eastAsia="zh-CN" w:bidi="zh-CN"/>
                <w14:textFill>
                  <w14:solidFill>
                    <w14:schemeClr w14:val="tx1"/>
                  </w14:solidFill>
                </w14:textFill>
              </w:rPr>
            </w:pPr>
          </w:p>
          <w:p>
            <w:pPr>
              <w:widowControl w:val="0"/>
              <w:autoSpaceDE w:val="0"/>
              <w:autoSpaceDN w:val="0"/>
              <w:ind w:left="261" w:right="257"/>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文本格式</w:t>
            </w:r>
          </w:p>
        </w:tc>
        <w:tc>
          <w:tcPr>
            <w:tcW w:w="544" w:type="dxa"/>
          </w:tcPr>
          <w:p>
            <w:pPr>
              <w:widowControl w:val="0"/>
              <w:autoSpaceDE w:val="0"/>
              <w:autoSpaceDN w:val="0"/>
              <w:spacing w:before="2"/>
              <w:ind w:left="0"/>
              <w:rPr>
                <w:rFonts w:ascii="仿宋_GB2312" w:hAnsi="仿宋_GB2312" w:eastAsia="仿宋_GB2312" w:cs="仿宋_GB2312"/>
                <w:color w:val="000000" w:themeColor="text1"/>
                <w:sz w:val="25"/>
                <w:szCs w:val="22"/>
                <w:lang w:val="zh-CN" w:eastAsia="zh-CN" w:bidi="zh-CN"/>
                <w14:textFill>
                  <w14:solidFill>
                    <w14:schemeClr w14:val="tx1"/>
                  </w14:solidFill>
                </w14:textFill>
              </w:rPr>
            </w:pPr>
          </w:p>
          <w:p>
            <w:pPr>
              <w:widowControl w:val="0"/>
              <w:autoSpaceDE w:val="0"/>
              <w:autoSpaceDN w:val="0"/>
              <w:ind w:left="89" w:right="76"/>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10</w:t>
            </w:r>
          </w:p>
        </w:tc>
        <w:tc>
          <w:tcPr>
            <w:tcW w:w="5191" w:type="dxa"/>
            <w:gridSpan w:val="2"/>
          </w:tcPr>
          <w:p>
            <w:pPr>
              <w:widowControl w:val="0"/>
              <w:autoSpaceDE w:val="0"/>
              <w:autoSpaceDN w:val="0"/>
              <w:spacing w:line="218" w:lineRule="exact"/>
              <w:ind w:left="109"/>
              <w:jc w:val="both"/>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
                <w:sz w:val="21"/>
                <w:szCs w:val="22"/>
                <w:lang w:val="zh-CN" w:eastAsia="zh-CN" w:bidi="zh-CN"/>
                <w14:textFill>
                  <w14:solidFill>
                    <w14:schemeClr w14:val="tx1"/>
                  </w14:solidFill>
                </w14:textFill>
              </w:rPr>
              <w:t>标题黑体</w:t>
            </w:r>
            <w:r>
              <w:rPr>
                <w:rFonts w:ascii="仿宋_GB2312" w:hAnsi="仿宋_GB2312" w:eastAsia="仿宋_GB2312" w:cs="仿宋_GB2312"/>
                <w:color w:val="000000" w:themeColor="text1"/>
                <w:spacing w:val="-53"/>
                <w:sz w:val="21"/>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55"/>
                <w:sz w:val="21"/>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3"/>
                <w:sz w:val="21"/>
                <w:szCs w:val="22"/>
                <w:lang w:val="zh-CN" w:eastAsia="zh-CN" w:bidi="zh-CN"/>
                <w14:textFill>
                  <w14:solidFill>
                    <w14:schemeClr w14:val="tx1"/>
                  </w14:solidFill>
                </w14:textFill>
              </w:rPr>
              <w:t>号，加粗，居中</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55"/>
                <w:sz w:val="21"/>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53"/>
                <w:sz w:val="21"/>
                <w:szCs w:val="22"/>
                <w:lang w:val="zh-CN" w:eastAsia="zh-CN" w:bidi="zh-CN"/>
                <w14:textFill>
                  <w14:solidFill>
                    <w14:schemeClr w14:val="tx1"/>
                  </w14:solidFill>
                </w14:textFill>
              </w:rPr>
              <w:t>分，</w:t>
            </w:r>
            <w:r>
              <w:rPr>
                <w:rFonts w:ascii="仿宋_GB2312" w:hAnsi="仿宋_GB2312" w:eastAsia="仿宋_GB2312" w:cs="仿宋_GB2312"/>
                <w:color w:val="000000" w:themeColor="text1"/>
                <w:spacing w:val="-108"/>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4"/>
                <w:sz w:val="21"/>
                <w:szCs w:val="22"/>
                <w:lang w:val="zh-CN" w:eastAsia="zh-CN" w:bidi="zh-CN"/>
                <w14:textFill>
                  <w14:solidFill>
                    <w14:schemeClr w14:val="tx1"/>
                  </w14:solidFill>
                </w14:textFill>
              </w:rPr>
              <w:t>，一级标题、二级</w:t>
            </w:r>
          </w:p>
          <w:p>
            <w:pPr>
              <w:widowControl w:val="0"/>
              <w:autoSpaceDE w:val="0"/>
              <w:autoSpaceDN w:val="0"/>
              <w:spacing w:before="8" w:line="213" w:lineRule="auto"/>
              <w:ind w:left="109" w:right="132"/>
              <w:jc w:val="both"/>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9"/>
                <w:sz w:val="21"/>
                <w:szCs w:val="22"/>
                <w:lang w:val="zh-CN" w:eastAsia="zh-CN" w:bidi="zh-CN"/>
                <w14:textFill>
                  <w14:solidFill>
                    <w14:schemeClr w14:val="tx1"/>
                  </w14:solidFill>
                </w14:textFill>
              </w:rPr>
              <w:t xml:space="preserve">标题均用宋体 </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10"/>
                <w:sz w:val="21"/>
                <w:szCs w:val="22"/>
                <w:lang w:val="zh-CN" w:eastAsia="zh-CN" w:bidi="zh-CN"/>
                <w14:textFill>
                  <w14:solidFill>
                    <w14:schemeClr w14:val="tx1"/>
                  </w14:solidFill>
                </w14:textFill>
              </w:rPr>
              <w:t xml:space="preserve"> 号，加粗，靠左</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18"/>
                <w:sz w:val="21"/>
                <w:szCs w:val="22"/>
                <w:lang w:val="zh-CN" w:eastAsia="zh-CN" w:bidi="zh-CN"/>
                <w14:textFill>
                  <w14:solidFill>
                    <w14:schemeClr w14:val="tx1"/>
                  </w14:solidFill>
                </w14:textFill>
              </w:rPr>
              <w:t xml:space="preserve"> 分，</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22"/>
                <w:sz w:val="21"/>
                <w:szCs w:val="22"/>
                <w:lang w:val="zh-CN" w:eastAsia="zh-CN" w:bidi="zh-CN"/>
                <w14:textFill>
                  <w14:solidFill>
                    <w14:schemeClr w14:val="tx1"/>
                  </w14:solidFill>
                </w14:textFill>
              </w:rPr>
              <w:t xml:space="preserve"> 个要素 </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1</w:t>
            </w:r>
            <w:r>
              <w:rPr>
                <w:rFonts w:ascii="仿宋_GB2312" w:hAnsi="仿宋_GB2312" w:eastAsia="仿宋_GB2312" w:cs="仿宋_GB2312"/>
                <w:color w:val="000000" w:themeColor="text1"/>
                <w:spacing w:val="-32"/>
                <w:sz w:val="21"/>
                <w:szCs w:val="22"/>
                <w:lang w:val="zh-CN" w:eastAsia="zh-CN" w:bidi="zh-CN"/>
                <w14:textFill>
                  <w14:solidFill>
                    <w14:schemeClr w14:val="tx1"/>
                  </w14:solidFill>
                </w14:textFill>
              </w:rPr>
              <w:t xml:space="preserve"> 分</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一项</w:t>
            </w:r>
            <w:r>
              <w:rPr>
                <w:rFonts w:ascii="仿宋_GB2312" w:hAnsi="仿宋_GB2312" w:eastAsia="仿宋_GB2312" w:cs="仿宋_GB2312"/>
                <w:color w:val="000000" w:themeColor="text1"/>
                <w:spacing w:val="-108"/>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2"/>
                <w:sz w:val="21"/>
                <w:szCs w:val="22"/>
                <w:lang w:val="zh-CN" w:eastAsia="zh-CN" w:bidi="zh-CN"/>
                <w14:textFill>
                  <w14:solidFill>
                    <w14:schemeClr w14:val="tx1"/>
                  </w14:solidFill>
                </w14:textFill>
              </w:rPr>
              <w:t>，正文</w:t>
            </w:r>
            <w:r>
              <w:rPr>
                <w:rFonts w:ascii="仿宋_GB2312" w:hAnsi="仿宋_GB2312" w:eastAsia="仿宋_GB2312" w:cs="仿宋_GB2312"/>
                <w:color w:val="000000" w:themeColor="text1"/>
                <w:spacing w:val="-53"/>
                <w:sz w:val="21"/>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4</w:t>
            </w:r>
            <w:r>
              <w:rPr>
                <w:rFonts w:ascii="仿宋_GB2312" w:hAnsi="仿宋_GB2312" w:eastAsia="仿宋_GB2312" w:cs="仿宋_GB2312"/>
                <w:color w:val="000000" w:themeColor="text1"/>
                <w:spacing w:val="-55"/>
                <w:sz w:val="21"/>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2"/>
                <w:sz w:val="21"/>
                <w:szCs w:val="22"/>
                <w:lang w:val="zh-CN" w:eastAsia="zh-CN" w:bidi="zh-CN"/>
                <w14:textFill>
                  <w14:solidFill>
                    <w14:schemeClr w14:val="tx1"/>
                  </w14:solidFill>
                </w14:textFill>
              </w:rPr>
              <w:t>号宋体，</w:t>
            </w:r>
            <w:r>
              <w:rPr>
                <w:rFonts w:ascii="仿宋_GB2312" w:hAnsi="仿宋_GB2312" w:eastAsia="仿宋_GB2312" w:cs="仿宋_GB2312"/>
                <w:color w:val="000000" w:themeColor="text1"/>
                <w:spacing w:val="-3"/>
                <w:sz w:val="21"/>
                <w:szCs w:val="22"/>
                <w:lang w:val="zh-CN" w:eastAsia="zh-CN" w:bidi="zh-CN"/>
                <w14:textFill>
                  <w14:solidFill>
                    <w14:schemeClr w14:val="tx1"/>
                  </w14:solidFill>
                </w14:textFill>
              </w:rPr>
              <w:t>1.</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5</w:t>
            </w:r>
            <w:r>
              <w:rPr>
                <w:rFonts w:ascii="仿宋_GB2312" w:hAnsi="仿宋_GB2312" w:eastAsia="仿宋_GB2312" w:cs="仿宋_GB2312"/>
                <w:color w:val="000000" w:themeColor="text1"/>
                <w:spacing w:val="-53"/>
                <w:sz w:val="21"/>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3"/>
                <w:sz w:val="21"/>
                <w:szCs w:val="22"/>
                <w:lang w:val="zh-CN" w:eastAsia="zh-CN" w:bidi="zh-CN"/>
                <w14:textFill>
                  <w14:solidFill>
                    <w14:schemeClr w14:val="tx1"/>
                  </w14:solidFill>
                </w14:textFill>
              </w:rPr>
              <w:t>倍行距，首行缩进，段间</w:t>
            </w:r>
            <w:r>
              <w:rPr>
                <w:rFonts w:ascii="仿宋_GB2312" w:hAnsi="仿宋_GB2312" w:eastAsia="仿宋_GB2312" w:cs="仿宋_GB2312"/>
                <w:color w:val="000000" w:themeColor="text1"/>
                <w:spacing w:val="-28"/>
                <w:sz w:val="21"/>
                <w:szCs w:val="22"/>
                <w:lang w:val="zh-CN" w:eastAsia="zh-CN" w:bidi="zh-CN"/>
                <w14:textFill>
                  <w14:solidFill>
                    <w14:schemeClr w14:val="tx1"/>
                  </w14:solidFill>
                </w14:textFill>
              </w:rPr>
              <w:t xml:space="preserve">距 </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0（4</w:t>
            </w:r>
            <w:r>
              <w:rPr>
                <w:rFonts w:ascii="仿宋_GB2312" w:hAnsi="仿宋_GB2312" w:eastAsia="仿宋_GB2312" w:cs="仿宋_GB2312"/>
                <w:color w:val="000000" w:themeColor="text1"/>
                <w:spacing w:val="-28"/>
                <w:sz w:val="21"/>
                <w:szCs w:val="22"/>
                <w:lang w:val="zh-CN" w:eastAsia="zh-CN" w:bidi="zh-CN"/>
                <w14:textFill>
                  <w14:solidFill>
                    <w14:schemeClr w14:val="tx1"/>
                  </w14:solidFill>
                </w14:textFill>
              </w:rPr>
              <w:t xml:space="preserve"> 分</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，4</w:t>
            </w:r>
            <w:r>
              <w:rPr>
                <w:rFonts w:ascii="仿宋_GB2312" w:hAnsi="仿宋_GB2312" w:eastAsia="仿宋_GB2312" w:cs="仿宋_GB2312"/>
                <w:color w:val="000000" w:themeColor="text1"/>
                <w:spacing w:val="-23"/>
                <w:sz w:val="21"/>
                <w:szCs w:val="22"/>
                <w:lang w:val="zh-CN" w:eastAsia="zh-CN" w:bidi="zh-CN"/>
                <w14:textFill>
                  <w14:solidFill>
                    <w14:schemeClr w14:val="tx1"/>
                  </w14:solidFill>
                </w14:textFill>
              </w:rPr>
              <w:t xml:space="preserve"> 个要素 </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1</w:t>
            </w:r>
            <w:r>
              <w:rPr>
                <w:rFonts w:ascii="仿宋_GB2312" w:hAnsi="仿宋_GB2312" w:eastAsia="仿宋_GB2312" w:cs="仿宋_GB2312"/>
                <w:color w:val="000000" w:themeColor="text1"/>
                <w:spacing w:val="-15"/>
                <w:sz w:val="21"/>
                <w:szCs w:val="22"/>
                <w:lang w:val="zh-CN" w:eastAsia="zh-CN" w:bidi="zh-CN"/>
                <w14:textFill>
                  <w14:solidFill>
                    <w14:schemeClr w14:val="tx1"/>
                  </w14:solidFill>
                </w14:textFill>
              </w:rPr>
              <w:t xml:space="preserve"> 分一项</w:t>
            </w:r>
            <w:r>
              <w:rPr>
                <w:rFonts w:ascii="仿宋_GB2312" w:hAnsi="仿宋_GB2312" w:eastAsia="仿宋_GB2312" w:cs="仿宋_GB2312"/>
                <w:color w:val="000000" w:themeColor="text1"/>
                <w:spacing w:val="-108"/>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w:t>
            </w:r>
          </w:p>
        </w:tc>
        <w:tc>
          <w:tcPr>
            <w:tcW w:w="1084"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636"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c>
          <w:tcPr>
            <w:tcW w:w="847" w:type="dxa"/>
            <w:vMerge w:val="restart"/>
          </w:tcPr>
          <w:p>
            <w:pPr>
              <w:widowControl w:val="0"/>
              <w:autoSpaceDE w:val="0"/>
              <w:autoSpaceDN w:val="0"/>
              <w:ind w:left="0"/>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ind w:left="0"/>
              <w:rPr>
                <w:rFonts w:ascii="仿宋_GB2312" w:hAnsi="仿宋_GB2312" w:eastAsia="仿宋_GB2312" w:cs="仿宋_GB2312"/>
                <w:color w:val="000000" w:themeColor="text1"/>
                <w:sz w:val="20"/>
                <w:szCs w:val="22"/>
                <w:lang w:val="zh-CN" w:eastAsia="zh-CN" w:bidi="zh-CN"/>
                <w14:textFill>
                  <w14:solidFill>
                    <w14:schemeClr w14:val="tx1"/>
                  </w14:solidFill>
                </w14:textFill>
              </w:rPr>
            </w:pPr>
          </w:p>
          <w:p>
            <w:pPr>
              <w:widowControl w:val="0"/>
              <w:autoSpaceDE w:val="0"/>
              <w:autoSpaceDN w:val="0"/>
              <w:spacing w:before="7"/>
              <w:ind w:left="0"/>
              <w:rPr>
                <w:rFonts w:ascii="仿宋_GB2312" w:hAnsi="仿宋_GB2312" w:eastAsia="仿宋_GB2312" w:cs="仿宋_GB2312"/>
                <w:color w:val="000000" w:themeColor="text1"/>
                <w:sz w:val="26"/>
                <w:szCs w:val="22"/>
                <w:lang w:val="zh-CN" w:eastAsia="zh-CN" w:bidi="zh-CN"/>
                <w14:textFill>
                  <w14:solidFill>
                    <w14:schemeClr w14:val="tx1"/>
                  </w14:solidFill>
                </w14:textFill>
              </w:rPr>
            </w:pPr>
          </w:p>
          <w:p>
            <w:pPr>
              <w:widowControl w:val="0"/>
              <w:autoSpaceDE w:val="0"/>
              <w:autoSpaceDN w:val="0"/>
              <w:spacing w:line="213" w:lineRule="auto"/>
              <w:ind w:left="107" w:right="93"/>
              <w:jc w:val="both"/>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合理化建议书内容</w:t>
            </w:r>
          </w:p>
          <w:p>
            <w:pPr>
              <w:widowControl w:val="0"/>
              <w:autoSpaceDE w:val="0"/>
              <w:autoSpaceDN w:val="0"/>
              <w:spacing w:line="248" w:lineRule="exact"/>
              <w:ind w:left="107"/>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（60）</w:t>
            </w:r>
          </w:p>
        </w:tc>
        <w:tc>
          <w:tcPr>
            <w:tcW w:w="1409" w:type="dxa"/>
          </w:tcPr>
          <w:p>
            <w:pPr>
              <w:widowControl w:val="0"/>
              <w:autoSpaceDE w:val="0"/>
              <w:autoSpaceDN w:val="0"/>
              <w:spacing w:before="106" w:line="213" w:lineRule="auto"/>
              <w:ind w:left="595" w:right="168" w:hanging="420"/>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企业现状分析</w:t>
            </w:r>
          </w:p>
        </w:tc>
        <w:tc>
          <w:tcPr>
            <w:tcW w:w="544" w:type="dxa"/>
          </w:tcPr>
          <w:p>
            <w:pPr>
              <w:widowControl w:val="0"/>
              <w:autoSpaceDE w:val="0"/>
              <w:autoSpaceDN w:val="0"/>
              <w:spacing w:before="10"/>
              <w:ind w:left="0"/>
              <w:rPr>
                <w:rFonts w:ascii="仿宋_GB2312" w:hAnsi="仿宋_GB2312" w:eastAsia="仿宋_GB2312" w:cs="仿宋_GB2312"/>
                <w:color w:val="000000" w:themeColor="text1"/>
                <w:sz w:val="15"/>
                <w:szCs w:val="22"/>
                <w:lang w:val="zh-CN" w:eastAsia="zh-CN" w:bidi="zh-CN"/>
                <w14:textFill>
                  <w14:solidFill>
                    <w14:schemeClr w14:val="tx1"/>
                  </w14:solidFill>
                </w14:textFill>
              </w:rPr>
            </w:pPr>
          </w:p>
          <w:p>
            <w:pPr>
              <w:widowControl w:val="0"/>
              <w:autoSpaceDE w:val="0"/>
              <w:autoSpaceDN w:val="0"/>
              <w:spacing w:before="1"/>
              <w:ind w:left="89" w:right="76"/>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15</w:t>
            </w:r>
          </w:p>
        </w:tc>
        <w:tc>
          <w:tcPr>
            <w:tcW w:w="5191" w:type="dxa"/>
            <w:gridSpan w:val="2"/>
          </w:tcPr>
          <w:p>
            <w:pPr>
              <w:widowControl w:val="0"/>
              <w:autoSpaceDE w:val="0"/>
              <w:autoSpaceDN w:val="0"/>
              <w:spacing w:line="218" w:lineRule="exact"/>
              <w:ind w:left="109"/>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3"/>
                <w:sz w:val="21"/>
                <w:szCs w:val="22"/>
                <w:lang w:val="zh-CN" w:eastAsia="zh-CN" w:bidi="zh-CN"/>
                <w14:textFill>
                  <w14:solidFill>
                    <w14:schemeClr w14:val="tx1"/>
                  </w14:solidFill>
                </w14:textFill>
              </w:rPr>
              <w:t>能够从背景材料实际出发，总结阐述企业面临的现状，</w:t>
            </w:r>
          </w:p>
          <w:p>
            <w:pPr>
              <w:widowControl w:val="0"/>
              <w:autoSpaceDE w:val="0"/>
              <w:autoSpaceDN w:val="0"/>
              <w:spacing w:line="240" w:lineRule="exact"/>
              <w:ind w:left="109" w:right="-29"/>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9"/>
                <w:sz w:val="21"/>
                <w:szCs w:val="22"/>
                <w:lang w:val="zh-CN" w:eastAsia="zh-CN" w:bidi="zh-CN"/>
                <w14:textFill>
                  <w14:solidFill>
                    <w14:schemeClr w14:val="tx1"/>
                  </w14:solidFill>
                </w14:textFill>
              </w:rPr>
              <w:t>突出的矛盾，存在的问题</w:t>
            </w:r>
            <w:r>
              <w:rPr>
                <w:rFonts w:ascii="仿宋_GB2312" w:hAnsi="仿宋_GB2312" w:eastAsia="仿宋_GB2312" w:cs="仿宋_GB2312"/>
                <w:color w:val="000000" w:themeColor="text1"/>
                <w:spacing w:val="-3"/>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8"/>
                <w:sz w:val="21"/>
                <w:szCs w:val="22"/>
                <w:lang w:val="zh-CN" w:eastAsia="zh-CN" w:bidi="zh-CN"/>
                <w14:textFill>
                  <w14:solidFill>
                    <w14:schemeClr w14:val="tx1"/>
                  </w14:solidFill>
                </w14:textFill>
              </w:rPr>
              <w:t xml:space="preserve">至少概括分析 </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9"/>
                <w:sz w:val="21"/>
                <w:szCs w:val="22"/>
                <w:lang w:val="zh-CN" w:eastAsia="zh-CN" w:bidi="zh-CN"/>
                <w14:textFill>
                  <w14:solidFill>
                    <w14:schemeClr w14:val="tx1"/>
                  </w14:solidFill>
                </w14:textFill>
              </w:rPr>
              <w:t xml:space="preserve"> 个现状要点。</w:t>
            </w:r>
          </w:p>
          <w:p>
            <w:pPr>
              <w:widowControl w:val="0"/>
              <w:autoSpaceDE w:val="0"/>
              <w:autoSpaceDN w:val="0"/>
              <w:spacing w:line="242" w:lineRule="exact"/>
              <w:ind w:left="109"/>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1"/>
                <w:sz w:val="21"/>
                <w:szCs w:val="22"/>
                <w:lang w:val="zh-CN" w:eastAsia="zh-CN" w:bidi="zh-CN"/>
                <w14:textFill>
                  <w14:solidFill>
                    <w14:schemeClr w14:val="tx1"/>
                  </w14:solidFill>
                </w14:textFill>
              </w:rPr>
              <w:t xml:space="preserve">每个要点得 </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5</w:t>
            </w:r>
            <w:r>
              <w:rPr>
                <w:rFonts w:ascii="仿宋_GB2312" w:hAnsi="仿宋_GB2312" w:eastAsia="仿宋_GB2312" w:cs="仿宋_GB2312"/>
                <w:color w:val="000000" w:themeColor="text1"/>
                <w:spacing w:val="-54"/>
                <w:sz w:val="21"/>
                <w:szCs w:val="22"/>
                <w:lang w:val="zh-CN" w:eastAsia="zh-CN" w:bidi="zh-CN"/>
                <w14:textFill>
                  <w14:solidFill>
                    <w14:schemeClr w14:val="tx1"/>
                  </w14:solidFill>
                </w14:textFill>
              </w:rPr>
              <w:t xml:space="preserve"> 分。</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w:t>
            </w:r>
          </w:p>
        </w:tc>
        <w:tc>
          <w:tcPr>
            <w:tcW w:w="1084"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trPr>
        <w:tc>
          <w:tcPr>
            <w:tcW w:w="636"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c>
          <w:tcPr>
            <w:tcW w:w="847"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c>
          <w:tcPr>
            <w:tcW w:w="1409" w:type="dxa"/>
          </w:tcPr>
          <w:p>
            <w:pPr>
              <w:widowControl w:val="0"/>
              <w:autoSpaceDE w:val="0"/>
              <w:autoSpaceDN w:val="0"/>
              <w:spacing w:before="12"/>
              <w:ind w:left="0"/>
              <w:rPr>
                <w:rFonts w:ascii="仿宋_GB2312" w:hAnsi="仿宋_GB2312" w:eastAsia="仿宋_GB2312" w:cs="仿宋_GB2312"/>
                <w:color w:val="000000" w:themeColor="text1"/>
                <w:sz w:val="18"/>
                <w:szCs w:val="22"/>
                <w:lang w:val="zh-CN" w:eastAsia="zh-CN" w:bidi="zh-CN"/>
                <w14:textFill>
                  <w14:solidFill>
                    <w14:schemeClr w14:val="tx1"/>
                  </w14:solidFill>
                </w14:textFill>
              </w:rPr>
            </w:pPr>
          </w:p>
          <w:p>
            <w:pPr>
              <w:widowControl w:val="0"/>
              <w:autoSpaceDE w:val="0"/>
              <w:autoSpaceDN w:val="0"/>
              <w:spacing w:line="213" w:lineRule="auto"/>
              <w:ind w:left="595" w:right="168" w:hanging="420"/>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问题原因分析</w:t>
            </w:r>
          </w:p>
        </w:tc>
        <w:tc>
          <w:tcPr>
            <w:tcW w:w="544" w:type="dxa"/>
          </w:tcPr>
          <w:p>
            <w:pPr>
              <w:widowControl w:val="0"/>
              <w:autoSpaceDE w:val="0"/>
              <w:autoSpaceDN w:val="0"/>
              <w:spacing w:before="6"/>
              <w:ind w:left="0"/>
              <w:rPr>
                <w:rFonts w:ascii="仿宋_GB2312" w:hAnsi="仿宋_GB2312" w:eastAsia="仿宋_GB2312" w:cs="仿宋_GB2312"/>
                <w:color w:val="000000" w:themeColor="text1"/>
                <w:sz w:val="26"/>
                <w:szCs w:val="22"/>
                <w:lang w:val="zh-CN" w:eastAsia="zh-CN" w:bidi="zh-CN"/>
                <w14:textFill>
                  <w14:solidFill>
                    <w14:schemeClr w14:val="tx1"/>
                  </w14:solidFill>
                </w14:textFill>
              </w:rPr>
            </w:pPr>
          </w:p>
          <w:p>
            <w:pPr>
              <w:widowControl w:val="0"/>
              <w:autoSpaceDE w:val="0"/>
              <w:autoSpaceDN w:val="0"/>
              <w:ind w:left="89" w:right="76"/>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15</w:t>
            </w:r>
          </w:p>
        </w:tc>
        <w:tc>
          <w:tcPr>
            <w:tcW w:w="5191" w:type="dxa"/>
            <w:gridSpan w:val="2"/>
          </w:tcPr>
          <w:p>
            <w:pPr>
              <w:widowControl w:val="0"/>
              <w:autoSpaceDE w:val="0"/>
              <w:autoSpaceDN w:val="0"/>
              <w:spacing w:before="3" w:line="213" w:lineRule="auto"/>
              <w:ind w:left="109" w:right="91"/>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9"/>
                <w:sz w:val="21"/>
                <w:szCs w:val="22"/>
                <w:lang w:val="zh-CN" w:eastAsia="zh-CN" w:bidi="zh-CN"/>
                <w14:textFill>
                  <w14:solidFill>
                    <w14:schemeClr w14:val="tx1"/>
                  </w14:solidFill>
                </w14:textFill>
              </w:rPr>
              <w:t>运用企业经营管理理论，深度分析引发企业现状的深层</w:t>
            </w:r>
            <w:r>
              <w:rPr>
                <w:rFonts w:ascii="仿宋_GB2312" w:hAnsi="仿宋_GB2312" w:eastAsia="仿宋_GB2312" w:cs="仿宋_GB2312"/>
                <w:color w:val="000000" w:themeColor="text1"/>
                <w:spacing w:val="-10"/>
                <w:sz w:val="21"/>
                <w:szCs w:val="22"/>
                <w:lang w:val="zh-CN" w:eastAsia="zh-CN" w:bidi="zh-CN"/>
                <w14:textFill>
                  <w14:solidFill>
                    <w14:schemeClr w14:val="tx1"/>
                  </w14:solidFill>
                </w14:textFill>
              </w:rPr>
              <w:t>原因，原因须与现状进行对应分析</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5"/>
                <w:sz w:val="21"/>
                <w:szCs w:val="22"/>
                <w:lang w:val="zh-CN" w:eastAsia="zh-CN" w:bidi="zh-CN"/>
                <w14:textFill>
                  <w14:solidFill>
                    <w14:schemeClr w14:val="tx1"/>
                  </w14:solidFill>
                </w14:textFill>
              </w:rPr>
              <w:t xml:space="preserve">分析 </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9"/>
                <w:sz w:val="21"/>
                <w:szCs w:val="22"/>
                <w:lang w:val="zh-CN" w:eastAsia="zh-CN" w:bidi="zh-CN"/>
                <w14:textFill>
                  <w14:solidFill>
                    <w14:schemeClr w14:val="tx1"/>
                  </w14:solidFill>
                </w14:textFill>
              </w:rPr>
              <w:t xml:space="preserve"> 个以上的原</w:t>
            </w:r>
          </w:p>
          <w:p>
            <w:pPr>
              <w:widowControl w:val="0"/>
              <w:autoSpaceDE w:val="0"/>
              <w:autoSpaceDN w:val="0"/>
              <w:spacing w:line="233" w:lineRule="exact"/>
              <w:ind w:left="109"/>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0"/>
                <w:sz w:val="21"/>
                <w:szCs w:val="22"/>
                <w:lang w:val="zh-CN" w:eastAsia="zh-CN" w:bidi="zh-CN"/>
                <w14:textFill>
                  <w14:solidFill>
                    <w14:schemeClr w14:val="tx1"/>
                  </w14:solidFill>
                </w14:textFill>
              </w:rPr>
              <w:t xml:space="preserve">因，紧密结合问题分析原因的得 </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5</w:t>
            </w:r>
            <w:r>
              <w:rPr>
                <w:rFonts w:ascii="仿宋_GB2312" w:hAnsi="仿宋_GB2312" w:eastAsia="仿宋_GB2312" w:cs="仿宋_GB2312"/>
                <w:color w:val="000000" w:themeColor="text1"/>
                <w:spacing w:val="-11"/>
                <w:sz w:val="21"/>
                <w:szCs w:val="22"/>
                <w:lang w:val="zh-CN" w:eastAsia="zh-CN" w:bidi="zh-CN"/>
                <w14:textFill>
                  <w14:solidFill>
                    <w14:schemeClr w14:val="tx1"/>
                  </w14:solidFill>
                </w14:textFill>
              </w:rPr>
              <w:t xml:space="preserve"> 分一项，未结合问题</w:t>
            </w:r>
          </w:p>
          <w:p>
            <w:pPr>
              <w:widowControl w:val="0"/>
              <w:autoSpaceDE w:val="0"/>
              <w:autoSpaceDN w:val="0"/>
              <w:spacing w:line="255" w:lineRule="exact"/>
              <w:ind w:left="109"/>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15"/>
                <w:sz w:val="21"/>
                <w:szCs w:val="22"/>
                <w:lang w:val="zh-CN" w:eastAsia="zh-CN" w:bidi="zh-CN"/>
                <w14:textFill>
                  <w14:solidFill>
                    <w14:schemeClr w14:val="tx1"/>
                  </w14:solidFill>
                </w14:textFill>
              </w:rPr>
              <w:t xml:space="preserve">分析得 </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54"/>
                <w:sz w:val="21"/>
                <w:szCs w:val="22"/>
                <w:lang w:val="zh-CN" w:eastAsia="zh-CN" w:bidi="zh-CN"/>
                <w14:textFill>
                  <w14:solidFill>
                    <w14:schemeClr w14:val="tx1"/>
                  </w14:solidFill>
                </w14:textFill>
              </w:rPr>
              <w:t xml:space="preserve"> 分。</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w:t>
            </w:r>
          </w:p>
        </w:tc>
        <w:tc>
          <w:tcPr>
            <w:tcW w:w="1084"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636"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c>
          <w:tcPr>
            <w:tcW w:w="847"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c>
          <w:tcPr>
            <w:tcW w:w="1409" w:type="dxa"/>
          </w:tcPr>
          <w:p>
            <w:pPr>
              <w:widowControl w:val="0"/>
              <w:autoSpaceDE w:val="0"/>
              <w:autoSpaceDN w:val="0"/>
              <w:spacing w:before="8"/>
              <w:ind w:left="0"/>
              <w:rPr>
                <w:rFonts w:ascii="仿宋_GB2312" w:hAnsi="仿宋_GB2312" w:eastAsia="仿宋_GB2312" w:cs="仿宋_GB2312"/>
                <w:color w:val="000000" w:themeColor="text1"/>
                <w:sz w:val="17"/>
                <w:szCs w:val="22"/>
                <w:lang w:val="zh-CN" w:eastAsia="zh-CN" w:bidi="zh-CN"/>
                <w14:textFill>
                  <w14:solidFill>
                    <w14:schemeClr w14:val="tx1"/>
                  </w14:solidFill>
                </w14:textFill>
              </w:rPr>
            </w:pPr>
          </w:p>
          <w:p>
            <w:pPr>
              <w:widowControl w:val="0"/>
              <w:autoSpaceDE w:val="0"/>
              <w:autoSpaceDN w:val="0"/>
              <w:spacing w:line="213" w:lineRule="auto"/>
              <w:ind w:left="491" w:right="25" w:hanging="387"/>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建议具体、可操作</w:t>
            </w:r>
          </w:p>
        </w:tc>
        <w:tc>
          <w:tcPr>
            <w:tcW w:w="544" w:type="dxa"/>
          </w:tcPr>
          <w:p>
            <w:pPr>
              <w:widowControl w:val="0"/>
              <w:autoSpaceDE w:val="0"/>
              <w:autoSpaceDN w:val="0"/>
              <w:spacing w:before="2"/>
              <w:ind w:left="0"/>
              <w:rPr>
                <w:rFonts w:ascii="仿宋_GB2312" w:hAnsi="仿宋_GB2312" w:eastAsia="仿宋_GB2312" w:cs="仿宋_GB2312"/>
                <w:color w:val="000000" w:themeColor="text1"/>
                <w:sz w:val="25"/>
                <w:szCs w:val="22"/>
                <w:lang w:val="zh-CN" w:eastAsia="zh-CN" w:bidi="zh-CN"/>
                <w14:textFill>
                  <w14:solidFill>
                    <w14:schemeClr w14:val="tx1"/>
                  </w14:solidFill>
                </w14:textFill>
              </w:rPr>
            </w:pPr>
          </w:p>
          <w:p>
            <w:pPr>
              <w:widowControl w:val="0"/>
              <w:autoSpaceDE w:val="0"/>
              <w:autoSpaceDN w:val="0"/>
              <w:ind w:left="89" w:right="76"/>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30</w:t>
            </w:r>
          </w:p>
        </w:tc>
        <w:tc>
          <w:tcPr>
            <w:tcW w:w="5191" w:type="dxa"/>
            <w:gridSpan w:val="2"/>
          </w:tcPr>
          <w:p>
            <w:pPr>
              <w:widowControl w:val="0"/>
              <w:autoSpaceDE w:val="0"/>
              <w:autoSpaceDN w:val="0"/>
              <w:spacing w:line="218" w:lineRule="exact"/>
              <w:ind w:left="109"/>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7"/>
                <w:sz w:val="21"/>
                <w:szCs w:val="22"/>
                <w:lang w:val="zh-CN" w:eastAsia="zh-CN" w:bidi="zh-CN"/>
                <w14:textFill>
                  <w14:solidFill>
                    <w14:schemeClr w14:val="tx1"/>
                  </w14:solidFill>
                </w14:textFill>
              </w:rPr>
              <w:t>根据现状与问题分析提出具体的建议，建议应当包含实</w:t>
            </w:r>
          </w:p>
          <w:p>
            <w:pPr>
              <w:widowControl w:val="0"/>
              <w:autoSpaceDE w:val="0"/>
              <w:autoSpaceDN w:val="0"/>
              <w:spacing w:line="240" w:lineRule="exact"/>
              <w:ind w:left="109"/>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3"/>
                <w:sz w:val="21"/>
                <w:szCs w:val="22"/>
                <w:lang w:val="zh-CN" w:eastAsia="zh-CN" w:bidi="zh-CN"/>
                <w14:textFill>
                  <w14:solidFill>
                    <w14:schemeClr w14:val="tx1"/>
                  </w14:solidFill>
                </w14:textFill>
              </w:rPr>
              <w:t>施建议可达到的</w:t>
            </w:r>
            <w:r>
              <w:rPr>
                <w:rFonts w:ascii="仿宋_GB2312" w:hAnsi="仿宋_GB2312" w:eastAsia="仿宋_GB2312" w:cs="仿宋_GB2312"/>
                <w:color w:val="000000" w:themeColor="text1"/>
                <w:spacing w:val="-2"/>
                <w:sz w:val="21"/>
                <w:szCs w:val="22"/>
                <w:lang w:val="zh-CN" w:eastAsia="zh-CN" w:bidi="zh-CN"/>
                <w14:textFill>
                  <w14:solidFill>
                    <w14:schemeClr w14:val="tx1"/>
                  </w14:solidFill>
                </w14:textFill>
              </w:rPr>
              <w:t>目标</w:t>
            </w:r>
            <w:r>
              <w:rPr>
                <w:rFonts w:ascii="仿宋_GB2312" w:hAnsi="仿宋_GB2312" w:eastAsia="仿宋_GB2312" w:cs="仿宋_GB2312"/>
                <w:color w:val="000000" w:themeColor="text1"/>
                <w:spacing w:val="-1"/>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55"/>
                <w:sz w:val="21"/>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分</w:t>
            </w:r>
            <w:r>
              <w:rPr>
                <w:rFonts w:ascii="仿宋_GB2312" w:hAnsi="仿宋_GB2312" w:eastAsia="仿宋_GB2312" w:cs="仿宋_GB2312"/>
                <w:color w:val="000000" w:themeColor="text1"/>
                <w:spacing w:val="-106"/>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3"/>
                <w:sz w:val="21"/>
                <w:szCs w:val="22"/>
                <w:lang w:val="zh-CN" w:eastAsia="zh-CN" w:bidi="zh-CN"/>
                <w14:textFill>
                  <w14:solidFill>
                    <w14:schemeClr w14:val="tx1"/>
                  </w14:solidFill>
                </w14:textFill>
              </w:rPr>
              <w:t>，时间</w:t>
            </w:r>
            <w:r>
              <w:rPr>
                <w:rFonts w:ascii="仿宋_GB2312" w:hAnsi="仿宋_GB2312" w:eastAsia="仿宋_GB2312" w:cs="仿宋_GB2312"/>
                <w:color w:val="000000" w:themeColor="text1"/>
                <w:spacing w:val="-1"/>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55"/>
                <w:sz w:val="21"/>
                <w:szCs w:val="22"/>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分</w:t>
            </w:r>
            <w:r>
              <w:rPr>
                <w:rFonts w:ascii="仿宋_GB2312" w:hAnsi="仿宋_GB2312" w:eastAsia="仿宋_GB2312" w:cs="仿宋_GB2312"/>
                <w:color w:val="000000" w:themeColor="text1"/>
                <w:spacing w:val="-106"/>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3"/>
                <w:sz w:val="21"/>
                <w:szCs w:val="22"/>
                <w:lang w:val="zh-CN" w:eastAsia="zh-CN" w:bidi="zh-CN"/>
                <w14:textFill>
                  <w14:solidFill>
                    <w14:schemeClr w14:val="tx1"/>
                  </w14:solidFill>
                </w14:textFill>
              </w:rPr>
              <w:t>、具体措施</w:t>
            </w:r>
          </w:p>
          <w:p>
            <w:pPr>
              <w:widowControl w:val="0"/>
              <w:autoSpaceDE w:val="0"/>
              <w:autoSpaceDN w:val="0"/>
              <w:spacing w:before="8" w:line="213" w:lineRule="auto"/>
              <w:ind w:left="109" w:right="132"/>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（3</w:t>
            </w:r>
            <w:r>
              <w:rPr>
                <w:rFonts w:ascii="仿宋_GB2312" w:hAnsi="仿宋_GB2312" w:eastAsia="仿宋_GB2312" w:cs="仿宋_GB2312"/>
                <w:color w:val="000000" w:themeColor="text1"/>
                <w:spacing w:val="-22"/>
                <w:sz w:val="21"/>
                <w:szCs w:val="22"/>
                <w:lang w:val="zh-CN" w:eastAsia="zh-CN" w:bidi="zh-CN"/>
                <w14:textFill>
                  <w14:solidFill>
                    <w14:schemeClr w14:val="tx1"/>
                  </w14:solidFill>
                </w14:textFill>
              </w:rPr>
              <w:t xml:space="preserve"> 分</w:t>
            </w:r>
            <w:r>
              <w:rPr>
                <w:rFonts w:ascii="仿宋_GB2312" w:hAnsi="仿宋_GB2312" w:eastAsia="仿宋_GB2312" w:cs="仿宋_GB2312"/>
                <w:color w:val="000000" w:themeColor="text1"/>
                <w:spacing w:val="-106"/>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3"/>
                <w:sz w:val="21"/>
                <w:szCs w:val="22"/>
                <w:lang w:val="zh-CN" w:eastAsia="zh-CN" w:bidi="zh-CN"/>
                <w14:textFill>
                  <w14:solidFill>
                    <w14:schemeClr w14:val="tx1"/>
                  </w14:solidFill>
                </w14:textFill>
              </w:rPr>
              <w:t>、相关资源</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（2</w:t>
            </w:r>
            <w:r>
              <w:rPr>
                <w:rFonts w:ascii="仿宋_GB2312" w:hAnsi="仿宋_GB2312" w:eastAsia="仿宋_GB2312" w:cs="仿宋_GB2312"/>
                <w:color w:val="000000" w:themeColor="text1"/>
                <w:spacing w:val="-22"/>
                <w:sz w:val="21"/>
                <w:szCs w:val="22"/>
                <w:lang w:val="zh-CN" w:eastAsia="zh-CN" w:bidi="zh-CN"/>
                <w14:textFill>
                  <w14:solidFill>
                    <w14:schemeClr w14:val="tx1"/>
                  </w14:solidFill>
                </w14:textFill>
              </w:rPr>
              <w:t xml:space="preserve"> 分</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29"/>
                <w:sz w:val="21"/>
                <w:szCs w:val="22"/>
                <w:lang w:val="zh-CN" w:eastAsia="zh-CN" w:bidi="zh-CN"/>
                <w14:textFill>
                  <w14:solidFill>
                    <w14:schemeClr w14:val="tx1"/>
                  </w14:solidFill>
                </w14:textFill>
              </w:rPr>
              <w:t>的运用。</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3"/>
                <w:sz w:val="21"/>
                <w:szCs w:val="22"/>
                <w:lang w:val="zh-CN" w:eastAsia="zh-CN" w:bidi="zh-CN"/>
                <w14:textFill>
                  <w14:solidFill>
                    <w14:schemeClr w14:val="tx1"/>
                  </w14:solidFill>
                </w14:textFill>
              </w:rPr>
              <w:t>一条建议均考虑</w:t>
            </w:r>
            <w:r>
              <w:rPr>
                <w:rFonts w:ascii="仿宋_GB2312" w:hAnsi="仿宋_GB2312" w:eastAsia="仿宋_GB2312" w:cs="仿宋_GB2312"/>
                <w:color w:val="000000" w:themeColor="text1"/>
                <w:spacing w:val="-10"/>
                <w:sz w:val="21"/>
                <w:szCs w:val="22"/>
                <w:lang w:val="zh-CN" w:eastAsia="zh-CN" w:bidi="zh-CN"/>
                <w14:textFill>
                  <w14:solidFill>
                    <w14:schemeClr w14:val="tx1"/>
                  </w14:solidFill>
                </w14:textFill>
              </w:rPr>
              <w:t xml:space="preserve">到四个要素的给 </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10</w:t>
            </w:r>
            <w:r>
              <w:rPr>
                <w:rFonts w:ascii="仿宋_GB2312" w:hAnsi="仿宋_GB2312" w:eastAsia="仿宋_GB2312" w:cs="仿宋_GB2312"/>
                <w:color w:val="000000" w:themeColor="text1"/>
                <w:spacing w:val="-16"/>
                <w:sz w:val="21"/>
                <w:szCs w:val="22"/>
                <w:lang w:val="zh-CN" w:eastAsia="zh-CN" w:bidi="zh-CN"/>
                <w14:textFill>
                  <w14:solidFill>
                    <w14:schemeClr w14:val="tx1"/>
                  </w14:solidFill>
                </w14:textFill>
              </w:rPr>
              <w:t xml:space="preserve"> 分， 满分 </w:t>
            </w:r>
            <w:r>
              <w:rPr>
                <w:rFonts w:ascii="仿宋_GB2312" w:hAnsi="仿宋_GB2312" w:eastAsia="仿宋_GB2312" w:cs="仿宋_GB2312"/>
                <w:color w:val="000000" w:themeColor="text1"/>
                <w:sz w:val="21"/>
                <w:szCs w:val="22"/>
                <w:lang w:val="zh-CN" w:eastAsia="zh-CN" w:bidi="zh-CN"/>
                <w14:textFill>
                  <w14:solidFill>
                    <w14:schemeClr w14:val="tx1"/>
                  </w14:solidFill>
                </w14:textFill>
              </w:rPr>
              <w:t>30</w:t>
            </w:r>
            <w:r>
              <w:rPr>
                <w:rFonts w:ascii="仿宋_GB2312" w:hAnsi="仿宋_GB2312" w:eastAsia="仿宋_GB2312" w:cs="仿宋_GB2312"/>
                <w:color w:val="000000" w:themeColor="text1"/>
                <w:spacing w:val="-28"/>
                <w:sz w:val="21"/>
                <w:szCs w:val="22"/>
                <w:lang w:val="zh-CN" w:eastAsia="zh-CN" w:bidi="zh-CN"/>
                <w14:textFill>
                  <w14:solidFill>
                    <w14:schemeClr w14:val="tx1"/>
                  </w14:solidFill>
                </w14:textFill>
              </w:rPr>
              <w:t xml:space="preserve"> 分</w:t>
            </w:r>
            <w:r>
              <w:rPr>
                <w:rFonts w:ascii="仿宋_GB2312" w:hAnsi="仿宋_GB2312" w:eastAsia="仿宋_GB2312" w:cs="仿宋_GB2312"/>
                <w:color w:val="000000" w:themeColor="text1"/>
                <w:spacing w:val="-3"/>
                <w:sz w:val="21"/>
                <w:szCs w:val="22"/>
                <w:lang w:val="zh-CN" w:eastAsia="zh-CN" w:bidi="zh-CN"/>
                <w14:textFill>
                  <w14:solidFill>
                    <w14:schemeClr w14:val="tx1"/>
                  </w14:solidFill>
                </w14:textFill>
              </w:rPr>
              <w:t>）</w:t>
            </w:r>
          </w:p>
        </w:tc>
        <w:tc>
          <w:tcPr>
            <w:tcW w:w="1084"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2892" w:type="dxa"/>
            <w:gridSpan w:val="3"/>
          </w:tcPr>
          <w:p>
            <w:pPr>
              <w:widowControl w:val="0"/>
              <w:autoSpaceDE w:val="0"/>
              <w:autoSpaceDN w:val="0"/>
              <w:spacing w:before="114"/>
              <w:ind w:left="1004" w:right="993"/>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小计</w:t>
            </w:r>
          </w:p>
        </w:tc>
        <w:tc>
          <w:tcPr>
            <w:tcW w:w="544" w:type="dxa"/>
          </w:tcPr>
          <w:p>
            <w:pPr>
              <w:widowControl w:val="0"/>
              <w:autoSpaceDE w:val="0"/>
              <w:autoSpaceDN w:val="0"/>
              <w:spacing w:before="114"/>
              <w:ind w:left="89" w:right="89"/>
              <w:jc w:val="center"/>
              <w:rPr>
                <w:rFonts w:ascii="仿宋_GB2312" w:hAnsi="仿宋_GB2312" w:eastAsia="仿宋_GB2312" w:cs="仿宋_GB2312"/>
                <w:color w:val="000000" w:themeColor="text1"/>
                <w:sz w:val="21"/>
                <w:szCs w:val="22"/>
                <w:lang w:val="zh-CN" w:eastAsia="zh-CN" w:bidi="zh-CN"/>
                <w14:textFill>
                  <w14:solidFill>
                    <w14:schemeClr w14:val="tx1"/>
                  </w14:solidFill>
                </w14:textFill>
              </w:rPr>
            </w:pPr>
            <w:r>
              <w:rPr>
                <w:rFonts w:ascii="仿宋_GB2312" w:hAnsi="仿宋_GB2312" w:eastAsia="仿宋_GB2312" w:cs="仿宋_GB2312"/>
                <w:color w:val="000000" w:themeColor="text1"/>
                <w:sz w:val="21"/>
                <w:szCs w:val="22"/>
                <w:lang w:val="zh-CN" w:eastAsia="zh-CN" w:bidi="zh-CN"/>
                <w14:textFill>
                  <w14:solidFill>
                    <w14:schemeClr w14:val="tx1"/>
                  </w14:solidFill>
                </w14:textFill>
              </w:rPr>
              <w:t>100</w:t>
            </w:r>
          </w:p>
        </w:tc>
        <w:tc>
          <w:tcPr>
            <w:tcW w:w="5191" w:type="dxa"/>
            <w:gridSpan w:val="2"/>
          </w:tcPr>
          <w:p>
            <w:pPr>
              <w:widowControl w:val="0"/>
              <w:autoSpaceDE w:val="0"/>
              <w:autoSpaceDN w:val="0"/>
              <w:ind w:left="0"/>
              <w:rPr>
                <w:rFonts w:ascii="Times New Roman" w:hAnsi="仿宋_GB2312" w:eastAsia="仿宋_GB2312" w:cs="仿宋_GB2312"/>
                <w:color w:val="000000" w:themeColor="text1"/>
                <w:sz w:val="20"/>
                <w:szCs w:val="22"/>
                <w:lang w:val="zh-CN" w:eastAsia="zh-CN" w:bidi="zh-CN"/>
                <w14:textFill>
                  <w14:solidFill>
                    <w14:schemeClr w14:val="tx1"/>
                  </w14:solidFill>
                </w14:textFill>
              </w:rPr>
            </w:pPr>
          </w:p>
        </w:tc>
        <w:tc>
          <w:tcPr>
            <w:tcW w:w="1084" w:type="dxa"/>
            <w:vMerge w:val="continue"/>
            <w:tcBorders>
              <w:top w:val="nil"/>
            </w:tcBorders>
          </w:tcPr>
          <w:p>
            <w:pPr>
              <w:spacing w:before="0" w:after="0" w:line="240" w:lineRule="auto"/>
              <w:ind w:left="0" w:right="0"/>
              <w:jc w:val="left"/>
              <w:rPr>
                <w:color w:val="000000" w:themeColor="text1"/>
                <w:sz w:val="2"/>
                <w:szCs w:val="2"/>
                <w14:textFill>
                  <w14:solidFill>
                    <w14:schemeClr w14:val="tx1"/>
                  </w14:solidFill>
                </w14:textFill>
              </w:rPr>
            </w:pPr>
          </w:p>
        </w:tc>
      </w:tr>
    </w:tbl>
    <w:p>
      <w:pPr>
        <w:rPr>
          <w:color w:val="000000" w:themeColor="text1"/>
          <w:sz w:val="2"/>
          <w:szCs w:val="2"/>
          <w14:textFill>
            <w14:solidFill>
              <w14:schemeClr w14:val="tx1"/>
            </w14:solidFill>
          </w14:textFill>
        </w:rPr>
        <w:sectPr>
          <w:pgSz w:w="11910" w:h="16840"/>
          <w:pgMar w:top="1420" w:right="380" w:bottom="960" w:left="420" w:header="0" w:footer="694" w:gutter="0"/>
          <w:cols w:space="720" w:num="1"/>
        </w:sectPr>
      </w:pPr>
    </w:p>
    <w:p>
      <w:pPr>
        <w:widowControl w:val="0"/>
        <w:numPr>
          <w:ilvl w:val="0"/>
          <w:numId w:val="74"/>
        </w:numPr>
        <w:tabs>
          <w:tab w:val="left" w:pos="1945"/>
        </w:tabs>
        <w:autoSpaceDE w:val="0"/>
        <w:autoSpaceDN w:val="0"/>
        <w:spacing w:before="206"/>
        <w:ind w:left="1944" w:hanging="565"/>
        <w:jc w:val="left"/>
        <w:outlineLvl w:val="1"/>
        <w:rPr>
          <w:rFonts w:ascii="仿宋_GB2312" w:hAnsi="仿宋_GB2312" w:eastAsia="仿宋_GB2312" w:cs="仿宋_GB2312"/>
          <w:b/>
          <w:bCs/>
          <w:color w:val="000000" w:themeColor="text1"/>
          <w:sz w:val="28"/>
          <w:szCs w:val="28"/>
          <w:lang w:val="zh-CN" w:eastAsia="zh-CN" w:bidi="zh-CN"/>
          <w14:textFill>
            <w14:solidFill>
              <w14:schemeClr w14:val="tx1"/>
            </w14:solidFill>
          </w14:textFill>
        </w:rPr>
      </w:pPr>
      <w:bookmarkStart w:id="203" w:name="_Toc25560"/>
      <w:bookmarkStart w:id="204" w:name="_Toc47460867"/>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试题编号：H1-2-2，撰写酒泉种子机械厂“末位淘汰制“建议书</w:t>
      </w:r>
      <w:bookmarkEnd w:id="203"/>
      <w:bookmarkEnd w:id="204"/>
    </w:p>
    <w:p>
      <w:pPr>
        <w:widowControl w:val="0"/>
        <w:numPr>
          <w:ilvl w:val="0"/>
          <w:numId w:val="0"/>
        </w:numPr>
        <w:tabs>
          <w:tab w:val="left" w:pos="2642"/>
        </w:tabs>
        <w:autoSpaceDE w:val="0"/>
        <w:autoSpaceDN w:val="0"/>
        <w:spacing w:before="203" w:line="329" w:lineRule="exact"/>
        <w:ind w:left="1448" w:leftChars="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1"/>
          <w:sz w:val="28"/>
          <w:szCs w:val="22"/>
          <w:lang w:val="en-US" w:eastAsia="zh-CN" w:bidi="zh-CN"/>
          <w14:textFill>
            <w14:solidFill>
              <w14:schemeClr w14:val="tx1"/>
            </w14:solidFill>
          </w14:textFill>
        </w:rPr>
        <w:t>1</w:t>
      </w: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任务描述</w:t>
      </w:r>
    </w:p>
    <w:p>
      <w:pPr>
        <w:widowControl w:val="0"/>
        <w:autoSpaceDE w:val="0"/>
        <w:autoSpaceDN w:val="0"/>
        <w:spacing w:line="300" w:lineRule="exact"/>
        <w:ind w:left="193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【背景材料】</w:t>
      </w:r>
    </w:p>
    <w:p>
      <w:pPr>
        <w:widowControl w:val="0"/>
        <w:autoSpaceDE w:val="0"/>
        <w:autoSpaceDN w:val="0"/>
        <w:spacing w:before="15" w:line="201" w:lineRule="auto"/>
        <w:ind w:left="1380" w:right="1413"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4"/>
          <w:sz w:val="28"/>
          <w:szCs w:val="28"/>
          <w:lang w:val="zh-CN" w:eastAsia="zh-CN" w:bidi="zh-CN"/>
          <w14:textFill>
            <w14:solidFill>
              <w14:schemeClr w14:val="tx1"/>
            </w14:solidFill>
          </w14:textFill>
        </w:rPr>
        <w:t>甘肃省酒泉市种子机械厂曾经是酒泉市的支柱产业之一。</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 xml:space="preserve">2001 </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年初，企业为了适应市场需要进行了改制，更名为酒泉市红光集团公司。改制之初，企业机构臃肿，效率低下。各部门管理体制混乱，人</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浮于事，产品成本居高不下，市场占有率逐年下降。</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 xml:space="preserve">2004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年，陈经</w:t>
      </w:r>
      <w:r>
        <w:rPr>
          <w:rFonts w:ascii="仿宋_GB2312" w:hAnsi="仿宋_GB2312" w:eastAsia="仿宋_GB2312" w:cs="仿宋_GB2312"/>
          <w:color w:val="000000" w:themeColor="text1"/>
          <w:spacing w:val="-10"/>
          <w:sz w:val="28"/>
          <w:szCs w:val="28"/>
          <w:lang w:val="zh-CN" w:eastAsia="zh-CN" w:bidi="zh-CN"/>
          <w14:textFill>
            <w14:solidFill>
              <w14:schemeClr w14:val="tx1"/>
            </w14:solidFill>
          </w14:textFill>
        </w:rPr>
        <w:t>理出任红光集团公司总经理。陈经理下决心对现行的人事管理制度进</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行改革。在参考了众多知名企业的做法之后，“末位淘汰制”被当作</w:t>
      </w:r>
      <w:r>
        <w:rPr>
          <w:rFonts w:ascii="仿宋_GB2312" w:hAnsi="仿宋_GB2312" w:eastAsia="仿宋_GB2312" w:cs="仿宋_GB2312"/>
          <w:color w:val="000000" w:themeColor="text1"/>
          <w:spacing w:val="-8"/>
          <w:sz w:val="28"/>
          <w:szCs w:val="28"/>
          <w:lang w:val="zh-CN" w:eastAsia="zh-CN" w:bidi="zh-CN"/>
          <w14:textFill>
            <w14:solidFill>
              <w14:schemeClr w14:val="tx1"/>
            </w14:solidFill>
          </w14:textFill>
        </w:rPr>
        <w:t>一件法宝引入该集团的人事制度中。该制度规定，每年年底由部门负</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责人对所属员工进行百分制考核，各部门得分名列最后的两名员工将被淘汰。</w:t>
      </w:r>
    </w:p>
    <w:p>
      <w:pPr>
        <w:widowControl w:val="0"/>
        <w:autoSpaceDE w:val="0"/>
        <w:autoSpaceDN w:val="0"/>
        <w:spacing w:line="201" w:lineRule="auto"/>
        <w:ind w:left="1380" w:right="1275"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实行末位淘汰制之初，效果很明显。一大批平日里表现不好的员</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工受到处理，员工的工作积极性有了很大的提高，公司在市场上的表</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现也有了很大起色。但是，由于末位淘汰制的推行，也带来了一系列</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问题。首先，干活越多的人，出错的几率越大；越坚持原则的人，得</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 xml:space="preserve">罪的人越多；结果是这两类人年终的评分都很低，按照公司的规定， </w:t>
      </w:r>
      <w:r>
        <w:rPr>
          <w:rFonts w:ascii="仿宋_GB2312" w:hAnsi="仿宋_GB2312" w:eastAsia="仿宋_GB2312" w:cs="仿宋_GB2312"/>
          <w:color w:val="000000" w:themeColor="text1"/>
          <w:spacing w:val="-10"/>
          <w:sz w:val="28"/>
          <w:szCs w:val="28"/>
          <w:lang w:val="zh-CN" w:eastAsia="zh-CN" w:bidi="zh-CN"/>
          <w14:textFill>
            <w14:solidFill>
              <w14:schemeClr w14:val="tx1"/>
            </w14:solidFill>
          </w14:textFill>
        </w:rPr>
        <w:t>他们被淘汰了。但是企业里有很多人对他们被淘汰感到惋惜，意见也</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很大，认为如果再这样淘汰下去，将没有人敢说真话了。其次，公司种子项目部，在激烈的市场竞争中取得了非常好的业绩，很难从中选</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出最差的两个人出来。但是，由于名列最后两名员工被淘汰是整个人事制度改革的核心内容，这让陈经理处于左右为难之中。再有，由于</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害怕被末位淘汰，个别部门员工每到年终考核临近，就忙着拉关系或</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编造虚假盈利数据，避免被淘汰。几年下来，末位淘汰制的效果越来越差。为此，陈经理陷入了困惑，到底该不该继续实行末位淘汰制？</w:t>
      </w:r>
    </w:p>
    <w:p>
      <w:pPr>
        <w:widowControl w:val="0"/>
        <w:autoSpaceDE w:val="0"/>
        <w:autoSpaceDN w:val="0"/>
        <w:spacing w:line="267" w:lineRule="exact"/>
        <w:ind w:left="193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0"/>
          <w:sz w:val="28"/>
          <w:szCs w:val="28"/>
          <w:lang w:val="zh-CN" w:eastAsia="zh-CN" w:bidi="zh-CN"/>
          <w14:textFill>
            <w14:solidFill>
              <w14:schemeClr w14:val="tx1"/>
            </w14:solidFill>
          </w14:textFill>
        </w:rPr>
        <w:t>“末位淘汰制”作为一种激励手段，在企业人员过剩、人浮于事</w:t>
      </w:r>
    </w:p>
    <w:p>
      <w:pPr>
        <w:widowControl w:val="0"/>
        <w:autoSpaceDE w:val="0"/>
        <w:autoSpaceDN w:val="0"/>
        <w:spacing w:before="4" w:line="201" w:lineRule="auto"/>
        <w:ind w:left="1380" w:right="1414"/>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0"/>
          <w:sz w:val="28"/>
          <w:szCs w:val="28"/>
          <w:lang w:val="zh-CN" w:eastAsia="zh-CN" w:bidi="zh-CN"/>
          <w14:textFill>
            <w14:solidFill>
              <w14:schemeClr w14:val="tx1"/>
            </w14:solidFill>
          </w14:textFill>
        </w:rPr>
        <w:t>的情况下有其积极作用。在管理中，激励必不可少。缺乏激励的单位</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是效率低下的单位，而“末位淘汰制”是一种强势管理，旨在给予员</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工一定的压力，激发他们的积极性，通过有力的竞争使整个单位处于一种积极上进的状态，克服了人浮于事的弊端，进而提高工作的效率和部门效益。但是，应该注意，末位淘汰制的前提是客观公正的绩效</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评估。在原则上“末位淘汰制”要求一个组织中实施末位淘汰制是假</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设企业员工的素质和表现符合统计学中的所谓正态分布：大多数人表</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现是中等，表现很好和表现不好的人都是少数。另外，管理方法没有包治百病的“灵丹妙药”，随着组织所处的发展阶段的不同，必须采</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用不同的管理方法。</w:t>
      </w:r>
    </w:p>
    <w:p>
      <w:pPr>
        <w:widowControl w:val="0"/>
        <w:autoSpaceDE w:val="0"/>
        <w:autoSpaceDN w:val="0"/>
        <w:spacing w:line="272" w:lineRule="exact"/>
        <w:ind w:left="193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【测试任务】</w:t>
      </w:r>
    </w:p>
    <w:p>
      <w:pPr>
        <w:widowControl w:val="0"/>
        <w:autoSpaceDE w:val="0"/>
        <w:autoSpaceDN w:val="0"/>
        <w:spacing w:before="15" w:line="201" w:lineRule="auto"/>
        <w:ind w:left="1380" w:right="1418"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请你从陈经理的助手李佳嘉的角度撰写一份建议书，建议书须包</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含以下要点：</w:t>
      </w:r>
    </w:p>
    <w:p>
      <w:pPr>
        <w:widowControl w:val="0"/>
        <w:autoSpaceDE w:val="0"/>
        <w:autoSpaceDN w:val="0"/>
        <w:spacing w:before="15" w:line="201" w:lineRule="auto"/>
        <w:ind w:left="1380" w:right="1419"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z w:val="28"/>
          <w:szCs w:val="28"/>
          <w:lang w:val="zh-CN" w:eastAsia="zh-CN" w:bidi="zh-CN"/>
          <w14:textFill>
            <w14:solidFill>
              <w14:schemeClr w14:val="tx1"/>
            </w14:solidFill>
          </w14:textFill>
        </w:rPr>
        <w:t>①请用Microsoft Office Word 文稿软件完成建议书（800 字以上），使用规范的商务文书格式，包括标题、称呼、正文、结尾、落款等基本要素。</w:t>
      </w:r>
    </w:p>
    <w:p>
      <w:pPr>
        <w:widowControl w:val="0"/>
        <w:autoSpaceDE w:val="0"/>
        <w:autoSpaceDN w:val="0"/>
        <w:spacing w:before="15" w:line="201" w:lineRule="auto"/>
        <w:ind w:left="1380" w:right="1419"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z w:val="28"/>
          <w:szCs w:val="28"/>
          <w:lang w:val="zh-CN" w:eastAsia="zh-CN" w:bidi="zh-CN"/>
          <w14:textFill>
            <w14:solidFill>
              <w14:schemeClr w14:val="tx1"/>
            </w14:solidFill>
          </w14:textFill>
        </w:rPr>
        <w:t>②建议书围绕解决酒泉机械厂因使用“末位淘汰制“导致的人员激励管理方面存在的问题展开分析，结合实际深入分析问题产生的原因。</w:t>
      </w:r>
    </w:p>
    <w:p>
      <w:pPr>
        <w:widowControl w:val="0"/>
        <w:autoSpaceDE w:val="0"/>
        <w:autoSpaceDN w:val="0"/>
        <w:spacing w:before="15" w:line="201" w:lineRule="auto"/>
        <w:ind w:left="1380" w:right="1419"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z w:val="28"/>
          <w:szCs w:val="28"/>
          <w:lang w:val="zh-CN" w:eastAsia="zh-CN" w:bidi="zh-CN"/>
          <w14:textFill>
            <w14:solidFill>
              <w14:schemeClr w14:val="tx1"/>
            </w14:solidFill>
          </w14:textFill>
        </w:rPr>
        <w:t>③建议书必须提出对酒泉机械厂人员激励建设的具有实践性意义的合理化建议。</w:t>
      </w:r>
    </w:p>
    <w:p>
      <w:pPr>
        <w:widowControl w:val="0"/>
        <w:numPr>
          <w:ilvl w:val="0"/>
          <w:numId w:val="0"/>
        </w:numPr>
        <w:tabs>
          <w:tab w:val="left" w:pos="2642"/>
        </w:tabs>
        <w:autoSpaceDE w:val="0"/>
        <w:autoSpaceDN w:val="0"/>
        <w:spacing w:before="12" w:line="201" w:lineRule="auto"/>
        <w:ind w:right="7343" w:rightChars="0" w:firstLine="1350" w:firstLineChars="500"/>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5"/>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5"/>
          <w:sz w:val="28"/>
          <w:szCs w:val="22"/>
          <w:lang w:val="en-US" w:eastAsia="zh-CN" w:bidi="zh-CN"/>
          <w14:textFill>
            <w14:solidFill>
              <w14:schemeClr w14:val="tx1"/>
            </w14:solidFill>
          </w14:textFill>
        </w:rPr>
        <w:t>2</w:t>
      </w:r>
      <w:r>
        <w:rPr>
          <w:rFonts w:hint="eastAsia" w:ascii="仿宋_GB2312" w:hAnsi="仿宋_GB2312" w:eastAsia="仿宋_GB2312" w:cs="仿宋_GB2312"/>
          <w:color w:val="000000" w:themeColor="text1"/>
          <w:spacing w:val="-5"/>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t>实施条件</w:t>
      </w:r>
    </w:p>
    <w:p>
      <w:pPr>
        <w:widowControl w:val="0"/>
        <w:numPr>
          <w:ilvl w:val="0"/>
          <w:numId w:val="0"/>
        </w:numPr>
        <w:tabs>
          <w:tab w:val="left" w:pos="2642"/>
        </w:tabs>
        <w:autoSpaceDE w:val="0"/>
        <w:autoSpaceDN w:val="0"/>
        <w:spacing w:before="12" w:line="201" w:lineRule="auto"/>
        <w:ind w:right="7343" w:rightChars="0" w:firstLine="2100" w:firstLineChars="1000"/>
        <w:rPr>
          <w:rFonts w:ascii="Times New Roman" w:hAnsi="仿宋_GB2312" w:eastAsia="Times New Roman"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35"/>
          <w:sz w:val="28"/>
          <w:szCs w:val="22"/>
          <w:lang w:val="zh-CN" w:eastAsia="zh-CN" w:bidi="zh-CN"/>
          <w14:textFill>
            <w14:solidFill>
              <w14:schemeClr w14:val="tx1"/>
            </w14:solidFill>
          </w14:textFill>
        </w:rPr>
        <w:t xml:space="preserve">见 </w:t>
      </w:r>
      <w:r>
        <w:rPr>
          <w:rFonts w:ascii="Times New Roman" w:hAnsi="仿宋_GB2312" w:eastAsia="Times New Roman" w:cs="仿宋_GB2312"/>
          <w:color w:val="000000" w:themeColor="text1"/>
          <w:sz w:val="28"/>
          <w:szCs w:val="22"/>
          <w:lang w:val="zh-CN" w:eastAsia="zh-CN" w:bidi="zh-CN"/>
          <w14:textFill>
            <w14:solidFill>
              <w14:schemeClr w14:val="tx1"/>
            </w14:solidFill>
          </w14:textFill>
        </w:rPr>
        <w:t>H1-2-1</w:t>
      </w:r>
    </w:p>
    <w:p>
      <w:pPr>
        <w:widowControl w:val="0"/>
        <w:numPr>
          <w:ilvl w:val="0"/>
          <w:numId w:val="0"/>
        </w:numPr>
        <w:tabs>
          <w:tab w:val="left" w:pos="2642"/>
        </w:tabs>
        <w:autoSpaceDE w:val="0"/>
        <w:autoSpaceDN w:val="0"/>
        <w:spacing w:line="282" w:lineRule="exact"/>
        <w:ind w:left="1448" w:leftChars="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1"/>
          <w:sz w:val="28"/>
          <w:szCs w:val="22"/>
          <w:lang w:val="en-US" w:eastAsia="zh-CN" w:bidi="zh-CN"/>
          <w14:textFill>
            <w14:solidFill>
              <w14:schemeClr w14:val="tx1"/>
            </w14:solidFill>
          </w14:textFill>
        </w:rPr>
        <w:t>3</w:t>
      </w: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考核时量</w:t>
      </w:r>
    </w:p>
    <w:p>
      <w:pPr>
        <w:widowControl w:val="0"/>
        <w:autoSpaceDE w:val="0"/>
        <w:autoSpaceDN w:val="0"/>
        <w:spacing w:line="300" w:lineRule="exact"/>
        <w:ind w:left="1939" w:firstLine="280" w:firstLineChars="10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 xml:space="preserve">本试题考核时间为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 xml:space="preserve">120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分钟。</w:t>
      </w:r>
    </w:p>
    <w:p>
      <w:pPr>
        <w:widowControl w:val="0"/>
        <w:numPr>
          <w:ilvl w:val="0"/>
          <w:numId w:val="0"/>
        </w:numPr>
        <w:tabs>
          <w:tab w:val="left" w:pos="2642"/>
        </w:tabs>
        <w:autoSpaceDE w:val="0"/>
        <w:autoSpaceDN w:val="0"/>
        <w:spacing w:before="15" w:line="201" w:lineRule="auto"/>
        <w:ind w:left="1380" w:leftChars="0" w:right="7343" w:rightChars="0"/>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5"/>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5"/>
          <w:sz w:val="28"/>
          <w:szCs w:val="22"/>
          <w:lang w:val="en-US" w:eastAsia="zh-CN" w:bidi="zh-CN"/>
          <w14:textFill>
            <w14:solidFill>
              <w14:schemeClr w14:val="tx1"/>
            </w14:solidFill>
          </w14:textFill>
        </w:rPr>
        <w:t>4</w:t>
      </w:r>
      <w:r>
        <w:rPr>
          <w:rFonts w:hint="eastAsia" w:ascii="仿宋_GB2312" w:hAnsi="仿宋_GB2312" w:eastAsia="仿宋_GB2312" w:cs="仿宋_GB2312"/>
          <w:color w:val="000000" w:themeColor="text1"/>
          <w:spacing w:val="-5"/>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t>评分标准</w:t>
      </w:r>
    </w:p>
    <w:p>
      <w:pPr>
        <w:widowControl w:val="0"/>
        <w:numPr>
          <w:ilvl w:val="0"/>
          <w:numId w:val="0"/>
        </w:numPr>
        <w:tabs>
          <w:tab w:val="left" w:pos="2642"/>
        </w:tabs>
        <w:autoSpaceDE w:val="0"/>
        <w:autoSpaceDN w:val="0"/>
        <w:spacing w:before="15" w:line="201" w:lineRule="auto"/>
        <w:ind w:left="1380" w:leftChars="0" w:right="7343" w:rightChars="0" w:firstLine="630" w:firstLineChars="300"/>
        <w:rPr>
          <w:rFonts w:ascii="Times New Roman" w:hAnsi="仿宋_GB2312" w:eastAsia="Times New Roman"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35"/>
          <w:sz w:val="28"/>
          <w:szCs w:val="22"/>
          <w:lang w:val="zh-CN" w:eastAsia="zh-CN" w:bidi="zh-CN"/>
          <w14:textFill>
            <w14:solidFill>
              <w14:schemeClr w14:val="tx1"/>
            </w14:solidFill>
          </w14:textFill>
        </w:rPr>
        <w:t xml:space="preserve">见 </w:t>
      </w:r>
      <w:r>
        <w:rPr>
          <w:rFonts w:ascii="Times New Roman" w:hAnsi="仿宋_GB2312" w:eastAsia="Times New Roman" w:cs="仿宋_GB2312"/>
          <w:color w:val="000000" w:themeColor="text1"/>
          <w:sz w:val="28"/>
          <w:szCs w:val="22"/>
          <w:lang w:val="zh-CN" w:eastAsia="zh-CN" w:bidi="zh-CN"/>
          <w14:textFill>
            <w14:solidFill>
              <w14:schemeClr w14:val="tx1"/>
            </w14:solidFill>
          </w14:textFill>
        </w:rPr>
        <w:t>H1-2-1</w:t>
      </w:r>
    </w:p>
    <w:p>
      <w:pPr>
        <w:widowControl w:val="0"/>
        <w:autoSpaceDE w:val="0"/>
        <w:autoSpaceDN w:val="0"/>
        <w:ind w:left="0"/>
        <w:rPr>
          <w:rFonts w:ascii="Times New Roman" w:hAnsi="仿宋_GB2312" w:eastAsia="仿宋_GB2312" w:cs="仿宋_GB2312"/>
          <w:color w:val="000000" w:themeColor="text1"/>
          <w:sz w:val="30"/>
          <w:szCs w:val="28"/>
          <w:lang w:val="zh-CN" w:eastAsia="zh-CN" w:bidi="zh-CN"/>
          <w14:textFill>
            <w14:solidFill>
              <w14:schemeClr w14:val="tx1"/>
            </w14:solidFill>
          </w14:textFill>
        </w:rPr>
      </w:pPr>
    </w:p>
    <w:p>
      <w:pPr>
        <w:widowControl w:val="0"/>
        <w:numPr>
          <w:ilvl w:val="0"/>
          <w:numId w:val="74"/>
        </w:numPr>
        <w:tabs>
          <w:tab w:val="left" w:pos="1945"/>
        </w:tabs>
        <w:autoSpaceDE w:val="0"/>
        <w:autoSpaceDN w:val="0"/>
        <w:spacing w:before="206"/>
        <w:ind w:left="1944" w:hanging="565"/>
        <w:jc w:val="left"/>
        <w:outlineLvl w:val="1"/>
        <w:rPr>
          <w:rFonts w:ascii="仿宋_GB2312" w:hAnsi="仿宋_GB2312" w:eastAsia="仿宋_GB2312" w:cs="仿宋_GB2312"/>
          <w:b/>
          <w:bCs/>
          <w:color w:val="000000" w:themeColor="text1"/>
          <w:sz w:val="28"/>
          <w:szCs w:val="28"/>
          <w:lang w:val="zh-CN" w:eastAsia="zh-CN" w:bidi="zh-CN"/>
          <w14:textFill>
            <w14:solidFill>
              <w14:schemeClr w14:val="tx1"/>
            </w14:solidFill>
          </w14:textFill>
        </w:rPr>
      </w:pPr>
      <w:bookmarkStart w:id="205" w:name="_Toc47460868"/>
      <w:bookmarkStart w:id="206" w:name="_Toc13047"/>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试题编号：H1-2-3 ,撰写某制造企业招聘问题建议书</w:t>
      </w:r>
      <w:bookmarkEnd w:id="205"/>
      <w:bookmarkEnd w:id="206"/>
    </w:p>
    <w:p>
      <w:pPr>
        <w:widowControl w:val="0"/>
        <w:numPr>
          <w:ilvl w:val="0"/>
          <w:numId w:val="0"/>
        </w:numPr>
        <w:tabs>
          <w:tab w:val="left" w:pos="2642"/>
        </w:tabs>
        <w:autoSpaceDE w:val="0"/>
        <w:autoSpaceDN w:val="0"/>
        <w:spacing w:before="203" w:line="329" w:lineRule="exact"/>
        <w:ind w:left="1448" w:leftChars="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1"/>
          <w:sz w:val="28"/>
          <w:szCs w:val="22"/>
          <w:lang w:val="en-US" w:eastAsia="zh-CN" w:bidi="zh-CN"/>
          <w14:textFill>
            <w14:solidFill>
              <w14:schemeClr w14:val="tx1"/>
            </w14:solidFill>
          </w14:textFill>
        </w:rPr>
        <w:t>1</w:t>
      </w: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任务描述</w:t>
      </w:r>
    </w:p>
    <w:p>
      <w:pPr>
        <w:widowControl w:val="0"/>
        <w:autoSpaceDE w:val="0"/>
        <w:autoSpaceDN w:val="0"/>
        <w:spacing w:line="300" w:lineRule="exact"/>
        <w:ind w:left="193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【背景材料】</w:t>
      </w:r>
    </w:p>
    <w:p>
      <w:pPr>
        <w:widowControl w:val="0"/>
        <w:autoSpaceDE w:val="0"/>
        <w:autoSpaceDN w:val="0"/>
        <w:spacing w:before="15" w:line="201" w:lineRule="auto"/>
        <w:ind w:left="1380" w:right="1418"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0"/>
          <w:sz w:val="28"/>
          <w:szCs w:val="28"/>
          <w:lang w:val="zh-CN" w:eastAsia="zh-CN" w:bidi="zh-CN"/>
          <w14:textFill>
            <w14:solidFill>
              <w14:schemeClr w14:val="tx1"/>
            </w14:solidFill>
          </w14:textFill>
        </w:rPr>
        <w:t>小艾是一家大型制造企业的招聘主管，该企业是所在城市的出口</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创汇大户，其产品的市场占有率在全球同行业中遥遥领先。但这家公</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司沿袭了中国众多制造企业的通病，在企业内，以产品制造、技术研</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发为核心部门，其余部门均被明确定位在为生产一线配合的“服务部</w:t>
      </w:r>
      <w:r>
        <w:rPr>
          <w:rFonts w:ascii="仿宋_GB2312" w:hAnsi="仿宋_GB2312" w:eastAsia="仿宋_GB2312" w:cs="仿宋_GB2312"/>
          <w:color w:val="000000" w:themeColor="text1"/>
          <w:spacing w:val="-14"/>
          <w:sz w:val="28"/>
          <w:szCs w:val="28"/>
          <w:lang w:val="zh-CN" w:eastAsia="zh-CN" w:bidi="zh-CN"/>
          <w14:textFill>
            <w14:solidFill>
              <w14:schemeClr w14:val="tx1"/>
            </w14:solidFill>
          </w14:textFill>
        </w:rPr>
        <w:t>门”，小艾所处的人力资源部也就是这样一个定位。</w:t>
      </w:r>
    </w:p>
    <w:p>
      <w:pPr>
        <w:widowControl w:val="0"/>
        <w:autoSpaceDE w:val="0"/>
        <w:autoSpaceDN w:val="0"/>
        <w:spacing w:line="201" w:lineRule="auto"/>
        <w:ind w:left="1380" w:right="1414"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小艾在担任招聘主管的一年时间里，人力资源部的招聘工作得到</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了极大的改善，人员到位情况不再被各部门投诉。然而他察觉到：公</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司各部门几乎没有人员的需求计划，往往是人员离职后再向人力资源</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部提出增员需求，即便在公司扩展新业务时，经理联席会议也没有对</w:t>
      </w:r>
      <w:r>
        <w:rPr>
          <w:rFonts w:ascii="仿宋_GB2312" w:hAnsi="仿宋_GB2312" w:eastAsia="仿宋_GB2312" w:cs="仿宋_GB2312"/>
          <w:color w:val="000000" w:themeColor="text1"/>
          <w:spacing w:val="-22"/>
          <w:sz w:val="28"/>
          <w:szCs w:val="28"/>
          <w:lang w:val="zh-CN" w:eastAsia="zh-CN" w:bidi="zh-CN"/>
          <w14:textFill>
            <w14:solidFill>
              <w14:schemeClr w14:val="tx1"/>
            </w14:solidFill>
          </w14:textFill>
        </w:rPr>
        <w:t xml:space="preserve">此提出要求，但“临危受命”，却给小艾的招聘工作带来极大的压力， </w:t>
      </w:r>
      <w:r>
        <w:rPr>
          <w:rFonts w:ascii="仿宋_GB2312" w:hAnsi="仿宋_GB2312" w:eastAsia="仿宋_GB2312" w:cs="仿宋_GB2312"/>
          <w:color w:val="000000" w:themeColor="text1"/>
          <w:spacing w:val="-14"/>
          <w:sz w:val="28"/>
          <w:szCs w:val="28"/>
          <w:lang w:val="zh-CN" w:eastAsia="zh-CN" w:bidi="zh-CN"/>
          <w14:textFill>
            <w14:solidFill>
              <w14:schemeClr w14:val="tx1"/>
            </w14:solidFill>
          </w14:textFill>
        </w:rPr>
        <w:t>小艾曾提出过增加招聘人员配备，但未获准。并且在人员运用上也是</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极其的随心所欲，只要觉得不合适，就立即辞退，这又给小艾的工作</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加大了难度，因为不能马上找到新的员工，使小艾忙的筋疲力尽，小</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艾不断的与各部门经理沟通，但是效果不是特别的好，于是向人事部</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向经理提出轮岗，希望在人力资源部内部进行工作的重新调配。</w:t>
      </w:r>
    </w:p>
    <w:p>
      <w:pPr>
        <w:widowControl w:val="0"/>
        <w:autoSpaceDE w:val="0"/>
        <w:autoSpaceDN w:val="0"/>
        <w:spacing w:line="201" w:lineRule="auto"/>
        <w:ind w:left="1380" w:right="1273"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向经理接受了小艾的要求，把他安排到另一个部门，同时，小艾</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的工作业绩也得到了各部门经理的认可。根据小艾的这些业绩，上级</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 xml:space="preserve">决定提升小艾，经理因有业务在身要外出，临走前征求小艾的意见， </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是否向同事宣布小艾升职的事情，小艾拒绝了这个提议，他觉得自己</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在同事当中是最没有资历的，并且现在公司处于人员衔接不上的矛盾</w:t>
      </w:r>
      <w:r>
        <w:rPr>
          <w:rFonts w:ascii="仿宋_GB2312" w:hAnsi="仿宋_GB2312" w:eastAsia="仿宋_GB2312" w:cs="仿宋_GB2312"/>
          <w:color w:val="000000" w:themeColor="text1"/>
          <w:spacing w:val="-8"/>
          <w:sz w:val="28"/>
          <w:szCs w:val="28"/>
          <w:lang w:val="zh-CN" w:eastAsia="zh-CN" w:bidi="zh-CN"/>
          <w14:textFill>
            <w14:solidFill>
              <w14:schemeClr w14:val="tx1"/>
            </w14:solidFill>
          </w14:textFill>
        </w:rPr>
        <w:t>中，自己的升职会引发不必要的争端，影响同事间的工作合作。</w:t>
      </w:r>
    </w:p>
    <w:p>
      <w:pPr>
        <w:widowControl w:val="0"/>
        <w:autoSpaceDE w:val="0"/>
        <w:autoSpaceDN w:val="0"/>
        <w:spacing w:line="201" w:lineRule="auto"/>
        <w:ind w:left="1380" w:right="1416"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0"/>
          <w:sz w:val="28"/>
          <w:szCs w:val="28"/>
          <w:lang w:val="zh-CN" w:eastAsia="zh-CN" w:bidi="zh-CN"/>
          <w14:textFill>
            <w14:solidFill>
              <w14:schemeClr w14:val="tx1"/>
            </w14:solidFill>
          </w14:textFill>
        </w:rPr>
        <w:t>不管小艾怎样隐藏升职的秘密，最后还是传开了，几个以前和小</w:t>
      </w:r>
      <w:r>
        <w:rPr>
          <w:rFonts w:ascii="仿宋_GB2312" w:hAnsi="仿宋_GB2312" w:eastAsia="仿宋_GB2312" w:cs="仿宋_GB2312"/>
          <w:color w:val="000000" w:themeColor="text1"/>
          <w:spacing w:val="-8"/>
          <w:sz w:val="28"/>
          <w:szCs w:val="28"/>
          <w:lang w:val="zh-CN" w:eastAsia="zh-CN" w:bidi="zh-CN"/>
          <w14:textFill>
            <w14:solidFill>
              <w14:schemeClr w14:val="tx1"/>
            </w14:solidFill>
          </w14:textFill>
        </w:rPr>
        <w:t>艾关系走的比较近的同事逐渐和小艾疏远了，在工作上也不像以前那</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样积极的配合，对此，小艾心里充满了困惑。而这一切作为小艾工作</w:t>
      </w:r>
      <w:r>
        <w:rPr>
          <w:rFonts w:ascii="仿宋_GB2312" w:hAnsi="仿宋_GB2312" w:eastAsia="仿宋_GB2312" w:cs="仿宋_GB2312"/>
          <w:color w:val="000000" w:themeColor="text1"/>
          <w:spacing w:val="-8"/>
          <w:sz w:val="28"/>
          <w:szCs w:val="28"/>
          <w:lang w:val="zh-CN" w:eastAsia="zh-CN" w:bidi="zh-CN"/>
          <w14:textFill>
            <w14:solidFill>
              <w14:schemeClr w14:val="tx1"/>
            </w14:solidFill>
          </w14:textFill>
        </w:rPr>
        <w:t>好伙伴的人事经理助理李佳嘉也有独到的看法。</w:t>
      </w:r>
    </w:p>
    <w:p>
      <w:pPr>
        <w:widowControl w:val="0"/>
        <w:autoSpaceDE w:val="0"/>
        <w:autoSpaceDN w:val="0"/>
        <w:spacing w:line="279" w:lineRule="exact"/>
        <w:ind w:left="193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【测试任务】</w:t>
      </w:r>
    </w:p>
    <w:p>
      <w:pPr>
        <w:widowControl w:val="0"/>
        <w:autoSpaceDE w:val="0"/>
        <w:autoSpaceDN w:val="0"/>
        <w:spacing w:line="201" w:lineRule="auto"/>
        <w:ind w:left="1380" w:right="1418"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8"/>
          <w:sz w:val="28"/>
          <w:szCs w:val="28"/>
          <w:lang w:val="zh-CN" w:eastAsia="zh-CN" w:bidi="zh-CN"/>
          <w14:textFill>
            <w14:solidFill>
              <w14:schemeClr w14:val="tx1"/>
            </w14:solidFill>
          </w14:textFill>
        </w:rPr>
        <w:t>请你从的人事经理助手李佳嘉的角度撰写一份建议书，建议书须</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包含以下要点：</w:t>
      </w:r>
    </w:p>
    <w:p>
      <w:pPr>
        <w:widowControl w:val="0"/>
        <w:autoSpaceDE w:val="0"/>
        <w:autoSpaceDN w:val="0"/>
        <w:spacing w:before="15" w:line="201" w:lineRule="auto"/>
        <w:ind w:left="1380" w:right="1419"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z w:val="28"/>
          <w:szCs w:val="28"/>
          <w:lang w:val="zh-CN" w:eastAsia="zh-CN" w:bidi="zh-CN"/>
          <w14:textFill>
            <w14:solidFill>
              <w14:schemeClr w14:val="tx1"/>
            </w14:solidFill>
          </w14:textFill>
        </w:rPr>
        <w:t>① 请用Microsoft Office Word 文稿软件完成建议书（800 字以上），使用规范的商务文书格式，包括标题、称呼、正文、结尾、落款等基本要素。</w:t>
      </w:r>
    </w:p>
    <w:p>
      <w:pPr>
        <w:widowControl w:val="0"/>
        <w:autoSpaceDE w:val="0"/>
        <w:autoSpaceDN w:val="0"/>
        <w:spacing w:before="15" w:line="201" w:lineRule="auto"/>
        <w:ind w:left="1380" w:right="1419"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z w:val="28"/>
          <w:szCs w:val="28"/>
          <w:lang w:val="zh-CN" w:eastAsia="zh-CN" w:bidi="zh-CN"/>
          <w14:textFill>
            <w14:solidFill>
              <w14:schemeClr w14:val="tx1"/>
            </w14:solidFill>
          </w14:textFill>
        </w:rPr>
        <w:t>② 建议书应围绕如何改进企业招聘、晋升及企业文化塑造进行问题分析，阐述产生这一系列问题的主要原因。</w:t>
      </w:r>
    </w:p>
    <w:p>
      <w:pPr>
        <w:widowControl w:val="0"/>
        <w:autoSpaceDE w:val="0"/>
        <w:autoSpaceDN w:val="0"/>
        <w:spacing w:line="409" w:lineRule="exact"/>
        <w:ind w:left="193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hint="eastAsia" w:ascii="微软雅黑" w:hAnsi="微软雅黑" w:eastAsia="微软雅黑" w:cs="仿宋_GB2312"/>
          <w:color w:val="000000" w:themeColor="text1"/>
          <w:sz w:val="28"/>
          <w:szCs w:val="28"/>
          <w:lang w:val="zh-CN" w:eastAsia="zh-CN" w:bidi="zh-CN"/>
          <w14:textFill>
            <w14:solidFill>
              <w14:schemeClr w14:val="tx1"/>
            </w14:solidFill>
          </w14:textFill>
        </w:rPr>
        <w:t xml:space="preserve">③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建议书必须提出提高人员招聘效率、制定合理人员晋升通道</w:t>
      </w:r>
    </w:p>
    <w:p>
      <w:pPr>
        <w:widowControl w:val="0"/>
        <w:autoSpaceDE w:val="0"/>
        <w:autoSpaceDN w:val="0"/>
        <w:spacing w:line="302" w:lineRule="exact"/>
        <w:ind w:left="138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及改革组织文化方面的具有实践意义的合理化建议。</w:t>
      </w:r>
    </w:p>
    <w:p>
      <w:pPr>
        <w:widowControl w:val="0"/>
        <w:numPr>
          <w:ilvl w:val="0"/>
          <w:numId w:val="0"/>
        </w:numPr>
        <w:tabs>
          <w:tab w:val="left" w:pos="2642"/>
        </w:tabs>
        <w:autoSpaceDE w:val="0"/>
        <w:autoSpaceDN w:val="0"/>
        <w:spacing w:before="21" w:line="201" w:lineRule="auto"/>
        <w:ind w:left="1448" w:leftChars="0" w:right="7343" w:rightChars="0"/>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5"/>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5"/>
          <w:sz w:val="28"/>
          <w:szCs w:val="22"/>
          <w:lang w:val="en-US" w:eastAsia="zh-CN" w:bidi="zh-CN"/>
          <w14:textFill>
            <w14:solidFill>
              <w14:schemeClr w14:val="tx1"/>
            </w14:solidFill>
          </w14:textFill>
        </w:rPr>
        <w:t>2</w:t>
      </w:r>
      <w:r>
        <w:rPr>
          <w:rFonts w:hint="eastAsia" w:ascii="仿宋_GB2312" w:hAnsi="仿宋_GB2312" w:eastAsia="仿宋_GB2312" w:cs="仿宋_GB2312"/>
          <w:color w:val="000000" w:themeColor="text1"/>
          <w:spacing w:val="-5"/>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t>实施条件</w:t>
      </w:r>
    </w:p>
    <w:p>
      <w:pPr>
        <w:widowControl w:val="0"/>
        <w:numPr>
          <w:ilvl w:val="0"/>
          <w:numId w:val="0"/>
        </w:numPr>
        <w:tabs>
          <w:tab w:val="left" w:pos="2642"/>
        </w:tabs>
        <w:autoSpaceDE w:val="0"/>
        <w:autoSpaceDN w:val="0"/>
        <w:spacing w:before="21" w:line="201" w:lineRule="auto"/>
        <w:ind w:left="1448" w:leftChars="0" w:right="7343" w:rightChars="0" w:firstLine="420" w:firstLineChars="200"/>
        <w:rPr>
          <w:rFonts w:ascii="Times New Roman" w:hAnsi="仿宋_GB2312" w:eastAsia="Times New Roman"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35"/>
          <w:sz w:val="28"/>
          <w:szCs w:val="22"/>
          <w:lang w:val="zh-CN" w:eastAsia="zh-CN" w:bidi="zh-CN"/>
          <w14:textFill>
            <w14:solidFill>
              <w14:schemeClr w14:val="tx1"/>
            </w14:solidFill>
          </w14:textFill>
        </w:rPr>
        <w:t xml:space="preserve">见 </w:t>
      </w:r>
      <w:r>
        <w:rPr>
          <w:rFonts w:ascii="Times New Roman" w:hAnsi="仿宋_GB2312" w:eastAsia="Times New Roman" w:cs="仿宋_GB2312"/>
          <w:color w:val="000000" w:themeColor="text1"/>
          <w:sz w:val="28"/>
          <w:szCs w:val="22"/>
          <w:lang w:val="zh-CN" w:eastAsia="zh-CN" w:bidi="zh-CN"/>
          <w14:textFill>
            <w14:solidFill>
              <w14:schemeClr w14:val="tx1"/>
            </w14:solidFill>
          </w14:textFill>
        </w:rPr>
        <w:t>H1-2-1</w:t>
      </w:r>
    </w:p>
    <w:p>
      <w:pPr>
        <w:widowControl w:val="0"/>
        <w:numPr>
          <w:ilvl w:val="0"/>
          <w:numId w:val="0"/>
        </w:numPr>
        <w:tabs>
          <w:tab w:val="left" w:pos="2642"/>
        </w:tabs>
        <w:autoSpaceDE w:val="0"/>
        <w:autoSpaceDN w:val="0"/>
        <w:spacing w:line="282" w:lineRule="exact"/>
        <w:ind w:firstLine="1390" w:firstLineChars="50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1"/>
          <w:sz w:val="28"/>
          <w:szCs w:val="22"/>
          <w:lang w:val="en-US" w:eastAsia="zh-CN" w:bidi="zh-CN"/>
          <w14:textFill>
            <w14:solidFill>
              <w14:schemeClr w14:val="tx1"/>
            </w14:solidFill>
          </w14:textFill>
        </w:rPr>
        <w:t>3</w:t>
      </w: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考核时量</w:t>
      </w:r>
    </w:p>
    <w:p>
      <w:pPr>
        <w:widowControl w:val="0"/>
        <w:autoSpaceDE w:val="0"/>
        <w:autoSpaceDN w:val="0"/>
        <w:spacing w:line="300" w:lineRule="exact"/>
        <w:ind w:left="193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 xml:space="preserve">本试题考核时间为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 xml:space="preserve">120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分钟。</w:t>
      </w:r>
    </w:p>
    <w:p>
      <w:pPr>
        <w:widowControl w:val="0"/>
        <w:numPr>
          <w:ilvl w:val="0"/>
          <w:numId w:val="0"/>
        </w:numPr>
        <w:tabs>
          <w:tab w:val="left" w:pos="2642"/>
        </w:tabs>
        <w:autoSpaceDE w:val="0"/>
        <w:autoSpaceDN w:val="0"/>
        <w:spacing w:before="16" w:line="201" w:lineRule="auto"/>
        <w:ind w:left="1380" w:leftChars="0" w:right="7343" w:rightChars="0"/>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5"/>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5"/>
          <w:sz w:val="28"/>
          <w:szCs w:val="22"/>
          <w:lang w:val="en-US" w:eastAsia="zh-CN" w:bidi="zh-CN"/>
          <w14:textFill>
            <w14:solidFill>
              <w14:schemeClr w14:val="tx1"/>
            </w14:solidFill>
          </w14:textFill>
        </w:rPr>
        <w:t>4</w:t>
      </w:r>
      <w:r>
        <w:rPr>
          <w:rFonts w:hint="eastAsia" w:ascii="仿宋_GB2312" w:hAnsi="仿宋_GB2312" w:eastAsia="仿宋_GB2312" w:cs="仿宋_GB2312"/>
          <w:color w:val="000000" w:themeColor="text1"/>
          <w:spacing w:val="-5"/>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t>评分标准</w:t>
      </w:r>
    </w:p>
    <w:p>
      <w:pPr>
        <w:widowControl w:val="0"/>
        <w:numPr>
          <w:ilvl w:val="0"/>
          <w:numId w:val="0"/>
        </w:numPr>
        <w:tabs>
          <w:tab w:val="left" w:pos="2642"/>
        </w:tabs>
        <w:autoSpaceDE w:val="0"/>
        <w:autoSpaceDN w:val="0"/>
        <w:spacing w:before="16" w:line="201" w:lineRule="auto"/>
        <w:ind w:left="1380" w:leftChars="0" w:right="7343" w:rightChars="0" w:firstLine="630" w:firstLineChars="300"/>
        <w:rPr>
          <w:rFonts w:ascii="Times New Roman" w:hAnsi="仿宋_GB2312" w:eastAsia="Times New Roman"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35"/>
          <w:sz w:val="28"/>
          <w:szCs w:val="22"/>
          <w:lang w:val="zh-CN" w:eastAsia="zh-CN" w:bidi="zh-CN"/>
          <w14:textFill>
            <w14:solidFill>
              <w14:schemeClr w14:val="tx1"/>
            </w14:solidFill>
          </w14:textFill>
        </w:rPr>
        <w:t xml:space="preserve">见 </w:t>
      </w:r>
      <w:r>
        <w:rPr>
          <w:rFonts w:ascii="Times New Roman" w:hAnsi="仿宋_GB2312" w:eastAsia="Times New Roman" w:cs="仿宋_GB2312"/>
          <w:color w:val="000000" w:themeColor="text1"/>
          <w:sz w:val="28"/>
          <w:szCs w:val="22"/>
          <w:lang w:val="zh-CN" w:eastAsia="zh-CN" w:bidi="zh-CN"/>
          <w14:textFill>
            <w14:solidFill>
              <w14:schemeClr w14:val="tx1"/>
            </w14:solidFill>
          </w14:textFill>
        </w:rPr>
        <w:t>H1-2-1</w:t>
      </w:r>
    </w:p>
    <w:p>
      <w:pPr>
        <w:widowControl w:val="0"/>
        <w:autoSpaceDE w:val="0"/>
        <w:autoSpaceDN w:val="0"/>
        <w:ind w:left="0"/>
        <w:rPr>
          <w:rFonts w:ascii="Times New Roman" w:hAnsi="仿宋_GB2312" w:eastAsia="仿宋_GB2312" w:cs="仿宋_GB2312"/>
          <w:color w:val="000000" w:themeColor="text1"/>
          <w:sz w:val="30"/>
          <w:szCs w:val="28"/>
          <w:lang w:val="zh-CN" w:eastAsia="zh-CN" w:bidi="zh-CN"/>
          <w14:textFill>
            <w14:solidFill>
              <w14:schemeClr w14:val="tx1"/>
            </w14:solidFill>
          </w14:textFill>
        </w:rPr>
      </w:pPr>
    </w:p>
    <w:p>
      <w:pPr>
        <w:widowControl w:val="0"/>
        <w:numPr>
          <w:ilvl w:val="0"/>
          <w:numId w:val="74"/>
        </w:numPr>
        <w:tabs>
          <w:tab w:val="left" w:pos="1806"/>
        </w:tabs>
        <w:autoSpaceDE w:val="0"/>
        <w:autoSpaceDN w:val="0"/>
        <w:spacing w:before="186"/>
        <w:ind w:left="1805" w:hanging="426"/>
        <w:jc w:val="left"/>
        <w:outlineLvl w:val="1"/>
        <w:rPr>
          <w:rFonts w:ascii="仿宋_GB2312" w:hAnsi="仿宋_GB2312" w:eastAsia="仿宋_GB2312" w:cs="仿宋_GB2312"/>
          <w:b/>
          <w:bCs/>
          <w:color w:val="000000" w:themeColor="text1"/>
          <w:sz w:val="28"/>
          <w:szCs w:val="28"/>
          <w:lang w:val="zh-CN" w:eastAsia="zh-CN" w:bidi="zh-CN"/>
          <w14:textFill>
            <w14:solidFill>
              <w14:schemeClr w14:val="tx1"/>
            </w14:solidFill>
          </w14:textFill>
        </w:rPr>
      </w:pPr>
      <w:bookmarkStart w:id="207" w:name="_Toc47460869"/>
      <w:bookmarkStart w:id="208" w:name="_Toc32546"/>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试题编号：H1-2-4</w:t>
      </w:r>
      <w:r>
        <w:rPr>
          <w:rFonts w:ascii="仿宋_GB2312" w:hAnsi="仿宋_GB2312" w:eastAsia="仿宋_GB2312" w:cs="仿宋_GB2312"/>
          <w:b/>
          <w:bCs/>
          <w:color w:val="000000" w:themeColor="text1"/>
          <w:spacing w:val="-1"/>
          <w:sz w:val="28"/>
          <w:szCs w:val="28"/>
          <w:lang w:val="zh-CN" w:eastAsia="zh-CN" w:bidi="zh-CN"/>
          <w14:textFill>
            <w14:solidFill>
              <w14:schemeClr w14:val="tx1"/>
            </w14:solidFill>
          </w14:textFill>
        </w:rPr>
        <w:t>, 撰写隆翔公司集体辞职事件处理建议书</w:t>
      </w:r>
      <w:bookmarkEnd w:id="207"/>
      <w:bookmarkEnd w:id="208"/>
    </w:p>
    <w:p>
      <w:pPr>
        <w:widowControl w:val="0"/>
        <w:numPr>
          <w:ilvl w:val="0"/>
          <w:numId w:val="0"/>
        </w:numPr>
        <w:tabs>
          <w:tab w:val="left" w:pos="2642"/>
        </w:tabs>
        <w:autoSpaceDE w:val="0"/>
        <w:autoSpaceDN w:val="0"/>
        <w:spacing w:before="203" w:line="329" w:lineRule="exact"/>
        <w:ind w:left="1448" w:leftChars="0" w:firstLine="556" w:firstLineChars="20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1"/>
          <w:sz w:val="28"/>
          <w:szCs w:val="22"/>
          <w:lang w:val="en-US" w:eastAsia="zh-CN" w:bidi="zh-CN"/>
          <w14:textFill>
            <w14:solidFill>
              <w14:schemeClr w14:val="tx1"/>
            </w14:solidFill>
          </w14:textFill>
        </w:rPr>
        <w:t>1</w:t>
      </w: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任务描述</w:t>
      </w:r>
    </w:p>
    <w:p>
      <w:pPr>
        <w:widowControl w:val="0"/>
        <w:autoSpaceDE w:val="0"/>
        <w:autoSpaceDN w:val="0"/>
        <w:spacing w:line="300" w:lineRule="exact"/>
        <w:ind w:left="193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【背景材料】</w:t>
      </w:r>
    </w:p>
    <w:p>
      <w:pPr>
        <w:widowControl w:val="0"/>
        <w:autoSpaceDE w:val="0"/>
        <w:autoSpaceDN w:val="0"/>
        <w:spacing w:before="15" w:line="201" w:lineRule="auto"/>
        <w:ind w:left="1380" w:right="1418"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8"/>
          <w:sz w:val="28"/>
          <w:szCs w:val="28"/>
          <w:lang w:val="zh-CN" w:eastAsia="zh-CN" w:bidi="zh-CN"/>
          <w14:textFill>
            <w14:solidFill>
              <w14:schemeClr w14:val="tx1"/>
            </w14:solidFill>
          </w14:textFill>
        </w:rPr>
        <w:t>本溪市隆翔汽车服务有限责任公司是一家从事汽车修理、汽车美</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容、汽车轮胎销售、汽车精品销售的综合性汽车售后服务公司，于</w:t>
      </w:r>
      <w:r>
        <w:rPr>
          <w:rFonts w:ascii="Times New Roman" w:hAnsi="仿宋_GB2312" w:eastAsia="Times New Roman" w:cs="仿宋_GB2312"/>
          <w:color w:val="000000" w:themeColor="text1"/>
          <w:spacing w:val="3"/>
          <w:sz w:val="28"/>
          <w:szCs w:val="28"/>
          <w:lang w:val="zh-CN" w:eastAsia="zh-CN" w:bidi="zh-CN"/>
          <w14:textFill>
            <w14:solidFill>
              <w14:schemeClr w14:val="tx1"/>
            </w14:solidFill>
          </w14:textFill>
        </w:rPr>
        <w:t xml:space="preserve">2015 </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 xml:space="preserve">年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 xml:space="preserve">7 </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月在群山环绕、风景秀丽的山城本溪正式成立，总投资达</w:t>
      </w:r>
    </w:p>
    <w:p>
      <w:pPr>
        <w:widowControl w:val="0"/>
        <w:autoSpaceDE w:val="0"/>
        <w:autoSpaceDN w:val="0"/>
        <w:spacing w:line="201" w:lineRule="auto"/>
        <w:ind w:left="1380" w:right="1414"/>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31"/>
          <w:sz w:val="28"/>
          <w:szCs w:val="28"/>
          <w:lang w:val="zh-CN" w:eastAsia="zh-CN" w:bidi="zh-CN"/>
          <w14:textFill>
            <w14:solidFill>
              <w14:schemeClr w14:val="tx1"/>
            </w14:solidFill>
          </w14:textFill>
        </w:rPr>
        <w:t xml:space="preserve">到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 xml:space="preserve">500 </w:t>
      </w:r>
      <w:r>
        <w:rPr>
          <w:rFonts w:ascii="仿宋_GB2312" w:hAnsi="仿宋_GB2312" w:eastAsia="仿宋_GB2312" w:cs="仿宋_GB2312"/>
          <w:color w:val="000000" w:themeColor="text1"/>
          <w:spacing w:val="-8"/>
          <w:sz w:val="28"/>
          <w:szCs w:val="28"/>
          <w:lang w:val="zh-CN" w:eastAsia="zh-CN" w:bidi="zh-CN"/>
          <w14:textFill>
            <w14:solidFill>
              <w14:schemeClr w14:val="tx1"/>
            </w14:solidFill>
          </w14:textFill>
        </w:rPr>
        <w:t xml:space="preserve">万元，经营面积为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 xml:space="preserve">1000 </w:t>
      </w:r>
      <w:r>
        <w:rPr>
          <w:rFonts w:ascii="仿宋_GB2312" w:hAnsi="仿宋_GB2312" w:eastAsia="仿宋_GB2312" w:cs="仿宋_GB2312"/>
          <w:color w:val="000000" w:themeColor="text1"/>
          <w:spacing w:val="-8"/>
          <w:sz w:val="28"/>
          <w:szCs w:val="28"/>
          <w:lang w:val="zh-CN" w:eastAsia="zh-CN" w:bidi="zh-CN"/>
          <w14:textFill>
            <w14:solidFill>
              <w14:schemeClr w14:val="tx1"/>
            </w14:solidFill>
          </w14:textFill>
        </w:rPr>
        <w:t xml:space="preserve">多平方米，现有员工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 xml:space="preserve">100 </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多人，其规</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模和技术力量在本溪市同行业中均处于领先地位。</w:t>
      </w:r>
    </w:p>
    <w:p>
      <w:pPr>
        <w:widowControl w:val="0"/>
        <w:autoSpaceDE w:val="0"/>
        <w:autoSpaceDN w:val="0"/>
        <w:spacing w:line="201" w:lineRule="auto"/>
        <w:ind w:left="1380" w:right="1414"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创业初期，为了开展业务、拓展市场，董事长丁辉女士一直忙于协调与市里各相关部门和同行业的关系，将公司经营完全交给王经理进行管理，公司经营业绩稳步上升。但是，</w:t>
      </w:r>
      <w:r>
        <w:rPr>
          <w:rFonts w:ascii="Times New Roman" w:hAnsi="仿宋_GB2312" w:eastAsia="Times New Roman" w:cs="仿宋_GB2312"/>
          <w:color w:val="000000" w:themeColor="text1"/>
          <w:spacing w:val="-12"/>
          <w:sz w:val="28"/>
          <w:szCs w:val="28"/>
          <w:lang w:val="zh-CN" w:eastAsia="zh-CN" w:bidi="zh-CN"/>
          <w14:textFill>
            <w14:solidFill>
              <w14:schemeClr w14:val="tx1"/>
            </w14:solidFill>
          </w14:textFill>
        </w:rPr>
        <w:t xml:space="preserve">2016 </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年上半年公司内部</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员工却发生了一次集体辞职事件。</w:t>
      </w:r>
    </w:p>
    <w:p>
      <w:pPr>
        <w:widowControl w:val="0"/>
        <w:autoSpaceDE w:val="0"/>
        <w:autoSpaceDN w:val="0"/>
        <w:spacing w:line="201" w:lineRule="auto"/>
        <w:ind w:left="1380" w:right="1275"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 xml:space="preserve">2016 </w:t>
      </w:r>
      <w:r>
        <w:rPr>
          <w:rFonts w:ascii="仿宋_GB2312" w:hAnsi="仿宋_GB2312" w:eastAsia="仿宋_GB2312" w:cs="仿宋_GB2312"/>
          <w:color w:val="000000" w:themeColor="text1"/>
          <w:spacing w:val="-34"/>
          <w:sz w:val="28"/>
          <w:szCs w:val="28"/>
          <w:lang w:val="zh-CN" w:eastAsia="zh-CN" w:bidi="zh-CN"/>
          <w14:textFill>
            <w14:solidFill>
              <w14:schemeClr w14:val="tx1"/>
            </w14:solidFill>
          </w14:textFill>
        </w:rPr>
        <w:t xml:space="preserve">年 </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 xml:space="preserve">4 </w:t>
      </w:r>
      <w:r>
        <w:rPr>
          <w:rFonts w:ascii="仿宋_GB2312" w:hAnsi="仿宋_GB2312" w:eastAsia="仿宋_GB2312" w:cs="仿宋_GB2312"/>
          <w:color w:val="000000" w:themeColor="text1"/>
          <w:spacing w:val="-34"/>
          <w:sz w:val="28"/>
          <w:szCs w:val="28"/>
          <w:lang w:val="zh-CN" w:eastAsia="zh-CN" w:bidi="zh-CN"/>
          <w14:textFill>
            <w14:solidFill>
              <w14:schemeClr w14:val="tx1"/>
            </w14:solidFill>
          </w14:textFill>
        </w:rPr>
        <w:t xml:space="preserve">月 </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 xml:space="preserve">28 </w:t>
      </w:r>
      <w:r>
        <w:rPr>
          <w:rFonts w:ascii="仿宋_GB2312" w:hAnsi="仿宋_GB2312" w:eastAsia="仿宋_GB2312" w:cs="仿宋_GB2312"/>
          <w:color w:val="000000" w:themeColor="text1"/>
          <w:spacing w:val="-5"/>
          <w:sz w:val="28"/>
          <w:szCs w:val="28"/>
          <w:lang w:val="zh-CN" w:eastAsia="zh-CN" w:bidi="zh-CN"/>
          <w14:textFill>
            <w14:solidFill>
              <w14:schemeClr w14:val="tx1"/>
            </w14:solidFill>
          </w14:textFill>
        </w:rPr>
        <w:t>日，上午王经理安排员工小张、小李、小杨为一</w:t>
      </w:r>
      <w:r>
        <w:rPr>
          <w:rFonts w:ascii="仿宋_GB2312" w:hAnsi="仿宋_GB2312" w:eastAsia="仿宋_GB2312" w:cs="仿宋_GB2312"/>
          <w:color w:val="000000" w:themeColor="text1"/>
          <w:spacing w:val="-6"/>
          <w:sz w:val="28"/>
          <w:szCs w:val="28"/>
          <w:lang w:val="zh-CN" w:eastAsia="zh-CN" w:bidi="zh-CN"/>
          <w14:textFill>
            <w14:solidFill>
              <w14:schemeClr w14:val="tx1"/>
            </w14:solidFill>
          </w14:textFill>
        </w:rPr>
        <w:t>辆丰田小汽车做喷漆美容。三个年轻人接到工作任务后，一边喷漆、</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一边聊起昨晚看的电视剧……中午王经理过来检查工作：“干完了</w:t>
      </w:r>
      <w:r>
        <w:rPr>
          <w:rFonts w:ascii="仿宋_GB2312" w:hAnsi="仿宋_GB2312" w:eastAsia="仿宋_GB2312" w:cs="仿宋_GB2312"/>
          <w:color w:val="000000" w:themeColor="text1"/>
          <w:spacing w:val="-22"/>
          <w:sz w:val="28"/>
          <w:szCs w:val="28"/>
          <w:lang w:val="zh-CN" w:eastAsia="zh-CN" w:bidi="zh-CN"/>
          <w14:textFill>
            <w14:solidFill>
              <w14:schemeClr w14:val="tx1"/>
            </w14:solidFill>
          </w14:textFill>
        </w:rPr>
        <w:t>吗？”，小张懒洋洋地说：“马上就干完了”。王经理过去一看，丰田</w:t>
      </w:r>
      <w:r>
        <w:rPr>
          <w:rFonts w:ascii="仿宋_GB2312" w:hAnsi="仿宋_GB2312" w:eastAsia="仿宋_GB2312" w:cs="仿宋_GB2312"/>
          <w:color w:val="000000" w:themeColor="text1"/>
          <w:spacing w:val="-18"/>
          <w:sz w:val="28"/>
          <w:szCs w:val="28"/>
          <w:lang w:val="zh-CN" w:eastAsia="zh-CN" w:bidi="zh-CN"/>
          <w14:textFill>
            <w14:solidFill>
              <w14:schemeClr w14:val="tx1"/>
            </w14:solidFill>
          </w14:textFill>
        </w:rPr>
        <w:t>小汽车只喷了一半的漆、工作现场一片狼藉，当时就发起了脾气</w:t>
      </w:r>
      <w:r>
        <w:rPr>
          <w:rFonts w:ascii="仿宋_GB2312" w:hAnsi="仿宋_GB2312" w:eastAsia="仿宋_GB2312" w:cs="仿宋_GB2312"/>
          <w:color w:val="000000" w:themeColor="text1"/>
          <w:spacing w:val="-74"/>
          <w:sz w:val="28"/>
          <w:szCs w:val="28"/>
          <w:lang w:val="zh-CN" w:eastAsia="zh-CN" w:bidi="zh-CN"/>
          <w14:textFill>
            <w14:solidFill>
              <w14:schemeClr w14:val="tx1"/>
            </w14:solidFill>
          </w14:textFill>
        </w:rPr>
        <w:t>：“能</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干就干、不能干就回家”！几个年轻人平时对王经理表情过于严肃、总是以扣发部分工资作为处罚犯错员工的方式抱有成见，但一直未找</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到机会发泄。听完王经理话后，几个人立刻收拾东西回家了，临走前</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 xml:space="preserve">他们还鼓动其他人一起辞职。结果第二天有三十多名员工不辞而别， </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其中包括二十多名技术骨干，导致部分部门陷入瘫痪，严重影响了公</w:t>
      </w:r>
      <w:r>
        <w:rPr>
          <w:rFonts w:ascii="仿宋_GB2312" w:hAnsi="仿宋_GB2312" w:eastAsia="仿宋_GB2312" w:cs="仿宋_GB2312"/>
          <w:color w:val="000000" w:themeColor="text1"/>
          <w:spacing w:val="-6"/>
          <w:sz w:val="28"/>
          <w:szCs w:val="28"/>
          <w:lang w:val="zh-CN" w:eastAsia="zh-CN" w:bidi="zh-CN"/>
          <w14:textFill>
            <w14:solidFill>
              <w14:schemeClr w14:val="tx1"/>
            </w14:solidFill>
          </w14:textFill>
        </w:rPr>
        <w:t>司正常业务的开展。</w:t>
      </w:r>
    </w:p>
    <w:p>
      <w:pPr>
        <w:widowControl w:val="0"/>
        <w:autoSpaceDE w:val="0"/>
        <w:autoSpaceDN w:val="0"/>
        <w:spacing w:line="270" w:lineRule="exact"/>
        <w:ind w:left="193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为了尽快摆脱现状、恢复公司的正常经营，董事长丁辉女士亲自</w:t>
      </w:r>
    </w:p>
    <w:p>
      <w:pPr>
        <w:widowControl w:val="0"/>
        <w:autoSpaceDE w:val="0"/>
        <w:autoSpaceDN w:val="0"/>
        <w:spacing w:before="4" w:line="201" w:lineRule="auto"/>
        <w:ind w:left="1380" w:right="1414"/>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0"/>
          <w:sz w:val="28"/>
          <w:szCs w:val="28"/>
          <w:lang w:val="zh-CN" w:eastAsia="zh-CN" w:bidi="zh-CN"/>
          <w14:textFill>
            <w14:solidFill>
              <w14:schemeClr w14:val="tx1"/>
            </w14:solidFill>
          </w14:textFill>
        </w:rPr>
        <w:t>走访了这些没有上班的员工，经过了解得知辞职的员工绝大部分都曾</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经因为工作时间聊天被王经理扣发过工资。他们普遍反映，平时被王经理严格监督控制，工作就像受罪，几乎没有任何交流活动。再加上</w:t>
      </w:r>
      <w:r>
        <w:rPr>
          <w:rFonts w:ascii="仿宋_GB2312" w:hAnsi="仿宋_GB2312" w:eastAsia="仿宋_GB2312" w:cs="仿宋_GB2312"/>
          <w:color w:val="000000" w:themeColor="text1"/>
          <w:spacing w:val="-14"/>
          <w:sz w:val="28"/>
          <w:szCs w:val="28"/>
          <w:lang w:val="zh-CN" w:eastAsia="zh-CN" w:bidi="zh-CN"/>
          <w14:textFill>
            <w14:solidFill>
              <w14:schemeClr w14:val="tx1"/>
            </w14:solidFill>
          </w14:textFill>
        </w:rPr>
        <w:t>公司技术骨干和熟练工人较少，几乎所有的技术难题都只能由他们来</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解决，有时为了赶工期还要加班到深夜，完成这么多工作每月工资虽</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 xml:space="preserve">然比别人多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500</w:t>
      </w:r>
      <w:r>
        <w:rPr>
          <w:rFonts w:ascii="Times New Roman" w:hAnsi="仿宋_GB2312" w:eastAsia="Times New Roman" w:cs="仿宋_GB2312"/>
          <w:color w:val="000000" w:themeColor="text1"/>
          <w:spacing w:val="7"/>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元，但比同行业工资还是少了许多。在了解到这些情</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况后，董事长丁辉女士又找王经理谈心。王经理认为，员工们拿了工</w:t>
      </w:r>
    </w:p>
    <w:p>
      <w:pPr>
        <w:spacing w:line="201" w:lineRule="auto"/>
        <w:jc w:val="both"/>
        <w:rPr>
          <w:color w:val="000000" w:themeColor="text1"/>
          <w14:textFill>
            <w14:solidFill>
              <w14:schemeClr w14:val="tx1"/>
            </w14:solidFill>
          </w14:textFill>
        </w:rPr>
        <w:sectPr>
          <w:pgSz w:w="11910" w:h="16840"/>
          <w:pgMar w:top="1380" w:right="380" w:bottom="960" w:left="420" w:header="0" w:footer="694" w:gutter="0"/>
          <w:cols w:space="720" w:num="1"/>
        </w:sectPr>
      </w:pPr>
    </w:p>
    <w:p>
      <w:pPr>
        <w:widowControl w:val="0"/>
        <w:autoSpaceDE w:val="0"/>
        <w:autoSpaceDN w:val="0"/>
        <w:spacing w:before="86" w:line="201" w:lineRule="auto"/>
        <w:ind w:left="1380" w:right="1415"/>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0"/>
          <w:sz w:val="28"/>
          <w:szCs w:val="28"/>
          <w:lang w:val="zh-CN" w:eastAsia="zh-CN" w:bidi="zh-CN"/>
          <w14:textFill>
            <w14:solidFill>
              <w14:schemeClr w14:val="tx1"/>
            </w14:solidFill>
          </w14:textFill>
        </w:rPr>
        <w:t>资就应该努力工作，工作时间聊天影响了工作，理应受到处罚；技术</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骨干和熟练工人已经拿到了比别人高的工资，就应该比别人做出更大的贡献；至于员工们的其他要求已经超出了工作范围，是工人自己的</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事情，应该由工人自己解决，在工作上就应该以工作业绩论成败。</w:t>
      </w:r>
    </w:p>
    <w:p>
      <w:pPr>
        <w:widowControl w:val="0"/>
        <w:autoSpaceDE w:val="0"/>
        <w:autoSpaceDN w:val="0"/>
        <w:spacing w:line="201" w:lineRule="auto"/>
        <w:ind w:left="1380" w:right="1417"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董事长丁辉女士听了辞职员工和王经理的想法后，感到双方的观点都有一定道理。她站在窗前，望着街上熙熙攘攘的人群，陷入了困</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惑：事情为什么会发展到这一步？究竟该如何解决这场辞职风波呢？</w:t>
      </w:r>
    </w:p>
    <w:p>
      <w:pPr>
        <w:widowControl w:val="0"/>
        <w:autoSpaceDE w:val="0"/>
        <w:autoSpaceDN w:val="0"/>
        <w:spacing w:line="281" w:lineRule="exact"/>
        <w:ind w:left="193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【测试任务】</w:t>
      </w:r>
    </w:p>
    <w:p>
      <w:pPr>
        <w:widowControl w:val="0"/>
        <w:autoSpaceDE w:val="0"/>
        <w:autoSpaceDN w:val="0"/>
        <w:spacing w:before="11" w:line="201" w:lineRule="auto"/>
        <w:ind w:left="1380" w:right="1418"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请你从的董事长助手李佳嘉的角度撰写一份建议书，建议书须包</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含以下要点：</w:t>
      </w:r>
    </w:p>
    <w:p>
      <w:pPr>
        <w:widowControl w:val="0"/>
        <w:autoSpaceDE w:val="0"/>
        <w:autoSpaceDN w:val="0"/>
        <w:spacing w:before="15" w:line="201" w:lineRule="auto"/>
        <w:ind w:left="1380" w:right="1419"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z w:val="28"/>
          <w:szCs w:val="28"/>
          <w:lang w:val="zh-CN" w:eastAsia="zh-CN" w:bidi="zh-CN"/>
          <w14:textFill>
            <w14:solidFill>
              <w14:schemeClr w14:val="tx1"/>
            </w14:solidFill>
          </w14:textFill>
        </w:rPr>
        <w:t>① 请用Microsoft Office Word 文稿软件完成建议书（800 字以上），使用规范的商务文书格式，包括标题、称呼、正文、结尾、落款等基本要素。</w:t>
      </w:r>
    </w:p>
    <w:p>
      <w:pPr>
        <w:widowControl w:val="0"/>
        <w:autoSpaceDE w:val="0"/>
        <w:autoSpaceDN w:val="0"/>
        <w:spacing w:before="15" w:line="201" w:lineRule="auto"/>
        <w:ind w:left="1380" w:right="1419"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z w:val="28"/>
          <w:szCs w:val="28"/>
          <w:lang w:val="zh-CN" w:eastAsia="zh-CN" w:bidi="zh-CN"/>
          <w14:textFill>
            <w14:solidFill>
              <w14:schemeClr w14:val="tx1"/>
            </w14:solidFill>
          </w14:textFill>
        </w:rPr>
        <w:t>② 建议书应围绕企业员工集体辞职事件，深入分析企业管理中的现状问题和原因。</w:t>
      </w:r>
    </w:p>
    <w:p>
      <w:pPr>
        <w:widowControl w:val="0"/>
        <w:autoSpaceDE w:val="0"/>
        <w:autoSpaceDN w:val="0"/>
        <w:spacing w:line="409" w:lineRule="exact"/>
        <w:ind w:left="193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hint="eastAsia" w:ascii="微软雅黑" w:hAnsi="微软雅黑" w:eastAsia="微软雅黑" w:cs="仿宋_GB2312"/>
          <w:color w:val="000000" w:themeColor="text1"/>
          <w:sz w:val="28"/>
          <w:szCs w:val="28"/>
          <w:lang w:val="zh-CN" w:eastAsia="zh-CN" w:bidi="zh-CN"/>
          <w14:textFill>
            <w14:solidFill>
              <w14:schemeClr w14:val="tx1"/>
            </w14:solidFill>
          </w14:textFill>
        </w:rPr>
        <w:t xml:space="preserve">③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建议书必须提出解决员工集体辞职风波的处理建议，并针对</w:t>
      </w:r>
    </w:p>
    <w:p>
      <w:pPr>
        <w:widowControl w:val="0"/>
        <w:autoSpaceDE w:val="0"/>
        <w:autoSpaceDN w:val="0"/>
        <w:spacing w:line="302" w:lineRule="exact"/>
        <w:ind w:left="138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该事件提出具有实践意义的日常管理规范。</w:t>
      </w:r>
    </w:p>
    <w:p>
      <w:pPr>
        <w:widowControl w:val="0"/>
        <w:numPr>
          <w:ilvl w:val="0"/>
          <w:numId w:val="0"/>
        </w:numPr>
        <w:tabs>
          <w:tab w:val="left" w:pos="2642"/>
        </w:tabs>
        <w:autoSpaceDE w:val="0"/>
        <w:autoSpaceDN w:val="0"/>
        <w:spacing w:before="21" w:line="201" w:lineRule="auto"/>
        <w:ind w:left="1939" w:leftChars="0" w:right="7343" w:rightChars="0"/>
        <w:rPr>
          <w:rFonts w:ascii="Times New Roman" w:hAnsi="仿宋_GB2312" w:eastAsia="Times New Roman"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5"/>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5"/>
          <w:sz w:val="28"/>
          <w:szCs w:val="22"/>
          <w:lang w:val="en-US" w:eastAsia="zh-CN" w:bidi="zh-CN"/>
          <w14:textFill>
            <w14:solidFill>
              <w14:schemeClr w14:val="tx1"/>
            </w14:solidFill>
          </w14:textFill>
        </w:rPr>
        <w:t>2</w:t>
      </w:r>
      <w:r>
        <w:rPr>
          <w:rFonts w:hint="eastAsia" w:ascii="仿宋_GB2312" w:hAnsi="仿宋_GB2312" w:eastAsia="仿宋_GB2312" w:cs="仿宋_GB2312"/>
          <w:color w:val="000000" w:themeColor="text1"/>
          <w:spacing w:val="-5"/>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t>实施条件</w:t>
      </w:r>
      <w:r>
        <w:rPr>
          <w:rFonts w:ascii="仿宋_GB2312" w:hAnsi="仿宋_GB2312" w:eastAsia="仿宋_GB2312" w:cs="仿宋_GB2312"/>
          <w:color w:val="000000" w:themeColor="text1"/>
          <w:spacing w:val="-35"/>
          <w:sz w:val="28"/>
          <w:szCs w:val="22"/>
          <w:lang w:val="zh-CN" w:eastAsia="zh-CN" w:bidi="zh-CN"/>
          <w14:textFill>
            <w14:solidFill>
              <w14:schemeClr w14:val="tx1"/>
            </w14:solidFill>
          </w14:textFill>
        </w:rPr>
        <w:t xml:space="preserve">见 </w:t>
      </w:r>
      <w:r>
        <w:rPr>
          <w:rFonts w:ascii="Times New Roman" w:hAnsi="仿宋_GB2312" w:eastAsia="Times New Roman" w:cs="仿宋_GB2312"/>
          <w:color w:val="000000" w:themeColor="text1"/>
          <w:sz w:val="28"/>
          <w:szCs w:val="22"/>
          <w:lang w:val="zh-CN" w:eastAsia="zh-CN" w:bidi="zh-CN"/>
          <w14:textFill>
            <w14:solidFill>
              <w14:schemeClr w14:val="tx1"/>
            </w14:solidFill>
          </w14:textFill>
        </w:rPr>
        <w:t>H1-2-1</w:t>
      </w:r>
    </w:p>
    <w:p>
      <w:pPr>
        <w:widowControl w:val="0"/>
        <w:numPr>
          <w:ilvl w:val="0"/>
          <w:numId w:val="0"/>
        </w:numPr>
        <w:tabs>
          <w:tab w:val="left" w:pos="2642"/>
        </w:tabs>
        <w:autoSpaceDE w:val="0"/>
        <w:autoSpaceDN w:val="0"/>
        <w:spacing w:line="282" w:lineRule="exact"/>
        <w:ind w:left="1448" w:leftChars="0" w:firstLine="556" w:firstLineChars="20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1"/>
          <w:sz w:val="28"/>
          <w:szCs w:val="22"/>
          <w:lang w:val="en-US" w:eastAsia="zh-CN" w:bidi="zh-CN"/>
          <w14:textFill>
            <w14:solidFill>
              <w14:schemeClr w14:val="tx1"/>
            </w14:solidFill>
          </w14:textFill>
        </w:rPr>
        <w:t>3</w:t>
      </w: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考核时量</w:t>
      </w:r>
    </w:p>
    <w:p>
      <w:pPr>
        <w:widowControl w:val="0"/>
        <w:autoSpaceDE w:val="0"/>
        <w:autoSpaceDN w:val="0"/>
        <w:spacing w:line="300" w:lineRule="exact"/>
        <w:ind w:left="193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 xml:space="preserve">本试题考核时间为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 xml:space="preserve">120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分钟。</w:t>
      </w:r>
    </w:p>
    <w:p>
      <w:pPr>
        <w:widowControl w:val="0"/>
        <w:numPr>
          <w:ilvl w:val="0"/>
          <w:numId w:val="0"/>
        </w:numPr>
        <w:tabs>
          <w:tab w:val="left" w:pos="2642"/>
        </w:tabs>
        <w:autoSpaceDE w:val="0"/>
        <w:autoSpaceDN w:val="0"/>
        <w:spacing w:before="4" w:line="211" w:lineRule="auto"/>
        <w:ind w:left="1939" w:leftChars="0" w:right="7343" w:rightChars="0"/>
        <w:rPr>
          <w:rFonts w:ascii="Times New Roman" w:hAnsi="仿宋_GB2312" w:eastAsia="Times New Roman"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5"/>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5"/>
          <w:sz w:val="28"/>
          <w:szCs w:val="22"/>
          <w:lang w:val="en-US" w:eastAsia="zh-CN" w:bidi="zh-CN"/>
          <w14:textFill>
            <w14:solidFill>
              <w14:schemeClr w14:val="tx1"/>
            </w14:solidFill>
          </w14:textFill>
        </w:rPr>
        <w:t>4</w:t>
      </w:r>
      <w:r>
        <w:rPr>
          <w:rFonts w:hint="eastAsia" w:ascii="仿宋_GB2312" w:hAnsi="仿宋_GB2312" w:eastAsia="仿宋_GB2312" w:cs="仿宋_GB2312"/>
          <w:color w:val="000000" w:themeColor="text1"/>
          <w:spacing w:val="-5"/>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t>评分标准</w:t>
      </w:r>
      <w:r>
        <w:rPr>
          <w:rFonts w:ascii="仿宋_GB2312" w:hAnsi="仿宋_GB2312" w:eastAsia="仿宋_GB2312" w:cs="仿宋_GB2312"/>
          <w:color w:val="000000" w:themeColor="text1"/>
          <w:spacing w:val="-35"/>
          <w:sz w:val="28"/>
          <w:szCs w:val="22"/>
          <w:lang w:val="zh-CN" w:eastAsia="zh-CN" w:bidi="zh-CN"/>
          <w14:textFill>
            <w14:solidFill>
              <w14:schemeClr w14:val="tx1"/>
            </w14:solidFill>
          </w14:textFill>
        </w:rPr>
        <w:t xml:space="preserve">见 </w:t>
      </w:r>
      <w:r>
        <w:rPr>
          <w:rFonts w:ascii="Times New Roman" w:hAnsi="仿宋_GB2312" w:eastAsia="Times New Roman" w:cs="仿宋_GB2312"/>
          <w:color w:val="000000" w:themeColor="text1"/>
          <w:sz w:val="28"/>
          <w:szCs w:val="22"/>
          <w:lang w:val="zh-CN" w:eastAsia="zh-CN" w:bidi="zh-CN"/>
          <w14:textFill>
            <w14:solidFill>
              <w14:schemeClr w14:val="tx1"/>
            </w14:solidFill>
          </w14:textFill>
        </w:rPr>
        <w:t>H1-2-1</w:t>
      </w:r>
    </w:p>
    <w:p>
      <w:pPr>
        <w:widowControl w:val="0"/>
        <w:autoSpaceDE w:val="0"/>
        <w:autoSpaceDN w:val="0"/>
        <w:ind w:left="0"/>
        <w:rPr>
          <w:rFonts w:ascii="Times New Roman" w:hAnsi="仿宋_GB2312" w:eastAsia="仿宋_GB2312" w:cs="仿宋_GB2312"/>
          <w:color w:val="000000" w:themeColor="text1"/>
          <w:sz w:val="30"/>
          <w:szCs w:val="28"/>
          <w:lang w:val="zh-CN" w:eastAsia="zh-CN" w:bidi="zh-CN"/>
          <w14:textFill>
            <w14:solidFill>
              <w14:schemeClr w14:val="tx1"/>
            </w14:solidFill>
          </w14:textFill>
        </w:rPr>
      </w:pPr>
    </w:p>
    <w:p>
      <w:pPr>
        <w:widowControl w:val="0"/>
        <w:autoSpaceDE w:val="0"/>
        <w:autoSpaceDN w:val="0"/>
        <w:ind w:left="0"/>
        <w:rPr>
          <w:rFonts w:ascii="Times New Roman" w:hAnsi="仿宋_GB2312" w:eastAsia="仿宋_GB2312" w:cs="仿宋_GB2312"/>
          <w:color w:val="000000" w:themeColor="text1"/>
          <w:sz w:val="30"/>
          <w:szCs w:val="28"/>
          <w:lang w:val="zh-CN" w:eastAsia="zh-CN" w:bidi="zh-CN"/>
          <w14:textFill>
            <w14:solidFill>
              <w14:schemeClr w14:val="tx1"/>
            </w14:solidFill>
          </w14:textFill>
        </w:rPr>
      </w:pPr>
    </w:p>
    <w:p>
      <w:pPr>
        <w:widowControl w:val="0"/>
        <w:numPr>
          <w:ilvl w:val="0"/>
          <w:numId w:val="74"/>
        </w:numPr>
        <w:tabs>
          <w:tab w:val="left" w:pos="1806"/>
        </w:tabs>
        <w:autoSpaceDE w:val="0"/>
        <w:autoSpaceDN w:val="0"/>
        <w:spacing w:before="184"/>
        <w:ind w:left="1805" w:hanging="426"/>
        <w:jc w:val="left"/>
        <w:outlineLvl w:val="1"/>
        <w:rPr>
          <w:rFonts w:ascii="仿宋_GB2312" w:hAnsi="仿宋_GB2312" w:eastAsia="仿宋_GB2312" w:cs="仿宋_GB2312"/>
          <w:b/>
          <w:bCs/>
          <w:color w:val="000000" w:themeColor="text1"/>
          <w:sz w:val="28"/>
          <w:szCs w:val="28"/>
          <w:lang w:val="zh-CN" w:eastAsia="zh-CN" w:bidi="zh-CN"/>
          <w14:textFill>
            <w14:solidFill>
              <w14:schemeClr w14:val="tx1"/>
            </w14:solidFill>
          </w14:textFill>
        </w:rPr>
      </w:pPr>
      <w:bookmarkStart w:id="209" w:name="_Toc47460870"/>
      <w:bookmarkStart w:id="210" w:name="_Toc1594"/>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试题编号：H1-2-5 ,撰写世博花园酒店“用人留人”建议书</w:t>
      </w:r>
      <w:bookmarkEnd w:id="209"/>
      <w:bookmarkEnd w:id="210"/>
    </w:p>
    <w:p>
      <w:pPr>
        <w:widowControl w:val="0"/>
        <w:numPr>
          <w:ilvl w:val="0"/>
          <w:numId w:val="0"/>
        </w:numPr>
        <w:tabs>
          <w:tab w:val="left" w:pos="2642"/>
        </w:tabs>
        <w:autoSpaceDE w:val="0"/>
        <w:autoSpaceDN w:val="0"/>
        <w:spacing w:before="203" w:line="329" w:lineRule="exact"/>
        <w:ind w:left="1448" w:leftChars="0" w:firstLine="556" w:firstLineChars="20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1"/>
          <w:sz w:val="28"/>
          <w:szCs w:val="22"/>
          <w:lang w:val="en-US" w:eastAsia="zh-CN" w:bidi="zh-CN"/>
          <w14:textFill>
            <w14:solidFill>
              <w14:schemeClr w14:val="tx1"/>
            </w14:solidFill>
          </w14:textFill>
        </w:rPr>
        <w:t>1</w:t>
      </w: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任务描述</w:t>
      </w:r>
    </w:p>
    <w:p>
      <w:pPr>
        <w:widowControl w:val="0"/>
        <w:autoSpaceDE w:val="0"/>
        <w:autoSpaceDN w:val="0"/>
        <w:spacing w:line="300" w:lineRule="exact"/>
        <w:ind w:left="193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【背景材料】</w:t>
      </w:r>
    </w:p>
    <w:p>
      <w:pPr>
        <w:widowControl w:val="0"/>
        <w:autoSpaceDE w:val="0"/>
        <w:autoSpaceDN w:val="0"/>
        <w:spacing w:before="15" w:line="201" w:lineRule="auto"/>
        <w:ind w:left="1380" w:right="1415"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7"/>
          <w:sz w:val="28"/>
          <w:szCs w:val="28"/>
          <w:lang w:val="zh-CN" w:eastAsia="zh-CN" w:bidi="zh-CN"/>
          <w14:textFill>
            <w14:solidFill>
              <w14:schemeClr w14:val="tx1"/>
            </w14:solidFill>
          </w14:textFill>
        </w:rPr>
        <w:t>云南世博花园酒店位于昆明市东北部的世博生态城中心区，占地</w:t>
      </w:r>
      <w:r>
        <w:rPr>
          <w:rFonts w:ascii="Times New Roman" w:hAnsi="仿宋_GB2312" w:eastAsia="Times New Roman" w:cs="仿宋_GB2312"/>
          <w:color w:val="000000" w:themeColor="text1"/>
          <w:spacing w:val="-7"/>
          <w:sz w:val="28"/>
          <w:szCs w:val="28"/>
          <w:lang w:val="zh-CN" w:eastAsia="zh-CN" w:bidi="zh-CN"/>
          <w14:textFill>
            <w14:solidFill>
              <w14:schemeClr w14:val="tx1"/>
            </w14:solidFill>
          </w14:textFill>
        </w:rPr>
        <w:t xml:space="preserve">70 </w:t>
      </w:r>
      <w:r>
        <w:rPr>
          <w:rFonts w:ascii="仿宋_GB2312" w:hAnsi="仿宋_GB2312" w:eastAsia="仿宋_GB2312" w:cs="仿宋_GB2312"/>
          <w:color w:val="000000" w:themeColor="text1"/>
          <w:spacing w:val="-6"/>
          <w:sz w:val="28"/>
          <w:szCs w:val="28"/>
          <w:lang w:val="zh-CN" w:eastAsia="zh-CN" w:bidi="zh-CN"/>
          <w14:textFill>
            <w14:solidFill>
              <w14:schemeClr w14:val="tx1"/>
            </w14:solidFill>
          </w14:textFill>
        </w:rPr>
        <w:t xml:space="preserve">亩，酒店有国际流行的休闲度假型的特色客房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 xml:space="preserve">295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间</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套。是一座</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集商务、会议、旅游、观光、住宿、美食、娱乐、度假于一体的花园</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 xml:space="preserve">式准五星级酒店。现有员工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 xml:space="preserve">460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人。</w:t>
      </w:r>
    </w:p>
    <w:p>
      <w:pPr>
        <w:widowControl w:val="0"/>
        <w:autoSpaceDE w:val="0"/>
        <w:autoSpaceDN w:val="0"/>
        <w:spacing w:line="280" w:lineRule="exact"/>
        <w:ind w:left="0" w:right="1417"/>
        <w:jc w:val="right"/>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7"/>
          <w:sz w:val="28"/>
          <w:szCs w:val="28"/>
          <w:lang w:val="zh-CN" w:eastAsia="zh-CN" w:bidi="zh-CN"/>
          <w14:textFill>
            <w14:solidFill>
              <w14:schemeClr w14:val="tx1"/>
            </w14:solidFill>
          </w14:textFill>
        </w:rPr>
        <w:t xml:space="preserve">酒店是为满足昆明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1999</w:t>
      </w:r>
      <w:r>
        <w:rPr>
          <w:rFonts w:ascii="Times New Roman" w:hAnsi="仿宋_GB2312" w:eastAsia="Times New Roman" w:cs="仿宋_GB2312"/>
          <w:color w:val="000000" w:themeColor="text1"/>
          <w:spacing w:val="31"/>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年世界园艺展览会</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以下简称世博会</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p>
    <w:p>
      <w:pPr>
        <w:widowControl w:val="0"/>
        <w:autoSpaceDE w:val="0"/>
        <w:autoSpaceDN w:val="0"/>
        <w:spacing w:line="300" w:lineRule="exact"/>
        <w:ind w:left="0" w:right="1416"/>
        <w:jc w:val="right"/>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4"/>
          <w:sz w:val="28"/>
          <w:szCs w:val="28"/>
          <w:lang w:val="zh-CN" w:eastAsia="zh-CN" w:bidi="zh-CN"/>
          <w14:textFill>
            <w14:solidFill>
              <w14:schemeClr w14:val="tx1"/>
            </w14:solidFill>
          </w14:textFill>
        </w:rPr>
        <w:t xml:space="preserve">接待服务的需要，由云南世博集团有限公司于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1998</w:t>
      </w:r>
      <w:r>
        <w:rPr>
          <w:rFonts w:ascii="Times New Roman" w:hAnsi="仿宋_GB2312" w:eastAsia="Times New Roman" w:cs="仿宋_GB2312"/>
          <w:color w:val="000000" w:themeColor="text1"/>
          <w:spacing w:val="2"/>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34"/>
          <w:sz w:val="28"/>
          <w:szCs w:val="28"/>
          <w:lang w:val="zh-CN" w:eastAsia="zh-CN" w:bidi="zh-CN"/>
          <w14:textFill>
            <w14:solidFill>
              <w14:schemeClr w14:val="tx1"/>
            </w14:solidFill>
          </w14:textFill>
        </w:rPr>
        <w:t xml:space="preserve">年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10</w:t>
      </w:r>
      <w:r>
        <w:rPr>
          <w:rFonts w:ascii="Times New Roman" w:hAnsi="仿宋_GB2312" w:eastAsia="Times New Roman" w:cs="仿宋_GB2312"/>
          <w:color w:val="000000" w:themeColor="text1"/>
          <w:spacing w:val="3"/>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月筹备建设</w:t>
      </w:r>
    </w:p>
    <w:p>
      <w:pPr>
        <w:widowControl w:val="0"/>
        <w:autoSpaceDE w:val="0"/>
        <w:autoSpaceDN w:val="0"/>
        <w:spacing w:before="16" w:line="201" w:lineRule="auto"/>
        <w:ind w:left="1380" w:right="1414"/>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22"/>
          <w:sz w:val="28"/>
          <w:szCs w:val="28"/>
          <w:lang w:val="zh-CN" w:eastAsia="zh-CN" w:bidi="zh-CN"/>
          <w14:textFill>
            <w14:solidFill>
              <w14:schemeClr w14:val="tx1"/>
            </w14:solidFill>
          </w14:textFill>
        </w:rPr>
        <w:t xml:space="preserve">的，并在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 xml:space="preserve">1999 </w:t>
      </w:r>
      <w:r>
        <w:rPr>
          <w:rFonts w:ascii="仿宋_GB2312" w:hAnsi="仿宋_GB2312" w:eastAsia="仿宋_GB2312" w:cs="仿宋_GB2312"/>
          <w:color w:val="000000" w:themeColor="text1"/>
          <w:spacing w:val="-33"/>
          <w:sz w:val="28"/>
          <w:szCs w:val="28"/>
          <w:lang w:val="zh-CN" w:eastAsia="zh-CN" w:bidi="zh-CN"/>
          <w14:textFill>
            <w14:solidFill>
              <w14:schemeClr w14:val="tx1"/>
            </w14:solidFill>
          </w14:textFill>
        </w:rPr>
        <w:t xml:space="preserve">年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 xml:space="preserve">4 </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 xml:space="preserve">月竣工，投入运营。该酒店为昆明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 xml:space="preserve">1999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年世博会</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的成功举办做出了应有的贡献。</w:t>
      </w:r>
    </w:p>
    <w:p>
      <w:pPr>
        <w:widowControl w:val="0"/>
        <w:autoSpaceDE w:val="0"/>
        <w:autoSpaceDN w:val="0"/>
        <w:spacing w:line="201" w:lineRule="auto"/>
        <w:ind w:left="1380" w:right="1416"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0"/>
          <w:sz w:val="28"/>
          <w:szCs w:val="28"/>
          <w:lang w:val="zh-CN" w:eastAsia="zh-CN" w:bidi="zh-CN"/>
          <w14:textFill>
            <w14:solidFill>
              <w14:schemeClr w14:val="tx1"/>
            </w14:solidFill>
          </w14:textFill>
        </w:rPr>
        <w:t>世博会结束后，面对供大于求的酒店市场和残酷的行业竞争，酒</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店管理当局及时做出了酒店目标及定位的调整，一切从零开始，完成</w:t>
      </w:r>
      <w:r>
        <w:rPr>
          <w:rFonts w:ascii="仿宋_GB2312" w:hAnsi="仿宋_GB2312" w:eastAsia="仿宋_GB2312" w:cs="仿宋_GB2312"/>
          <w:color w:val="000000" w:themeColor="text1"/>
          <w:spacing w:val="-7"/>
          <w:sz w:val="28"/>
          <w:szCs w:val="28"/>
          <w:lang w:val="zh-CN" w:eastAsia="zh-CN" w:bidi="zh-CN"/>
          <w14:textFill>
            <w14:solidFill>
              <w14:schemeClr w14:val="tx1"/>
            </w14:solidFill>
          </w14:textFill>
        </w:rPr>
        <w:t>了酒店的第一次转型。</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 xml:space="preserve">2003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年、</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 xml:space="preserve">2004 </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年两年，酒店完成游泳馆、网</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球馆、综合体育馆、扬州洗浴中心等附属配套设施建设及二号院爱晚</w:t>
      </w:r>
      <w:r>
        <w:rPr>
          <w:rFonts w:ascii="仿宋_GB2312" w:hAnsi="仿宋_GB2312" w:eastAsia="仿宋_GB2312" w:cs="仿宋_GB2312"/>
          <w:color w:val="000000" w:themeColor="text1"/>
          <w:spacing w:val="-10"/>
          <w:sz w:val="28"/>
          <w:szCs w:val="28"/>
          <w:lang w:val="zh-CN" w:eastAsia="zh-CN" w:bidi="zh-CN"/>
          <w14:textFill>
            <w14:solidFill>
              <w14:schemeClr w14:val="tx1"/>
            </w14:solidFill>
          </w14:textFill>
        </w:rPr>
        <w:t xml:space="preserve">楼、叠翠楼、世博套房逐步改造完工，并于 </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 xml:space="preserve">2005 </w:t>
      </w:r>
      <w:r>
        <w:rPr>
          <w:rFonts w:ascii="仿宋_GB2312" w:hAnsi="仿宋_GB2312" w:eastAsia="仿宋_GB2312" w:cs="仿宋_GB2312"/>
          <w:color w:val="000000" w:themeColor="text1"/>
          <w:spacing w:val="-28"/>
          <w:sz w:val="28"/>
          <w:szCs w:val="28"/>
          <w:lang w:val="zh-CN" w:eastAsia="zh-CN" w:bidi="zh-CN"/>
          <w14:textFill>
            <w14:solidFill>
              <w14:schemeClr w14:val="tx1"/>
            </w14:solidFill>
          </w14:textFill>
        </w:rPr>
        <w:t xml:space="preserve">年 </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 xml:space="preserve">7 </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月成功接待了</w:t>
      </w:r>
      <w:r>
        <w:rPr>
          <w:rFonts w:ascii="仿宋_GB2312" w:hAnsi="仿宋_GB2312" w:eastAsia="仿宋_GB2312" w:cs="仿宋_GB2312"/>
          <w:color w:val="000000" w:themeColor="text1"/>
          <w:spacing w:val="-10"/>
          <w:sz w:val="28"/>
          <w:szCs w:val="28"/>
          <w:lang w:val="zh-CN" w:eastAsia="zh-CN" w:bidi="zh-CN"/>
          <w14:textFill>
            <w14:solidFill>
              <w14:schemeClr w14:val="tx1"/>
            </w14:solidFill>
          </w14:textFill>
        </w:rPr>
        <w:t>参加“大湄公河次区域首脑会议”的缅甸总理梭温上将一行。在全体</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员工的共同努力下，酒店经营业绩和社会知名度逐年上升，成功地在</w:t>
      </w:r>
    </w:p>
    <w:p>
      <w:pPr>
        <w:spacing w:line="201" w:lineRule="auto"/>
        <w:jc w:val="both"/>
        <w:rPr>
          <w:color w:val="000000" w:themeColor="text1"/>
          <w14:textFill>
            <w14:solidFill>
              <w14:schemeClr w14:val="tx1"/>
            </w14:solidFill>
          </w14:textFill>
        </w:rPr>
        <w:sectPr>
          <w:pgSz w:w="11910" w:h="16840"/>
          <w:pgMar w:top="1340" w:right="380" w:bottom="960" w:left="420" w:header="0" w:footer="694" w:gutter="0"/>
          <w:cols w:space="720" w:num="1"/>
        </w:sectPr>
      </w:pPr>
    </w:p>
    <w:p>
      <w:pPr>
        <w:widowControl w:val="0"/>
        <w:autoSpaceDE w:val="0"/>
        <w:autoSpaceDN w:val="0"/>
        <w:spacing w:before="42" w:line="329" w:lineRule="exact"/>
        <w:ind w:left="138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激烈的市场竞争中站稳了脚跟。</w:t>
      </w:r>
    </w:p>
    <w:p>
      <w:pPr>
        <w:widowControl w:val="0"/>
        <w:autoSpaceDE w:val="0"/>
        <w:autoSpaceDN w:val="0"/>
        <w:spacing w:before="15" w:line="201" w:lineRule="auto"/>
        <w:ind w:left="1380" w:right="1280"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近年来，该酒店在人力资源管理上，为提高员工的工资及福利待</w:t>
      </w:r>
      <w:r>
        <w:rPr>
          <w:rFonts w:ascii="仿宋_GB2312" w:hAnsi="仿宋_GB2312" w:eastAsia="仿宋_GB2312" w:cs="仿宋_GB2312"/>
          <w:color w:val="000000" w:themeColor="text1"/>
          <w:spacing w:val="-20"/>
          <w:sz w:val="28"/>
          <w:szCs w:val="28"/>
          <w:lang w:val="zh-CN" w:eastAsia="zh-CN" w:bidi="zh-CN"/>
          <w14:textFill>
            <w14:solidFill>
              <w14:schemeClr w14:val="tx1"/>
            </w14:solidFill>
          </w14:textFill>
        </w:rPr>
        <w:t>遇，采取了以下措施：</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w:t>
      </w:r>
      <w:r>
        <w:rPr>
          <w:rFonts w:ascii="Times New Roman" w:hAnsi="Times New Roman" w:eastAsia="Times New Roman" w:cs="仿宋_GB2312"/>
          <w:color w:val="000000" w:themeColor="text1"/>
          <w:spacing w:val="-2"/>
          <w:sz w:val="28"/>
          <w:szCs w:val="28"/>
          <w:lang w:val="zh-CN" w:eastAsia="zh-CN" w:bidi="zh-CN"/>
          <w14:textFill>
            <w14:solidFill>
              <w14:schemeClr w14:val="tx1"/>
            </w14:solidFill>
          </w14:textFill>
        </w:rPr>
        <w:t>1</w:t>
      </w:r>
      <w:r>
        <w:rPr>
          <w:rFonts w:ascii="仿宋_GB2312" w:hAnsi="仿宋_GB2312" w:eastAsia="仿宋_GB2312" w:cs="仿宋_GB2312"/>
          <w:color w:val="000000" w:themeColor="text1"/>
          <w:spacing w:val="-8"/>
          <w:sz w:val="28"/>
          <w:szCs w:val="28"/>
          <w:lang w:val="zh-CN" w:eastAsia="zh-CN" w:bidi="zh-CN"/>
          <w14:textFill>
            <w14:solidFill>
              <w14:schemeClr w14:val="tx1"/>
            </w14:solidFill>
          </w14:textFill>
        </w:rPr>
        <w:t>）</w:t>
      </w:r>
      <w:r>
        <w:rPr>
          <w:rFonts w:ascii="Times New Roman" w:hAnsi="Times New Roman" w:eastAsia="Times New Roman" w:cs="仿宋_GB2312"/>
          <w:color w:val="000000" w:themeColor="text1"/>
          <w:spacing w:val="-2"/>
          <w:sz w:val="28"/>
          <w:szCs w:val="28"/>
          <w:lang w:val="zh-CN" w:eastAsia="zh-CN" w:bidi="zh-CN"/>
          <w14:textFill>
            <w14:solidFill>
              <w14:schemeClr w14:val="tx1"/>
            </w14:solidFill>
          </w14:textFill>
        </w:rPr>
        <w:t>20</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 xml:space="preserve">15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年</w:t>
      </w:r>
      <w:r>
        <w:rPr>
          <w:rFonts w:ascii="仿宋_GB2312" w:hAnsi="仿宋_GB2312" w:eastAsia="仿宋_GB2312" w:cs="仿宋_GB2312"/>
          <w:color w:val="000000" w:themeColor="text1"/>
          <w:spacing w:val="-71"/>
          <w:sz w:val="28"/>
          <w:szCs w:val="28"/>
          <w:lang w:val="zh-CN" w:eastAsia="zh-CN" w:bidi="zh-CN"/>
          <w14:textFill>
            <w14:solidFill>
              <w14:schemeClr w14:val="tx1"/>
            </w14:solidFill>
          </w14:textFill>
        </w:rPr>
        <w:t xml:space="preserve"> </w:t>
      </w:r>
      <w:r>
        <w:rPr>
          <w:rFonts w:ascii="Times New Roman" w:hAnsi="Times New Roman" w:eastAsia="Times New Roman" w:cs="仿宋_GB2312"/>
          <w:color w:val="000000" w:themeColor="text1"/>
          <w:spacing w:val="-2"/>
          <w:sz w:val="28"/>
          <w:szCs w:val="28"/>
          <w:lang w:val="zh-CN" w:eastAsia="zh-CN" w:bidi="zh-CN"/>
          <w14:textFill>
            <w14:solidFill>
              <w14:schemeClr w14:val="tx1"/>
            </w14:solidFill>
          </w14:textFill>
        </w:rPr>
        <w:t>1</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 xml:space="preserve">2 </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月该酒店对员工工资进行了幅</w:t>
      </w:r>
      <w:r>
        <w:rPr>
          <w:rFonts w:ascii="仿宋_GB2312" w:hAnsi="仿宋_GB2312" w:eastAsia="仿宋_GB2312" w:cs="仿宋_GB2312"/>
          <w:color w:val="000000" w:themeColor="text1"/>
          <w:spacing w:val="-24"/>
          <w:sz w:val="28"/>
          <w:szCs w:val="28"/>
          <w:lang w:val="zh-CN" w:eastAsia="zh-CN" w:bidi="zh-CN"/>
          <w14:textFill>
            <w14:solidFill>
              <w14:schemeClr w14:val="tx1"/>
            </w14:solidFill>
          </w14:textFill>
        </w:rPr>
        <w:t xml:space="preserve">度为 </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20—30%</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的上调，并对大专院校的毕业生给予学历补贴和岗位技</w:t>
      </w:r>
      <w:r>
        <w:rPr>
          <w:rFonts w:ascii="仿宋_GB2312" w:hAnsi="仿宋_GB2312" w:eastAsia="仿宋_GB2312" w:cs="仿宋_GB2312"/>
          <w:color w:val="000000" w:themeColor="text1"/>
          <w:spacing w:val="-50"/>
          <w:sz w:val="28"/>
          <w:szCs w:val="28"/>
          <w:lang w:val="zh-CN" w:eastAsia="zh-CN" w:bidi="zh-CN"/>
          <w14:textFill>
            <w14:solidFill>
              <w14:schemeClr w14:val="tx1"/>
            </w14:solidFill>
          </w14:textFill>
        </w:rPr>
        <w:t>能补贴；</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Times New Roman" w:hAnsi="Times New Roman" w:eastAsia="Times New Roman" w:cs="仿宋_GB2312"/>
          <w:color w:val="000000" w:themeColor="text1"/>
          <w:spacing w:val="-2"/>
          <w:sz w:val="28"/>
          <w:szCs w:val="28"/>
          <w:lang w:val="zh-CN" w:eastAsia="zh-CN" w:bidi="zh-CN"/>
          <w14:textFill>
            <w14:solidFill>
              <w14:schemeClr w14:val="tx1"/>
            </w14:solidFill>
          </w14:textFill>
        </w:rPr>
        <w:t>2</w:t>
      </w:r>
      <w:r>
        <w:rPr>
          <w:rFonts w:ascii="仿宋_GB2312" w:hAnsi="仿宋_GB2312" w:eastAsia="仿宋_GB2312" w:cs="仿宋_GB2312"/>
          <w:color w:val="000000" w:themeColor="text1"/>
          <w:spacing w:val="-32"/>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6"/>
          <w:sz w:val="28"/>
          <w:szCs w:val="28"/>
          <w:lang w:val="zh-CN" w:eastAsia="zh-CN" w:bidi="zh-CN"/>
          <w14:textFill>
            <w14:solidFill>
              <w14:schemeClr w14:val="tx1"/>
            </w14:solidFill>
          </w14:textFill>
        </w:rPr>
        <w:t>提高管理层的管理能力，管理层分三批先后前往上海和</w:t>
      </w:r>
      <w:r>
        <w:rPr>
          <w:rFonts w:ascii="仿宋_GB2312" w:hAnsi="仿宋_GB2312" w:eastAsia="仿宋_GB2312" w:cs="仿宋_GB2312"/>
          <w:color w:val="000000" w:themeColor="text1"/>
          <w:spacing w:val="-5"/>
          <w:sz w:val="28"/>
          <w:szCs w:val="28"/>
          <w:lang w:val="zh-CN" w:eastAsia="zh-CN" w:bidi="zh-CN"/>
          <w14:textFill>
            <w14:solidFill>
              <w14:schemeClr w14:val="tx1"/>
            </w14:solidFill>
          </w14:textFill>
        </w:rPr>
        <w:t>南京进行学习培训</w:t>
      </w:r>
      <w:r>
        <w:rPr>
          <w:rFonts w:ascii="仿宋_GB2312" w:hAnsi="仿宋_GB2312" w:eastAsia="仿宋_GB2312" w:cs="仿宋_GB2312"/>
          <w:color w:val="000000" w:themeColor="text1"/>
          <w:spacing w:val="-190"/>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Times New Roman" w:hAnsi="Times New Roman" w:eastAsia="Times New Roman" w:cs="仿宋_GB2312"/>
          <w:color w:val="000000" w:themeColor="text1"/>
          <w:spacing w:val="1"/>
          <w:sz w:val="28"/>
          <w:szCs w:val="28"/>
          <w:lang w:val="zh-CN" w:eastAsia="zh-CN" w:bidi="zh-CN"/>
          <w14:textFill>
            <w14:solidFill>
              <w14:schemeClr w14:val="tx1"/>
            </w14:solidFill>
          </w14:textFill>
        </w:rPr>
        <w:t>3</w:t>
      </w:r>
      <w:r>
        <w:rPr>
          <w:rFonts w:ascii="仿宋_GB2312" w:hAnsi="仿宋_GB2312" w:eastAsia="仿宋_GB2312" w:cs="仿宋_GB2312"/>
          <w:color w:val="000000" w:themeColor="text1"/>
          <w:spacing w:val="-49"/>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年度考核优秀的员工将送到外省参加学习培</w:t>
      </w:r>
      <w:r>
        <w:rPr>
          <w:rFonts w:ascii="仿宋_GB2312" w:hAnsi="仿宋_GB2312" w:eastAsia="仿宋_GB2312" w:cs="仿宋_GB2312"/>
          <w:color w:val="000000" w:themeColor="text1"/>
          <w:spacing w:val="-84"/>
          <w:sz w:val="28"/>
          <w:szCs w:val="28"/>
          <w:lang w:val="zh-CN" w:eastAsia="zh-CN" w:bidi="zh-CN"/>
          <w14:textFill>
            <w14:solidFill>
              <w14:schemeClr w14:val="tx1"/>
            </w14:solidFill>
          </w14:textFill>
        </w:rPr>
        <w:t>训；</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w:t>
      </w:r>
      <w:r>
        <w:rPr>
          <w:rFonts w:ascii="Times New Roman" w:hAnsi="Times New Roman" w:eastAsia="Times New Roman" w:cs="仿宋_GB2312"/>
          <w:color w:val="000000" w:themeColor="text1"/>
          <w:spacing w:val="-2"/>
          <w:sz w:val="28"/>
          <w:szCs w:val="28"/>
          <w:lang w:val="zh-CN" w:eastAsia="zh-CN" w:bidi="zh-CN"/>
          <w14:textFill>
            <w14:solidFill>
              <w14:schemeClr w14:val="tx1"/>
            </w14:solidFill>
          </w14:textFill>
        </w:rPr>
        <w:t>4</w:t>
      </w:r>
      <w:r>
        <w:rPr>
          <w:rFonts w:ascii="仿宋_GB2312" w:hAnsi="仿宋_GB2312" w:eastAsia="仿宋_GB2312" w:cs="仿宋_GB2312"/>
          <w:color w:val="000000" w:themeColor="text1"/>
          <w:spacing w:val="-24"/>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6"/>
          <w:sz w:val="28"/>
          <w:szCs w:val="28"/>
          <w:lang w:val="zh-CN" w:eastAsia="zh-CN" w:bidi="zh-CN"/>
          <w14:textFill>
            <w14:solidFill>
              <w14:schemeClr w14:val="tx1"/>
            </w14:solidFill>
          </w14:textFill>
        </w:rPr>
        <w:t>鼓励员工参加职业技能培训，并在培训经费上给予支持，取</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得相应技术等级的员工，学习培训费用全免，未取得技术等级证书的</w:t>
      </w:r>
      <w:r>
        <w:rPr>
          <w:rFonts w:ascii="仿宋_GB2312" w:hAnsi="仿宋_GB2312" w:eastAsia="仿宋_GB2312" w:cs="仿宋_GB2312"/>
          <w:color w:val="000000" w:themeColor="text1"/>
          <w:spacing w:val="-31"/>
          <w:sz w:val="28"/>
          <w:szCs w:val="28"/>
          <w:lang w:val="zh-CN" w:eastAsia="zh-CN" w:bidi="zh-CN"/>
          <w14:textFill>
            <w14:solidFill>
              <w14:schemeClr w14:val="tx1"/>
            </w14:solidFill>
          </w14:textFill>
        </w:rPr>
        <w:t>员工半价优惠；</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Times New Roman" w:hAnsi="Times New Roman" w:eastAsia="Times New Roman" w:cs="仿宋_GB2312"/>
          <w:color w:val="000000" w:themeColor="text1"/>
          <w:spacing w:val="-2"/>
          <w:sz w:val="28"/>
          <w:szCs w:val="28"/>
          <w:lang w:val="zh-CN" w:eastAsia="zh-CN" w:bidi="zh-CN"/>
          <w14:textFill>
            <w14:solidFill>
              <w14:schemeClr w14:val="tx1"/>
            </w14:solidFill>
          </w14:textFill>
        </w:rPr>
        <w:t>5</w:t>
      </w:r>
      <w:r>
        <w:rPr>
          <w:rFonts w:ascii="仿宋_GB2312" w:hAnsi="仿宋_GB2312" w:eastAsia="仿宋_GB2312" w:cs="仿宋_GB2312"/>
          <w:color w:val="000000" w:themeColor="text1"/>
          <w:spacing w:val="-24"/>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6"/>
          <w:sz w:val="28"/>
          <w:szCs w:val="28"/>
          <w:lang w:val="zh-CN" w:eastAsia="zh-CN" w:bidi="zh-CN"/>
          <w14:textFill>
            <w14:solidFill>
              <w14:schemeClr w14:val="tx1"/>
            </w14:solidFill>
          </w14:textFill>
        </w:rPr>
        <w:t>加强员工的培训工作，培训内容主要是酒店《员工手册》和酒店的发展历程和前景，以及员工就业心理培训和辅导。</w:t>
      </w:r>
    </w:p>
    <w:p>
      <w:pPr>
        <w:widowControl w:val="0"/>
        <w:autoSpaceDE w:val="0"/>
        <w:autoSpaceDN w:val="0"/>
        <w:spacing w:line="201" w:lineRule="auto"/>
        <w:ind w:left="1380" w:right="1275"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0"/>
          <w:sz w:val="28"/>
          <w:szCs w:val="28"/>
          <w:lang w:val="zh-CN" w:eastAsia="zh-CN" w:bidi="zh-CN"/>
          <w14:textFill>
            <w14:solidFill>
              <w14:schemeClr w14:val="tx1"/>
            </w14:solidFill>
          </w14:textFill>
        </w:rPr>
        <w:t>尽管如此，云南世博花园酒店却面临着员工大量流失的困境，每</w:t>
      </w:r>
      <w:r>
        <w:rPr>
          <w:rFonts w:ascii="仿宋_GB2312" w:hAnsi="仿宋_GB2312" w:eastAsia="仿宋_GB2312" w:cs="仿宋_GB2312"/>
          <w:color w:val="000000" w:themeColor="text1"/>
          <w:spacing w:val="-14"/>
          <w:sz w:val="28"/>
          <w:szCs w:val="28"/>
          <w:lang w:val="zh-CN" w:eastAsia="zh-CN" w:bidi="zh-CN"/>
          <w14:textFill>
            <w14:solidFill>
              <w14:schemeClr w14:val="tx1"/>
            </w14:solidFill>
          </w14:textFill>
        </w:rPr>
        <w:t xml:space="preserve">个月都有新入职员工和离职员工，员工流失率在 </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30—40%</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之间。酒店成了职业培训中转站，刚参加完培训后上岗的新员工，刚得到了职业</w:t>
      </w:r>
      <w:r>
        <w:rPr>
          <w:rFonts w:ascii="仿宋_GB2312" w:hAnsi="仿宋_GB2312" w:eastAsia="仿宋_GB2312" w:cs="仿宋_GB2312"/>
          <w:color w:val="000000" w:themeColor="text1"/>
          <w:spacing w:val="-14"/>
          <w:sz w:val="28"/>
          <w:szCs w:val="28"/>
          <w:lang w:val="zh-CN" w:eastAsia="zh-CN" w:bidi="zh-CN"/>
          <w14:textFill>
            <w14:solidFill>
              <w14:schemeClr w14:val="tx1"/>
            </w14:solidFill>
          </w14:textFill>
        </w:rPr>
        <w:t>技术等级的员工，刚得到证书或刚得到了更高一级技术等级证书的员</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工没多久就流失了。酒店人力资源管理陷入整天疲于招聘、录用、培训工作之中，不仅增加酒店人力资源管理成本，并造成服务质量的下</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降，同时还导致员工士气消沉、工作积极性低等诸多不利的影响。究</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其原因，薪酬水平、工作环境、员工发展空间、外界其他行业的引诱是造成酒店员工大量流失的主要原因。如何降低酒店员工流失率，稳</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定员工队伍？如何吸引和留住优秀人才越来越成为该酒店最为关心</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 xml:space="preserve">的问题。为了激发全体员工积极参与酒店管理，发掘优秀管理人才， </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总经理刘诗琴女士邀请店内员工撰写“人才管理建议书“。</w:t>
      </w:r>
    </w:p>
    <w:p>
      <w:pPr>
        <w:widowControl w:val="0"/>
        <w:autoSpaceDE w:val="0"/>
        <w:autoSpaceDN w:val="0"/>
        <w:spacing w:line="278" w:lineRule="exact"/>
        <w:ind w:left="193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【测试任务】</w:t>
      </w:r>
    </w:p>
    <w:p>
      <w:pPr>
        <w:widowControl w:val="0"/>
        <w:autoSpaceDE w:val="0"/>
        <w:autoSpaceDN w:val="0"/>
        <w:spacing w:line="213" w:lineRule="auto"/>
        <w:ind w:left="1380" w:right="1279"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0"/>
          <w:sz w:val="28"/>
          <w:szCs w:val="28"/>
          <w:lang w:val="zh-CN" w:eastAsia="zh-CN" w:bidi="zh-CN"/>
          <w14:textFill>
            <w14:solidFill>
              <w14:schemeClr w14:val="tx1"/>
            </w14:solidFill>
          </w14:textFill>
        </w:rPr>
        <w:t>你是酒店人力资源部主管李嘉佳，对于酒店人资现状你也非常多</w:t>
      </w:r>
      <w:r>
        <w:rPr>
          <w:rFonts w:ascii="仿宋_GB2312" w:hAnsi="仿宋_GB2312" w:eastAsia="仿宋_GB2312" w:cs="仿宋_GB2312"/>
          <w:color w:val="000000" w:themeColor="text1"/>
          <w:spacing w:val="-20"/>
          <w:sz w:val="28"/>
          <w:szCs w:val="28"/>
          <w:lang w:val="zh-CN" w:eastAsia="zh-CN" w:bidi="zh-CN"/>
          <w14:textFill>
            <w14:solidFill>
              <w14:schemeClr w14:val="tx1"/>
            </w14:solidFill>
          </w14:textFill>
        </w:rPr>
        <w:t>的想法，请你依据背景资料撰写一份建议书，建议书须包含以下要点：</w:t>
      </w:r>
    </w:p>
    <w:p>
      <w:pPr>
        <w:widowControl w:val="0"/>
        <w:autoSpaceDE w:val="0"/>
        <w:autoSpaceDN w:val="0"/>
        <w:spacing w:line="213" w:lineRule="auto"/>
        <w:ind w:left="1380" w:right="1093"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5"/>
          <w:sz w:val="28"/>
          <w:szCs w:val="28"/>
          <w:lang w:val="zh-CN" w:eastAsia="zh-CN" w:bidi="zh-CN"/>
          <w14:textFill>
            <w14:solidFill>
              <w14:schemeClr w14:val="tx1"/>
            </w14:solidFill>
          </w14:textFill>
        </w:rPr>
        <w:t>①请用</w:t>
      </w:r>
      <w:r>
        <w:rPr>
          <w:rFonts w:ascii="Times New Roman" w:hAnsi="Times New Roman" w:eastAsia="Times New Roman" w:cs="仿宋_GB2312"/>
          <w:color w:val="000000" w:themeColor="text1"/>
          <w:spacing w:val="-3"/>
          <w:sz w:val="28"/>
          <w:szCs w:val="28"/>
          <w:lang w:val="zh-CN" w:eastAsia="zh-CN" w:bidi="zh-CN"/>
          <w14:textFill>
            <w14:solidFill>
              <w14:schemeClr w14:val="tx1"/>
            </w14:solidFill>
          </w14:textFill>
        </w:rPr>
        <w:t>M</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ic</w:t>
      </w:r>
      <w:r>
        <w:rPr>
          <w:rFonts w:ascii="Times New Roman" w:hAnsi="Times New Roman" w:eastAsia="Times New Roman" w:cs="仿宋_GB2312"/>
          <w:color w:val="000000" w:themeColor="text1"/>
          <w:spacing w:val="-3"/>
          <w:sz w:val="28"/>
          <w:szCs w:val="28"/>
          <w:lang w:val="zh-CN" w:eastAsia="zh-CN" w:bidi="zh-CN"/>
          <w14:textFill>
            <w14:solidFill>
              <w14:schemeClr w14:val="tx1"/>
            </w14:solidFill>
          </w14:textFill>
        </w:rPr>
        <w:t>r</w:t>
      </w:r>
      <w:r>
        <w:rPr>
          <w:rFonts w:ascii="Times New Roman" w:hAnsi="Times New Roman" w:eastAsia="Times New Roman" w:cs="仿宋_GB2312"/>
          <w:color w:val="000000" w:themeColor="text1"/>
          <w:spacing w:val="-2"/>
          <w:sz w:val="28"/>
          <w:szCs w:val="28"/>
          <w:lang w:val="zh-CN" w:eastAsia="zh-CN" w:bidi="zh-CN"/>
          <w14:textFill>
            <w14:solidFill>
              <w14:schemeClr w14:val="tx1"/>
            </w14:solidFill>
          </w14:textFill>
        </w:rPr>
        <w:t>o</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s</w:t>
      </w:r>
      <w:r>
        <w:rPr>
          <w:rFonts w:ascii="Times New Roman" w:hAnsi="Times New Roman" w:eastAsia="Times New Roman" w:cs="仿宋_GB2312"/>
          <w:color w:val="000000" w:themeColor="text1"/>
          <w:spacing w:val="-2"/>
          <w:sz w:val="28"/>
          <w:szCs w:val="28"/>
          <w:lang w:val="zh-CN" w:eastAsia="zh-CN" w:bidi="zh-CN"/>
          <w14:textFill>
            <w14:solidFill>
              <w14:schemeClr w14:val="tx1"/>
            </w14:solidFill>
          </w14:textFill>
        </w:rPr>
        <w:t>o</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 xml:space="preserve">ft </w:t>
      </w:r>
      <w:r>
        <w:rPr>
          <w:rFonts w:ascii="Times New Roman" w:hAnsi="Times New Roman" w:eastAsia="Times New Roman" w:cs="仿宋_GB2312"/>
          <w:color w:val="000000" w:themeColor="text1"/>
          <w:spacing w:val="-2"/>
          <w:sz w:val="28"/>
          <w:szCs w:val="28"/>
          <w:lang w:val="zh-CN" w:eastAsia="zh-CN" w:bidi="zh-CN"/>
          <w14:textFill>
            <w14:solidFill>
              <w14:schemeClr w14:val="tx1"/>
            </w14:solidFill>
          </w14:textFill>
        </w:rPr>
        <w:t>O</w:t>
      </w:r>
      <w:r>
        <w:rPr>
          <w:rFonts w:ascii="Times New Roman" w:hAnsi="Times New Roman" w:eastAsia="Times New Roman" w:cs="仿宋_GB2312"/>
          <w:color w:val="000000" w:themeColor="text1"/>
          <w:spacing w:val="-5"/>
          <w:sz w:val="28"/>
          <w:szCs w:val="28"/>
          <w:lang w:val="zh-CN" w:eastAsia="zh-CN" w:bidi="zh-CN"/>
          <w14:textFill>
            <w14:solidFill>
              <w14:schemeClr w14:val="tx1"/>
            </w14:solidFill>
          </w14:textFill>
        </w:rPr>
        <w:t>f</w:t>
      </w:r>
      <w:r>
        <w:rPr>
          <w:rFonts w:ascii="Times New Roman" w:hAnsi="Times New Roman" w:eastAsia="Times New Roman" w:cs="仿宋_GB2312"/>
          <w:color w:val="000000" w:themeColor="text1"/>
          <w:spacing w:val="-3"/>
          <w:sz w:val="28"/>
          <w:szCs w:val="28"/>
          <w:lang w:val="zh-CN" w:eastAsia="zh-CN" w:bidi="zh-CN"/>
          <w14:textFill>
            <w14:solidFill>
              <w14:schemeClr w14:val="tx1"/>
            </w14:solidFill>
          </w14:textFill>
        </w:rPr>
        <w:t>f</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 xml:space="preserve">ice </w:t>
      </w:r>
      <w:r>
        <w:rPr>
          <w:rFonts w:ascii="Times New Roman" w:hAnsi="Times New Roman" w:eastAsia="Times New Roman" w:cs="仿宋_GB2312"/>
          <w:color w:val="000000" w:themeColor="text1"/>
          <w:spacing w:val="-25"/>
          <w:sz w:val="28"/>
          <w:szCs w:val="28"/>
          <w:lang w:val="zh-CN" w:eastAsia="zh-CN" w:bidi="zh-CN"/>
          <w14:textFill>
            <w14:solidFill>
              <w14:schemeClr w14:val="tx1"/>
            </w14:solidFill>
          </w14:textFill>
        </w:rPr>
        <w:t>W</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o</w:t>
      </w:r>
      <w:r>
        <w:rPr>
          <w:rFonts w:ascii="Times New Roman" w:hAnsi="Times New Roman" w:eastAsia="Times New Roman" w:cs="仿宋_GB2312"/>
          <w:color w:val="000000" w:themeColor="text1"/>
          <w:spacing w:val="-3"/>
          <w:sz w:val="28"/>
          <w:szCs w:val="28"/>
          <w:lang w:val="zh-CN" w:eastAsia="zh-CN" w:bidi="zh-CN"/>
          <w14:textFill>
            <w14:solidFill>
              <w14:schemeClr w14:val="tx1"/>
            </w14:solidFill>
          </w14:textFill>
        </w:rPr>
        <w:t>r</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 xml:space="preserve">d </w:t>
      </w:r>
      <w:r>
        <w:rPr>
          <w:rFonts w:ascii="仿宋_GB2312" w:hAnsi="仿宋_GB2312" w:eastAsia="仿宋_GB2312" w:cs="仿宋_GB2312"/>
          <w:color w:val="000000" w:themeColor="text1"/>
          <w:spacing w:val="-18"/>
          <w:sz w:val="28"/>
          <w:szCs w:val="28"/>
          <w:lang w:val="zh-CN" w:eastAsia="zh-CN" w:bidi="zh-CN"/>
          <w14:textFill>
            <w14:solidFill>
              <w14:schemeClr w14:val="tx1"/>
            </w14:solidFill>
          </w14:textFill>
        </w:rPr>
        <w:t>文稿软件完成建议书</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Times New Roman" w:hAnsi="Times New Roman" w:eastAsia="Times New Roman" w:cs="仿宋_GB2312"/>
          <w:color w:val="000000" w:themeColor="text1"/>
          <w:spacing w:val="-2"/>
          <w:sz w:val="28"/>
          <w:szCs w:val="28"/>
          <w:lang w:val="zh-CN" w:eastAsia="zh-CN" w:bidi="zh-CN"/>
          <w14:textFill>
            <w14:solidFill>
              <w14:schemeClr w14:val="tx1"/>
            </w14:solidFill>
          </w14:textFill>
        </w:rPr>
        <w:t>100</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 xml:space="preserve">0 </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字以上</w:t>
      </w:r>
      <w:r>
        <w:rPr>
          <w:rFonts w:ascii="仿宋_GB2312" w:hAnsi="仿宋_GB2312" w:eastAsia="仿宋_GB2312" w:cs="仿宋_GB2312"/>
          <w:color w:val="000000" w:themeColor="text1"/>
          <w:spacing w:val="-142"/>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使用规范的商务文书格式，包括标题、称呼、正文、结尾、落款等基 本要素。</w:t>
      </w:r>
    </w:p>
    <w:p>
      <w:pPr>
        <w:widowControl w:val="0"/>
        <w:autoSpaceDE w:val="0"/>
        <w:autoSpaceDN w:val="0"/>
        <w:spacing w:before="2" w:line="213" w:lineRule="auto"/>
        <w:ind w:left="1380" w:right="1419"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② 建议书应围绕世博园酒店的人才流失现状深入分析造成酒店人员流动性大，管理成本高的具体原因。</w:t>
      </w:r>
    </w:p>
    <w:p>
      <w:pPr>
        <w:widowControl w:val="0"/>
        <w:autoSpaceDE w:val="0"/>
        <w:autoSpaceDN w:val="0"/>
        <w:spacing w:line="216" w:lineRule="auto"/>
        <w:ind w:left="1380" w:right="1419"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③ 建议书必须提出提升员工士气、降低员工流失、吸引优秀人才等方面的具体建议。</w:t>
      </w:r>
    </w:p>
    <w:p>
      <w:pPr>
        <w:widowControl w:val="0"/>
        <w:numPr>
          <w:ilvl w:val="0"/>
          <w:numId w:val="0"/>
        </w:numPr>
        <w:tabs>
          <w:tab w:val="left" w:pos="2642"/>
        </w:tabs>
        <w:autoSpaceDE w:val="0"/>
        <w:autoSpaceDN w:val="0"/>
        <w:spacing w:line="213" w:lineRule="auto"/>
        <w:ind w:left="1939" w:leftChars="0" w:right="7343" w:rightChars="0"/>
        <w:rPr>
          <w:rFonts w:ascii="Times New Roman" w:hAnsi="仿宋_GB2312" w:eastAsia="Times New Roman"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5"/>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5"/>
          <w:sz w:val="28"/>
          <w:szCs w:val="22"/>
          <w:lang w:val="en-US" w:eastAsia="zh-CN" w:bidi="zh-CN"/>
          <w14:textFill>
            <w14:solidFill>
              <w14:schemeClr w14:val="tx1"/>
            </w14:solidFill>
          </w14:textFill>
        </w:rPr>
        <w:t>2</w:t>
      </w:r>
      <w:r>
        <w:rPr>
          <w:rFonts w:hint="eastAsia" w:ascii="仿宋_GB2312" w:hAnsi="仿宋_GB2312" w:eastAsia="仿宋_GB2312" w:cs="仿宋_GB2312"/>
          <w:color w:val="000000" w:themeColor="text1"/>
          <w:spacing w:val="-5"/>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t>实施条件</w:t>
      </w:r>
      <w:r>
        <w:rPr>
          <w:rFonts w:ascii="仿宋_GB2312" w:hAnsi="仿宋_GB2312" w:eastAsia="仿宋_GB2312" w:cs="仿宋_GB2312"/>
          <w:color w:val="000000" w:themeColor="text1"/>
          <w:spacing w:val="-35"/>
          <w:sz w:val="28"/>
          <w:szCs w:val="22"/>
          <w:lang w:val="zh-CN" w:eastAsia="zh-CN" w:bidi="zh-CN"/>
          <w14:textFill>
            <w14:solidFill>
              <w14:schemeClr w14:val="tx1"/>
            </w14:solidFill>
          </w14:textFill>
        </w:rPr>
        <w:t xml:space="preserve">见 </w:t>
      </w:r>
      <w:r>
        <w:rPr>
          <w:rFonts w:ascii="Times New Roman" w:hAnsi="仿宋_GB2312" w:eastAsia="Times New Roman" w:cs="仿宋_GB2312"/>
          <w:color w:val="000000" w:themeColor="text1"/>
          <w:sz w:val="28"/>
          <w:szCs w:val="22"/>
          <w:lang w:val="zh-CN" w:eastAsia="zh-CN" w:bidi="zh-CN"/>
          <w14:textFill>
            <w14:solidFill>
              <w14:schemeClr w14:val="tx1"/>
            </w14:solidFill>
          </w14:textFill>
        </w:rPr>
        <w:t>H1-2-1</w:t>
      </w:r>
    </w:p>
    <w:p>
      <w:pPr>
        <w:widowControl w:val="0"/>
        <w:numPr>
          <w:ilvl w:val="0"/>
          <w:numId w:val="0"/>
        </w:numPr>
        <w:tabs>
          <w:tab w:val="left" w:pos="2642"/>
        </w:tabs>
        <w:autoSpaceDE w:val="0"/>
        <w:autoSpaceDN w:val="0"/>
        <w:spacing w:line="310" w:lineRule="exact"/>
        <w:ind w:left="1448" w:leftChars="0" w:firstLine="556" w:firstLineChars="20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1"/>
          <w:sz w:val="28"/>
          <w:szCs w:val="22"/>
          <w:lang w:val="en-US" w:eastAsia="zh-CN" w:bidi="zh-CN"/>
          <w14:textFill>
            <w14:solidFill>
              <w14:schemeClr w14:val="tx1"/>
            </w14:solidFill>
          </w14:textFill>
        </w:rPr>
        <w:t>3</w:t>
      </w: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考核时量</w:t>
      </w:r>
    </w:p>
    <w:p>
      <w:pPr>
        <w:widowControl w:val="0"/>
        <w:autoSpaceDE w:val="0"/>
        <w:autoSpaceDN w:val="0"/>
        <w:spacing w:line="319" w:lineRule="exact"/>
        <w:ind w:left="193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 xml:space="preserve">本试题考核时间为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 xml:space="preserve">120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分钟。</w:t>
      </w:r>
    </w:p>
    <w:p>
      <w:pPr>
        <w:widowControl w:val="0"/>
        <w:numPr>
          <w:ilvl w:val="0"/>
          <w:numId w:val="0"/>
        </w:numPr>
        <w:tabs>
          <w:tab w:val="left" w:pos="2642"/>
        </w:tabs>
        <w:autoSpaceDE w:val="0"/>
        <w:autoSpaceDN w:val="0"/>
        <w:spacing w:before="4" w:line="216" w:lineRule="auto"/>
        <w:ind w:left="1939" w:leftChars="0" w:right="7343" w:rightChars="0"/>
        <w:rPr>
          <w:rFonts w:ascii="Times New Roman" w:hAnsi="仿宋_GB2312" w:eastAsia="Times New Roman"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5"/>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5"/>
          <w:sz w:val="28"/>
          <w:szCs w:val="22"/>
          <w:lang w:val="en-US" w:eastAsia="zh-CN" w:bidi="zh-CN"/>
          <w14:textFill>
            <w14:solidFill>
              <w14:schemeClr w14:val="tx1"/>
            </w14:solidFill>
          </w14:textFill>
        </w:rPr>
        <w:t>4</w:t>
      </w:r>
      <w:r>
        <w:rPr>
          <w:rFonts w:hint="eastAsia" w:ascii="仿宋_GB2312" w:hAnsi="仿宋_GB2312" w:eastAsia="仿宋_GB2312" w:cs="仿宋_GB2312"/>
          <w:color w:val="000000" w:themeColor="text1"/>
          <w:spacing w:val="-5"/>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t>评分标准</w:t>
      </w:r>
      <w:r>
        <w:rPr>
          <w:rFonts w:ascii="仿宋_GB2312" w:hAnsi="仿宋_GB2312" w:eastAsia="仿宋_GB2312" w:cs="仿宋_GB2312"/>
          <w:color w:val="000000" w:themeColor="text1"/>
          <w:spacing w:val="-35"/>
          <w:sz w:val="28"/>
          <w:szCs w:val="22"/>
          <w:lang w:val="zh-CN" w:eastAsia="zh-CN" w:bidi="zh-CN"/>
          <w14:textFill>
            <w14:solidFill>
              <w14:schemeClr w14:val="tx1"/>
            </w14:solidFill>
          </w14:textFill>
        </w:rPr>
        <w:t xml:space="preserve">见 </w:t>
      </w:r>
      <w:r>
        <w:rPr>
          <w:rFonts w:ascii="Times New Roman" w:hAnsi="仿宋_GB2312" w:eastAsia="Times New Roman" w:cs="仿宋_GB2312"/>
          <w:color w:val="000000" w:themeColor="text1"/>
          <w:sz w:val="28"/>
          <w:szCs w:val="22"/>
          <w:lang w:val="zh-CN" w:eastAsia="zh-CN" w:bidi="zh-CN"/>
          <w14:textFill>
            <w14:solidFill>
              <w14:schemeClr w14:val="tx1"/>
            </w14:solidFill>
          </w14:textFill>
        </w:rPr>
        <w:t>H1-2-1</w:t>
      </w:r>
    </w:p>
    <w:p>
      <w:pPr>
        <w:widowControl w:val="0"/>
        <w:autoSpaceDE w:val="0"/>
        <w:autoSpaceDN w:val="0"/>
        <w:ind w:left="0"/>
        <w:rPr>
          <w:rFonts w:ascii="Times New Roman" w:hAnsi="仿宋_GB2312" w:eastAsia="仿宋_GB2312" w:cs="仿宋_GB2312"/>
          <w:color w:val="000000" w:themeColor="text1"/>
          <w:sz w:val="30"/>
          <w:szCs w:val="28"/>
          <w:lang w:val="zh-CN" w:eastAsia="zh-CN" w:bidi="zh-CN"/>
          <w14:textFill>
            <w14:solidFill>
              <w14:schemeClr w14:val="tx1"/>
            </w14:solidFill>
          </w14:textFill>
        </w:rPr>
      </w:pPr>
    </w:p>
    <w:p>
      <w:pPr>
        <w:widowControl w:val="0"/>
        <w:numPr>
          <w:ilvl w:val="0"/>
          <w:numId w:val="74"/>
        </w:numPr>
        <w:tabs>
          <w:tab w:val="left" w:pos="1806"/>
        </w:tabs>
        <w:autoSpaceDE w:val="0"/>
        <w:autoSpaceDN w:val="0"/>
        <w:spacing w:before="203"/>
        <w:ind w:left="1805" w:hanging="426"/>
        <w:jc w:val="left"/>
        <w:outlineLvl w:val="1"/>
        <w:rPr>
          <w:rFonts w:ascii="仿宋_GB2312" w:hAnsi="仿宋_GB2312" w:eastAsia="仿宋_GB2312" w:cs="仿宋_GB2312"/>
          <w:b/>
          <w:bCs/>
          <w:color w:val="000000" w:themeColor="text1"/>
          <w:sz w:val="28"/>
          <w:szCs w:val="28"/>
          <w:lang w:val="zh-CN" w:eastAsia="zh-CN" w:bidi="zh-CN"/>
          <w14:textFill>
            <w14:solidFill>
              <w14:schemeClr w14:val="tx1"/>
            </w14:solidFill>
          </w14:textFill>
        </w:rPr>
      </w:pPr>
      <w:bookmarkStart w:id="211" w:name="_Toc47460871"/>
      <w:bookmarkStart w:id="212" w:name="_Toc9629"/>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试题编号：H1-2-6,</w:t>
      </w:r>
      <w:r>
        <w:rPr>
          <w:rFonts w:ascii="仿宋_GB2312" w:hAnsi="仿宋_GB2312" w:eastAsia="仿宋_GB2312" w:cs="仿宋_GB2312"/>
          <w:b/>
          <w:bCs/>
          <w:color w:val="000000" w:themeColor="text1"/>
          <w:spacing w:val="-24"/>
          <w:sz w:val="28"/>
          <w:szCs w:val="28"/>
          <w:lang w:val="zh-CN" w:eastAsia="zh-CN" w:bidi="zh-CN"/>
          <w14:textFill>
            <w14:solidFill>
              <w14:schemeClr w14:val="tx1"/>
            </w14:solidFill>
          </w14:textFill>
        </w:rPr>
        <w:t xml:space="preserve">撰写 </w:t>
      </w:r>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WQ</w:t>
      </w:r>
      <w:r>
        <w:rPr>
          <w:rFonts w:ascii="仿宋_GB2312" w:hAnsi="仿宋_GB2312" w:eastAsia="仿宋_GB2312" w:cs="仿宋_GB2312"/>
          <w:b/>
          <w:bCs/>
          <w:color w:val="000000" w:themeColor="text1"/>
          <w:spacing w:val="-9"/>
          <w:sz w:val="28"/>
          <w:szCs w:val="28"/>
          <w:lang w:val="zh-CN" w:eastAsia="zh-CN" w:bidi="zh-CN"/>
          <w14:textFill>
            <w14:solidFill>
              <w14:schemeClr w14:val="tx1"/>
            </w14:solidFill>
          </w14:textFill>
        </w:rPr>
        <w:t xml:space="preserve"> 电子公司提升员工士气的建议书</w:t>
      </w:r>
      <w:bookmarkEnd w:id="211"/>
      <w:bookmarkEnd w:id="212"/>
    </w:p>
    <w:p>
      <w:pPr>
        <w:widowControl w:val="0"/>
        <w:numPr>
          <w:ilvl w:val="0"/>
          <w:numId w:val="0"/>
        </w:numPr>
        <w:tabs>
          <w:tab w:val="left" w:pos="2642"/>
        </w:tabs>
        <w:autoSpaceDE w:val="0"/>
        <w:autoSpaceDN w:val="0"/>
        <w:spacing w:before="203" w:line="329" w:lineRule="exact"/>
        <w:ind w:left="1448" w:leftChars="0" w:firstLine="556" w:firstLineChars="20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1"/>
          <w:sz w:val="28"/>
          <w:szCs w:val="22"/>
          <w:lang w:val="en-US" w:eastAsia="zh-CN" w:bidi="zh-CN"/>
          <w14:textFill>
            <w14:solidFill>
              <w14:schemeClr w14:val="tx1"/>
            </w14:solidFill>
          </w14:textFill>
        </w:rPr>
        <w:t>1</w:t>
      </w: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任务描述</w:t>
      </w:r>
    </w:p>
    <w:p>
      <w:pPr>
        <w:widowControl w:val="0"/>
        <w:autoSpaceDE w:val="0"/>
        <w:autoSpaceDN w:val="0"/>
        <w:spacing w:line="300" w:lineRule="exact"/>
        <w:ind w:left="193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【背景材料】</w:t>
      </w:r>
    </w:p>
    <w:p>
      <w:pPr>
        <w:widowControl w:val="0"/>
        <w:autoSpaceDE w:val="0"/>
        <w:autoSpaceDN w:val="0"/>
        <w:spacing w:line="329" w:lineRule="exact"/>
        <w:ind w:left="193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 xml:space="preserve">位于江苏工业园区的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WQ</w:t>
      </w:r>
      <w:r>
        <w:rPr>
          <w:rFonts w:ascii="Times New Roman" w:hAnsi="仿宋_GB2312" w:eastAsia="Times New Roman" w:cs="仿宋_GB2312"/>
          <w:color w:val="000000" w:themeColor="text1"/>
          <w:spacing w:val="69"/>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电子（</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南京</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有限公司是美商独资企</w:t>
      </w:r>
    </w:p>
    <w:p>
      <w:pPr>
        <w:spacing w:line="329" w:lineRule="exact"/>
        <w:rPr>
          <w:color w:val="000000" w:themeColor="text1"/>
          <w14:textFill>
            <w14:solidFill>
              <w14:schemeClr w14:val="tx1"/>
            </w14:solidFill>
          </w14:textFill>
        </w:rPr>
        <w:sectPr>
          <w:pgSz w:w="11910" w:h="16840"/>
          <w:pgMar w:top="1340" w:right="380" w:bottom="960" w:left="420" w:header="0" w:footer="694" w:gutter="0"/>
          <w:cols w:space="720" w:num="1"/>
        </w:sectPr>
      </w:pPr>
    </w:p>
    <w:p>
      <w:pPr>
        <w:widowControl w:val="0"/>
        <w:autoSpaceDE w:val="0"/>
        <w:autoSpaceDN w:val="0"/>
        <w:spacing w:before="86" w:line="201" w:lineRule="auto"/>
        <w:ind w:left="1380" w:right="1416"/>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业，公司致力于设计、制造、组装用于通讯和设备方面的电缆及连接</w:t>
      </w:r>
      <w:r>
        <w:rPr>
          <w:rFonts w:ascii="仿宋_GB2312" w:hAnsi="仿宋_GB2312" w:eastAsia="仿宋_GB2312" w:cs="仿宋_GB2312"/>
          <w:color w:val="000000" w:themeColor="text1"/>
          <w:spacing w:val="-14"/>
          <w:sz w:val="28"/>
          <w:szCs w:val="28"/>
          <w:lang w:val="zh-CN" w:eastAsia="zh-CN" w:bidi="zh-CN"/>
          <w14:textFill>
            <w14:solidFill>
              <w14:schemeClr w14:val="tx1"/>
            </w14:solidFill>
          </w14:textFill>
        </w:rPr>
        <w:t xml:space="preserve">器。总部设在美国，投资于中国的第一家分部于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 xml:space="preserve">2010 </w:t>
      </w:r>
      <w:r>
        <w:rPr>
          <w:rFonts w:ascii="仿宋_GB2312" w:hAnsi="仿宋_GB2312" w:eastAsia="仿宋_GB2312" w:cs="仿宋_GB2312"/>
          <w:color w:val="000000" w:themeColor="text1"/>
          <w:spacing w:val="-33"/>
          <w:sz w:val="28"/>
          <w:szCs w:val="28"/>
          <w:lang w:val="zh-CN" w:eastAsia="zh-CN" w:bidi="zh-CN"/>
          <w14:textFill>
            <w14:solidFill>
              <w14:schemeClr w14:val="tx1"/>
            </w14:solidFill>
          </w14:textFill>
        </w:rPr>
        <w:t xml:space="preserve">年 </w:t>
      </w:r>
      <w:r>
        <w:rPr>
          <w:rFonts w:ascii="Times New Roman" w:hAnsi="仿宋_GB2312" w:eastAsia="Times New Roman" w:cs="仿宋_GB2312"/>
          <w:color w:val="000000" w:themeColor="text1"/>
          <w:spacing w:val="-6"/>
          <w:sz w:val="28"/>
          <w:szCs w:val="28"/>
          <w:lang w:val="zh-CN" w:eastAsia="zh-CN" w:bidi="zh-CN"/>
          <w14:textFill>
            <w14:solidFill>
              <w14:schemeClr w14:val="tx1"/>
            </w14:solidFill>
          </w14:textFill>
        </w:rPr>
        <w:t xml:space="preserve">11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月在苏州</w:t>
      </w:r>
    </w:p>
    <w:p>
      <w:pPr>
        <w:widowControl w:val="0"/>
        <w:autoSpaceDE w:val="0"/>
        <w:autoSpaceDN w:val="0"/>
        <w:spacing w:line="201" w:lineRule="auto"/>
        <w:ind w:left="1380" w:right="1414"/>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 xml:space="preserve">组建，员工总数约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230</w:t>
      </w:r>
      <w:r>
        <w:rPr>
          <w:rFonts w:ascii="Times New Roman" w:hAnsi="仿宋_GB2312" w:eastAsia="Times New Roman" w:cs="仿宋_GB2312"/>
          <w:color w:val="000000" w:themeColor="text1"/>
          <w:spacing w:val="55"/>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人。主要客户有：摩托罗拉、</w:t>
      </w:r>
      <w:r>
        <w:rPr>
          <w:rFonts w:ascii="Times New Roman" w:hAnsi="仿宋_GB2312" w:eastAsia="Times New Roman" w:cs="仿宋_GB2312"/>
          <w:color w:val="000000" w:themeColor="text1"/>
          <w:spacing w:val="-3"/>
          <w:sz w:val="28"/>
          <w:szCs w:val="28"/>
          <w:lang w:val="zh-CN" w:eastAsia="zh-CN" w:bidi="zh-CN"/>
          <w14:textFill>
            <w14:solidFill>
              <w14:schemeClr w14:val="tx1"/>
            </w14:solidFill>
          </w14:textFill>
        </w:rPr>
        <w:t>AE</w:t>
      </w:r>
      <w:r>
        <w:rPr>
          <w:rFonts w:ascii="仿宋_GB2312" w:hAnsi="仿宋_GB2312" w:eastAsia="仿宋_GB2312" w:cs="仿宋_GB2312"/>
          <w:color w:val="000000" w:themeColor="text1"/>
          <w:spacing w:val="-4"/>
          <w:sz w:val="28"/>
          <w:szCs w:val="28"/>
          <w:lang w:val="zh-CN" w:eastAsia="zh-CN" w:bidi="zh-CN"/>
          <w14:textFill>
            <w14:solidFill>
              <w14:schemeClr w14:val="tx1"/>
            </w14:solidFill>
          </w14:textFill>
        </w:rPr>
        <w:t>、旭电、菊</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水、安弗施等。</w:t>
      </w:r>
    </w:p>
    <w:p>
      <w:pPr>
        <w:widowControl w:val="0"/>
        <w:autoSpaceDE w:val="0"/>
        <w:autoSpaceDN w:val="0"/>
        <w:spacing w:line="282" w:lineRule="exact"/>
        <w:ind w:left="193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 xml:space="preserve">2016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 xml:space="preserve">年初制订计划时，全年销售额目标为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 xml:space="preserve">1200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万美元，平均每</w:t>
      </w:r>
    </w:p>
    <w:p>
      <w:pPr>
        <w:widowControl w:val="0"/>
        <w:autoSpaceDE w:val="0"/>
        <w:autoSpaceDN w:val="0"/>
        <w:spacing w:line="300" w:lineRule="exact"/>
        <w:ind w:left="1380"/>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 xml:space="preserve">月销售目标为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 xml:space="preserve">100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万美元。前三个季度公司顺利完成了计划销售额，</w:t>
      </w:r>
    </w:p>
    <w:p>
      <w:pPr>
        <w:widowControl w:val="0"/>
        <w:autoSpaceDE w:val="0"/>
        <w:autoSpaceDN w:val="0"/>
        <w:spacing w:line="300" w:lineRule="exact"/>
        <w:ind w:left="1380"/>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 xml:space="preserve">然而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 xml:space="preserve">10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月底，最大客户摩托罗拉突然停止拉货，公司销售额从每月</w:t>
      </w:r>
    </w:p>
    <w:p>
      <w:pPr>
        <w:widowControl w:val="0"/>
        <w:autoSpaceDE w:val="0"/>
        <w:autoSpaceDN w:val="0"/>
        <w:spacing w:before="13" w:line="201" w:lineRule="auto"/>
        <w:ind w:left="1380" w:right="1414"/>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 xml:space="preserve">100 </w:t>
      </w:r>
      <w:r>
        <w:rPr>
          <w:rFonts w:ascii="仿宋_GB2312" w:hAnsi="仿宋_GB2312" w:eastAsia="仿宋_GB2312" w:cs="仿宋_GB2312"/>
          <w:color w:val="000000" w:themeColor="text1"/>
          <w:spacing w:val="-10"/>
          <w:sz w:val="28"/>
          <w:szCs w:val="28"/>
          <w:lang w:val="zh-CN" w:eastAsia="zh-CN" w:bidi="zh-CN"/>
          <w14:textFill>
            <w14:solidFill>
              <w14:schemeClr w14:val="tx1"/>
            </w14:solidFill>
          </w14:textFill>
        </w:rPr>
        <w:t xml:space="preserve">万美元，突然下降至 </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 xml:space="preserve">35 </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 xml:space="preserve">万美元，且预计 </w:t>
      </w:r>
      <w:r>
        <w:rPr>
          <w:rFonts w:ascii="Times New Roman" w:hAnsi="Times New Roman" w:eastAsia="Times New Roman" w:cs="仿宋_GB2312"/>
          <w:color w:val="000000" w:themeColor="text1"/>
          <w:spacing w:val="-6"/>
          <w:sz w:val="28"/>
          <w:szCs w:val="28"/>
          <w:lang w:val="zh-CN" w:eastAsia="zh-CN" w:bidi="zh-CN"/>
          <w14:textFill>
            <w14:solidFill>
              <w14:schemeClr w14:val="tx1"/>
            </w14:solidFill>
          </w14:textFill>
        </w:rPr>
        <w:t xml:space="preserve">11 </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月至年底的销售额都</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 xml:space="preserve">不会有大幅度的增长。此消息对于信心满怀的 </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 xml:space="preserve">WQ </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员工来说简直是</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晴天霹雳，原来早就计划好年底分红及奖励等事宜，然而现在……</w:t>
      </w:r>
    </w:p>
    <w:p>
      <w:pPr>
        <w:widowControl w:val="0"/>
        <w:autoSpaceDE w:val="0"/>
        <w:autoSpaceDN w:val="0"/>
        <w:spacing w:line="201" w:lineRule="auto"/>
        <w:ind w:left="1380" w:right="1411"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一时之间，办公室及生产线等各部门人心惶惶，内部员工的士气</w:t>
      </w:r>
      <w:r>
        <w:rPr>
          <w:rFonts w:ascii="仿宋_GB2312" w:hAnsi="仿宋_GB2312" w:eastAsia="仿宋_GB2312" w:cs="仿宋_GB2312"/>
          <w:color w:val="000000" w:themeColor="text1"/>
          <w:spacing w:val="-18"/>
          <w:sz w:val="28"/>
          <w:szCs w:val="28"/>
          <w:lang w:val="zh-CN" w:eastAsia="zh-CN" w:bidi="zh-CN"/>
          <w14:textFill>
            <w14:solidFill>
              <w14:schemeClr w14:val="tx1"/>
            </w14:solidFill>
          </w14:textFill>
        </w:rPr>
        <w:t>也逐渐降到了“冰点”。大家猜测着公司下一步行动，是降薪</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6"/>
          <w:sz w:val="28"/>
          <w:szCs w:val="28"/>
          <w:lang w:val="zh-CN" w:eastAsia="zh-CN" w:bidi="zh-CN"/>
          <w14:textFill>
            <w14:solidFill>
              <w14:schemeClr w14:val="tx1"/>
            </w14:solidFill>
          </w14:textFill>
        </w:rPr>
        <w:t>还是裁</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员</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17"/>
          <w:sz w:val="28"/>
          <w:szCs w:val="28"/>
          <w:lang w:val="zh-CN" w:eastAsia="zh-CN" w:bidi="zh-CN"/>
          <w14:textFill>
            <w14:solidFill>
              <w14:schemeClr w14:val="tx1"/>
            </w14:solidFill>
          </w14:textFill>
        </w:rPr>
        <w:t>也有人认为公司可能“关门”。各部门经理召开了部门会议，分析</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公司现状，听取员工的建议。在市场如此不景气情况之下，员工会选</w:t>
      </w:r>
      <w:r>
        <w:rPr>
          <w:rFonts w:ascii="仿宋_GB2312" w:hAnsi="仿宋_GB2312" w:eastAsia="仿宋_GB2312" w:cs="仿宋_GB2312"/>
          <w:color w:val="000000" w:themeColor="text1"/>
          <w:spacing w:val="-14"/>
          <w:sz w:val="28"/>
          <w:szCs w:val="28"/>
          <w:lang w:val="zh-CN" w:eastAsia="zh-CN" w:bidi="zh-CN"/>
          <w14:textFill>
            <w14:solidFill>
              <w14:schemeClr w14:val="tx1"/>
            </w14:solidFill>
          </w14:textFill>
        </w:rPr>
        <w:t>择何种方案使公司渡过难关，是裁员？还是降薪？最后，总经理张诚</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召开了员工大会，会上提出在销售额骤降时，用民意投票来决定二选</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 xml:space="preserve">一实施方案。第一，裁掉 </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 xml:space="preserve">4 </w:t>
      </w:r>
      <w:r>
        <w:rPr>
          <w:rFonts w:ascii="仿宋_GB2312" w:hAnsi="仿宋_GB2312" w:eastAsia="仿宋_GB2312" w:cs="仿宋_GB2312"/>
          <w:color w:val="000000" w:themeColor="text1"/>
          <w:spacing w:val="-7"/>
          <w:sz w:val="28"/>
          <w:szCs w:val="28"/>
          <w:lang w:val="zh-CN" w:eastAsia="zh-CN" w:bidi="zh-CN"/>
          <w14:textFill>
            <w14:solidFill>
              <w14:schemeClr w14:val="tx1"/>
            </w14:solidFill>
          </w14:textFill>
        </w:rPr>
        <w:t xml:space="preserve">名办公室管理人员，第二，销售额 </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 xml:space="preserve">35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万</w:t>
      </w:r>
      <w:r>
        <w:rPr>
          <w:rFonts w:ascii="仿宋_GB2312" w:hAnsi="仿宋_GB2312" w:eastAsia="仿宋_GB2312" w:cs="仿宋_GB2312"/>
          <w:color w:val="000000" w:themeColor="text1"/>
          <w:spacing w:val="-7"/>
          <w:sz w:val="28"/>
          <w:szCs w:val="28"/>
          <w:lang w:val="zh-CN" w:eastAsia="zh-CN" w:bidi="zh-CN"/>
          <w14:textFill>
            <w14:solidFill>
              <w14:schemeClr w14:val="tx1"/>
            </w14:solidFill>
          </w14:textFill>
        </w:rPr>
        <w:t xml:space="preserve">美元以下，所有办公室员工降薪 </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10%</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 xml:space="preserve">，销售额 </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 xml:space="preserve">60 </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万美元以下，所有</w:t>
      </w:r>
      <w:r>
        <w:rPr>
          <w:rFonts w:ascii="仿宋_GB2312" w:hAnsi="仿宋_GB2312" w:eastAsia="仿宋_GB2312" w:cs="仿宋_GB2312"/>
          <w:color w:val="000000" w:themeColor="text1"/>
          <w:spacing w:val="-10"/>
          <w:sz w:val="28"/>
          <w:szCs w:val="28"/>
          <w:lang w:val="zh-CN" w:eastAsia="zh-CN" w:bidi="zh-CN"/>
          <w14:textFill>
            <w14:solidFill>
              <w14:schemeClr w14:val="tx1"/>
            </w14:solidFill>
          </w14:textFill>
        </w:rPr>
        <w:t xml:space="preserve">办公室员工降薪 </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5%</w:t>
      </w:r>
      <w:r>
        <w:rPr>
          <w:rFonts w:ascii="仿宋_GB2312" w:hAnsi="仿宋_GB2312" w:eastAsia="仿宋_GB2312" w:cs="仿宋_GB2312"/>
          <w:color w:val="000000" w:themeColor="text1"/>
          <w:spacing w:val="-8"/>
          <w:sz w:val="28"/>
          <w:szCs w:val="28"/>
          <w:lang w:val="zh-CN" w:eastAsia="zh-CN" w:bidi="zh-CN"/>
          <w14:textFill>
            <w14:solidFill>
              <w14:schemeClr w14:val="tx1"/>
            </w14:solidFill>
          </w14:textFill>
        </w:rPr>
        <w:t xml:space="preserve">，直至恢复到正常每月 </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 xml:space="preserve">100 </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万美元。与此同时削</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减一切加班，削减商务旅行费用支出，控制各项报销及支出，及时催</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 xml:space="preserve">促应付帐款等。总经理说，公司已经裁去生产线员工 </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 xml:space="preserve">40 </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余人，我们</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不能总是裁掉生产线员工，现在公司销售额下降，需要公司全体员工</w:t>
      </w:r>
      <w:r>
        <w:rPr>
          <w:rFonts w:ascii="仿宋_GB2312" w:hAnsi="仿宋_GB2312" w:eastAsia="仿宋_GB2312" w:cs="仿宋_GB2312"/>
          <w:color w:val="000000" w:themeColor="text1"/>
          <w:spacing w:val="4"/>
          <w:sz w:val="28"/>
          <w:szCs w:val="28"/>
          <w:lang w:val="zh-CN" w:eastAsia="zh-CN" w:bidi="zh-CN"/>
          <w14:textFill>
            <w14:solidFill>
              <w14:schemeClr w14:val="tx1"/>
            </w14:solidFill>
          </w14:textFill>
        </w:rPr>
        <w:t>共同努力，共渡难关。根据投票结果，公司最后决定进行裁员。</w:t>
      </w:r>
      <w:r>
        <w:rPr>
          <w:rFonts w:ascii="Times New Roman" w:hAnsi="Times New Roman" w:eastAsia="Times New Roman" w:cs="仿宋_GB2312"/>
          <w:color w:val="000000" w:themeColor="text1"/>
          <w:spacing w:val="-11"/>
          <w:sz w:val="28"/>
          <w:szCs w:val="28"/>
          <w:lang w:val="zh-CN" w:eastAsia="zh-CN" w:bidi="zh-CN"/>
          <w14:textFill>
            <w14:solidFill>
              <w14:schemeClr w14:val="tx1"/>
            </w14:solidFill>
          </w14:textFill>
        </w:rPr>
        <w:t xml:space="preserve">11 </w:t>
      </w:r>
      <w:r>
        <w:rPr>
          <w:rFonts w:ascii="仿宋_GB2312" w:hAnsi="仿宋_GB2312" w:eastAsia="仿宋_GB2312" w:cs="仿宋_GB2312"/>
          <w:color w:val="000000" w:themeColor="text1"/>
          <w:spacing w:val="-7"/>
          <w:sz w:val="28"/>
          <w:szCs w:val="28"/>
          <w:lang w:val="zh-CN" w:eastAsia="zh-CN" w:bidi="zh-CN"/>
          <w14:textFill>
            <w14:solidFill>
              <w14:schemeClr w14:val="tx1"/>
            </w14:solidFill>
          </w14:textFill>
        </w:rPr>
        <w:t xml:space="preserve">月底公司裁掉了 </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 xml:space="preserve">4 </w:t>
      </w:r>
      <w:r>
        <w:rPr>
          <w:rFonts w:ascii="仿宋_GB2312" w:hAnsi="仿宋_GB2312" w:eastAsia="仿宋_GB2312" w:cs="仿宋_GB2312"/>
          <w:color w:val="000000" w:themeColor="text1"/>
          <w:spacing w:val="-17"/>
          <w:sz w:val="28"/>
          <w:szCs w:val="28"/>
          <w:lang w:val="zh-CN" w:eastAsia="zh-CN" w:bidi="zh-CN"/>
          <w14:textFill>
            <w14:solidFill>
              <w14:schemeClr w14:val="tx1"/>
            </w14:solidFill>
          </w14:textFill>
        </w:rPr>
        <w:t xml:space="preserve">名 </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 xml:space="preserve">E-LEVEL </w:t>
      </w:r>
      <w:r>
        <w:rPr>
          <w:rFonts w:ascii="仿宋_GB2312" w:hAnsi="仿宋_GB2312" w:eastAsia="仿宋_GB2312" w:cs="仿宋_GB2312"/>
          <w:color w:val="000000" w:themeColor="text1"/>
          <w:spacing w:val="-6"/>
          <w:sz w:val="28"/>
          <w:szCs w:val="28"/>
          <w:lang w:val="zh-CN" w:eastAsia="zh-CN" w:bidi="zh-CN"/>
          <w14:textFill>
            <w14:solidFill>
              <w14:schemeClr w14:val="tx1"/>
            </w14:solidFill>
          </w14:textFill>
        </w:rPr>
        <w:t xml:space="preserve">员工，其中 </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 xml:space="preserve">1 </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名采购，</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 xml:space="preserve">1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名计划，</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 xml:space="preserve">1 </w:t>
      </w:r>
      <w:r>
        <w:rPr>
          <w:rFonts w:ascii="仿宋_GB2312" w:hAnsi="仿宋_GB2312" w:eastAsia="仿宋_GB2312" w:cs="仿宋_GB2312"/>
          <w:color w:val="000000" w:themeColor="text1"/>
          <w:spacing w:val="-19"/>
          <w:sz w:val="28"/>
          <w:szCs w:val="28"/>
          <w:lang w:val="zh-CN" w:eastAsia="zh-CN" w:bidi="zh-CN"/>
          <w14:textFill>
            <w14:solidFill>
              <w14:schemeClr w14:val="tx1"/>
            </w14:solidFill>
          </w14:textFill>
        </w:rPr>
        <w:t xml:space="preserve">名 </w:t>
      </w:r>
      <w:r>
        <w:rPr>
          <w:rFonts w:ascii="Times New Roman" w:hAnsi="Times New Roman" w:eastAsia="Times New Roman" w:cs="仿宋_GB2312"/>
          <w:color w:val="000000" w:themeColor="text1"/>
          <w:spacing w:val="-2"/>
          <w:sz w:val="28"/>
          <w:szCs w:val="28"/>
          <w:lang w:val="zh-CN" w:eastAsia="zh-CN" w:bidi="zh-CN"/>
          <w14:textFill>
            <w14:solidFill>
              <w14:schemeClr w14:val="tx1"/>
            </w14:solidFill>
          </w14:textFill>
        </w:rPr>
        <w:t>QA</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 xml:space="preserve">，以及 </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 xml:space="preserve">1 </w:t>
      </w:r>
      <w:r>
        <w:rPr>
          <w:rFonts w:ascii="仿宋_GB2312" w:hAnsi="仿宋_GB2312" w:eastAsia="仿宋_GB2312" w:cs="仿宋_GB2312"/>
          <w:color w:val="000000" w:themeColor="text1"/>
          <w:spacing w:val="-6"/>
          <w:sz w:val="28"/>
          <w:szCs w:val="28"/>
          <w:lang w:val="zh-CN" w:eastAsia="zh-CN" w:bidi="zh-CN"/>
          <w14:textFill>
            <w14:solidFill>
              <w14:schemeClr w14:val="tx1"/>
            </w14:solidFill>
          </w14:textFill>
        </w:rPr>
        <w:t xml:space="preserve">名技术管理员，当月销售额仅为 </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 xml:space="preserve">35 </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万美元，员工人</w:t>
      </w:r>
    </w:p>
    <w:p>
      <w:pPr>
        <w:widowControl w:val="0"/>
        <w:autoSpaceDE w:val="0"/>
        <w:autoSpaceDN w:val="0"/>
        <w:spacing w:line="265" w:lineRule="exact"/>
        <w:ind w:left="0" w:right="7482"/>
        <w:jc w:val="right"/>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4"/>
          <w:sz w:val="28"/>
          <w:szCs w:val="28"/>
          <w:lang w:val="zh-CN" w:eastAsia="zh-CN" w:bidi="zh-CN"/>
          <w14:textFill>
            <w14:solidFill>
              <w14:schemeClr w14:val="tx1"/>
            </w14:solidFill>
          </w14:textFill>
        </w:rPr>
        <w:t xml:space="preserve">数减少至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180</w:t>
      </w:r>
      <w:r>
        <w:rPr>
          <w:rFonts w:ascii="Times New Roman" w:hAnsi="仿宋_GB2312" w:eastAsia="Times New Roman" w:cs="仿宋_GB2312"/>
          <w:color w:val="000000" w:themeColor="text1"/>
          <w:spacing w:val="-1"/>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名。</w:t>
      </w:r>
    </w:p>
    <w:p>
      <w:pPr>
        <w:widowControl w:val="0"/>
        <w:autoSpaceDE w:val="0"/>
        <w:autoSpaceDN w:val="0"/>
        <w:spacing w:line="308" w:lineRule="exact"/>
        <w:ind w:left="0" w:right="7482"/>
        <w:jc w:val="right"/>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【测试任务】</w:t>
      </w:r>
    </w:p>
    <w:p>
      <w:pPr>
        <w:widowControl w:val="0"/>
        <w:autoSpaceDE w:val="0"/>
        <w:autoSpaceDN w:val="0"/>
        <w:spacing w:before="6" w:line="213" w:lineRule="auto"/>
        <w:ind w:left="1380" w:right="1140"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 xml:space="preserve">作为企业人事部经理李嘉佳，请你结合背景资料撰写一份建议书， </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建议书须包含以下要点：</w:t>
      </w:r>
    </w:p>
    <w:p>
      <w:pPr>
        <w:widowControl w:val="0"/>
        <w:autoSpaceDE w:val="0"/>
        <w:autoSpaceDN w:val="0"/>
        <w:spacing w:line="201" w:lineRule="auto"/>
        <w:ind w:left="1380" w:right="1418" w:firstLine="559"/>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13"/>
          <w:sz w:val="28"/>
          <w:szCs w:val="28"/>
          <w:lang w:val="zh-CN" w:eastAsia="zh-CN" w:bidi="zh-CN"/>
          <w14:textFill>
            <w14:solidFill>
              <w14:schemeClr w14:val="tx1"/>
            </w14:solidFill>
          </w14:textFill>
        </w:rPr>
        <w:t>① 用Microsoft Office Word 文稿软件完成建议书（800 字以上），使用规范的商务文书格式，包括标题、称呼、正文、结尾、落款等基本要素。</w:t>
      </w:r>
    </w:p>
    <w:p>
      <w:pPr>
        <w:widowControl w:val="0"/>
        <w:autoSpaceDE w:val="0"/>
        <w:autoSpaceDN w:val="0"/>
        <w:spacing w:line="201" w:lineRule="auto"/>
        <w:ind w:left="1380" w:right="1418" w:firstLine="559"/>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13"/>
          <w:sz w:val="28"/>
          <w:szCs w:val="28"/>
          <w:lang w:val="zh-CN" w:eastAsia="zh-CN" w:bidi="zh-CN"/>
          <w14:textFill>
            <w14:solidFill>
              <w14:schemeClr w14:val="tx1"/>
            </w14:solidFill>
          </w14:textFill>
        </w:rPr>
        <w:t>② 建议书应围绕企业经营现状和困境，深入分析裁员和员工士气低落的主要原因。</w:t>
      </w:r>
    </w:p>
    <w:p>
      <w:pPr>
        <w:widowControl w:val="0"/>
        <w:autoSpaceDE w:val="0"/>
        <w:autoSpaceDN w:val="0"/>
        <w:spacing w:line="201" w:lineRule="auto"/>
        <w:ind w:left="1380" w:right="1418" w:firstLine="559"/>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13"/>
          <w:sz w:val="28"/>
          <w:szCs w:val="28"/>
          <w:lang w:val="zh-CN" w:eastAsia="zh-CN" w:bidi="zh-CN"/>
          <w14:textFill>
            <w14:solidFill>
              <w14:schemeClr w14:val="tx1"/>
            </w14:solidFill>
          </w14:textFill>
        </w:rPr>
        <w:t>③ 建议书必须提出在企业目前的困境下，提升员工士气，留住现有优秀人才具有实践意义的操作性建议。</w:t>
      </w:r>
    </w:p>
    <w:p>
      <w:pPr>
        <w:widowControl w:val="0"/>
        <w:numPr>
          <w:ilvl w:val="0"/>
          <w:numId w:val="0"/>
        </w:numPr>
        <w:tabs>
          <w:tab w:val="left" w:pos="2642"/>
        </w:tabs>
        <w:autoSpaceDE w:val="0"/>
        <w:autoSpaceDN w:val="0"/>
        <w:spacing w:line="213" w:lineRule="auto"/>
        <w:ind w:left="1939" w:leftChars="0" w:right="7343" w:rightChars="0"/>
        <w:rPr>
          <w:rFonts w:ascii="Times New Roman" w:hAnsi="仿宋_GB2312" w:eastAsia="Times New Roman"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5"/>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5"/>
          <w:sz w:val="28"/>
          <w:szCs w:val="22"/>
          <w:lang w:val="en-US" w:eastAsia="zh-CN" w:bidi="zh-CN"/>
          <w14:textFill>
            <w14:solidFill>
              <w14:schemeClr w14:val="tx1"/>
            </w14:solidFill>
          </w14:textFill>
        </w:rPr>
        <w:t>2</w:t>
      </w:r>
      <w:r>
        <w:rPr>
          <w:rFonts w:hint="eastAsia" w:ascii="仿宋_GB2312" w:hAnsi="仿宋_GB2312" w:eastAsia="仿宋_GB2312" w:cs="仿宋_GB2312"/>
          <w:color w:val="000000" w:themeColor="text1"/>
          <w:spacing w:val="-5"/>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t>实施条件</w:t>
      </w:r>
      <w:r>
        <w:rPr>
          <w:rFonts w:ascii="仿宋_GB2312" w:hAnsi="仿宋_GB2312" w:eastAsia="仿宋_GB2312" w:cs="仿宋_GB2312"/>
          <w:color w:val="000000" w:themeColor="text1"/>
          <w:spacing w:val="-35"/>
          <w:sz w:val="28"/>
          <w:szCs w:val="22"/>
          <w:lang w:val="zh-CN" w:eastAsia="zh-CN" w:bidi="zh-CN"/>
          <w14:textFill>
            <w14:solidFill>
              <w14:schemeClr w14:val="tx1"/>
            </w14:solidFill>
          </w14:textFill>
        </w:rPr>
        <w:t xml:space="preserve">见 </w:t>
      </w:r>
      <w:r>
        <w:rPr>
          <w:rFonts w:ascii="Times New Roman" w:hAnsi="仿宋_GB2312" w:eastAsia="Times New Roman" w:cs="仿宋_GB2312"/>
          <w:color w:val="000000" w:themeColor="text1"/>
          <w:sz w:val="28"/>
          <w:szCs w:val="22"/>
          <w:lang w:val="zh-CN" w:eastAsia="zh-CN" w:bidi="zh-CN"/>
          <w14:textFill>
            <w14:solidFill>
              <w14:schemeClr w14:val="tx1"/>
            </w14:solidFill>
          </w14:textFill>
        </w:rPr>
        <w:t>H1-2-1</w:t>
      </w:r>
    </w:p>
    <w:p>
      <w:pPr>
        <w:widowControl w:val="0"/>
        <w:numPr>
          <w:ilvl w:val="0"/>
          <w:numId w:val="0"/>
        </w:numPr>
        <w:tabs>
          <w:tab w:val="left" w:pos="2642"/>
        </w:tabs>
        <w:autoSpaceDE w:val="0"/>
        <w:autoSpaceDN w:val="0"/>
        <w:spacing w:line="310" w:lineRule="exact"/>
        <w:ind w:left="1448" w:leftChars="0" w:firstLine="556" w:firstLineChars="20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1"/>
          <w:sz w:val="28"/>
          <w:szCs w:val="22"/>
          <w:lang w:val="en-US" w:eastAsia="zh-CN" w:bidi="zh-CN"/>
          <w14:textFill>
            <w14:solidFill>
              <w14:schemeClr w14:val="tx1"/>
            </w14:solidFill>
          </w14:textFill>
        </w:rPr>
        <w:t>3</w:t>
      </w: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考核时量</w:t>
      </w:r>
    </w:p>
    <w:p>
      <w:pPr>
        <w:widowControl w:val="0"/>
        <w:autoSpaceDE w:val="0"/>
        <w:autoSpaceDN w:val="0"/>
        <w:spacing w:line="319" w:lineRule="exact"/>
        <w:ind w:left="193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 xml:space="preserve">本试题考核时间为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 xml:space="preserve">120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分钟。</w:t>
      </w:r>
    </w:p>
    <w:p>
      <w:pPr>
        <w:widowControl w:val="0"/>
        <w:numPr>
          <w:ilvl w:val="0"/>
          <w:numId w:val="0"/>
        </w:numPr>
        <w:tabs>
          <w:tab w:val="left" w:pos="2642"/>
        </w:tabs>
        <w:autoSpaceDE w:val="0"/>
        <w:autoSpaceDN w:val="0"/>
        <w:spacing w:before="3" w:line="216" w:lineRule="auto"/>
        <w:ind w:left="1939" w:leftChars="0" w:right="7343" w:rightChars="0"/>
        <w:rPr>
          <w:rFonts w:ascii="Times New Roman" w:hAnsi="仿宋_GB2312" w:eastAsia="Times New Roman"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5"/>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5"/>
          <w:sz w:val="28"/>
          <w:szCs w:val="22"/>
          <w:lang w:val="en-US" w:eastAsia="zh-CN" w:bidi="zh-CN"/>
          <w14:textFill>
            <w14:solidFill>
              <w14:schemeClr w14:val="tx1"/>
            </w14:solidFill>
          </w14:textFill>
        </w:rPr>
        <w:t>4</w:t>
      </w:r>
      <w:r>
        <w:rPr>
          <w:rFonts w:hint="eastAsia" w:ascii="仿宋_GB2312" w:hAnsi="仿宋_GB2312" w:eastAsia="仿宋_GB2312" w:cs="仿宋_GB2312"/>
          <w:color w:val="000000" w:themeColor="text1"/>
          <w:spacing w:val="-5"/>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t>评分标准</w:t>
      </w:r>
      <w:r>
        <w:rPr>
          <w:rFonts w:ascii="仿宋_GB2312" w:hAnsi="仿宋_GB2312" w:eastAsia="仿宋_GB2312" w:cs="仿宋_GB2312"/>
          <w:color w:val="000000" w:themeColor="text1"/>
          <w:spacing w:val="-35"/>
          <w:sz w:val="28"/>
          <w:szCs w:val="22"/>
          <w:lang w:val="zh-CN" w:eastAsia="zh-CN" w:bidi="zh-CN"/>
          <w14:textFill>
            <w14:solidFill>
              <w14:schemeClr w14:val="tx1"/>
            </w14:solidFill>
          </w14:textFill>
        </w:rPr>
        <w:t xml:space="preserve">见 </w:t>
      </w:r>
      <w:r>
        <w:rPr>
          <w:rFonts w:ascii="Times New Roman" w:hAnsi="仿宋_GB2312" w:eastAsia="Times New Roman" w:cs="仿宋_GB2312"/>
          <w:color w:val="000000" w:themeColor="text1"/>
          <w:sz w:val="28"/>
          <w:szCs w:val="22"/>
          <w:lang w:val="zh-CN" w:eastAsia="zh-CN" w:bidi="zh-CN"/>
          <w14:textFill>
            <w14:solidFill>
              <w14:schemeClr w14:val="tx1"/>
            </w14:solidFill>
          </w14:textFill>
        </w:rPr>
        <w:t>H1-2-1</w:t>
      </w:r>
    </w:p>
    <w:p>
      <w:pPr>
        <w:spacing w:line="216" w:lineRule="auto"/>
        <w:rPr>
          <w:rFonts w:ascii="Times New Roman" w:eastAsia="Times New Roman"/>
          <w:color w:val="000000" w:themeColor="text1"/>
          <w:sz w:val="28"/>
          <w14:textFill>
            <w14:solidFill>
              <w14:schemeClr w14:val="tx1"/>
            </w14:solidFill>
          </w14:textFill>
        </w:rPr>
        <w:sectPr>
          <w:pgSz w:w="11910" w:h="16840"/>
          <w:pgMar w:top="1340" w:right="380" w:bottom="960" w:left="420" w:header="0" w:footer="694" w:gutter="0"/>
          <w:cols w:space="720" w:num="1"/>
        </w:sectPr>
      </w:pPr>
    </w:p>
    <w:p>
      <w:pPr>
        <w:widowControl w:val="0"/>
        <w:numPr>
          <w:ilvl w:val="0"/>
          <w:numId w:val="74"/>
        </w:numPr>
        <w:tabs>
          <w:tab w:val="left" w:pos="2506"/>
        </w:tabs>
        <w:autoSpaceDE w:val="0"/>
        <w:autoSpaceDN w:val="0"/>
        <w:spacing w:before="41"/>
        <w:ind w:left="2506" w:hanging="564"/>
        <w:jc w:val="left"/>
        <w:outlineLvl w:val="1"/>
        <w:rPr>
          <w:rFonts w:ascii="仿宋_GB2312" w:hAnsi="仿宋_GB2312" w:eastAsia="仿宋_GB2312" w:cs="仿宋_GB2312"/>
          <w:b/>
          <w:bCs/>
          <w:color w:val="000000" w:themeColor="text1"/>
          <w:sz w:val="28"/>
          <w:szCs w:val="28"/>
          <w:lang w:val="zh-CN" w:eastAsia="zh-CN" w:bidi="zh-CN"/>
          <w14:textFill>
            <w14:solidFill>
              <w14:schemeClr w14:val="tx1"/>
            </w14:solidFill>
          </w14:textFill>
        </w:rPr>
      </w:pPr>
      <w:bookmarkStart w:id="213" w:name="_Toc47460872"/>
      <w:bookmarkStart w:id="214" w:name="_Toc804"/>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试题编号：H1-2-7</w:t>
      </w:r>
      <w:r>
        <w:rPr>
          <w:rFonts w:ascii="仿宋_GB2312" w:hAnsi="仿宋_GB2312" w:eastAsia="仿宋_GB2312" w:cs="仿宋_GB2312"/>
          <w:b/>
          <w:bCs/>
          <w:color w:val="000000" w:themeColor="text1"/>
          <w:spacing w:val="-18"/>
          <w:sz w:val="28"/>
          <w:szCs w:val="28"/>
          <w:lang w:val="zh-CN" w:eastAsia="zh-CN" w:bidi="zh-CN"/>
          <w14:textFill>
            <w14:solidFill>
              <w14:schemeClr w14:val="tx1"/>
            </w14:solidFill>
          </w14:textFill>
        </w:rPr>
        <w:t xml:space="preserve">,撰写 </w:t>
      </w:r>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JL</w:t>
      </w:r>
      <w:r>
        <w:rPr>
          <w:rFonts w:ascii="仿宋_GB2312" w:hAnsi="仿宋_GB2312" w:eastAsia="仿宋_GB2312" w:cs="仿宋_GB2312"/>
          <w:b/>
          <w:bCs/>
          <w:color w:val="000000" w:themeColor="text1"/>
          <w:spacing w:val="-9"/>
          <w:sz w:val="28"/>
          <w:szCs w:val="28"/>
          <w:lang w:val="zh-CN" w:eastAsia="zh-CN" w:bidi="zh-CN"/>
          <w14:textFill>
            <w14:solidFill>
              <w14:schemeClr w14:val="tx1"/>
            </w14:solidFill>
          </w14:textFill>
        </w:rPr>
        <w:t xml:space="preserve"> 青白江店员工素质提升建议书</w:t>
      </w:r>
      <w:bookmarkEnd w:id="213"/>
      <w:bookmarkEnd w:id="214"/>
    </w:p>
    <w:p>
      <w:pPr>
        <w:widowControl w:val="0"/>
        <w:numPr>
          <w:ilvl w:val="0"/>
          <w:numId w:val="0"/>
        </w:numPr>
        <w:tabs>
          <w:tab w:val="left" w:pos="2642"/>
        </w:tabs>
        <w:autoSpaceDE w:val="0"/>
        <w:autoSpaceDN w:val="0"/>
        <w:spacing w:before="234" w:line="349" w:lineRule="exact"/>
        <w:ind w:left="1448" w:leftChars="0" w:firstLine="556" w:firstLineChars="20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1"/>
          <w:sz w:val="28"/>
          <w:szCs w:val="22"/>
          <w:lang w:val="en-US" w:eastAsia="zh-CN" w:bidi="zh-CN"/>
          <w14:textFill>
            <w14:solidFill>
              <w14:schemeClr w14:val="tx1"/>
            </w14:solidFill>
          </w14:textFill>
        </w:rPr>
        <w:t>1</w:t>
      </w: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任务描述</w:t>
      </w:r>
    </w:p>
    <w:p>
      <w:pPr>
        <w:widowControl w:val="0"/>
        <w:autoSpaceDE w:val="0"/>
        <w:autoSpaceDN w:val="0"/>
        <w:spacing w:line="340" w:lineRule="exact"/>
        <w:ind w:left="193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【背景材料】</w:t>
      </w:r>
    </w:p>
    <w:p>
      <w:pPr>
        <w:widowControl w:val="0"/>
        <w:autoSpaceDE w:val="0"/>
        <w:autoSpaceDN w:val="0"/>
        <w:spacing w:before="5" w:line="228" w:lineRule="auto"/>
        <w:ind w:left="1380" w:right="1414"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 xml:space="preserve">成都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JL</w:t>
      </w:r>
      <w:r>
        <w:rPr>
          <w:rFonts w:ascii="Times New Roman" w:hAnsi="仿宋_GB2312" w:eastAsia="Times New Roman" w:cs="仿宋_GB2312"/>
          <w:color w:val="000000" w:themeColor="text1"/>
          <w:spacing w:val="30"/>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贸易有限责任公司总部位崇州市金带街，其前身是国营蔬菜公司。</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1991</w:t>
      </w:r>
      <w:r>
        <w:rPr>
          <w:rFonts w:ascii="Times New Roman" w:hAnsi="仿宋_GB2312" w:eastAsia="Times New Roman" w:cs="仿宋_GB2312"/>
          <w:color w:val="000000" w:themeColor="text1"/>
          <w:spacing w:val="4"/>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32"/>
          <w:sz w:val="28"/>
          <w:szCs w:val="28"/>
          <w:lang w:val="zh-CN" w:eastAsia="zh-CN" w:bidi="zh-CN"/>
          <w14:textFill>
            <w14:solidFill>
              <w14:schemeClr w14:val="tx1"/>
            </w14:solidFill>
          </w14:textFill>
        </w:rPr>
        <w:t xml:space="preserve">年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9</w:t>
      </w:r>
      <w:r>
        <w:rPr>
          <w:rFonts w:ascii="Times New Roman" w:hAnsi="仿宋_GB2312" w:eastAsia="Times New Roman" w:cs="仿宋_GB2312"/>
          <w:color w:val="000000" w:themeColor="text1"/>
          <w:spacing w:val="4"/>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32"/>
          <w:sz w:val="28"/>
          <w:szCs w:val="28"/>
          <w:lang w:val="zh-CN" w:eastAsia="zh-CN" w:bidi="zh-CN"/>
          <w14:textFill>
            <w14:solidFill>
              <w14:schemeClr w14:val="tx1"/>
            </w14:solidFill>
          </w14:textFill>
        </w:rPr>
        <w:t xml:space="preserve">月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1</w:t>
      </w:r>
      <w:r>
        <w:rPr>
          <w:rFonts w:ascii="Times New Roman" w:hAnsi="仿宋_GB2312" w:eastAsia="Times New Roman" w:cs="仿宋_GB2312"/>
          <w:color w:val="000000" w:themeColor="text1"/>
          <w:spacing w:val="4"/>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日开业，</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1994</w:t>
      </w:r>
      <w:r>
        <w:rPr>
          <w:rFonts w:ascii="Times New Roman" w:hAnsi="仿宋_GB2312" w:eastAsia="Times New Roman" w:cs="仿宋_GB2312"/>
          <w:color w:val="000000" w:themeColor="text1"/>
          <w:spacing w:val="4"/>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31"/>
          <w:sz w:val="28"/>
          <w:szCs w:val="28"/>
          <w:lang w:val="zh-CN" w:eastAsia="zh-CN" w:bidi="zh-CN"/>
          <w14:textFill>
            <w14:solidFill>
              <w14:schemeClr w14:val="tx1"/>
            </w14:solidFill>
          </w14:textFill>
        </w:rPr>
        <w:t xml:space="preserve">年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7</w:t>
      </w:r>
      <w:r>
        <w:rPr>
          <w:rFonts w:ascii="Times New Roman" w:hAnsi="仿宋_GB2312" w:eastAsia="Times New Roman" w:cs="仿宋_GB2312"/>
          <w:color w:val="000000" w:themeColor="text1"/>
          <w:spacing w:val="4"/>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33"/>
          <w:sz w:val="28"/>
          <w:szCs w:val="28"/>
          <w:lang w:val="zh-CN" w:eastAsia="zh-CN" w:bidi="zh-CN"/>
          <w14:textFill>
            <w14:solidFill>
              <w14:schemeClr w14:val="tx1"/>
            </w14:solidFill>
          </w14:textFill>
        </w:rPr>
        <w:t xml:space="preserve">月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8</w:t>
      </w:r>
      <w:r>
        <w:rPr>
          <w:rFonts w:ascii="Times New Roman" w:hAnsi="仿宋_GB2312" w:eastAsia="Times New Roman" w:cs="仿宋_GB2312"/>
          <w:color w:val="000000" w:themeColor="text1"/>
          <w:spacing w:val="4"/>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日改制，由国营改</w:t>
      </w:r>
    </w:p>
    <w:p>
      <w:pPr>
        <w:widowControl w:val="0"/>
        <w:autoSpaceDE w:val="0"/>
        <w:autoSpaceDN w:val="0"/>
        <w:spacing w:line="228" w:lineRule="auto"/>
        <w:ind w:left="1380" w:right="1411"/>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4"/>
          <w:sz w:val="28"/>
          <w:szCs w:val="28"/>
          <w:lang w:val="zh-CN" w:eastAsia="zh-CN" w:bidi="zh-CN"/>
          <w14:textFill>
            <w14:solidFill>
              <w14:schemeClr w14:val="tx1"/>
            </w14:solidFill>
          </w14:textFill>
        </w:rPr>
        <w:t xml:space="preserve">为民营，由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8</w:t>
      </w:r>
      <w:r>
        <w:rPr>
          <w:rFonts w:ascii="Times New Roman" w:hAnsi="仿宋_GB2312" w:eastAsia="Times New Roman" w:cs="仿宋_GB2312"/>
          <w:color w:val="000000" w:themeColor="text1"/>
          <w:spacing w:val="3"/>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个股东组成，</w:t>
      </w:r>
      <w:r>
        <w:rPr>
          <w:rFonts w:ascii="Times New Roman" w:hAnsi="仿宋_GB2312" w:eastAsia="Times New Roman" w:cs="仿宋_GB2312"/>
          <w:color w:val="000000" w:themeColor="text1"/>
          <w:spacing w:val="-3"/>
          <w:sz w:val="28"/>
          <w:szCs w:val="28"/>
          <w:lang w:val="zh-CN" w:eastAsia="zh-CN" w:bidi="zh-CN"/>
          <w14:textFill>
            <w14:solidFill>
              <w14:schemeClr w14:val="tx1"/>
            </w14:solidFill>
          </w14:textFill>
        </w:rPr>
        <w:t>10</w:t>
      </w:r>
      <w:r>
        <w:rPr>
          <w:rFonts w:ascii="Times New Roman" w:hAnsi="仿宋_GB2312" w:eastAsia="Times New Roman" w:cs="仿宋_GB2312"/>
          <w:color w:val="000000" w:themeColor="text1"/>
          <w:spacing w:val="2"/>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33"/>
          <w:sz w:val="28"/>
          <w:szCs w:val="28"/>
          <w:lang w:val="zh-CN" w:eastAsia="zh-CN" w:bidi="zh-CN"/>
          <w14:textFill>
            <w14:solidFill>
              <w14:schemeClr w14:val="tx1"/>
            </w14:solidFill>
          </w14:textFill>
        </w:rPr>
        <w:t xml:space="preserve">月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18</w:t>
      </w:r>
      <w:r>
        <w:rPr>
          <w:rFonts w:ascii="Times New Roman" w:hAnsi="仿宋_GB2312" w:eastAsia="Times New Roman" w:cs="仿宋_GB2312"/>
          <w:color w:val="000000" w:themeColor="text1"/>
          <w:spacing w:val="2"/>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4"/>
          <w:sz w:val="28"/>
          <w:szCs w:val="28"/>
          <w:lang w:val="zh-CN" w:eastAsia="zh-CN" w:bidi="zh-CN"/>
          <w14:textFill>
            <w14:solidFill>
              <w14:schemeClr w14:val="tx1"/>
            </w14:solidFill>
          </w14:textFill>
        </w:rPr>
        <w:t>日配送中心成立并营运，初步具</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备自主采购，自主配送，自主经营的一体化经营模式。公司在以崇州</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为根据地不断发展壮大的基础上同时更加积极向周边郊县扩张，现已</w:t>
      </w:r>
      <w:r>
        <w:rPr>
          <w:rFonts w:ascii="仿宋_GB2312" w:hAnsi="仿宋_GB2312" w:eastAsia="仿宋_GB2312" w:cs="仿宋_GB2312"/>
          <w:color w:val="000000" w:themeColor="text1"/>
          <w:spacing w:val="-21"/>
          <w:sz w:val="28"/>
          <w:szCs w:val="28"/>
          <w:lang w:val="zh-CN" w:eastAsia="zh-CN" w:bidi="zh-CN"/>
          <w14:textFill>
            <w14:solidFill>
              <w14:schemeClr w14:val="tx1"/>
            </w14:solidFill>
          </w14:textFill>
        </w:rPr>
        <w:t xml:space="preserve">建立邛崃分店，大邑分店，青白江分店，面积均在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2500</w:t>
      </w:r>
      <w:r>
        <w:rPr>
          <w:rFonts w:ascii="Times New Roman" w:hAnsi="仿宋_GB2312" w:eastAsia="Times New Roman" w:cs="仿宋_GB2312"/>
          <w:color w:val="000000" w:themeColor="text1"/>
          <w:spacing w:val="7"/>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平方米以上。</w:t>
      </w:r>
    </w:p>
    <w:p>
      <w:pPr>
        <w:widowControl w:val="0"/>
        <w:autoSpaceDE w:val="0"/>
        <w:autoSpaceDN w:val="0"/>
        <w:spacing w:line="334" w:lineRule="exact"/>
        <w:ind w:left="1380"/>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21"/>
          <w:sz w:val="28"/>
          <w:szCs w:val="28"/>
          <w:lang w:val="zh-CN" w:eastAsia="zh-CN" w:bidi="zh-CN"/>
          <w14:textFill>
            <w14:solidFill>
              <w14:schemeClr w14:val="tx1"/>
            </w14:solidFill>
          </w14:textFill>
        </w:rPr>
        <w:t xml:space="preserve">其中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JL</w:t>
      </w:r>
      <w:r>
        <w:rPr>
          <w:rFonts w:ascii="Times New Roman" w:hAnsi="仿宋_GB2312" w:eastAsia="Times New Roman" w:cs="仿宋_GB2312"/>
          <w:color w:val="000000" w:themeColor="text1"/>
          <w:spacing w:val="4"/>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 xml:space="preserve">超市青白江店于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2016</w:t>
      </w:r>
      <w:r>
        <w:rPr>
          <w:rFonts w:ascii="Times New Roman" w:hAnsi="仿宋_GB2312" w:eastAsia="Times New Roman" w:cs="仿宋_GB2312"/>
          <w:color w:val="000000" w:themeColor="text1"/>
          <w:spacing w:val="6"/>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31"/>
          <w:sz w:val="28"/>
          <w:szCs w:val="28"/>
          <w:lang w:val="zh-CN" w:eastAsia="zh-CN" w:bidi="zh-CN"/>
          <w14:textFill>
            <w14:solidFill>
              <w14:schemeClr w14:val="tx1"/>
            </w14:solidFill>
          </w14:textFill>
        </w:rPr>
        <w:t xml:space="preserve">年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9</w:t>
      </w:r>
      <w:r>
        <w:rPr>
          <w:rFonts w:ascii="Times New Roman" w:hAnsi="仿宋_GB2312" w:eastAsia="Times New Roman" w:cs="仿宋_GB2312"/>
          <w:color w:val="000000" w:themeColor="text1"/>
          <w:spacing w:val="4"/>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31"/>
          <w:sz w:val="28"/>
          <w:szCs w:val="28"/>
          <w:lang w:val="zh-CN" w:eastAsia="zh-CN" w:bidi="zh-CN"/>
          <w14:textFill>
            <w14:solidFill>
              <w14:schemeClr w14:val="tx1"/>
            </w14:solidFill>
          </w14:textFill>
        </w:rPr>
        <w:t xml:space="preserve">月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21</w:t>
      </w:r>
      <w:r>
        <w:rPr>
          <w:rFonts w:ascii="Times New Roman" w:hAnsi="仿宋_GB2312" w:eastAsia="Times New Roman" w:cs="仿宋_GB2312"/>
          <w:color w:val="000000" w:themeColor="text1"/>
          <w:spacing w:val="7"/>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日正式开业营运，位于青白</w:t>
      </w:r>
    </w:p>
    <w:p>
      <w:pPr>
        <w:widowControl w:val="0"/>
        <w:autoSpaceDE w:val="0"/>
        <w:autoSpaceDN w:val="0"/>
        <w:spacing w:line="340" w:lineRule="exact"/>
        <w:ind w:left="1380"/>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7"/>
          <w:sz w:val="28"/>
          <w:szCs w:val="28"/>
          <w:lang w:val="zh-CN" w:eastAsia="zh-CN" w:bidi="zh-CN"/>
          <w14:textFill>
            <w14:solidFill>
              <w14:schemeClr w14:val="tx1"/>
            </w14:solidFill>
          </w14:textFill>
        </w:rPr>
        <w:t xml:space="preserve">江华金大道巨人树制衣有限公司大楼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2</w:t>
      </w:r>
      <w:r>
        <w:rPr>
          <w:rFonts w:ascii="Times New Roman" w:hAnsi="仿宋_GB2312" w:eastAsia="Times New Roman" w:cs="仿宋_GB2312"/>
          <w:color w:val="000000" w:themeColor="text1"/>
          <w:spacing w:val="14"/>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 xml:space="preserve">楼，面积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3000</w:t>
      </w:r>
      <w:r>
        <w:rPr>
          <w:rFonts w:ascii="Times New Roman" w:hAnsi="仿宋_GB2312" w:eastAsia="Times New Roman" w:cs="仿宋_GB2312"/>
          <w:color w:val="000000" w:themeColor="text1"/>
          <w:spacing w:val="14"/>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平方米以上，</w:t>
      </w:r>
    </w:p>
    <w:p>
      <w:pPr>
        <w:widowControl w:val="0"/>
        <w:autoSpaceDE w:val="0"/>
        <w:autoSpaceDN w:val="0"/>
        <w:spacing w:before="1" w:line="228" w:lineRule="auto"/>
        <w:ind w:left="1380" w:right="1275"/>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 xml:space="preserve">现有员工及管理人员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 xml:space="preserve">130 </w:t>
      </w:r>
      <w:r>
        <w:rPr>
          <w:rFonts w:ascii="仿宋_GB2312" w:hAnsi="仿宋_GB2312" w:eastAsia="仿宋_GB2312" w:cs="仿宋_GB2312"/>
          <w:color w:val="000000" w:themeColor="text1"/>
          <w:spacing w:val="-8"/>
          <w:sz w:val="28"/>
          <w:szCs w:val="28"/>
          <w:lang w:val="zh-CN" w:eastAsia="zh-CN" w:bidi="zh-CN"/>
          <w14:textFill>
            <w14:solidFill>
              <w14:schemeClr w14:val="tx1"/>
            </w14:solidFill>
          </w14:textFill>
        </w:rPr>
        <w:t xml:space="preserve">余人。其中管理人员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 xml:space="preserve">30 </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余人，部门构成有</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店长，副店长，财务店长，商品店长，各部门经理，主管，协管，组</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长，保安，防损，卫生，搬运及企划部，主管人员均由崇州总店及各</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 xml:space="preserve">分店调派，组长在新店员工中选拔，员工在开业前经过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 xml:space="preserve">20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余天的站</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 xml:space="preserve">姿，礼仪及服务规范培训。从开业初期的培训到今已经半年多时间， </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上至店长，下至普通员工，大家都很勤奋，辛苦，但销售绩效并不理</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想，暴露出许多员工管理中的漏洞。主要表现在员工及管理人员素质</w:t>
      </w:r>
      <w:r>
        <w:rPr>
          <w:rFonts w:ascii="仿宋_GB2312" w:hAnsi="仿宋_GB2312" w:eastAsia="仿宋_GB2312" w:cs="仿宋_GB2312"/>
          <w:color w:val="000000" w:themeColor="text1"/>
          <w:spacing w:val="-19"/>
          <w:sz w:val="28"/>
          <w:szCs w:val="28"/>
          <w:lang w:val="zh-CN" w:eastAsia="zh-CN" w:bidi="zh-CN"/>
          <w14:textFill>
            <w14:solidFill>
              <w14:schemeClr w14:val="tx1"/>
            </w14:solidFill>
          </w14:textFill>
        </w:rPr>
        <w:t>低下，员工工作能力差，员工积极性不高及其激励机制不到位等方面。</w:t>
      </w:r>
    </w:p>
    <w:p>
      <w:pPr>
        <w:widowControl w:val="0"/>
        <w:autoSpaceDE w:val="0"/>
        <w:autoSpaceDN w:val="0"/>
        <w:spacing w:line="225" w:lineRule="auto"/>
        <w:ind w:left="1380" w:right="1416"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为提升员工工作积极性，店长向全店发布英雄贴，邀请大家针对</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提升员工素质、服务意识等方面提交合理化建议书。</w:t>
      </w:r>
    </w:p>
    <w:p>
      <w:pPr>
        <w:widowControl w:val="0"/>
        <w:autoSpaceDE w:val="0"/>
        <w:autoSpaceDN w:val="0"/>
        <w:spacing w:line="338" w:lineRule="exact"/>
        <w:ind w:left="193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【测试任务】</w:t>
      </w:r>
    </w:p>
    <w:p>
      <w:pPr>
        <w:widowControl w:val="0"/>
        <w:autoSpaceDE w:val="0"/>
        <w:autoSpaceDN w:val="0"/>
        <w:spacing w:before="7" w:line="225" w:lineRule="auto"/>
        <w:ind w:left="1380" w:right="1140"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0"/>
          <w:sz w:val="28"/>
          <w:szCs w:val="28"/>
          <w:lang w:val="zh-CN" w:eastAsia="zh-CN" w:bidi="zh-CN"/>
          <w14:textFill>
            <w14:solidFill>
              <w14:schemeClr w14:val="tx1"/>
            </w14:solidFill>
          </w14:textFill>
        </w:rPr>
        <w:t xml:space="preserve">你是一名来店工作半年的大学生李嘉佳，目前担任采购助理一职， </w:t>
      </w:r>
      <w:r>
        <w:rPr>
          <w:rFonts w:ascii="仿宋_GB2312" w:hAnsi="仿宋_GB2312" w:eastAsia="仿宋_GB2312" w:cs="仿宋_GB2312"/>
          <w:color w:val="000000" w:themeColor="text1"/>
          <w:spacing w:val="-19"/>
          <w:sz w:val="28"/>
          <w:szCs w:val="28"/>
          <w:lang w:val="zh-CN" w:eastAsia="zh-CN" w:bidi="zh-CN"/>
          <w14:textFill>
            <w14:solidFill>
              <w14:schemeClr w14:val="tx1"/>
            </w14:solidFill>
          </w14:textFill>
        </w:rPr>
        <w:t>请你结合背景资料，撰写一份合理化建议书，建议书须包含以下要点：</w:t>
      </w:r>
    </w:p>
    <w:p>
      <w:pPr>
        <w:widowControl w:val="0"/>
        <w:autoSpaceDE w:val="0"/>
        <w:autoSpaceDN w:val="0"/>
        <w:spacing w:line="201" w:lineRule="auto"/>
        <w:ind w:left="1380" w:right="1418" w:firstLine="559"/>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13"/>
          <w:sz w:val="28"/>
          <w:szCs w:val="28"/>
          <w:lang w:val="zh-CN" w:eastAsia="zh-CN" w:bidi="zh-CN"/>
          <w14:textFill>
            <w14:solidFill>
              <w14:schemeClr w14:val="tx1"/>
            </w14:solidFill>
          </w14:textFill>
        </w:rPr>
        <w:t>① 用Microsoft Office Word 文稿软件完成建议书（800 字以上），使用规范的商务文书格式，包括标题、称呼、正文、结尾、落款等基本要素。</w:t>
      </w:r>
    </w:p>
    <w:p>
      <w:pPr>
        <w:widowControl w:val="0"/>
        <w:autoSpaceDE w:val="0"/>
        <w:autoSpaceDN w:val="0"/>
        <w:spacing w:line="201" w:lineRule="auto"/>
        <w:ind w:left="1380" w:right="1418" w:firstLine="559"/>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13"/>
          <w:sz w:val="28"/>
          <w:szCs w:val="28"/>
          <w:lang w:val="zh-CN" w:eastAsia="zh-CN" w:bidi="zh-CN"/>
          <w14:textFill>
            <w14:solidFill>
              <w14:schemeClr w14:val="tx1"/>
            </w14:solidFill>
          </w14:textFill>
        </w:rPr>
        <w:t>② 建议书应围绕 JL 青白江店的员工素质、礼仪、服务等多方面进行深入分析，探讨门店员工管理问题的产生原因。</w:t>
      </w:r>
    </w:p>
    <w:p>
      <w:pPr>
        <w:widowControl w:val="0"/>
        <w:autoSpaceDE w:val="0"/>
        <w:autoSpaceDN w:val="0"/>
        <w:spacing w:line="201" w:lineRule="auto"/>
        <w:ind w:left="1380" w:right="1418" w:firstLine="559"/>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13"/>
          <w:sz w:val="28"/>
          <w:szCs w:val="28"/>
          <w:lang w:val="zh-CN" w:eastAsia="zh-CN" w:bidi="zh-CN"/>
          <w14:textFill>
            <w14:solidFill>
              <w14:schemeClr w14:val="tx1"/>
            </w14:solidFill>
          </w14:textFill>
        </w:rPr>
        <w:t>③ 建议书必须提出提高员工素质，改善员工服务质量，最终实现提升销售业绩的具体建议。</w:t>
      </w:r>
    </w:p>
    <w:p>
      <w:pPr>
        <w:widowControl w:val="0"/>
        <w:numPr>
          <w:ilvl w:val="0"/>
          <w:numId w:val="0"/>
        </w:numPr>
        <w:tabs>
          <w:tab w:val="left" w:pos="2642"/>
        </w:tabs>
        <w:autoSpaceDE w:val="0"/>
        <w:autoSpaceDN w:val="0"/>
        <w:spacing w:line="225" w:lineRule="auto"/>
        <w:ind w:left="1939" w:leftChars="0" w:right="7343" w:rightChars="0"/>
        <w:rPr>
          <w:rFonts w:ascii="Times New Roman" w:hAnsi="仿宋_GB2312" w:eastAsia="Times New Roman"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5"/>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5"/>
          <w:sz w:val="28"/>
          <w:szCs w:val="22"/>
          <w:lang w:val="en-US" w:eastAsia="zh-CN" w:bidi="zh-CN"/>
          <w14:textFill>
            <w14:solidFill>
              <w14:schemeClr w14:val="tx1"/>
            </w14:solidFill>
          </w14:textFill>
        </w:rPr>
        <w:t>2</w:t>
      </w:r>
      <w:r>
        <w:rPr>
          <w:rFonts w:hint="eastAsia" w:ascii="仿宋_GB2312" w:hAnsi="仿宋_GB2312" w:eastAsia="仿宋_GB2312" w:cs="仿宋_GB2312"/>
          <w:color w:val="000000" w:themeColor="text1"/>
          <w:spacing w:val="-5"/>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t>实施条件</w:t>
      </w:r>
      <w:r>
        <w:rPr>
          <w:rFonts w:ascii="仿宋_GB2312" w:hAnsi="仿宋_GB2312" w:eastAsia="仿宋_GB2312" w:cs="仿宋_GB2312"/>
          <w:color w:val="000000" w:themeColor="text1"/>
          <w:spacing w:val="-35"/>
          <w:sz w:val="28"/>
          <w:szCs w:val="22"/>
          <w:lang w:val="zh-CN" w:eastAsia="zh-CN" w:bidi="zh-CN"/>
          <w14:textFill>
            <w14:solidFill>
              <w14:schemeClr w14:val="tx1"/>
            </w14:solidFill>
          </w14:textFill>
        </w:rPr>
        <w:t xml:space="preserve">见 </w:t>
      </w:r>
      <w:r>
        <w:rPr>
          <w:rFonts w:ascii="Times New Roman" w:hAnsi="仿宋_GB2312" w:eastAsia="Times New Roman" w:cs="仿宋_GB2312"/>
          <w:color w:val="000000" w:themeColor="text1"/>
          <w:sz w:val="28"/>
          <w:szCs w:val="22"/>
          <w:lang w:val="zh-CN" w:eastAsia="zh-CN" w:bidi="zh-CN"/>
          <w14:textFill>
            <w14:solidFill>
              <w14:schemeClr w14:val="tx1"/>
            </w14:solidFill>
          </w14:textFill>
        </w:rPr>
        <w:t>H1-2-1</w:t>
      </w:r>
    </w:p>
    <w:p>
      <w:pPr>
        <w:widowControl w:val="0"/>
        <w:numPr>
          <w:ilvl w:val="0"/>
          <w:numId w:val="0"/>
        </w:numPr>
        <w:tabs>
          <w:tab w:val="left" w:pos="2642"/>
        </w:tabs>
        <w:autoSpaceDE w:val="0"/>
        <w:autoSpaceDN w:val="0"/>
        <w:spacing w:line="338" w:lineRule="exact"/>
        <w:ind w:left="1448" w:leftChars="0" w:firstLine="556" w:firstLineChars="20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1"/>
          <w:sz w:val="28"/>
          <w:szCs w:val="22"/>
          <w:lang w:val="en-US" w:eastAsia="zh-CN" w:bidi="zh-CN"/>
          <w14:textFill>
            <w14:solidFill>
              <w14:schemeClr w14:val="tx1"/>
            </w14:solidFill>
          </w14:textFill>
        </w:rPr>
        <w:t>3</w:t>
      </w: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考核时量</w:t>
      </w:r>
    </w:p>
    <w:p>
      <w:pPr>
        <w:widowControl w:val="0"/>
        <w:autoSpaceDE w:val="0"/>
        <w:autoSpaceDN w:val="0"/>
        <w:spacing w:line="340" w:lineRule="exact"/>
        <w:ind w:left="193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 xml:space="preserve">本试题考核时间为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 xml:space="preserve">120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分钟。</w:t>
      </w:r>
    </w:p>
    <w:p>
      <w:pPr>
        <w:widowControl w:val="0"/>
        <w:numPr>
          <w:ilvl w:val="0"/>
          <w:numId w:val="0"/>
        </w:numPr>
        <w:tabs>
          <w:tab w:val="left" w:pos="2642"/>
        </w:tabs>
        <w:autoSpaceDE w:val="0"/>
        <w:autoSpaceDN w:val="0"/>
        <w:spacing w:before="3" w:line="228" w:lineRule="auto"/>
        <w:ind w:left="1939" w:leftChars="0" w:right="7343" w:rightChars="0"/>
        <w:rPr>
          <w:rFonts w:ascii="Times New Roman" w:hAnsi="仿宋_GB2312" w:eastAsia="Times New Roman"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5"/>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5"/>
          <w:sz w:val="28"/>
          <w:szCs w:val="22"/>
          <w:lang w:val="en-US" w:eastAsia="zh-CN" w:bidi="zh-CN"/>
          <w14:textFill>
            <w14:solidFill>
              <w14:schemeClr w14:val="tx1"/>
            </w14:solidFill>
          </w14:textFill>
        </w:rPr>
        <w:t>4</w:t>
      </w:r>
      <w:r>
        <w:rPr>
          <w:rFonts w:hint="eastAsia" w:ascii="仿宋_GB2312" w:hAnsi="仿宋_GB2312" w:eastAsia="仿宋_GB2312" w:cs="仿宋_GB2312"/>
          <w:color w:val="000000" w:themeColor="text1"/>
          <w:spacing w:val="-5"/>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t>评分标准</w:t>
      </w:r>
      <w:r>
        <w:rPr>
          <w:rFonts w:ascii="仿宋_GB2312" w:hAnsi="仿宋_GB2312" w:eastAsia="仿宋_GB2312" w:cs="仿宋_GB2312"/>
          <w:color w:val="000000" w:themeColor="text1"/>
          <w:spacing w:val="-35"/>
          <w:sz w:val="28"/>
          <w:szCs w:val="22"/>
          <w:lang w:val="zh-CN" w:eastAsia="zh-CN" w:bidi="zh-CN"/>
          <w14:textFill>
            <w14:solidFill>
              <w14:schemeClr w14:val="tx1"/>
            </w14:solidFill>
          </w14:textFill>
        </w:rPr>
        <w:t xml:space="preserve">见 </w:t>
      </w:r>
      <w:r>
        <w:rPr>
          <w:rFonts w:ascii="Times New Roman" w:hAnsi="仿宋_GB2312" w:eastAsia="Times New Roman" w:cs="仿宋_GB2312"/>
          <w:color w:val="000000" w:themeColor="text1"/>
          <w:sz w:val="28"/>
          <w:szCs w:val="22"/>
          <w:lang w:val="zh-CN" w:eastAsia="zh-CN" w:bidi="zh-CN"/>
          <w14:textFill>
            <w14:solidFill>
              <w14:schemeClr w14:val="tx1"/>
            </w14:solidFill>
          </w14:textFill>
        </w:rPr>
        <w:t>H1-2-1</w:t>
      </w:r>
    </w:p>
    <w:p>
      <w:pPr>
        <w:spacing w:line="228" w:lineRule="auto"/>
        <w:rPr>
          <w:rFonts w:ascii="Times New Roman" w:eastAsia="Times New Roman"/>
          <w:color w:val="000000" w:themeColor="text1"/>
          <w:sz w:val="28"/>
          <w14:textFill>
            <w14:solidFill>
              <w14:schemeClr w14:val="tx1"/>
            </w14:solidFill>
          </w14:textFill>
        </w:rPr>
        <w:sectPr>
          <w:pgSz w:w="11910" w:h="16840"/>
          <w:pgMar w:top="1360" w:right="380" w:bottom="960" w:left="420" w:header="0" w:footer="694" w:gutter="0"/>
          <w:cols w:space="720" w:num="1"/>
        </w:sectPr>
      </w:pPr>
    </w:p>
    <w:p>
      <w:pPr>
        <w:widowControl w:val="0"/>
        <w:numPr>
          <w:ilvl w:val="0"/>
          <w:numId w:val="74"/>
        </w:numPr>
        <w:tabs>
          <w:tab w:val="left" w:pos="1806"/>
        </w:tabs>
        <w:autoSpaceDE w:val="0"/>
        <w:autoSpaceDN w:val="0"/>
        <w:spacing w:before="41"/>
        <w:ind w:left="1805" w:hanging="426"/>
        <w:jc w:val="left"/>
        <w:outlineLvl w:val="1"/>
        <w:rPr>
          <w:rFonts w:ascii="仿宋_GB2312" w:hAnsi="仿宋_GB2312" w:eastAsia="仿宋_GB2312" w:cs="仿宋_GB2312"/>
          <w:b/>
          <w:bCs/>
          <w:color w:val="000000" w:themeColor="text1"/>
          <w:sz w:val="28"/>
          <w:szCs w:val="28"/>
          <w:lang w:val="zh-CN" w:eastAsia="zh-CN" w:bidi="zh-CN"/>
          <w14:textFill>
            <w14:solidFill>
              <w14:schemeClr w14:val="tx1"/>
            </w14:solidFill>
          </w14:textFill>
        </w:rPr>
      </w:pPr>
      <w:bookmarkStart w:id="215" w:name="_Toc47460873"/>
      <w:bookmarkStart w:id="216" w:name="_Toc27246"/>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试题编号：H1-2-8 ,撰写加强团队沟通机制建设的建议书</w:t>
      </w:r>
      <w:bookmarkEnd w:id="215"/>
      <w:bookmarkEnd w:id="216"/>
    </w:p>
    <w:p>
      <w:pPr>
        <w:widowControl w:val="0"/>
        <w:numPr>
          <w:ilvl w:val="0"/>
          <w:numId w:val="0"/>
        </w:numPr>
        <w:tabs>
          <w:tab w:val="left" w:pos="2642"/>
        </w:tabs>
        <w:autoSpaceDE w:val="0"/>
        <w:autoSpaceDN w:val="0"/>
        <w:spacing w:before="203" w:line="329" w:lineRule="exact"/>
        <w:ind w:left="1448" w:leftChars="0" w:firstLine="556" w:firstLineChars="20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1"/>
          <w:sz w:val="28"/>
          <w:szCs w:val="22"/>
          <w:lang w:val="en-US" w:eastAsia="zh-CN" w:bidi="zh-CN"/>
          <w14:textFill>
            <w14:solidFill>
              <w14:schemeClr w14:val="tx1"/>
            </w14:solidFill>
          </w14:textFill>
        </w:rPr>
        <w:t>1</w:t>
      </w: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任务描述</w:t>
      </w:r>
    </w:p>
    <w:p>
      <w:pPr>
        <w:widowControl w:val="0"/>
        <w:autoSpaceDE w:val="0"/>
        <w:autoSpaceDN w:val="0"/>
        <w:spacing w:line="300" w:lineRule="exact"/>
        <w:ind w:left="193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【背景材料】</w:t>
      </w:r>
    </w:p>
    <w:p>
      <w:pPr>
        <w:widowControl w:val="0"/>
        <w:autoSpaceDE w:val="0"/>
        <w:autoSpaceDN w:val="0"/>
        <w:spacing w:before="15" w:line="201" w:lineRule="auto"/>
        <w:ind w:left="1380" w:right="1279"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某跨国连锁企业是一家管理规范，追求团队协作，工作气氛和谐</w:t>
      </w:r>
      <w:r>
        <w:rPr>
          <w:rFonts w:ascii="仿宋_GB2312" w:hAnsi="仿宋_GB2312" w:eastAsia="仿宋_GB2312" w:cs="仿宋_GB2312"/>
          <w:color w:val="000000" w:themeColor="text1"/>
          <w:spacing w:val="-19"/>
          <w:sz w:val="28"/>
          <w:szCs w:val="28"/>
          <w:lang w:val="zh-CN" w:eastAsia="zh-CN" w:bidi="zh-CN"/>
          <w14:textFill>
            <w14:solidFill>
              <w14:schemeClr w14:val="tx1"/>
            </w14:solidFill>
          </w14:textFill>
        </w:rPr>
        <w:t xml:space="preserve">的企业。企业某分店经理刘洋是一个走出校门三年，对未来充满憧憬， </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处事公正、为人热情的年轻人。</w:t>
      </w:r>
    </w:p>
    <w:p>
      <w:pPr>
        <w:widowControl w:val="0"/>
        <w:autoSpaceDE w:val="0"/>
        <w:autoSpaceDN w:val="0"/>
        <w:spacing w:line="201" w:lineRule="auto"/>
        <w:ind w:left="1380" w:right="1275"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不久前，他管理的店里来了一位新员工，但是这位新员工工作时</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不够主动，而且学习能力也很差，说话更是得理不饶人。因此，同事</w:t>
      </w:r>
      <w:r>
        <w:rPr>
          <w:rFonts w:ascii="仿宋_GB2312" w:hAnsi="仿宋_GB2312" w:eastAsia="仿宋_GB2312" w:cs="仿宋_GB2312"/>
          <w:color w:val="000000" w:themeColor="text1"/>
          <w:spacing w:val="-20"/>
          <w:sz w:val="28"/>
          <w:szCs w:val="28"/>
          <w:lang w:val="zh-CN" w:eastAsia="zh-CN" w:bidi="zh-CN"/>
          <w14:textFill>
            <w14:solidFill>
              <w14:schemeClr w14:val="tx1"/>
            </w14:solidFill>
          </w14:textFill>
        </w:rPr>
        <w:t>们对这位新员工产生了不好的印象，而他却浑然不知，工作依然如故。</w:t>
      </w:r>
      <w:r>
        <w:rPr>
          <w:rFonts w:ascii="仿宋_GB2312" w:hAnsi="仿宋_GB2312" w:eastAsia="仿宋_GB2312" w:cs="仿宋_GB2312"/>
          <w:color w:val="000000" w:themeColor="text1"/>
          <w:spacing w:val="-14"/>
          <w:sz w:val="28"/>
          <w:szCs w:val="28"/>
          <w:lang w:val="zh-CN" w:eastAsia="zh-CN" w:bidi="zh-CN"/>
          <w14:textFill>
            <w14:solidFill>
              <w14:schemeClr w14:val="tx1"/>
            </w14:solidFill>
          </w14:textFill>
        </w:rPr>
        <w:t>慢慢地，其他同事不再愿意和他说话了，似乎把他孤立了起来。由于</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他工作达不到值班经理的要求，值班经理跟他说了以后，他也没什么</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改善，于是，值班经理也觉得这个新员工不认真对待工作，但并没有</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客观地认真分析问题的原因，这对新员工造成了越来越不利地影响。</w:t>
      </w:r>
      <w:r>
        <w:rPr>
          <w:rFonts w:ascii="仿宋_GB2312" w:hAnsi="仿宋_GB2312" w:eastAsia="仿宋_GB2312" w:cs="仿宋_GB2312"/>
          <w:color w:val="000000" w:themeColor="text1"/>
          <w:spacing w:val="-8"/>
          <w:sz w:val="28"/>
          <w:szCs w:val="28"/>
          <w:lang w:val="zh-CN" w:eastAsia="zh-CN" w:bidi="zh-CN"/>
          <w14:textFill>
            <w14:solidFill>
              <w14:schemeClr w14:val="tx1"/>
            </w14:solidFill>
          </w14:textFill>
        </w:rPr>
        <w:t>年轻的店经理意识到问题的严重性，就找这位新员工交谈，新员工却</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向他诉说没有人帮助他、关注他、激励他，觉得工作没有动力，表示</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很希望有人能在工作上帮助他、指导他。店经理了解了事情的原委以</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后，帮他分析他目前存在的问题，并且询问他是否愿意在这个店里继续工作下去，这位新员工表示愿意好好地在店里工作下去。店经理于是对他以前做得不好的事情进行惩罚，开了警告单，这位新员工也接</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受了。但警告单没有及时张贴公开，而是放在店经理的抽屉里</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店经</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理想先向上级领导请示后再公开</w:t>
      </w:r>
      <w:r>
        <w:rPr>
          <w:rFonts w:ascii="仿宋_GB2312" w:hAnsi="仿宋_GB2312" w:eastAsia="仿宋_GB2312" w:cs="仿宋_GB2312"/>
          <w:color w:val="000000" w:themeColor="text1"/>
          <w:spacing w:val="-140"/>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p>
    <w:p>
      <w:pPr>
        <w:widowControl w:val="0"/>
        <w:autoSpaceDE w:val="0"/>
        <w:autoSpaceDN w:val="0"/>
        <w:spacing w:line="265" w:lineRule="exact"/>
        <w:ind w:left="193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问题出来了，有其他员工向店经理的上级提出了店经理不处理这</w:t>
      </w:r>
    </w:p>
    <w:p>
      <w:pPr>
        <w:widowControl w:val="0"/>
        <w:autoSpaceDE w:val="0"/>
        <w:autoSpaceDN w:val="0"/>
        <w:spacing w:before="12" w:line="201" w:lineRule="auto"/>
        <w:ind w:left="1380" w:right="1273"/>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24"/>
          <w:sz w:val="28"/>
          <w:szCs w:val="28"/>
          <w:lang w:val="zh-CN" w:eastAsia="zh-CN" w:bidi="zh-CN"/>
          <w14:textFill>
            <w14:solidFill>
              <w14:schemeClr w14:val="tx1"/>
            </w14:solidFill>
          </w14:textFill>
        </w:rPr>
        <w:t>位新员工的疑惑。店经理知道这个消息后，觉得非常沮丧，很受委屈。</w:t>
      </w:r>
      <w:r>
        <w:rPr>
          <w:rFonts w:ascii="仿宋_GB2312" w:hAnsi="仿宋_GB2312" w:eastAsia="仿宋_GB2312" w:cs="仿宋_GB2312"/>
          <w:color w:val="000000" w:themeColor="text1"/>
          <w:spacing w:val="-20"/>
          <w:sz w:val="28"/>
          <w:szCs w:val="28"/>
          <w:lang w:val="zh-CN" w:eastAsia="zh-CN" w:bidi="zh-CN"/>
          <w14:textFill>
            <w14:solidFill>
              <w14:schemeClr w14:val="tx1"/>
            </w14:solidFill>
          </w14:textFill>
        </w:rPr>
        <w:t xml:space="preserve">他认为自己已经把事情公正处理，但受不到员工的信任。幸运的是， </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店经理的上级支持下属的工作，鼓励他自己去解决这一事件。</w:t>
      </w:r>
    </w:p>
    <w:p>
      <w:pPr>
        <w:widowControl w:val="0"/>
        <w:autoSpaceDE w:val="0"/>
        <w:autoSpaceDN w:val="0"/>
        <w:spacing w:line="201" w:lineRule="auto"/>
        <w:ind w:left="1380" w:right="1275"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8"/>
          <w:sz w:val="28"/>
          <w:szCs w:val="28"/>
          <w:lang w:val="zh-CN" w:eastAsia="zh-CN" w:bidi="zh-CN"/>
          <w14:textFill>
            <w14:solidFill>
              <w14:schemeClr w14:val="tx1"/>
            </w14:solidFill>
          </w14:textFill>
        </w:rPr>
        <w:t>年轻的店经理分别向两个有疑惑的员工去了解情况，在谈话过程</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中并没直接问这件事，而是问最近员工们的工作表现怎么样。他们就</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把前面这位新员工提了出来。店经理就问他们是否发现了他的什么优点，他们说优点是有的，但是太少了。店经理告诉他们要善于发现同</w:t>
      </w:r>
      <w:r>
        <w:rPr>
          <w:rFonts w:ascii="仿宋_GB2312" w:hAnsi="仿宋_GB2312" w:eastAsia="仿宋_GB2312" w:cs="仿宋_GB2312"/>
          <w:color w:val="000000" w:themeColor="text1"/>
          <w:spacing w:val="-14"/>
          <w:sz w:val="28"/>
          <w:szCs w:val="28"/>
          <w:lang w:val="zh-CN" w:eastAsia="zh-CN" w:bidi="zh-CN"/>
          <w14:textFill>
            <w14:solidFill>
              <w14:schemeClr w14:val="tx1"/>
            </w14:solidFill>
          </w14:textFill>
        </w:rPr>
        <w:t xml:space="preserve">事们的优点，工作要对事不对人，要客观地看待同事的表现。最后， </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两位员工问店经理为什么发现新员工的问题之后不处罚呢？店经理</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告诉了他们上次的处理经过，他们终于知道了实情。</w:t>
      </w:r>
    </w:p>
    <w:p>
      <w:pPr>
        <w:widowControl w:val="0"/>
        <w:autoSpaceDE w:val="0"/>
        <w:autoSpaceDN w:val="0"/>
        <w:spacing w:line="201" w:lineRule="auto"/>
        <w:ind w:left="1380" w:right="1417"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年轻的店经理认识到只有及时与员工们进行沟通，才能避免类似</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的事情发生。</w:t>
      </w:r>
    </w:p>
    <w:p>
      <w:pPr>
        <w:widowControl w:val="0"/>
        <w:autoSpaceDE w:val="0"/>
        <w:autoSpaceDN w:val="0"/>
        <w:spacing w:line="290" w:lineRule="exact"/>
        <w:ind w:left="193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【测试任务】</w:t>
      </w:r>
    </w:p>
    <w:p>
      <w:pPr>
        <w:widowControl w:val="0"/>
        <w:autoSpaceDE w:val="0"/>
        <w:autoSpaceDN w:val="0"/>
        <w:spacing w:line="201" w:lineRule="auto"/>
        <w:ind w:left="1380" w:right="1418" w:firstLine="559"/>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请你作为店经理刘洋，向你的上级李总提交一份关于加强团队沟通机制建设的建议书，建议书须包含以下要点：</w:t>
      </w:r>
    </w:p>
    <w:p>
      <w:pPr>
        <w:widowControl w:val="0"/>
        <w:autoSpaceDE w:val="0"/>
        <w:autoSpaceDN w:val="0"/>
        <w:spacing w:line="201" w:lineRule="auto"/>
        <w:ind w:left="1380" w:right="1418" w:firstLine="559"/>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13"/>
          <w:sz w:val="28"/>
          <w:szCs w:val="28"/>
          <w:lang w:val="zh-CN" w:eastAsia="zh-CN" w:bidi="zh-CN"/>
          <w14:textFill>
            <w14:solidFill>
              <w14:schemeClr w14:val="tx1"/>
            </w14:solidFill>
          </w14:textFill>
        </w:rPr>
        <w:t xml:space="preserve">① </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用Microsoft Office Word 文稿软件完成建议书（800 字以上），使用规范的商务文书格式，包括标题、称呼、正文、结尾、落款等基本要素。</w:t>
      </w:r>
    </w:p>
    <w:p>
      <w:pPr>
        <w:widowControl w:val="0"/>
        <w:autoSpaceDE w:val="0"/>
        <w:autoSpaceDN w:val="0"/>
        <w:spacing w:line="201" w:lineRule="auto"/>
        <w:ind w:left="1380" w:right="1418" w:firstLine="559"/>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② 建议书应围绕门店员工沟通管理、企业文化建议现状进行深入分析，探讨门店员工沟通中存在的问题，提出问题背景的原因。</w:t>
      </w:r>
    </w:p>
    <w:p>
      <w:pPr>
        <w:widowControl w:val="0"/>
        <w:autoSpaceDE w:val="0"/>
        <w:autoSpaceDN w:val="0"/>
        <w:spacing w:line="201" w:lineRule="auto"/>
        <w:ind w:left="1380" w:right="1418" w:firstLine="559"/>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③ 建议书必须提出如何创建优秀团队的沟通机制具体建议和措施。</w:t>
      </w:r>
    </w:p>
    <w:p>
      <w:pPr>
        <w:widowControl w:val="0"/>
        <w:numPr>
          <w:ilvl w:val="0"/>
          <w:numId w:val="0"/>
        </w:numPr>
        <w:tabs>
          <w:tab w:val="left" w:pos="2642"/>
        </w:tabs>
        <w:autoSpaceDE w:val="0"/>
        <w:autoSpaceDN w:val="0"/>
        <w:spacing w:before="89" w:line="213" w:lineRule="auto"/>
        <w:ind w:left="1939" w:leftChars="0" w:right="7343" w:rightChars="0"/>
        <w:rPr>
          <w:rFonts w:ascii="Times New Roman" w:hAnsi="仿宋_GB2312" w:eastAsia="Times New Roman"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5"/>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5"/>
          <w:sz w:val="28"/>
          <w:szCs w:val="22"/>
          <w:lang w:val="en-US" w:eastAsia="zh-CN" w:bidi="zh-CN"/>
          <w14:textFill>
            <w14:solidFill>
              <w14:schemeClr w14:val="tx1"/>
            </w14:solidFill>
          </w14:textFill>
        </w:rPr>
        <w:t>2</w:t>
      </w:r>
      <w:r>
        <w:rPr>
          <w:rFonts w:hint="eastAsia" w:ascii="仿宋_GB2312" w:hAnsi="仿宋_GB2312" w:eastAsia="仿宋_GB2312" w:cs="仿宋_GB2312"/>
          <w:color w:val="000000" w:themeColor="text1"/>
          <w:spacing w:val="-5"/>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t>实施条件</w:t>
      </w:r>
      <w:r>
        <w:rPr>
          <w:rFonts w:ascii="仿宋_GB2312" w:hAnsi="仿宋_GB2312" w:eastAsia="仿宋_GB2312" w:cs="仿宋_GB2312"/>
          <w:color w:val="000000" w:themeColor="text1"/>
          <w:spacing w:val="-35"/>
          <w:sz w:val="28"/>
          <w:szCs w:val="22"/>
          <w:lang w:val="zh-CN" w:eastAsia="zh-CN" w:bidi="zh-CN"/>
          <w14:textFill>
            <w14:solidFill>
              <w14:schemeClr w14:val="tx1"/>
            </w14:solidFill>
          </w14:textFill>
        </w:rPr>
        <w:t xml:space="preserve">见 </w:t>
      </w:r>
      <w:r>
        <w:rPr>
          <w:rFonts w:ascii="Times New Roman" w:hAnsi="仿宋_GB2312" w:eastAsia="Times New Roman" w:cs="仿宋_GB2312"/>
          <w:color w:val="000000" w:themeColor="text1"/>
          <w:sz w:val="28"/>
          <w:szCs w:val="22"/>
          <w:lang w:val="zh-CN" w:eastAsia="zh-CN" w:bidi="zh-CN"/>
          <w14:textFill>
            <w14:solidFill>
              <w14:schemeClr w14:val="tx1"/>
            </w14:solidFill>
          </w14:textFill>
        </w:rPr>
        <w:t>H1-2-1</w:t>
      </w:r>
    </w:p>
    <w:p>
      <w:pPr>
        <w:widowControl w:val="0"/>
        <w:numPr>
          <w:ilvl w:val="0"/>
          <w:numId w:val="0"/>
        </w:numPr>
        <w:tabs>
          <w:tab w:val="left" w:pos="2642"/>
        </w:tabs>
        <w:autoSpaceDE w:val="0"/>
        <w:autoSpaceDN w:val="0"/>
        <w:spacing w:line="310" w:lineRule="exact"/>
        <w:ind w:left="1448" w:leftChars="0" w:firstLine="278" w:firstLineChars="10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1"/>
          <w:sz w:val="28"/>
          <w:szCs w:val="22"/>
          <w:lang w:val="en-US" w:eastAsia="zh-CN" w:bidi="zh-CN"/>
          <w14:textFill>
            <w14:solidFill>
              <w14:schemeClr w14:val="tx1"/>
            </w14:solidFill>
          </w14:textFill>
        </w:rPr>
        <w:t>3</w:t>
      </w: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考核时量</w:t>
      </w:r>
    </w:p>
    <w:p>
      <w:pPr>
        <w:widowControl w:val="0"/>
        <w:autoSpaceDE w:val="0"/>
        <w:autoSpaceDN w:val="0"/>
        <w:spacing w:line="319" w:lineRule="exact"/>
        <w:ind w:left="193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 xml:space="preserve">本试题考核时间为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 xml:space="preserve">120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分钟。</w:t>
      </w:r>
    </w:p>
    <w:p>
      <w:pPr>
        <w:widowControl w:val="0"/>
        <w:numPr>
          <w:ilvl w:val="0"/>
          <w:numId w:val="0"/>
        </w:numPr>
        <w:tabs>
          <w:tab w:val="left" w:pos="2642"/>
        </w:tabs>
        <w:autoSpaceDE w:val="0"/>
        <w:autoSpaceDN w:val="0"/>
        <w:spacing w:before="9" w:line="216" w:lineRule="auto"/>
        <w:ind w:left="1939" w:leftChars="0" w:right="7343" w:rightChars="0"/>
        <w:rPr>
          <w:rFonts w:ascii="Times New Roman" w:hAnsi="仿宋_GB2312" w:eastAsia="Times New Roman"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5"/>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5"/>
          <w:sz w:val="28"/>
          <w:szCs w:val="22"/>
          <w:lang w:val="en-US" w:eastAsia="zh-CN" w:bidi="zh-CN"/>
          <w14:textFill>
            <w14:solidFill>
              <w14:schemeClr w14:val="tx1"/>
            </w14:solidFill>
          </w14:textFill>
        </w:rPr>
        <w:t>4</w:t>
      </w:r>
      <w:r>
        <w:rPr>
          <w:rFonts w:hint="eastAsia" w:ascii="仿宋_GB2312" w:hAnsi="仿宋_GB2312" w:eastAsia="仿宋_GB2312" w:cs="仿宋_GB2312"/>
          <w:color w:val="000000" w:themeColor="text1"/>
          <w:spacing w:val="-5"/>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t>评分标准</w:t>
      </w:r>
      <w:r>
        <w:rPr>
          <w:rFonts w:ascii="仿宋_GB2312" w:hAnsi="仿宋_GB2312" w:eastAsia="仿宋_GB2312" w:cs="仿宋_GB2312"/>
          <w:color w:val="000000" w:themeColor="text1"/>
          <w:spacing w:val="-35"/>
          <w:sz w:val="28"/>
          <w:szCs w:val="22"/>
          <w:lang w:val="zh-CN" w:eastAsia="zh-CN" w:bidi="zh-CN"/>
          <w14:textFill>
            <w14:solidFill>
              <w14:schemeClr w14:val="tx1"/>
            </w14:solidFill>
          </w14:textFill>
        </w:rPr>
        <w:t xml:space="preserve">见 </w:t>
      </w:r>
      <w:r>
        <w:rPr>
          <w:rFonts w:ascii="Times New Roman" w:hAnsi="仿宋_GB2312" w:eastAsia="Times New Roman" w:cs="仿宋_GB2312"/>
          <w:color w:val="000000" w:themeColor="text1"/>
          <w:sz w:val="28"/>
          <w:szCs w:val="22"/>
          <w:lang w:val="zh-CN" w:eastAsia="zh-CN" w:bidi="zh-CN"/>
          <w14:textFill>
            <w14:solidFill>
              <w14:schemeClr w14:val="tx1"/>
            </w14:solidFill>
          </w14:textFill>
        </w:rPr>
        <w:t>H1-2-1</w:t>
      </w:r>
    </w:p>
    <w:p>
      <w:pPr>
        <w:widowControl w:val="0"/>
        <w:autoSpaceDE w:val="0"/>
        <w:autoSpaceDN w:val="0"/>
        <w:ind w:left="0"/>
        <w:rPr>
          <w:rFonts w:ascii="Times New Roman" w:hAnsi="仿宋_GB2312" w:eastAsia="仿宋_GB2312" w:cs="仿宋_GB2312"/>
          <w:color w:val="000000" w:themeColor="text1"/>
          <w:sz w:val="30"/>
          <w:szCs w:val="28"/>
          <w:lang w:val="zh-CN" w:eastAsia="zh-CN" w:bidi="zh-CN"/>
          <w14:textFill>
            <w14:solidFill>
              <w14:schemeClr w14:val="tx1"/>
            </w14:solidFill>
          </w14:textFill>
        </w:rPr>
      </w:pPr>
    </w:p>
    <w:p>
      <w:pPr>
        <w:widowControl w:val="0"/>
        <w:numPr>
          <w:ilvl w:val="0"/>
          <w:numId w:val="74"/>
        </w:numPr>
        <w:tabs>
          <w:tab w:val="left" w:pos="2506"/>
        </w:tabs>
        <w:autoSpaceDE w:val="0"/>
        <w:autoSpaceDN w:val="0"/>
        <w:spacing w:before="183"/>
        <w:ind w:left="2506" w:hanging="564"/>
        <w:jc w:val="left"/>
        <w:outlineLvl w:val="1"/>
        <w:rPr>
          <w:rFonts w:ascii="仿宋_GB2312" w:hAnsi="仿宋_GB2312" w:eastAsia="仿宋_GB2312" w:cs="仿宋_GB2312"/>
          <w:b/>
          <w:bCs/>
          <w:color w:val="000000" w:themeColor="text1"/>
          <w:sz w:val="28"/>
          <w:szCs w:val="28"/>
          <w:lang w:val="zh-CN" w:eastAsia="zh-CN" w:bidi="zh-CN"/>
          <w14:textFill>
            <w14:solidFill>
              <w14:schemeClr w14:val="tx1"/>
            </w14:solidFill>
          </w14:textFill>
        </w:rPr>
      </w:pPr>
      <w:bookmarkStart w:id="217" w:name="_Toc47460874"/>
      <w:bookmarkStart w:id="218" w:name="_Toc23585"/>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试题编号：H1-2-9</w:t>
      </w:r>
      <w:r>
        <w:rPr>
          <w:rFonts w:ascii="仿宋_GB2312" w:hAnsi="仿宋_GB2312" w:eastAsia="仿宋_GB2312" w:cs="仿宋_GB2312"/>
          <w:b/>
          <w:bCs/>
          <w:color w:val="000000" w:themeColor="text1"/>
          <w:spacing w:val="-18"/>
          <w:sz w:val="28"/>
          <w:szCs w:val="28"/>
          <w:lang w:val="zh-CN" w:eastAsia="zh-CN" w:bidi="zh-CN"/>
          <w14:textFill>
            <w14:solidFill>
              <w14:schemeClr w14:val="tx1"/>
            </w14:solidFill>
          </w14:textFill>
        </w:rPr>
        <w:t xml:space="preserve">,撰写 </w:t>
      </w:r>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W</w:t>
      </w:r>
      <w:r>
        <w:rPr>
          <w:rFonts w:ascii="仿宋_GB2312" w:hAnsi="仿宋_GB2312" w:eastAsia="仿宋_GB2312" w:cs="仿宋_GB2312"/>
          <w:b/>
          <w:bCs/>
          <w:color w:val="000000" w:themeColor="text1"/>
          <w:spacing w:val="-9"/>
          <w:sz w:val="28"/>
          <w:szCs w:val="28"/>
          <w:lang w:val="zh-CN" w:eastAsia="zh-CN" w:bidi="zh-CN"/>
          <w14:textFill>
            <w14:solidFill>
              <w14:schemeClr w14:val="tx1"/>
            </w14:solidFill>
          </w14:textFill>
        </w:rPr>
        <w:t xml:space="preserve"> 公司人员管理的建议书</w:t>
      </w:r>
      <w:bookmarkEnd w:id="217"/>
      <w:bookmarkEnd w:id="218"/>
    </w:p>
    <w:p>
      <w:pPr>
        <w:widowControl w:val="0"/>
        <w:numPr>
          <w:ilvl w:val="0"/>
          <w:numId w:val="0"/>
        </w:numPr>
        <w:tabs>
          <w:tab w:val="left" w:pos="2642"/>
        </w:tabs>
        <w:autoSpaceDE w:val="0"/>
        <w:autoSpaceDN w:val="0"/>
        <w:spacing w:before="203" w:line="330" w:lineRule="exact"/>
        <w:ind w:left="1448" w:leftChars="0" w:firstLine="556" w:firstLineChars="20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1"/>
          <w:sz w:val="28"/>
          <w:szCs w:val="22"/>
          <w:lang w:val="en-US" w:eastAsia="zh-CN" w:bidi="zh-CN"/>
          <w14:textFill>
            <w14:solidFill>
              <w14:schemeClr w14:val="tx1"/>
            </w14:solidFill>
          </w14:textFill>
        </w:rPr>
        <w:t>1</w:t>
      </w: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任务描述</w:t>
      </w:r>
    </w:p>
    <w:p>
      <w:pPr>
        <w:widowControl w:val="0"/>
        <w:autoSpaceDE w:val="0"/>
        <w:autoSpaceDN w:val="0"/>
        <w:spacing w:line="300" w:lineRule="exact"/>
        <w:ind w:left="193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【背景材料】</w:t>
      </w:r>
    </w:p>
    <w:p>
      <w:pPr>
        <w:widowControl w:val="0"/>
        <w:autoSpaceDE w:val="0"/>
        <w:autoSpaceDN w:val="0"/>
        <w:spacing w:before="15" w:line="201" w:lineRule="auto"/>
        <w:ind w:left="1380" w:right="1416"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6"/>
          <w:sz w:val="28"/>
          <w:szCs w:val="28"/>
          <w:lang w:val="zh-CN" w:eastAsia="zh-CN" w:bidi="zh-CN"/>
          <w14:textFill>
            <w14:solidFill>
              <w14:schemeClr w14:val="tx1"/>
            </w14:solidFill>
          </w14:textFill>
        </w:rPr>
        <w:t xml:space="preserve">某私营企业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 xml:space="preserve">W </w:t>
      </w:r>
      <w:r>
        <w:rPr>
          <w:rFonts w:ascii="仿宋_GB2312" w:hAnsi="仿宋_GB2312" w:eastAsia="仿宋_GB2312" w:cs="仿宋_GB2312"/>
          <w:color w:val="000000" w:themeColor="text1"/>
          <w:spacing w:val="-4"/>
          <w:sz w:val="28"/>
          <w:szCs w:val="28"/>
          <w:lang w:val="zh-CN" w:eastAsia="zh-CN" w:bidi="zh-CN"/>
          <w14:textFill>
            <w14:solidFill>
              <w14:schemeClr w14:val="tx1"/>
            </w14:solidFill>
          </w14:textFill>
        </w:rPr>
        <w:t>公司，主要业务是代理某著名品牌的新产品在中</w:t>
      </w:r>
      <w:r>
        <w:rPr>
          <w:rFonts w:ascii="仿宋_GB2312" w:hAnsi="仿宋_GB2312" w:eastAsia="仿宋_GB2312" w:cs="仿宋_GB2312"/>
          <w:color w:val="000000" w:themeColor="text1"/>
          <w:spacing w:val="-10"/>
          <w:sz w:val="28"/>
          <w:szCs w:val="28"/>
          <w:lang w:val="zh-CN" w:eastAsia="zh-CN" w:bidi="zh-CN"/>
          <w14:textFill>
            <w14:solidFill>
              <w14:schemeClr w14:val="tx1"/>
            </w14:solidFill>
          </w14:textFill>
        </w:rPr>
        <w:t>国区的总经销。由于管理人才的缺乏，公司成立之初，市场业绩一直</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不理想。后经公司内部员工推荐，老板未经过人力资源部履行必要的</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人事手续，引进了一位高层管理人员作为主管销售和市场工作的副总裁。</w:t>
      </w:r>
    </w:p>
    <w:p>
      <w:pPr>
        <w:widowControl w:val="0"/>
        <w:autoSpaceDE w:val="0"/>
        <w:autoSpaceDN w:val="0"/>
        <w:spacing w:line="201" w:lineRule="auto"/>
        <w:ind w:left="1380" w:right="1416"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副总裁来公司两周后，公司委派其带领公司一部门几名员工去参</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加外地一个展会。员工小王和该副总裁分别向财务借了部分费用。在</w:t>
      </w:r>
      <w:r>
        <w:rPr>
          <w:rFonts w:ascii="仿宋_GB2312" w:hAnsi="仿宋_GB2312" w:eastAsia="仿宋_GB2312" w:cs="仿宋_GB2312"/>
          <w:color w:val="000000" w:themeColor="text1"/>
          <w:spacing w:val="-10"/>
          <w:sz w:val="28"/>
          <w:szCs w:val="28"/>
          <w:lang w:val="zh-CN" w:eastAsia="zh-CN" w:bidi="zh-CN"/>
          <w14:textFill>
            <w14:solidFill>
              <w14:schemeClr w14:val="tx1"/>
            </w14:solidFill>
          </w14:textFill>
        </w:rPr>
        <w:t>参展期间，员工小王预支的费用不够支出买回程的车票，请求副总裁</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支援。但副总裁怀疑员工小王与展会主办单位有黑幕交易，拒绝支援</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并于展会结束后自己直接乘飞机回总部，并说服老板不安排汇款。参展的另外几名员工滞留当地一日，自行凑钱买了火车票回公司。员工小王由于尚未结清参展费用，又无钱购火车票，被滞留当地三日，才</w:t>
      </w:r>
      <w:r>
        <w:rPr>
          <w:rFonts w:ascii="仿宋_GB2312" w:hAnsi="仿宋_GB2312" w:eastAsia="仿宋_GB2312" w:cs="仿宋_GB2312"/>
          <w:color w:val="000000" w:themeColor="text1"/>
          <w:spacing w:val="-6"/>
          <w:sz w:val="28"/>
          <w:szCs w:val="28"/>
          <w:lang w:val="zh-CN" w:eastAsia="zh-CN" w:bidi="zh-CN"/>
          <w14:textFill>
            <w14:solidFill>
              <w14:schemeClr w14:val="tx1"/>
            </w14:solidFill>
          </w14:textFill>
        </w:rPr>
        <w:t>辗转回到总部。</w:t>
      </w:r>
    </w:p>
    <w:p>
      <w:pPr>
        <w:widowControl w:val="0"/>
        <w:autoSpaceDE w:val="0"/>
        <w:autoSpaceDN w:val="0"/>
        <w:spacing w:line="201" w:lineRule="auto"/>
        <w:ind w:left="1380" w:right="1415"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此事件发生后，在一段时期内给公司造成了消极影响。老板征求</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公司综合管理部的意见，希望能采取合适的措施消除该事件的消极影响。</w:t>
      </w:r>
    </w:p>
    <w:p>
      <w:pPr>
        <w:widowControl w:val="0"/>
        <w:autoSpaceDE w:val="0"/>
        <w:autoSpaceDN w:val="0"/>
        <w:spacing w:line="281" w:lineRule="exact"/>
        <w:ind w:left="193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【测试任务】</w:t>
      </w:r>
    </w:p>
    <w:p>
      <w:pPr>
        <w:widowControl w:val="0"/>
        <w:autoSpaceDE w:val="0"/>
        <w:autoSpaceDN w:val="0"/>
        <w:spacing w:line="201" w:lineRule="auto"/>
        <w:ind w:left="1380" w:right="1418"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你是综合部主管李嘉佳，请你结合背景资料向公司总经理何宇撰</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写一份建议书，建议书须包含以下要点：</w:t>
      </w:r>
    </w:p>
    <w:p>
      <w:pPr>
        <w:widowControl w:val="0"/>
        <w:autoSpaceDE w:val="0"/>
        <w:autoSpaceDN w:val="0"/>
        <w:spacing w:line="201" w:lineRule="auto"/>
        <w:ind w:left="1380" w:right="1093"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5"/>
          <w:sz w:val="28"/>
          <w:szCs w:val="28"/>
          <w:lang w:val="zh-CN" w:eastAsia="zh-CN" w:bidi="zh-CN"/>
          <w14:textFill>
            <w14:solidFill>
              <w14:schemeClr w14:val="tx1"/>
            </w14:solidFill>
          </w14:textFill>
        </w:rPr>
        <w:t>①请用</w:t>
      </w:r>
      <w:r>
        <w:rPr>
          <w:rFonts w:ascii="Times New Roman" w:hAnsi="Times New Roman" w:eastAsia="Times New Roman" w:cs="仿宋_GB2312"/>
          <w:color w:val="000000" w:themeColor="text1"/>
          <w:spacing w:val="-3"/>
          <w:sz w:val="28"/>
          <w:szCs w:val="28"/>
          <w:lang w:val="zh-CN" w:eastAsia="zh-CN" w:bidi="zh-CN"/>
          <w14:textFill>
            <w14:solidFill>
              <w14:schemeClr w14:val="tx1"/>
            </w14:solidFill>
          </w14:textFill>
        </w:rPr>
        <w:t>M</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ic</w:t>
      </w:r>
      <w:r>
        <w:rPr>
          <w:rFonts w:ascii="Times New Roman" w:hAnsi="Times New Roman" w:eastAsia="Times New Roman" w:cs="仿宋_GB2312"/>
          <w:color w:val="000000" w:themeColor="text1"/>
          <w:spacing w:val="-3"/>
          <w:sz w:val="28"/>
          <w:szCs w:val="28"/>
          <w:lang w:val="zh-CN" w:eastAsia="zh-CN" w:bidi="zh-CN"/>
          <w14:textFill>
            <w14:solidFill>
              <w14:schemeClr w14:val="tx1"/>
            </w14:solidFill>
          </w14:textFill>
        </w:rPr>
        <w:t>r</w:t>
      </w:r>
      <w:r>
        <w:rPr>
          <w:rFonts w:ascii="Times New Roman" w:hAnsi="Times New Roman" w:eastAsia="Times New Roman" w:cs="仿宋_GB2312"/>
          <w:color w:val="000000" w:themeColor="text1"/>
          <w:spacing w:val="-2"/>
          <w:sz w:val="28"/>
          <w:szCs w:val="28"/>
          <w:lang w:val="zh-CN" w:eastAsia="zh-CN" w:bidi="zh-CN"/>
          <w14:textFill>
            <w14:solidFill>
              <w14:schemeClr w14:val="tx1"/>
            </w14:solidFill>
          </w14:textFill>
        </w:rPr>
        <w:t>o</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s</w:t>
      </w:r>
      <w:r>
        <w:rPr>
          <w:rFonts w:ascii="Times New Roman" w:hAnsi="Times New Roman" w:eastAsia="Times New Roman" w:cs="仿宋_GB2312"/>
          <w:color w:val="000000" w:themeColor="text1"/>
          <w:spacing w:val="-2"/>
          <w:sz w:val="28"/>
          <w:szCs w:val="28"/>
          <w:lang w:val="zh-CN" w:eastAsia="zh-CN" w:bidi="zh-CN"/>
          <w14:textFill>
            <w14:solidFill>
              <w14:schemeClr w14:val="tx1"/>
            </w14:solidFill>
          </w14:textFill>
        </w:rPr>
        <w:t>o</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 xml:space="preserve">ft </w:t>
      </w:r>
      <w:r>
        <w:rPr>
          <w:rFonts w:ascii="Times New Roman" w:hAnsi="Times New Roman" w:eastAsia="Times New Roman" w:cs="仿宋_GB2312"/>
          <w:color w:val="000000" w:themeColor="text1"/>
          <w:spacing w:val="-2"/>
          <w:sz w:val="28"/>
          <w:szCs w:val="28"/>
          <w:lang w:val="zh-CN" w:eastAsia="zh-CN" w:bidi="zh-CN"/>
          <w14:textFill>
            <w14:solidFill>
              <w14:schemeClr w14:val="tx1"/>
            </w14:solidFill>
          </w14:textFill>
        </w:rPr>
        <w:t>O</w:t>
      </w:r>
      <w:r>
        <w:rPr>
          <w:rFonts w:ascii="Times New Roman" w:hAnsi="Times New Roman" w:eastAsia="Times New Roman" w:cs="仿宋_GB2312"/>
          <w:color w:val="000000" w:themeColor="text1"/>
          <w:spacing w:val="-5"/>
          <w:sz w:val="28"/>
          <w:szCs w:val="28"/>
          <w:lang w:val="zh-CN" w:eastAsia="zh-CN" w:bidi="zh-CN"/>
          <w14:textFill>
            <w14:solidFill>
              <w14:schemeClr w14:val="tx1"/>
            </w14:solidFill>
          </w14:textFill>
        </w:rPr>
        <w:t>f</w:t>
      </w:r>
      <w:r>
        <w:rPr>
          <w:rFonts w:ascii="Times New Roman" w:hAnsi="Times New Roman" w:eastAsia="Times New Roman" w:cs="仿宋_GB2312"/>
          <w:color w:val="000000" w:themeColor="text1"/>
          <w:spacing w:val="-3"/>
          <w:sz w:val="28"/>
          <w:szCs w:val="28"/>
          <w:lang w:val="zh-CN" w:eastAsia="zh-CN" w:bidi="zh-CN"/>
          <w14:textFill>
            <w14:solidFill>
              <w14:schemeClr w14:val="tx1"/>
            </w14:solidFill>
          </w14:textFill>
        </w:rPr>
        <w:t>f</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 xml:space="preserve">ice </w:t>
      </w:r>
      <w:r>
        <w:rPr>
          <w:rFonts w:ascii="Times New Roman" w:hAnsi="Times New Roman" w:eastAsia="Times New Roman" w:cs="仿宋_GB2312"/>
          <w:color w:val="000000" w:themeColor="text1"/>
          <w:spacing w:val="-25"/>
          <w:sz w:val="28"/>
          <w:szCs w:val="28"/>
          <w:lang w:val="zh-CN" w:eastAsia="zh-CN" w:bidi="zh-CN"/>
          <w14:textFill>
            <w14:solidFill>
              <w14:schemeClr w14:val="tx1"/>
            </w14:solidFill>
          </w14:textFill>
        </w:rPr>
        <w:t>W</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o</w:t>
      </w:r>
      <w:r>
        <w:rPr>
          <w:rFonts w:ascii="Times New Roman" w:hAnsi="Times New Roman" w:eastAsia="Times New Roman" w:cs="仿宋_GB2312"/>
          <w:color w:val="000000" w:themeColor="text1"/>
          <w:spacing w:val="-3"/>
          <w:sz w:val="28"/>
          <w:szCs w:val="28"/>
          <w:lang w:val="zh-CN" w:eastAsia="zh-CN" w:bidi="zh-CN"/>
          <w14:textFill>
            <w14:solidFill>
              <w14:schemeClr w14:val="tx1"/>
            </w14:solidFill>
          </w14:textFill>
        </w:rPr>
        <w:t>r</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 xml:space="preserve">d </w:t>
      </w:r>
      <w:r>
        <w:rPr>
          <w:rFonts w:ascii="仿宋_GB2312" w:hAnsi="仿宋_GB2312" w:eastAsia="仿宋_GB2312" w:cs="仿宋_GB2312"/>
          <w:color w:val="000000" w:themeColor="text1"/>
          <w:spacing w:val="-18"/>
          <w:sz w:val="28"/>
          <w:szCs w:val="28"/>
          <w:lang w:val="zh-CN" w:eastAsia="zh-CN" w:bidi="zh-CN"/>
          <w14:textFill>
            <w14:solidFill>
              <w14:schemeClr w14:val="tx1"/>
            </w14:solidFill>
          </w14:textFill>
        </w:rPr>
        <w:t>文稿软件完成建议书</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Times New Roman" w:hAnsi="Times New Roman" w:eastAsia="Times New Roman" w:cs="仿宋_GB2312"/>
          <w:color w:val="000000" w:themeColor="text1"/>
          <w:spacing w:val="-2"/>
          <w:sz w:val="28"/>
          <w:szCs w:val="28"/>
          <w:lang w:val="zh-CN" w:eastAsia="zh-CN" w:bidi="zh-CN"/>
          <w14:textFill>
            <w14:solidFill>
              <w14:schemeClr w14:val="tx1"/>
            </w14:solidFill>
          </w14:textFill>
        </w:rPr>
        <w:t>100</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 xml:space="preserve">0 </w:t>
      </w:r>
      <w:r>
        <w:rPr>
          <w:rFonts w:ascii="仿宋_GB2312" w:hAnsi="仿宋_GB2312" w:eastAsia="仿宋_GB2312" w:cs="仿宋_GB2312"/>
          <w:color w:val="000000" w:themeColor="text1"/>
          <w:spacing w:val="-2"/>
          <w:sz w:val="28"/>
          <w:szCs w:val="28"/>
          <w:lang w:val="zh-CN" w:eastAsia="zh-CN" w:bidi="zh-CN"/>
          <w14:textFill>
            <w14:solidFill>
              <w14:schemeClr w14:val="tx1"/>
            </w14:solidFill>
          </w14:textFill>
        </w:rPr>
        <w:t>字以上</w:t>
      </w:r>
      <w:r>
        <w:rPr>
          <w:rFonts w:ascii="仿宋_GB2312" w:hAnsi="仿宋_GB2312" w:eastAsia="仿宋_GB2312" w:cs="仿宋_GB2312"/>
          <w:color w:val="000000" w:themeColor="text1"/>
          <w:spacing w:val="-142"/>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使用规范的商务文书格式，包括标题、称呼、正文、结尾、落款等基 本要素。</w:t>
      </w:r>
    </w:p>
    <w:p>
      <w:pPr>
        <w:widowControl w:val="0"/>
        <w:autoSpaceDE w:val="0"/>
        <w:autoSpaceDN w:val="0"/>
        <w:spacing w:line="201" w:lineRule="auto"/>
        <w:ind w:left="1380" w:right="1419"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② 建议书应围绕副总裁与员工小王的出差风波进行深入分析， 并分析此类问题的不良影响和产生此类问题的根本原因。</w:t>
      </w:r>
    </w:p>
    <w:p>
      <w:pPr>
        <w:widowControl w:val="0"/>
        <w:autoSpaceDE w:val="0"/>
        <w:autoSpaceDN w:val="0"/>
        <w:spacing w:line="201" w:lineRule="auto"/>
        <w:ind w:left="1380" w:right="1419"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③ 建议书必须提出目前状况如何消除此次事件的不良影响，解决人员管理的根本问题的具体建议与措施。</w:t>
      </w:r>
    </w:p>
    <w:p>
      <w:pPr>
        <w:widowControl w:val="0"/>
        <w:numPr>
          <w:ilvl w:val="0"/>
          <w:numId w:val="0"/>
        </w:numPr>
        <w:tabs>
          <w:tab w:val="left" w:pos="2642"/>
        </w:tabs>
        <w:autoSpaceDE w:val="0"/>
        <w:autoSpaceDN w:val="0"/>
        <w:spacing w:line="201" w:lineRule="auto"/>
        <w:ind w:left="1939" w:leftChars="0" w:right="7343" w:rightChars="0"/>
        <w:rPr>
          <w:rFonts w:ascii="Times New Roman" w:hAnsi="仿宋_GB2312" w:eastAsia="Times New Roman"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5"/>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5"/>
          <w:sz w:val="28"/>
          <w:szCs w:val="22"/>
          <w:lang w:val="en-US" w:eastAsia="zh-CN" w:bidi="zh-CN"/>
          <w14:textFill>
            <w14:solidFill>
              <w14:schemeClr w14:val="tx1"/>
            </w14:solidFill>
          </w14:textFill>
        </w:rPr>
        <w:t>2</w:t>
      </w:r>
      <w:r>
        <w:rPr>
          <w:rFonts w:hint="eastAsia" w:ascii="仿宋_GB2312" w:hAnsi="仿宋_GB2312" w:eastAsia="仿宋_GB2312" w:cs="仿宋_GB2312"/>
          <w:color w:val="000000" w:themeColor="text1"/>
          <w:spacing w:val="-5"/>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t>实施条件</w:t>
      </w:r>
      <w:r>
        <w:rPr>
          <w:rFonts w:ascii="仿宋_GB2312" w:hAnsi="仿宋_GB2312" w:eastAsia="仿宋_GB2312" w:cs="仿宋_GB2312"/>
          <w:color w:val="000000" w:themeColor="text1"/>
          <w:spacing w:val="-35"/>
          <w:sz w:val="28"/>
          <w:szCs w:val="22"/>
          <w:lang w:val="zh-CN" w:eastAsia="zh-CN" w:bidi="zh-CN"/>
          <w14:textFill>
            <w14:solidFill>
              <w14:schemeClr w14:val="tx1"/>
            </w14:solidFill>
          </w14:textFill>
        </w:rPr>
        <w:t xml:space="preserve">见 </w:t>
      </w:r>
      <w:r>
        <w:rPr>
          <w:rFonts w:ascii="Times New Roman" w:hAnsi="仿宋_GB2312" w:eastAsia="Times New Roman" w:cs="仿宋_GB2312"/>
          <w:color w:val="000000" w:themeColor="text1"/>
          <w:sz w:val="28"/>
          <w:szCs w:val="22"/>
          <w:lang w:val="zh-CN" w:eastAsia="zh-CN" w:bidi="zh-CN"/>
          <w14:textFill>
            <w14:solidFill>
              <w14:schemeClr w14:val="tx1"/>
            </w14:solidFill>
          </w14:textFill>
        </w:rPr>
        <w:t>H1-2-1</w:t>
      </w:r>
    </w:p>
    <w:p>
      <w:pPr>
        <w:widowControl w:val="0"/>
        <w:numPr>
          <w:ilvl w:val="0"/>
          <w:numId w:val="0"/>
        </w:numPr>
        <w:tabs>
          <w:tab w:val="left" w:pos="2642"/>
        </w:tabs>
        <w:autoSpaceDE w:val="0"/>
        <w:autoSpaceDN w:val="0"/>
        <w:spacing w:line="282" w:lineRule="exact"/>
        <w:ind w:left="1448" w:leftChars="0" w:firstLine="552" w:firstLineChars="20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2"/>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2"/>
          <w:sz w:val="28"/>
          <w:szCs w:val="22"/>
          <w:lang w:val="en-US" w:eastAsia="zh-CN" w:bidi="zh-CN"/>
          <w14:textFill>
            <w14:solidFill>
              <w14:schemeClr w14:val="tx1"/>
            </w14:solidFill>
          </w14:textFill>
        </w:rPr>
        <w:t>3</w:t>
      </w:r>
      <w:r>
        <w:rPr>
          <w:rFonts w:hint="eastAsia" w:ascii="仿宋_GB2312" w:hAnsi="仿宋_GB2312" w:eastAsia="仿宋_GB2312" w:cs="仿宋_GB2312"/>
          <w:color w:val="000000" w:themeColor="text1"/>
          <w:spacing w:val="-2"/>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2"/>
          <w:sz w:val="28"/>
          <w:szCs w:val="22"/>
          <w:lang w:val="zh-CN" w:eastAsia="zh-CN" w:bidi="zh-CN"/>
          <w14:textFill>
            <w14:solidFill>
              <w14:schemeClr w14:val="tx1"/>
            </w14:solidFill>
          </w14:textFill>
        </w:rPr>
        <w:t>考核时量</w:t>
      </w:r>
    </w:p>
    <w:p>
      <w:pPr>
        <w:widowControl w:val="0"/>
        <w:autoSpaceDE w:val="0"/>
        <w:autoSpaceDN w:val="0"/>
        <w:spacing w:line="300" w:lineRule="exact"/>
        <w:ind w:left="193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 xml:space="preserve">本试题考核时间为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 xml:space="preserve">120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分钟。</w:t>
      </w:r>
    </w:p>
    <w:p>
      <w:pPr>
        <w:widowControl w:val="0"/>
        <w:numPr>
          <w:ilvl w:val="0"/>
          <w:numId w:val="0"/>
        </w:numPr>
        <w:tabs>
          <w:tab w:val="left" w:pos="2642"/>
        </w:tabs>
        <w:autoSpaceDE w:val="0"/>
        <w:autoSpaceDN w:val="0"/>
        <w:spacing w:before="3" w:line="201" w:lineRule="auto"/>
        <w:ind w:left="1939" w:leftChars="0" w:right="7343" w:rightChars="0"/>
        <w:rPr>
          <w:rFonts w:ascii="Times New Roman" w:hAnsi="仿宋_GB2312" w:eastAsia="Times New Roman"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5"/>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5"/>
          <w:sz w:val="28"/>
          <w:szCs w:val="22"/>
          <w:lang w:val="en-US" w:eastAsia="zh-CN" w:bidi="zh-CN"/>
          <w14:textFill>
            <w14:solidFill>
              <w14:schemeClr w14:val="tx1"/>
            </w14:solidFill>
          </w14:textFill>
        </w:rPr>
        <w:t>4</w:t>
      </w:r>
      <w:r>
        <w:rPr>
          <w:rFonts w:hint="eastAsia" w:ascii="仿宋_GB2312" w:hAnsi="仿宋_GB2312" w:eastAsia="仿宋_GB2312" w:cs="仿宋_GB2312"/>
          <w:color w:val="000000" w:themeColor="text1"/>
          <w:spacing w:val="-5"/>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t>评分标准</w:t>
      </w:r>
      <w:r>
        <w:rPr>
          <w:rFonts w:ascii="仿宋_GB2312" w:hAnsi="仿宋_GB2312" w:eastAsia="仿宋_GB2312" w:cs="仿宋_GB2312"/>
          <w:color w:val="000000" w:themeColor="text1"/>
          <w:spacing w:val="-35"/>
          <w:sz w:val="28"/>
          <w:szCs w:val="22"/>
          <w:lang w:val="zh-CN" w:eastAsia="zh-CN" w:bidi="zh-CN"/>
          <w14:textFill>
            <w14:solidFill>
              <w14:schemeClr w14:val="tx1"/>
            </w14:solidFill>
          </w14:textFill>
        </w:rPr>
        <w:t xml:space="preserve">见 </w:t>
      </w:r>
      <w:r>
        <w:rPr>
          <w:rFonts w:ascii="Times New Roman" w:hAnsi="仿宋_GB2312" w:eastAsia="Times New Roman" w:cs="仿宋_GB2312"/>
          <w:color w:val="000000" w:themeColor="text1"/>
          <w:sz w:val="28"/>
          <w:szCs w:val="22"/>
          <w:lang w:val="zh-CN" w:eastAsia="zh-CN" w:bidi="zh-CN"/>
          <w14:textFill>
            <w14:solidFill>
              <w14:schemeClr w14:val="tx1"/>
            </w14:solidFill>
          </w14:textFill>
        </w:rPr>
        <w:t>H1-2-1</w:t>
      </w:r>
    </w:p>
    <w:p>
      <w:pPr>
        <w:spacing w:line="201" w:lineRule="auto"/>
        <w:rPr>
          <w:rFonts w:ascii="Times New Roman" w:eastAsia="Times New Roman"/>
          <w:color w:val="000000" w:themeColor="text1"/>
          <w:sz w:val="28"/>
          <w14:textFill>
            <w14:solidFill>
              <w14:schemeClr w14:val="tx1"/>
            </w14:solidFill>
          </w14:textFill>
        </w:rPr>
        <w:sectPr>
          <w:pgSz w:w="11910" w:h="16840"/>
          <w:pgMar w:top="1340" w:right="380" w:bottom="960" w:left="420" w:header="0" w:footer="694" w:gutter="0"/>
          <w:cols w:space="720" w:num="1"/>
        </w:sectPr>
      </w:pPr>
    </w:p>
    <w:p>
      <w:pPr>
        <w:widowControl w:val="0"/>
        <w:numPr>
          <w:ilvl w:val="0"/>
          <w:numId w:val="74"/>
        </w:numPr>
        <w:tabs>
          <w:tab w:val="left" w:pos="1806"/>
        </w:tabs>
        <w:autoSpaceDE w:val="0"/>
        <w:autoSpaceDN w:val="0"/>
        <w:spacing w:before="69" w:line="213" w:lineRule="auto"/>
        <w:ind w:left="1380" w:right="1417" w:firstLine="0"/>
        <w:jc w:val="left"/>
        <w:outlineLvl w:val="1"/>
        <w:rPr>
          <w:rFonts w:ascii="仿宋_GB2312" w:hAnsi="仿宋_GB2312" w:eastAsia="仿宋_GB2312" w:cs="仿宋_GB2312"/>
          <w:b/>
          <w:bCs/>
          <w:color w:val="000000" w:themeColor="text1"/>
          <w:sz w:val="28"/>
          <w:szCs w:val="28"/>
          <w:lang w:val="zh-CN" w:eastAsia="zh-CN" w:bidi="zh-CN"/>
          <w14:textFill>
            <w14:solidFill>
              <w14:schemeClr w14:val="tx1"/>
            </w14:solidFill>
          </w14:textFill>
        </w:rPr>
      </w:pPr>
      <w:bookmarkStart w:id="219" w:name="_Toc47460875"/>
      <w:bookmarkStart w:id="220" w:name="_Toc23240"/>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 xml:space="preserve">试题编号：H1-2-10 </w:t>
      </w:r>
      <w:r>
        <w:rPr>
          <w:rFonts w:ascii="仿宋_GB2312" w:hAnsi="仿宋_GB2312" w:eastAsia="仿宋_GB2312" w:cs="仿宋_GB2312"/>
          <w:b/>
          <w:bCs/>
          <w:color w:val="000000" w:themeColor="text1"/>
          <w:spacing w:val="-1"/>
          <w:sz w:val="28"/>
          <w:szCs w:val="28"/>
          <w:lang w:val="zh-CN" w:eastAsia="zh-CN" w:bidi="zh-CN"/>
          <w14:textFill>
            <w14:solidFill>
              <w14:schemeClr w14:val="tx1"/>
            </w14:solidFill>
          </w14:textFill>
        </w:rPr>
        <w:t>撰写提升员工凝聚力构造良好沟通氛围建议</w:t>
      </w:r>
      <w:r>
        <w:rPr>
          <w:rFonts w:ascii="仿宋_GB2312" w:hAnsi="仿宋_GB2312" w:eastAsia="仿宋_GB2312" w:cs="仿宋_GB2312"/>
          <w:b/>
          <w:bCs/>
          <w:color w:val="000000" w:themeColor="text1"/>
          <w:sz w:val="28"/>
          <w:szCs w:val="28"/>
          <w:lang w:val="zh-CN" w:eastAsia="zh-CN" w:bidi="zh-CN"/>
          <w14:textFill>
            <w14:solidFill>
              <w14:schemeClr w14:val="tx1"/>
            </w14:solidFill>
          </w14:textFill>
        </w:rPr>
        <w:t>书</w:t>
      </w:r>
      <w:bookmarkEnd w:id="219"/>
      <w:bookmarkEnd w:id="220"/>
    </w:p>
    <w:p>
      <w:pPr>
        <w:widowControl w:val="0"/>
        <w:autoSpaceDE w:val="0"/>
        <w:autoSpaceDN w:val="0"/>
        <w:spacing w:before="3"/>
        <w:ind w:left="0"/>
        <w:rPr>
          <w:rFonts w:ascii="仿宋_GB2312" w:hAnsi="仿宋_GB2312" w:eastAsia="仿宋_GB2312" w:cs="仿宋_GB2312"/>
          <w:b/>
          <w:color w:val="000000" w:themeColor="text1"/>
          <w:sz w:val="11"/>
          <w:szCs w:val="28"/>
          <w:lang w:val="zh-CN" w:eastAsia="zh-CN" w:bidi="zh-CN"/>
          <w14:textFill>
            <w14:solidFill>
              <w14:schemeClr w14:val="tx1"/>
            </w14:solidFill>
          </w14:textFill>
        </w:rPr>
      </w:pPr>
    </w:p>
    <w:p>
      <w:pPr>
        <w:widowControl w:val="0"/>
        <w:numPr>
          <w:ilvl w:val="0"/>
          <w:numId w:val="0"/>
        </w:numPr>
        <w:tabs>
          <w:tab w:val="left" w:pos="2642"/>
        </w:tabs>
        <w:autoSpaceDE w:val="0"/>
        <w:autoSpaceDN w:val="0"/>
        <w:spacing w:before="70" w:line="329" w:lineRule="exact"/>
        <w:ind w:left="1448" w:leftChars="0" w:firstLine="556" w:firstLineChars="20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1"/>
          <w:sz w:val="28"/>
          <w:szCs w:val="22"/>
          <w:lang w:val="en-US" w:eastAsia="zh-CN" w:bidi="zh-CN"/>
          <w14:textFill>
            <w14:solidFill>
              <w14:schemeClr w14:val="tx1"/>
            </w14:solidFill>
          </w14:textFill>
        </w:rPr>
        <w:t>1</w:t>
      </w: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任务描述</w:t>
      </w:r>
    </w:p>
    <w:p>
      <w:pPr>
        <w:widowControl w:val="0"/>
        <w:autoSpaceDE w:val="0"/>
        <w:autoSpaceDN w:val="0"/>
        <w:spacing w:line="300" w:lineRule="exact"/>
        <w:ind w:left="193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【背景材料】</w:t>
      </w:r>
    </w:p>
    <w:p>
      <w:pPr>
        <w:widowControl w:val="0"/>
        <w:autoSpaceDE w:val="0"/>
        <w:autoSpaceDN w:val="0"/>
        <w:spacing w:before="16" w:line="201" w:lineRule="auto"/>
        <w:ind w:left="1380" w:right="1413"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H</w:t>
      </w:r>
      <w:r>
        <w:rPr>
          <w:rFonts w:ascii="Times New Roman" w:hAnsi="Times New Roman" w:eastAsia="Times New Roman" w:cs="仿宋_GB2312"/>
          <w:color w:val="000000" w:themeColor="text1"/>
          <w:spacing w:val="15"/>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公司是一家电器生产企业，多年来在市场上有不俗的表现，消</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费者也颇为认可。</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2016</w:t>
      </w:r>
      <w:r>
        <w:rPr>
          <w:rFonts w:ascii="Times New Roman" w:hAnsi="Times New Roman" w:eastAsia="Times New Roman" w:cs="仿宋_GB2312"/>
          <w:color w:val="000000" w:themeColor="text1"/>
          <w:spacing w:val="12"/>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 xml:space="preserve">年，公司张总经理因年龄已大，身体也不好， </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提出了辞职的要求。董事会聘任了年轻有为的李志强先生为公司新总</w:t>
      </w:r>
      <w:r>
        <w:rPr>
          <w:rFonts w:ascii="仿宋_GB2312" w:hAnsi="仿宋_GB2312" w:eastAsia="仿宋_GB2312" w:cs="仿宋_GB2312"/>
          <w:color w:val="000000" w:themeColor="text1"/>
          <w:spacing w:val="-18"/>
          <w:sz w:val="28"/>
          <w:szCs w:val="28"/>
          <w:lang w:val="zh-CN" w:eastAsia="zh-CN" w:bidi="zh-CN"/>
          <w14:textFill>
            <w14:solidFill>
              <w14:schemeClr w14:val="tx1"/>
            </w14:solidFill>
          </w14:textFill>
        </w:rPr>
        <w:t>经理。临别时，张总告诉李先生：</w:t>
      </w:r>
      <w:r>
        <w:rPr>
          <w:rFonts w:ascii="Times New Roman" w:hAnsi="Times New Roman" w:eastAsia="Times New Roman" w:cs="仿宋_GB2312"/>
          <w:color w:val="000000" w:themeColor="text1"/>
          <w:spacing w:val="-39"/>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3"/>
          <w:sz w:val="28"/>
          <w:szCs w:val="28"/>
          <w:lang w:val="zh-CN" w:eastAsia="zh-CN" w:bidi="zh-CN"/>
          <w14:textFill>
            <w14:solidFill>
              <w14:schemeClr w14:val="tx1"/>
            </w14:solidFill>
          </w14:textFill>
        </w:rPr>
        <w:t xml:space="preserve">公司过去之所以取得良好的成绩， </w:t>
      </w:r>
      <w:r>
        <w:rPr>
          <w:rFonts w:ascii="仿宋_GB2312" w:hAnsi="仿宋_GB2312" w:eastAsia="仿宋_GB2312" w:cs="仿宋_GB2312"/>
          <w:color w:val="000000" w:themeColor="text1"/>
          <w:spacing w:val="-8"/>
          <w:sz w:val="28"/>
          <w:szCs w:val="28"/>
          <w:lang w:val="zh-CN" w:eastAsia="zh-CN" w:bidi="zh-CN"/>
          <w14:textFill>
            <w14:solidFill>
              <w14:schemeClr w14:val="tx1"/>
            </w14:solidFill>
          </w14:textFill>
        </w:rPr>
        <w:t>在市场的竞争中保持了相当大的优势和市场份额，全依赖公司员工上下一条心，有很强的凝聚力。</w:t>
      </w:r>
      <w:r>
        <w:rPr>
          <w:rFonts w:ascii="Times New Roman" w:hAnsi="Times New Roman" w:eastAsia="Times New Roman" w:cs="仿宋_GB2312"/>
          <w:color w:val="000000" w:themeColor="text1"/>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8"/>
          <w:szCs w:val="28"/>
          <w:lang w:val="zh-CN" w:eastAsia="zh-CN" w:bidi="zh-CN"/>
          <w14:textFill>
            <w14:solidFill>
              <w14:schemeClr w14:val="tx1"/>
            </w14:solidFill>
          </w14:textFill>
        </w:rPr>
        <w:t xml:space="preserve">对于张总的一番话李志强颇为赞同， </w:t>
      </w:r>
      <w:r>
        <w:rPr>
          <w:rFonts w:ascii="仿宋_GB2312" w:hAnsi="仿宋_GB2312" w:eastAsia="仿宋_GB2312" w:cs="仿宋_GB2312"/>
          <w:color w:val="000000" w:themeColor="text1"/>
          <w:spacing w:val="-8"/>
          <w:sz w:val="28"/>
          <w:szCs w:val="28"/>
          <w:lang w:val="zh-CN" w:eastAsia="zh-CN" w:bidi="zh-CN"/>
          <w14:textFill>
            <w14:solidFill>
              <w14:schemeClr w14:val="tx1"/>
            </w14:solidFill>
          </w14:textFill>
        </w:rPr>
        <w:t>因为自己过去虽然也做过一些高级管理工作，但大都与业务相关，如</w:t>
      </w:r>
      <w:r>
        <w:rPr>
          <w:rFonts w:ascii="仿宋_GB2312" w:hAnsi="仿宋_GB2312" w:eastAsia="仿宋_GB2312" w:cs="仿宋_GB2312"/>
          <w:color w:val="000000" w:themeColor="text1"/>
          <w:spacing w:val="-5"/>
          <w:sz w:val="28"/>
          <w:szCs w:val="28"/>
          <w:lang w:val="zh-CN" w:eastAsia="zh-CN" w:bidi="zh-CN"/>
          <w14:textFill>
            <w14:solidFill>
              <w14:schemeClr w14:val="tx1"/>
            </w14:solidFill>
          </w14:textFill>
        </w:rPr>
        <w:t>何激励员工保持凝聚力的确未曾很好实践。</w:t>
      </w:r>
    </w:p>
    <w:p>
      <w:pPr>
        <w:widowControl w:val="0"/>
        <w:autoSpaceDE w:val="0"/>
        <w:autoSpaceDN w:val="0"/>
        <w:spacing w:line="201" w:lineRule="auto"/>
        <w:ind w:left="1380" w:right="1414" w:firstLine="559"/>
        <w:jc w:val="both"/>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8"/>
          <w:sz w:val="28"/>
          <w:szCs w:val="28"/>
          <w:lang w:val="zh-CN" w:eastAsia="zh-CN" w:bidi="zh-CN"/>
          <w14:textFill>
            <w14:solidFill>
              <w14:schemeClr w14:val="tx1"/>
            </w14:solidFill>
          </w14:textFill>
        </w:rPr>
        <w:t>李志强走马上任后对公司各方面作了调查研究，召开了一些各职</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 xml:space="preserve">能部门管理人员、公司一般员工的座谈会，了解情况。李志强发现 </w:t>
      </w:r>
      <w:r>
        <w:rPr>
          <w:rFonts w:ascii="Times New Roman" w:hAnsi="仿宋_GB2312" w:eastAsia="Times New Roman" w:cs="仿宋_GB2312"/>
          <w:color w:val="000000" w:themeColor="text1"/>
          <w:spacing w:val="-12"/>
          <w:sz w:val="28"/>
          <w:szCs w:val="28"/>
          <w:lang w:val="zh-CN" w:eastAsia="zh-CN" w:bidi="zh-CN"/>
          <w14:textFill>
            <w14:solidFill>
              <w14:schemeClr w14:val="tx1"/>
            </w14:solidFill>
          </w14:textFill>
        </w:rPr>
        <w:t xml:space="preserve">H </w:t>
      </w:r>
      <w:r>
        <w:rPr>
          <w:rFonts w:ascii="仿宋_GB2312" w:hAnsi="仿宋_GB2312" w:eastAsia="仿宋_GB2312" w:cs="仿宋_GB2312"/>
          <w:color w:val="000000" w:themeColor="text1"/>
          <w:spacing w:val="-15"/>
          <w:sz w:val="28"/>
          <w:szCs w:val="28"/>
          <w:lang w:val="zh-CN" w:eastAsia="zh-CN" w:bidi="zh-CN"/>
          <w14:textFill>
            <w14:solidFill>
              <w14:schemeClr w14:val="tx1"/>
            </w14:solidFill>
          </w14:textFill>
        </w:rPr>
        <w:t xml:space="preserve">公司员工普遍都对张总经理非常敬爱，张总如同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H</w:t>
      </w:r>
      <w:r>
        <w:rPr>
          <w:rFonts w:ascii="Times New Roman" w:hAnsi="仿宋_GB2312" w:eastAsia="Times New Roman" w:cs="仿宋_GB2312"/>
          <w:color w:val="000000" w:themeColor="text1"/>
          <w:spacing w:val="-2"/>
          <w:sz w:val="28"/>
          <w:szCs w:val="28"/>
          <w:lang w:val="zh-CN" w:eastAsia="zh-CN" w:bidi="zh-CN"/>
          <w14:textFill>
            <w14:solidFill>
              <w14:schemeClr w14:val="tx1"/>
            </w14:solidFill>
          </w14:textFill>
        </w:rPr>
        <w:t xml:space="preserve"> </w:t>
      </w:r>
      <w:r>
        <w:rPr>
          <w:rFonts w:ascii="仿宋_GB2312" w:hAnsi="仿宋_GB2312" w:eastAsia="仿宋_GB2312" w:cs="仿宋_GB2312"/>
          <w:color w:val="000000" w:themeColor="text1"/>
          <w:spacing w:val="-4"/>
          <w:sz w:val="28"/>
          <w:szCs w:val="28"/>
          <w:lang w:val="zh-CN" w:eastAsia="zh-CN" w:bidi="zh-CN"/>
          <w14:textFill>
            <w14:solidFill>
              <w14:schemeClr w14:val="tx1"/>
            </w14:solidFill>
          </w14:textFill>
        </w:rPr>
        <w:t xml:space="preserve">公司的一面旗帜， </w:t>
      </w:r>
      <w:r>
        <w:rPr>
          <w:rFonts w:ascii="仿宋_GB2312" w:hAnsi="仿宋_GB2312" w:eastAsia="仿宋_GB2312" w:cs="仿宋_GB2312"/>
          <w:color w:val="000000" w:themeColor="text1"/>
          <w:spacing w:val="-9"/>
          <w:sz w:val="28"/>
          <w:szCs w:val="28"/>
          <w:lang w:val="zh-CN" w:eastAsia="zh-CN" w:bidi="zh-CN"/>
          <w14:textFill>
            <w14:solidFill>
              <w14:schemeClr w14:val="tx1"/>
            </w14:solidFill>
          </w14:textFill>
        </w:rPr>
        <w:t>是企业的主心骨。员工们对公司的未来也心担忧。与此同时，也存在</w:t>
      </w:r>
      <w:r>
        <w:rPr>
          <w:rFonts w:ascii="仿宋_GB2312" w:hAnsi="仿宋_GB2312" w:eastAsia="仿宋_GB2312" w:cs="仿宋_GB2312"/>
          <w:color w:val="000000" w:themeColor="text1"/>
          <w:spacing w:val="-11"/>
          <w:sz w:val="28"/>
          <w:szCs w:val="28"/>
          <w:lang w:val="zh-CN" w:eastAsia="zh-CN" w:bidi="zh-CN"/>
          <w14:textFill>
            <w14:solidFill>
              <w14:schemeClr w14:val="tx1"/>
            </w14:solidFill>
          </w14:textFill>
        </w:rPr>
        <w:t>部门之间和员工之间的矛盾不断，过去张总事无俱细都参与过问，而</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员工们也非常诚服于张总的能力与魄力，张总的退休无疑在这些问题</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也带了一系列的影响。李总就职以来明显感觉到员工的凝聚力和积极</w:t>
      </w:r>
      <w:r>
        <w:rPr>
          <w:rFonts w:ascii="仿宋_GB2312" w:hAnsi="仿宋_GB2312" w:eastAsia="仿宋_GB2312" w:cs="仿宋_GB2312"/>
          <w:color w:val="000000" w:themeColor="text1"/>
          <w:spacing w:val="-8"/>
          <w:sz w:val="28"/>
          <w:szCs w:val="28"/>
          <w:lang w:val="zh-CN" w:eastAsia="zh-CN" w:bidi="zh-CN"/>
          <w14:textFill>
            <w14:solidFill>
              <w14:schemeClr w14:val="tx1"/>
            </w14:solidFill>
          </w14:textFill>
        </w:rPr>
        <w:t>性不高，对企业的生产经营也有明显影响。</w:t>
      </w:r>
    </w:p>
    <w:p>
      <w:pPr>
        <w:widowControl w:val="0"/>
        <w:autoSpaceDE w:val="0"/>
        <w:autoSpaceDN w:val="0"/>
        <w:spacing w:line="201" w:lineRule="auto"/>
        <w:ind w:left="1380" w:right="1137"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 xml:space="preserve">他召开总经理的办公会议，请副总们、部门经理们一起来讨论， </w:t>
      </w:r>
      <w:r>
        <w:rPr>
          <w:rFonts w:ascii="Times New Roman" w:hAnsi="Times New Roman" w:eastAsia="Times New Roman" w:cs="仿宋_GB2312"/>
          <w:color w:val="000000" w:themeColor="text1"/>
          <w:spacing w:val="-3"/>
          <w:sz w:val="28"/>
          <w:szCs w:val="28"/>
          <w:lang w:val="zh-CN" w:eastAsia="zh-CN" w:bidi="zh-CN"/>
          <w14:textFill>
            <w14:solidFill>
              <w14:schemeClr w14:val="tx1"/>
            </w14:solidFill>
          </w14:textFill>
        </w:rPr>
        <w:t>“</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我们过去的成绩是有目共睹的，但在成绩的背后，还有一些问题尚 未解决，例如员工之间、部门之间因工作产生的纠纷近来时有出现。</w:t>
      </w:r>
      <w:r>
        <w:rPr>
          <w:rFonts w:ascii="仿宋_GB2312" w:hAnsi="仿宋_GB2312" w:eastAsia="仿宋_GB2312" w:cs="仿宋_GB2312"/>
          <w:color w:val="000000" w:themeColor="text1"/>
          <w:spacing w:val="-10"/>
          <w:sz w:val="28"/>
          <w:szCs w:val="28"/>
          <w:lang w:val="zh-CN" w:eastAsia="zh-CN" w:bidi="zh-CN"/>
          <w14:textFill>
            <w14:solidFill>
              <w14:schemeClr w14:val="tx1"/>
            </w14:solidFill>
          </w14:textFill>
        </w:rPr>
        <w:t xml:space="preserve">我们原来采用的方法是由上级来裁决，裁决后尽管纠纷各方都服从了， </w:t>
      </w:r>
      <w:r>
        <w:rPr>
          <w:rFonts w:ascii="仿宋_GB2312" w:hAnsi="仿宋_GB2312" w:eastAsia="仿宋_GB2312" w:cs="仿宋_GB2312"/>
          <w:color w:val="000000" w:themeColor="text1"/>
          <w:spacing w:val="-8"/>
          <w:sz w:val="28"/>
          <w:szCs w:val="28"/>
          <w:lang w:val="zh-CN" w:eastAsia="zh-CN" w:bidi="zh-CN"/>
          <w14:textFill>
            <w14:solidFill>
              <w14:schemeClr w14:val="tx1"/>
            </w14:solidFill>
          </w14:textFill>
        </w:rPr>
        <w:t xml:space="preserve">但我知道其中一定有一方心中不痛快，如果长此以往，必定会使我们 </w:t>
      </w:r>
      <w:r>
        <w:rPr>
          <w:rFonts w:ascii="仿宋_GB2312" w:hAnsi="仿宋_GB2312" w:eastAsia="仿宋_GB2312" w:cs="仿宋_GB2312"/>
          <w:color w:val="000000" w:themeColor="text1"/>
          <w:spacing w:val="-12"/>
          <w:sz w:val="28"/>
          <w:szCs w:val="28"/>
          <w:lang w:val="zh-CN" w:eastAsia="zh-CN" w:bidi="zh-CN"/>
          <w14:textFill>
            <w14:solidFill>
              <w14:schemeClr w14:val="tx1"/>
            </w14:solidFill>
          </w14:textFill>
        </w:rPr>
        <w:t xml:space="preserve">公司凝聚力减弱。为此，我们需要提出一个解决员工间、部门间工作 </w:t>
      </w:r>
      <w:r>
        <w:rPr>
          <w:rFonts w:ascii="仿宋_GB2312" w:hAnsi="仿宋_GB2312" w:eastAsia="仿宋_GB2312" w:cs="仿宋_GB2312"/>
          <w:color w:val="000000" w:themeColor="text1"/>
          <w:spacing w:val="-6"/>
          <w:sz w:val="28"/>
          <w:szCs w:val="28"/>
          <w:lang w:val="zh-CN" w:eastAsia="zh-CN" w:bidi="zh-CN"/>
          <w14:textFill>
            <w14:solidFill>
              <w14:schemeClr w14:val="tx1"/>
            </w14:solidFill>
          </w14:textFill>
        </w:rPr>
        <w:t>纠纷的新方案。</w:t>
      </w:r>
    </w:p>
    <w:p>
      <w:pPr>
        <w:widowControl w:val="0"/>
        <w:autoSpaceDE w:val="0"/>
        <w:autoSpaceDN w:val="0"/>
        <w:spacing w:line="294" w:lineRule="exact"/>
        <w:ind w:left="1800"/>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【测试任务】</w:t>
      </w:r>
    </w:p>
    <w:p>
      <w:pPr>
        <w:widowControl w:val="0"/>
        <w:autoSpaceDE w:val="0"/>
        <w:autoSpaceDN w:val="0"/>
        <w:spacing w:line="201" w:lineRule="auto"/>
        <w:ind w:left="1380" w:right="1418" w:firstLine="559"/>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作为总经助理李嘉佳，请你向李总撰写一份合理化建议书，建议书须包含以下要点：</w:t>
      </w:r>
    </w:p>
    <w:p>
      <w:pPr>
        <w:widowControl w:val="0"/>
        <w:autoSpaceDE w:val="0"/>
        <w:autoSpaceDN w:val="0"/>
        <w:spacing w:line="201" w:lineRule="auto"/>
        <w:ind w:left="1380" w:right="1418" w:firstLine="559"/>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13"/>
          <w:sz w:val="28"/>
          <w:szCs w:val="28"/>
          <w:lang w:val="zh-CN" w:eastAsia="zh-CN" w:bidi="zh-CN"/>
          <w14:textFill>
            <w14:solidFill>
              <w14:schemeClr w14:val="tx1"/>
            </w14:solidFill>
          </w14:textFill>
        </w:rPr>
        <w:t xml:space="preserve">① </w:t>
      </w: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用Microsoft Office Word 文稿软件完成建议书（800 字以上），使用规范的商务文书格式，包括标题、称呼、正文、结尾、落款等基本要素。</w:t>
      </w:r>
    </w:p>
    <w:p>
      <w:pPr>
        <w:widowControl w:val="0"/>
        <w:autoSpaceDE w:val="0"/>
        <w:autoSpaceDN w:val="0"/>
        <w:spacing w:line="201" w:lineRule="auto"/>
        <w:ind w:left="1380" w:right="1418" w:firstLine="559"/>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② 建议书应围绕员工凝聚力和积极性的现状，深入分析内部沟通存在问题和原因。</w:t>
      </w:r>
    </w:p>
    <w:p>
      <w:pPr>
        <w:widowControl w:val="0"/>
        <w:autoSpaceDE w:val="0"/>
        <w:autoSpaceDN w:val="0"/>
        <w:spacing w:line="201" w:lineRule="auto"/>
        <w:ind w:left="1380" w:right="1418" w:firstLine="55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pacing w:val="-13"/>
          <w:sz w:val="28"/>
          <w:szCs w:val="28"/>
          <w:lang w:val="zh-CN" w:eastAsia="zh-CN" w:bidi="zh-CN"/>
          <w14:textFill>
            <w14:solidFill>
              <w14:schemeClr w14:val="tx1"/>
            </w14:solidFill>
          </w14:textFill>
        </w:rPr>
        <w:t>③ 建议书必须提出如何提升员工凝聚力积极性，构建良好沟通氛围的具体建议与措施</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w:t>
      </w:r>
    </w:p>
    <w:p>
      <w:pPr>
        <w:widowControl w:val="0"/>
        <w:numPr>
          <w:ilvl w:val="0"/>
          <w:numId w:val="0"/>
        </w:numPr>
        <w:tabs>
          <w:tab w:val="left" w:pos="2642"/>
        </w:tabs>
        <w:autoSpaceDE w:val="0"/>
        <w:autoSpaceDN w:val="0"/>
        <w:spacing w:line="201" w:lineRule="auto"/>
        <w:ind w:left="1939" w:leftChars="0" w:right="2130" w:rightChars="0"/>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5"/>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5"/>
          <w:sz w:val="28"/>
          <w:szCs w:val="22"/>
          <w:lang w:val="en-US" w:eastAsia="zh-CN" w:bidi="zh-CN"/>
          <w14:textFill>
            <w14:solidFill>
              <w14:schemeClr w14:val="tx1"/>
            </w14:solidFill>
          </w14:textFill>
        </w:rPr>
        <w:t>2</w:t>
      </w:r>
      <w:r>
        <w:rPr>
          <w:rFonts w:hint="eastAsia" w:ascii="仿宋_GB2312" w:hAnsi="仿宋_GB2312" w:eastAsia="仿宋_GB2312" w:cs="仿宋_GB2312"/>
          <w:color w:val="000000" w:themeColor="text1"/>
          <w:spacing w:val="-5"/>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t>实施条件</w:t>
      </w:r>
    </w:p>
    <w:p>
      <w:pPr>
        <w:widowControl w:val="0"/>
        <w:numPr>
          <w:ilvl w:val="0"/>
          <w:numId w:val="0"/>
        </w:numPr>
        <w:tabs>
          <w:tab w:val="left" w:pos="2642"/>
        </w:tabs>
        <w:autoSpaceDE w:val="0"/>
        <w:autoSpaceDN w:val="0"/>
        <w:spacing w:line="201" w:lineRule="auto"/>
        <w:ind w:left="1939" w:leftChars="0" w:right="2130" w:rightChars="0"/>
        <w:rPr>
          <w:rFonts w:ascii="Times New Roman" w:hAnsi="仿宋_GB2312" w:eastAsia="Times New Roman"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35"/>
          <w:sz w:val="28"/>
          <w:szCs w:val="22"/>
          <w:lang w:val="zh-CN" w:eastAsia="zh-CN" w:bidi="zh-CN"/>
          <w14:textFill>
            <w14:solidFill>
              <w14:schemeClr w14:val="tx1"/>
            </w14:solidFill>
          </w14:textFill>
        </w:rPr>
        <w:t xml:space="preserve">见 </w:t>
      </w:r>
      <w:r>
        <w:rPr>
          <w:rFonts w:ascii="Times New Roman" w:hAnsi="仿宋_GB2312" w:eastAsia="Times New Roman" w:cs="仿宋_GB2312"/>
          <w:color w:val="000000" w:themeColor="text1"/>
          <w:sz w:val="28"/>
          <w:szCs w:val="22"/>
          <w:lang w:val="zh-CN" w:eastAsia="zh-CN" w:bidi="zh-CN"/>
          <w14:textFill>
            <w14:solidFill>
              <w14:schemeClr w14:val="tx1"/>
            </w14:solidFill>
          </w14:textFill>
        </w:rPr>
        <w:t>H1-2-1</w:t>
      </w:r>
    </w:p>
    <w:p>
      <w:pPr>
        <w:widowControl w:val="0"/>
        <w:numPr>
          <w:ilvl w:val="0"/>
          <w:numId w:val="0"/>
        </w:numPr>
        <w:tabs>
          <w:tab w:val="left" w:pos="2642"/>
        </w:tabs>
        <w:autoSpaceDE w:val="0"/>
        <w:autoSpaceDN w:val="0"/>
        <w:spacing w:line="282" w:lineRule="exact"/>
        <w:ind w:left="1448" w:leftChars="0" w:firstLine="556" w:firstLineChars="200"/>
        <w:rPr>
          <w:rFonts w:ascii="仿宋_GB2312" w:hAnsi="仿宋_GB2312" w:eastAsia="仿宋_GB2312" w:cs="仿宋_GB2312"/>
          <w:color w:val="000000" w:themeColor="text1"/>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1"/>
          <w:sz w:val="28"/>
          <w:szCs w:val="22"/>
          <w:lang w:val="en-US" w:eastAsia="zh-CN" w:bidi="zh-CN"/>
          <w14:textFill>
            <w14:solidFill>
              <w14:schemeClr w14:val="tx1"/>
            </w14:solidFill>
          </w14:textFill>
        </w:rPr>
        <w:t>3</w:t>
      </w:r>
      <w:r>
        <w:rPr>
          <w:rFonts w:hint="eastAsia" w:ascii="仿宋_GB2312" w:hAnsi="仿宋_GB2312" w:eastAsia="仿宋_GB2312" w:cs="仿宋_GB2312"/>
          <w:color w:val="000000" w:themeColor="text1"/>
          <w:spacing w:val="-1"/>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1"/>
          <w:sz w:val="28"/>
          <w:szCs w:val="22"/>
          <w:lang w:val="zh-CN" w:eastAsia="zh-CN" w:bidi="zh-CN"/>
          <w14:textFill>
            <w14:solidFill>
              <w14:schemeClr w14:val="tx1"/>
            </w14:solidFill>
          </w14:textFill>
        </w:rPr>
        <w:t>考核时量</w:t>
      </w:r>
    </w:p>
    <w:p>
      <w:pPr>
        <w:widowControl w:val="0"/>
        <w:autoSpaceDE w:val="0"/>
        <w:autoSpaceDN w:val="0"/>
        <w:spacing w:line="300" w:lineRule="exact"/>
        <w:ind w:left="1939"/>
        <w:rPr>
          <w:rFonts w:ascii="仿宋_GB2312" w:hAnsi="仿宋_GB2312" w:eastAsia="仿宋_GB2312" w:cs="仿宋_GB2312"/>
          <w:color w:val="000000" w:themeColor="text1"/>
          <w:sz w:val="28"/>
          <w:szCs w:val="28"/>
          <w:lang w:val="zh-CN" w:eastAsia="zh-CN" w:bidi="zh-CN"/>
          <w14:textFill>
            <w14:solidFill>
              <w14:schemeClr w14:val="tx1"/>
            </w14:solidFill>
          </w14:textFill>
        </w:rPr>
      </w:pPr>
      <w:r>
        <w:rPr>
          <w:rFonts w:ascii="仿宋_GB2312" w:hAnsi="仿宋_GB2312" w:eastAsia="仿宋_GB2312" w:cs="仿宋_GB2312"/>
          <w:color w:val="000000" w:themeColor="text1"/>
          <w:sz w:val="28"/>
          <w:szCs w:val="28"/>
          <w:lang w:val="zh-CN" w:eastAsia="zh-CN" w:bidi="zh-CN"/>
          <w14:textFill>
            <w14:solidFill>
              <w14:schemeClr w14:val="tx1"/>
            </w14:solidFill>
          </w14:textFill>
        </w:rPr>
        <w:t xml:space="preserve">本试题考核时间为 </w:t>
      </w:r>
      <w:r>
        <w:rPr>
          <w:rFonts w:ascii="Times New Roman" w:hAnsi="仿宋_GB2312" w:eastAsia="Times New Roman" w:cs="仿宋_GB2312"/>
          <w:color w:val="000000" w:themeColor="text1"/>
          <w:sz w:val="28"/>
          <w:szCs w:val="28"/>
          <w:lang w:val="zh-CN" w:eastAsia="zh-CN" w:bidi="zh-CN"/>
          <w14:textFill>
            <w14:solidFill>
              <w14:schemeClr w14:val="tx1"/>
            </w14:solidFill>
          </w14:textFill>
        </w:rPr>
        <w:t xml:space="preserve">120 </w:t>
      </w:r>
      <w:r>
        <w:rPr>
          <w:rFonts w:ascii="仿宋_GB2312" w:hAnsi="仿宋_GB2312" w:eastAsia="仿宋_GB2312" w:cs="仿宋_GB2312"/>
          <w:color w:val="000000" w:themeColor="text1"/>
          <w:sz w:val="28"/>
          <w:szCs w:val="28"/>
          <w:lang w:val="zh-CN" w:eastAsia="zh-CN" w:bidi="zh-CN"/>
          <w14:textFill>
            <w14:solidFill>
              <w14:schemeClr w14:val="tx1"/>
            </w14:solidFill>
          </w14:textFill>
        </w:rPr>
        <w:t>分钟。</w:t>
      </w:r>
    </w:p>
    <w:p>
      <w:pPr>
        <w:widowControl w:val="0"/>
        <w:numPr>
          <w:ilvl w:val="0"/>
          <w:numId w:val="0"/>
        </w:numPr>
        <w:tabs>
          <w:tab w:val="left" w:pos="2642"/>
        </w:tabs>
        <w:autoSpaceDE w:val="0"/>
        <w:autoSpaceDN w:val="0"/>
        <w:spacing w:line="211" w:lineRule="auto"/>
        <w:ind w:left="1380" w:leftChars="0" w:right="4770" w:rightChars="0" w:firstLine="540" w:firstLineChars="200"/>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5"/>
          <w:sz w:val="28"/>
          <w:szCs w:val="22"/>
          <w:lang w:val="zh-CN" w:eastAsia="zh-CN" w:bidi="zh-CN"/>
          <w14:textFill>
            <w14:solidFill>
              <w14:schemeClr w14:val="tx1"/>
            </w14:solidFill>
          </w14:textFill>
        </w:rPr>
        <w:t>（</w:t>
      </w:r>
      <w:r>
        <w:rPr>
          <w:rFonts w:hint="eastAsia" w:ascii="仿宋_GB2312" w:hAnsi="仿宋_GB2312" w:eastAsia="仿宋_GB2312" w:cs="仿宋_GB2312"/>
          <w:color w:val="000000" w:themeColor="text1"/>
          <w:spacing w:val="-5"/>
          <w:sz w:val="28"/>
          <w:szCs w:val="22"/>
          <w:lang w:val="en-US" w:eastAsia="zh-CN" w:bidi="zh-CN"/>
          <w14:textFill>
            <w14:solidFill>
              <w14:schemeClr w14:val="tx1"/>
            </w14:solidFill>
          </w14:textFill>
        </w:rPr>
        <w:t>4</w:t>
      </w:r>
      <w:r>
        <w:rPr>
          <w:rFonts w:hint="eastAsia" w:ascii="仿宋_GB2312" w:hAnsi="仿宋_GB2312" w:eastAsia="仿宋_GB2312" w:cs="仿宋_GB2312"/>
          <w:color w:val="000000" w:themeColor="text1"/>
          <w:spacing w:val="-5"/>
          <w:sz w:val="28"/>
          <w:szCs w:val="22"/>
          <w:lang w:val="zh-CN" w:eastAsia="zh-CN" w:bidi="zh-CN"/>
          <w14:textFill>
            <w14:solidFill>
              <w14:schemeClr w14:val="tx1"/>
            </w14:solidFill>
          </w14:textFill>
        </w:rPr>
        <w:t>）</w:t>
      </w:r>
      <w:r>
        <w:rPr>
          <w:rFonts w:ascii="仿宋_GB2312" w:hAnsi="仿宋_GB2312" w:eastAsia="仿宋_GB2312" w:cs="仿宋_GB2312"/>
          <w:color w:val="000000" w:themeColor="text1"/>
          <w:spacing w:val="-5"/>
          <w:sz w:val="28"/>
          <w:szCs w:val="22"/>
          <w:lang w:val="zh-CN" w:eastAsia="zh-CN" w:bidi="zh-CN"/>
          <w14:textFill>
            <w14:solidFill>
              <w14:schemeClr w14:val="tx1"/>
            </w14:solidFill>
          </w14:textFill>
        </w:rPr>
        <w:t>评分标准</w:t>
      </w:r>
    </w:p>
    <w:p>
      <w:pPr>
        <w:widowControl w:val="0"/>
        <w:numPr>
          <w:ilvl w:val="0"/>
          <w:numId w:val="0"/>
        </w:numPr>
        <w:tabs>
          <w:tab w:val="left" w:pos="2642"/>
        </w:tabs>
        <w:autoSpaceDE w:val="0"/>
        <w:autoSpaceDN w:val="0"/>
        <w:spacing w:line="211" w:lineRule="auto"/>
        <w:ind w:right="4770" w:rightChars="0" w:firstLine="1890" w:firstLineChars="900"/>
        <w:rPr>
          <w:rFonts w:ascii="Times New Roman" w:hAnsi="仿宋_GB2312" w:eastAsia="Times New Roman" w:cs="仿宋_GB2312"/>
          <w:color w:val="000000" w:themeColor="text1"/>
          <w:sz w:val="28"/>
          <w:szCs w:val="22"/>
          <w:lang w:val="zh-CN" w:eastAsia="zh-CN" w:bidi="zh-CN"/>
          <w14:textFill>
            <w14:solidFill>
              <w14:schemeClr w14:val="tx1"/>
            </w14:solidFill>
          </w14:textFill>
        </w:rPr>
      </w:pPr>
      <w:r>
        <w:rPr>
          <w:rFonts w:ascii="仿宋_GB2312" w:hAnsi="仿宋_GB2312" w:eastAsia="仿宋_GB2312" w:cs="仿宋_GB2312"/>
          <w:color w:val="000000" w:themeColor="text1"/>
          <w:spacing w:val="-35"/>
          <w:sz w:val="28"/>
          <w:szCs w:val="22"/>
          <w:lang w:val="zh-CN" w:eastAsia="zh-CN" w:bidi="zh-CN"/>
          <w14:textFill>
            <w14:solidFill>
              <w14:schemeClr w14:val="tx1"/>
            </w14:solidFill>
          </w14:textFill>
        </w:rPr>
        <w:t xml:space="preserve">见 </w:t>
      </w:r>
      <w:r>
        <w:rPr>
          <w:rFonts w:ascii="Times New Roman" w:hAnsi="仿宋_GB2312" w:eastAsia="Times New Roman" w:cs="仿宋_GB2312"/>
          <w:color w:val="000000" w:themeColor="text1"/>
          <w:sz w:val="28"/>
          <w:szCs w:val="22"/>
          <w:lang w:val="zh-CN" w:eastAsia="zh-CN" w:bidi="zh-CN"/>
          <w14:textFill>
            <w14:solidFill>
              <w14:schemeClr w14:val="tx1"/>
            </w14:solidFill>
          </w14:textFill>
        </w:rPr>
        <w:t>H1-2-1</w:t>
      </w:r>
    </w:p>
    <w:p>
      <w:pPr>
        <w:pStyle w:val="11"/>
        <w:keepNext w:val="0"/>
        <w:keepLines w:val="0"/>
        <w:pageBreakBefore w:val="0"/>
        <w:widowControl w:val="0"/>
        <w:numPr>
          <w:ilvl w:val="0"/>
          <w:numId w:val="0"/>
        </w:numPr>
        <w:tabs>
          <w:tab w:val="left" w:pos="2117"/>
        </w:tabs>
        <w:kinsoku/>
        <w:wordWrap/>
        <w:overflowPunct/>
        <w:topLinePunct w:val="0"/>
        <w:autoSpaceDE w:val="0"/>
        <w:autoSpaceDN w:val="0"/>
        <w:bidi w:val="0"/>
        <w:adjustRightInd/>
        <w:snapToGrid/>
        <w:spacing w:before="0" w:after="0" w:line="240" w:lineRule="auto"/>
        <w:ind w:right="0" w:rightChars="0"/>
        <w:jc w:val="left"/>
        <w:textAlignment w:val="auto"/>
        <w:rPr>
          <w:rFonts w:ascii="Times New Roman" w:eastAsia="Times New Roman"/>
          <w:color w:val="000000" w:themeColor="text1"/>
          <w:sz w:val="28"/>
          <w14:textFill>
            <w14:solidFill>
              <w14:schemeClr w14:val="tx1"/>
            </w14:solidFill>
          </w14:textFill>
        </w:rPr>
      </w:pPr>
    </w:p>
    <w:sectPr>
      <w:pgSz w:w="11910" w:h="16840"/>
      <w:pgMar w:top="1380" w:right="480" w:bottom="960" w:left="940" w:header="0" w:footer="69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0A87" w:usb1="00000000" w:usb2="00000000"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51671552" behindDoc="1" locked="0" layoutInCell="1" allowOverlap="1">
              <wp:simplePos x="0" y="0"/>
              <wp:positionH relativeFrom="page">
                <wp:posOffset>6335395</wp:posOffset>
              </wp:positionH>
              <wp:positionV relativeFrom="page">
                <wp:posOffset>10060940</wp:posOffset>
              </wp:positionV>
              <wp:extent cx="107950" cy="1524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1" o:spid="_x0000_s1026" o:spt="202" type="#_x0000_t202" style="position:absolute;left:0pt;margin-left:498.85pt;margin-top:792.2pt;height:12pt;width:8.5pt;mso-position-horizontal-relative:page;mso-position-vertical-relative:page;z-index:-251644928;mso-width-relative:page;mso-height-relative:page;" filled="f" stroked="f" coordsize="21600,21600" o:gfxdata="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bJrdMdsAAAAOAQAADwAAAAAAAAABACAAAAAiAAAAZHJzL2Rvd25yZXYueG1sUEsB&#10;AhQAFAAAAAgAh07iQMB1ESK5AQAAcQMAAA4AAAAAAAAAAQAgAAAAKgEAAGRycy9lMm9Eb2MueG1s&#10;UEsFBgAAAAAGAAYAWQEAAFU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12"/>
      </w:rPr>
    </w:pPr>
    <w:r>
      <mc:AlternateContent>
        <mc:Choice Requires="wps">
          <w:drawing>
            <wp:anchor distT="0" distB="0" distL="114300" distR="114300" simplePos="0" relativeHeight="251672576" behindDoc="1" locked="0" layoutInCell="1" allowOverlap="1">
              <wp:simplePos x="0" y="0"/>
              <wp:positionH relativeFrom="page">
                <wp:posOffset>6278880</wp:posOffset>
              </wp:positionH>
              <wp:positionV relativeFrom="page">
                <wp:posOffset>10060940</wp:posOffset>
              </wp:positionV>
              <wp:extent cx="167005" cy="1524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67005"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2" o:spid="_x0000_s1026" o:spt="202" type="#_x0000_t202" style="position:absolute;left:0pt;margin-left:494.4pt;margin-top:792.2pt;height:12pt;width:13.15pt;mso-position-horizontal-relative:page;mso-position-vertical-relative:page;z-index:-251643904;mso-width-relative:page;mso-height-relative:page;" filled="f" stroked="f" coordsize="21600,21600" o:gfxdata="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BttD3bAAAADgEAAA8AAAAAAAAAAQAgAAAAIgAAAGRycy9kb3ducmV2LnhtbFBL&#10;AQIUABQAAAAIAIdO4kAeddsGugEAAHEDAAAOAAAAAAAAAAEAIAAAACoBAABkcnMvZTJvRG9jLnht&#10;bFBLBQYAAAAABgAGAFkBAABWBQ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E4E29"/>
    <w:multiLevelType w:val="multilevel"/>
    <w:tmpl w:val="804E4E29"/>
    <w:lvl w:ilvl="0" w:tentative="0">
      <w:start w:val="1"/>
      <w:numFmt w:val="decimal"/>
      <w:lvlText w:val="（%1）"/>
      <w:lvlJc w:val="left"/>
      <w:pPr>
        <w:ind w:left="2084" w:hanging="705"/>
        <w:jc w:val="left"/>
      </w:pPr>
      <w:rPr>
        <w:rFonts w:hint="default"/>
        <w:b/>
        <w:bCs/>
        <w:spacing w:val="-2"/>
        <w:w w:val="99"/>
        <w:lang w:val="zh-CN" w:eastAsia="zh-CN" w:bidi="zh-CN"/>
      </w:rPr>
    </w:lvl>
    <w:lvl w:ilvl="1" w:tentative="0">
      <w:start w:val="0"/>
      <w:numFmt w:val="bullet"/>
      <w:lvlText w:val="•"/>
      <w:lvlJc w:val="left"/>
      <w:pPr>
        <w:ind w:left="2982" w:hanging="705"/>
      </w:pPr>
      <w:rPr>
        <w:rFonts w:hint="default"/>
        <w:lang w:val="zh-CN" w:eastAsia="zh-CN" w:bidi="zh-CN"/>
      </w:rPr>
    </w:lvl>
    <w:lvl w:ilvl="2" w:tentative="0">
      <w:start w:val="0"/>
      <w:numFmt w:val="bullet"/>
      <w:lvlText w:val="•"/>
      <w:lvlJc w:val="left"/>
      <w:pPr>
        <w:ind w:left="3885" w:hanging="705"/>
      </w:pPr>
      <w:rPr>
        <w:rFonts w:hint="default"/>
        <w:lang w:val="zh-CN" w:eastAsia="zh-CN" w:bidi="zh-CN"/>
      </w:rPr>
    </w:lvl>
    <w:lvl w:ilvl="3" w:tentative="0">
      <w:start w:val="0"/>
      <w:numFmt w:val="bullet"/>
      <w:lvlText w:val="•"/>
      <w:lvlJc w:val="left"/>
      <w:pPr>
        <w:ind w:left="4787" w:hanging="705"/>
      </w:pPr>
      <w:rPr>
        <w:rFonts w:hint="default"/>
        <w:lang w:val="zh-CN" w:eastAsia="zh-CN" w:bidi="zh-CN"/>
      </w:rPr>
    </w:lvl>
    <w:lvl w:ilvl="4" w:tentative="0">
      <w:start w:val="0"/>
      <w:numFmt w:val="bullet"/>
      <w:lvlText w:val="•"/>
      <w:lvlJc w:val="left"/>
      <w:pPr>
        <w:ind w:left="5690" w:hanging="705"/>
      </w:pPr>
      <w:rPr>
        <w:rFonts w:hint="default"/>
        <w:lang w:val="zh-CN" w:eastAsia="zh-CN" w:bidi="zh-CN"/>
      </w:rPr>
    </w:lvl>
    <w:lvl w:ilvl="5" w:tentative="0">
      <w:start w:val="0"/>
      <w:numFmt w:val="bullet"/>
      <w:lvlText w:val="•"/>
      <w:lvlJc w:val="left"/>
      <w:pPr>
        <w:ind w:left="6593" w:hanging="705"/>
      </w:pPr>
      <w:rPr>
        <w:rFonts w:hint="default"/>
        <w:lang w:val="zh-CN" w:eastAsia="zh-CN" w:bidi="zh-CN"/>
      </w:rPr>
    </w:lvl>
    <w:lvl w:ilvl="6" w:tentative="0">
      <w:start w:val="0"/>
      <w:numFmt w:val="bullet"/>
      <w:lvlText w:val="•"/>
      <w:lvlJc w:val="left"/>
      <w:pPr>
        <w:ind w:left="7495" w:hanging="705"/>
      </w:pPr>
      <w:rPr>
        <w:rFonts w:hint="default"/>
        <w:lang w:val="zh-CN" w:eastAsia="zh-CN" w:bidi="zh-CN"/>
      </w:rPr>
    </w:lvl>
    <w:lvl w:ilvl="7" w:tentative="0">
      <w:start w:val="0"/>
      <w:numFmt w:val="bullet"/>
      <w:lvlText w:val="•"/>
      <w:lvlJc w:val="left"/>
      <w:pPr>
        <w:ind w:left="8398" w:hanging="705"/>
      </w:pPr>
      <w:rPr>
        <w:rFonts w:hint="default"/>
        <w:lang w:val="zh-CN" w:eastAsia="zh-CN" w:bidi="zh-CN"/>
      </w:rPr>
    </w:lvl>
    <w:lvl w:ilvl="8" w:tentative="0">
      <w:start w:val="0"/>
      <w:numFmt w:val="bullet"/>
      <w:lvlText w:val="•"/>
      <w:lvlJc w:val="left"/>
      <w:pPr>
        <w:ind w:left="9301" w:hanging="705"/>
      </w:pPr>
      <w:rPr>
        <w:rFonts w:hint="default"/>
        <w:lang w:val="zh-CN" w:eastAsia="zh-CN" w:bidi="zh-CN"/>
      </w:rPr>
    </w:lvl>
  </w:abstractNum>
  <w:abstractNum w:abstractNumId="1">
    <w:nsid w:val="813A4B87"/>
    <w:multiLevelType w:val="multilevel"/>
    <w:tmpl w:val="813A4B87"/>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2">
    <w:nsid w:val="845B5372"/>
    <w:multiLevelType w:val="multilevel"/>
    <w:tmpl w:val="845B5372"/>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3">
    <w:nsid w:val="8461FADE"/>
    <w:multiLevelType w:val="multilevel"/>
    <w:tmpl w:val="8461FADE"/>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4">
    <w:nsid w:val="8CAEB125"/>
    <w:multiLevelType w:val="multilevel"/>
    <w:tmpl w:val="8CAEB125"/>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5">
    <w:nsid w:val="91995D4F"/>
    <w:multiLevelType w:val="multilevel"/>
    <w:tmpl w:val="91995D4F"/>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6">
    <w:nsid w:val="91B69C97"/>
    <w:multiLevelType w:val="multilevel"/>
    <w:tmpl w:val="91B69C97"/>
    <w:lvl w:ilvl="0" w:tentative="0">
      <w:start w:val="1"/>
      <w:numFmt w:val="decimal"/>
      <w:lvlText w:val="（%1）"/>
      <w:lvlJc w:val="left"/>
      <w:pPr>
        <w:ind w:left="2084" w:hanging="705"/>
        <w:jc w:val="left"/>
      </w:pPr>
      <w:rPr>
        <w:rFonts w:hint="default"/>
        <w:b/>
        <w:bCs/>
        <w:spacing w:val="-2"/>
        <w:w w:val="99"/>
        <w:lang w:val="zh-CN" w:eastAsia="zh-CN" w:bidi="zh-CN"/>
      </w:rPr>
    </w:lvl>
    <w:lvl w:ilvl="1" w:tentative="0">
      <w:start w:val="0"/>
      <w:numFmt w:val="bullet"/>
      <w:lvlText w:val="•"/>
      <w:lvlJc w:val="left"/>
      <w:pPr>
        <w:ind w:left="2982" w:hanging="705"/>
      </w:pPr>
      <w:rPr>
        <w:rFonts w:hint="default"/>
        <w:lang w:val="zh-CN" w:eastAsia="zh-CN" w:bidi="zh-CN"/>
      </w:rPr>
    </w:lvl>
    <w:lvl w:ilvl="2" w:tentative="0">
      <w:start w:val="0"/>
      <w:numFmt w:val="bullet"/>
      <w:lvlText w:val="•"/>
      <w:lvlJc w:val="left"/>
      <w:pPr>
        <w:ind w:left="3885" w:hanging="705"/>
      </w:pPr>
      <w:rPr>
        <w:rFonts w:hint="default"/>
        <w:lang w:val="zh-CN" w:eastAsia="zh-CN" w:bidi="zh-CN"/>
      </w:rPr>
    </w:lvl>
    <w:lvl w:ilvl="3" w:tentative="0">
      <w:start w:val="0"/>
      <w:numFmt w:val="bullet"/>
      <w:lvlText w:val="•"/>
      <w:lvlJc w:val="left"/>
      <w:pPr>
        <w:ind w:left="4787" w:hanging="705"/>
      </w:pPr>
      <w:rPr>
        <w:rFonts w:hint="default"/>
        <w:lang w:val="zh-CN" w:eastAsia="zh-CN" w:bidi="zh-CN"/>
      </w:rPr>
    </w:lvl>
    <w:lvl w:ilvl="4" w:tentative="0">
      <w:start w:val="0"/>
      <w:numFmt w:val="bullet"/>
      <w:lvlText w:val="•"/>
      <w:lvlJc w:val="left"/>
      <w:pPr>
        <w:ind w:left="5690" w:hanging="705"/>
      </w:pPr>
      <w:rPr>
        <w:rFonts w:hint="default"/>
        <w:lang w:val="zh-CN" w:eastAsia="zh-CN" w:bidi="zh-CN"/>
      </w:rPr>
    </w:lvl>
    <w:lvl w:ilvl="5" w:tentative="0">
      <w:start w:val="0"/>
      <w:numFmt w:val="bullet"/>
      <w:lvlText w:val="•"/>
      <w:lvlJc w:val="left"/>
      <w:pPr>
        <w:ind w:left="6593" w:hanging="705"/>
      </w:pPr>
      <w:rPr>
        <w:rFonts w:hint="default"/>
        <w:lang w:val="zh-CN" w:eastAsia="zh-CN" w:bidi="zh-CN"/>
      </w:rPr>
    </w:lvl>
    <w:lvl w:ilvl="6" w:tentative="0">
      <w:start w:val="0"/>
      <w:numFmt w:val="bullet"/>
      <w:lvlText w:val="•"/>
      <w:lvlJc w:val="left"/>
      <w:pPr>
        <w:ind w:left="7495" w:hanging="705"/>
      </w:pPr>
      <w:rPr>
        <w:rFonts w:hint="default"/>
        <w:lang w:val="zh-CN" w:eastAsia="zh-CN" w:bidi="zh-CN"/>
      </w:rPr>
    </w:lvl>
    <w:lvl w:ilvl="7" w:tentative="0">
      <w:start w:val="0"/>
      <w:numFmt w:val="bullet"/>
      <w:lvlText w:val="•"/>
      <w:lvlJc w:val="left"/>
      <w:pPr>
        <w:ind w:left="8398" w:hanging="705"/>
      </w:pPr>
      <w:rPr>
        <w:rFonts w:hint="default"/>
        <w:lang w:val="zh-CN" w:eastAsia="zh-CN" w:bidi="zh-CN"/>
      </w:rPr>
    </w:lvl>
    <w:lvl w:ilvl="8" w:tentative="0">
      <w:start w:val="0"/>
      <w:numFmt w:val="bullet"/>
      <w:lvlText w:val="•"/>
      <w:lvlJc w:val="left"/>
      <w:pPr>
        <w:ind w:left="9301" w:hanging="705"/>
      </w:pPr>
      <w:rPr>
        <w:rFonts w:hint="default"/>
        <w:lang w:val="zh-CN" w:eastAsia="zh-CN" w:bidi="zh-CN"/>
      </w:rPr>
    </w:lvl>
  </w:abstractNum>
  <w:abstractNum w:abstractNumId="7">
    <w:nsid w:val="9377BC45"/>
    <w:multiLevelType w:val="multilevel"/>
    <w:tmpl w:val="9377BC45"/>
    <w:lvl w:ilvl="0" w:tentative="0">
      <w:start w:val="1"/>
      <w:numFmt w:val="decimal"/>
      <w:lvlText w:val="（%1）"/>
      <w:lvlJc w:val="left"/>
      <w:pPr>
        <w:ind w:left="2084" w:hanging="705"/>
        <w:jc w:val="left"/>
      </w:pPr>
      <w:rPr>
        <w:rFonts w:hint="default"/>
        <w:b/>
        <w:bCs/>
        <w:spacing w:val="-2"/>
        <w:w w:val="99"/>
        <w:lang w:val="zh-CN" w:eastAsia="zh-CN" w:bidi="zh-CN"/>
      </w:rPr>
    </w:lvl>
    <w:lvl w:ilvl="1" w:tentative="0">
      <w:start w:val="0"/>
      <w:numFmt w:val="bullet"/>
      <w:lvlText w:val="•"/>
      <w:lvlJc w:val="left"/>
      <w:pPr>
        <w:ind w:left="2982" w:hanging="705"/>
      </w:pPr>
      <w:rPr>
        <w:rFonts w:hint="default"/>
        <w:lang w:val="zh-CN" w:eastAsia="zh-CN" w:bidi="zh-CN"/>
      </w:rPr>
    </w:lvl>
    <w:lvl w:ilvl="2" w:tentative="0">
      <w:start w:val="0"/>
      <w:numFmt w:val="bullet"/>
      <w:lvlText w:val="•"/>
      <w:lvlJc w:val="left"/>
      <w:pPr>
        <w:ind w:left="3885" w:hanging="705"/>
      </w:pPr>
      <w:rPr>
        <w:rFonts w:hint="default"/>
        <w:lang w:val="zh-CN" w:eastAsia="zh-CN" w:bidi="zh-CN"/>
      </w:rPr>
    </w:lvl>
    <w:lvl w:ilvl="3" w:tentative="0">
      <w:start w:val="0"/>
      <w:numFmt w:val="bullet"/>
      <w:lvlText w:val="•"/>
      <w:lvlJc w:val="left"/>
      <w:pPr>
        <w:ind w:left="4787" w:hanging="705"/>
      </w:pPr>
      <w:rPr>
        <w:rFonts w:hint="default"/>
        <w:lang w:val="zh-CN" w:eastAsia="zh-CN" w:bidi="zh-CN"/>
      </w:rPr>
    </w:lvl>
    <w:lvl w:ilvl="4" w:tentative="0">
      <w:start w:val="0"/>
      <w:numFmt w:val="bullet"/>
      <w:lvlText w:val="•"/>
      <w:lvlJc w:val="left"/>
      <w:pPr>
        <w:ind w:left="5690" w:hanging="705"/>
      </w:pPr>
      <w:rPr>
        <w:rFonts w:hint="default"/>
        <w:lang w:val="zh-CN" w:eastAsia="zh-CN" w:bidi="zh-CN"/>
      </w:rPr>
    </w:lvl>
    <w:lvl w:ilvl="5" w:tentative="0">
      <w:start w:val="0"/>
      <w:numFmt w:val="bullet"/>
      <w:lvlText w:val="•"/>
      <w:lvlJc w:val="left"/>
      <w:pPr>
        <w:ind w:left="6593" w:hanging="705"/>
      </w:pPr>
      <w:rPr>
        <w:rFonts w:hint="default"/>
        <w:lang w:val="zh-CN" w:eastAsia="zh-CN" w:bidi="zh-CN"/>
      </w:rPr>
    </w:lvl>
    <w:lvl w:ilvl="6" w:tentative="0">
      <w:start w:val="0"/>
      <w:numFmt w:val="bullet"/>
      <w:lvlText w:val="•"/>
      <w:lvlJc w:val="left"/>
      <w:pPr>
        <w:ind w:left="7495" w:hanging="705"/>
      </w:pPr>
      <w:rPr>
        <w:rFonts w:hint="default"/>
        <w:lang w:val="zh-CN" w:eastAsia="zh-CN" w:bidi="zh-CN"/>
      </w:rPr>
    </w:lvl>
    <w:lvl w:ilvl="7" w:tentative="0">
      <w:start w:val="0"/>
      <w:numFmt w:val="bullet"/>
      <w:lvlText w:val="•"/>
      <w:lvlJc w:val="left"/>
      <w:pPr>
        <w:ind w:left="8398" w:hanging="705"/>
      </w:pPr>
      <w:rPr>
        <w:rFonts w:hint="default"/>
        <w:lang w:val="zh-CN" w:eastAsia="zh-CN" w:bidi="zh-CN"/>
      </w:rPr>
    </w:lvl>
    <w:lvl w:ilvl="8" w:tentative="0">
      <w:start w:val="0"/>
      <w:numFmt w:val="bullet"/>
      <w:lvlText w:val="•"/>
      <w:lvlJc w:val="left"/>
      <w:pPr>
        <w:ind w:left="9301" w:hanging="705"/>
      </w:pPr>
      <w:rPr>
        <w:rFonts w:hint="default"/>
        <w:lang w:val="zh-CN" w:eastAsia="zh-CN" w:bidi="zh-CN"/>
      </w:rPr>
    </w:lvl>
  </w:abstractNum>
  <w:abstractNum w:abstractNumId="8">
    <w:nsid w:val="9C11E984"/>
    <w:multiLevelType w:val="multilevel"/>
    <w:tmpl w:val="9C11E984"/>
    <w:lvl w:ilvl="0" w:tentative="0">
      <w:start w:val="1"/>
      <w:numFmt w:val="decimal"/>
      <w:lvlText w:val="（%1）"/>
      <w:lvlJc w:val="left"/>
      <w:pPr>
        <w:ind w:left="2082"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82" w:hanging="702"/>
      </w:pPr>
      <w:rPr>
        <w:rFonts w:hint="default"/>
        <w:lang w:val="zh-CN" w:eastAsia="zh-CN" w:bidi="zh-CN"/>
      </w:rPr>
    </w:lvl>
    <w:lvl w:ilvl="2" w:tentative="0">
      <w:start w:val="0"/>
      <w:numFmt w:val="bullet"/>
      <w:lvlText w:val="•"/>
      <w:lvlJc w:val="left"/>
      <w:pPr>
        <w:ind w:left="3885" w:hanging="702"/>
      </w:pPr>
      <w:rPr>
        <w:rFonts w:hint="default"/>
        <w:lang w:val="zh-CN" w:eastAsia="zh-CN" w:bidi="zh-CN"/>
      </w:rPr>
    </w:lvl>
    <w:lvl w:ilvl="3" w:tentative="0">
      <w:start w:val="0"/>
      <w:numFmt w:val="bullet"/>
      <w:lvlText w:val="•"/>
      <w:lvlJc w:val="left"/>
      <w:pPr>
        <w:ind w:left="4787" w:hanging="702"/>
      </w:pPr>
      <w:rPr>
        <w:rFonts w:hint="default"/>
        <w:lang w:val="zh-CN" w:eastAsia="zh-CN" w:bidi="zh-CN"/>
      </w:rPr>
    </w:lvl>
    <w:lvl w:ilvl="4" w:tentative="0">
      <w:start w:val="0"/>
      <w:numFmt w:val="bullet"/>
      <w:lvlText w:val="•"/>
      <w:lvlJc w:val="left"/>
      <w:pPr>
        <w:ind w:left="5690" w:hanging="702"/>
      </w:pPr>
      <w:rPr>
        <w:rFonts w:hint="default"/>
        <w:lang w:val="zh-CN" w:eastAsia="zh-CN" w:bidi="zh-CN"/>
      </w:rPr>
    </w:lvl>
    <w:lvl w:ilvl="5" w:tentative="0">
      <w:start w:val="0"/>
      <w:numFmt w:val="bullet"/>
      <w:lvlText w:val="•"/>
      <w:lvlJc w:val="left"/>
      <w:pPr>
        <w:ind w:left="6593" w:hanging="702"/>
      </w:pPr>
      <w:rPr>
        <w:rFonts w:hint="default"/>
        <w:lang w:val="zh-CN" w:eastAsia="zh-CN" w:bidi="zh-CN"/>
      </w:rPr>
    </w:lvl>
    <w:lvl w:ilvl="6" w:tentative="0">
      <w:start w:val="0"/>
      <w:numFmt w:val="bullet"/>
      <w:lvlText w:val="•"/>
      <w:lvlJc w:val="left"/>
      <w:pPr>
        <w:ind w:left="7495" w:hanging="702"/>
      </w:pPr>
      <w:rPr>
        <w:rFonts w:hint="default"/>
        <w:lang w:val="zh-CN" w:eastAsia="zh-CN" w:bidi="zh-CN"/>
      </w:rPr>
    </w:lvl>
    <w:lvl w:ilvl="7" w:tentative="0">
      <w:start w:val="0"/>
      <w:numFmt w:val="bullet"/>
      <w:lvlText w:val="•"/>
      <w:lvlJc w:val="left"/>
      <w:pPr>
        <w:ind w:left="8398" w:hanging="702"/>
      </w:pPr>
      <w:rPr>
        <w:rFonts w:hint="default"/>
        <w:lang w:val="zh-CN" w:eastAsia="zh-CN" w:bidi="zh-CN"/>
      </w:rPr>
    </w:lvl>
    <w:lvl w:ilvl="8" w:tentative="0">
      <w:start w:val="0"/>
      <w:numFmt w:val="bullet"/>
      <w:lvlText w:val="•"/>
      <w:lvlJc w:val="left"/>
      <w:pPr>
        <w:ind w:left="9301" w:hanging="702"/>
      </w:pPr>
      <w:rPr>
        <w:rFonts w:hint="default"/>
        <w:lang w:val="zh-CN" w:eastAsia="zh-CN" w:bidi="zh-CN"/>
      </w:rPr>
    </w:lvl>
  </w:abstractNum>
  <w:abstractNum w:abstractNumId="9">
    <w:nsid w:val="9E244589"/>
    <w:multiLevelType w:val="singleLevel"/>
    <w:tmpl w:val="9E244589"/>
    <w:lvl w:ilvl="0" w:tentative="0">
      <w:start w:val="2"/>
      <w:numFmt w:val="decimal"/>
      <w:suff w:val="nothing"/>
      <w:lvlText w:val="（%1）"/>
      <w:lvlJc w:val="left"/>
    </w:lvl>
  </w:abstractNum>
  <w:abstractNum w:abstractNumId="10">
    <w:nsid w:val="A0C93552"/>
    <w:multiLevelType w:val="multilevel"/>
    <w:tmpl w:val="A0C93552"/>
    <w:lvl w:ilvl="0" w:tentative="0">
      <w:start w:val="1"/>
      <w:numFmt w:val="decimal"/>
      <w:lvlText w:val="（%1）"/>
      <w:lvlJc w:val="left"/>
      <w:pPr>
        <w:ind w:left="2121"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11">
    <w:nsid w:val="A0F05207"/>
    <w:multiLevelType w:val="multilevel"/>
    <w:tmpl w:val="A0F05207"/>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12">
    <w:nsid w:val="AAF3F3FA"/>
    <w:multiLevelType w:val="multilevel"/>
    <w:tmpl w:val="AAF3F3FA"/>
    <w:lvl w:ilvl="0" w:tentative="0">
      <w:start w:val="4"/>
      <w:numFmt w:val="decimal"/>
      <w:lvlText w:val="%1"/>
      <w:lvlJc w:val="left"/>
      <w:pPr>
        <w:ind w:left="1870" w:hanging="490"/>
        <w:jc w:val="left"/>
      </w:pPr>
      <w:rPr>
        <w:rFonts w:hint="default"/>
        <w:lang w:val="zh-CN" w:eastAsia="zh-CN" w:bidi="zh-CN"/>
      </w:rPr>
    </w:lvl>
    <w:lvl w:ilvl="1" w:tentative="0">
      <w:start w:val="7"/>
      <w:numFmt w:val="decimal"/>
      <w:lvlText w:val="%1.%2"/>
      <w:lvlJc w:val="left"/>
      <w:pPr>
        <w:ind w:left="1870" w:hanging="490"/>
        <w:jc w:val="left"/>
      </w:pPr>
      <w:rPr>
        <w:rFonts w:hint="default" w:ascii="仿宋_GB2312" w:hAnsi="仿宋_GB2312" w:eastAsia="仿宋_GB2312" w:cs="仿宋_GB2312"/>
        <w:spacing w:val="-2"/>
        <w:w w:val="100"/>
        <w:sz w:val="28"/>
        <w:szCs w:val="28"/>
        <w:lang w:val="zh-CN" w:eastAsia="zh-CN" w:bidi="zh-CN"/>
      </w:rPr>
    </w:lvl>
    <w:lvl w:ilvl="2" w:tentative="0">
      <w:start w:val="0"/>
      <w:numFmt w:val="bullet"/>
      <w:lvlText w:val="•"/>
      <w:lvlJc w:val="left"/>
      <w:pPr>
        <w:ind w:left="3207" w:hanging="490"/>
      </w:pPr>
      <w:rPr>
        <w:rFonts w:hint="default"/>
        <w:lang w:val="zh-CN" w:eastAsia="zh-CN" w:bidi="zh-CN"/>
      </w:rPr>
    </w:lvl>
    <w:lvl w:ilvl="3" w:tentative="0">
      <w:start w:val="0"/>
      <w:numFmt w:val="bullet"/>
      <w:lvlText w:val="•"/>
      <w:lvlJc w:val="left"/>
      <w:pPr>
        <w:ind w:left="4194" w:hanging="490"/>
      </w:pPr>
      <w:rPr>
        <w:rFonts w:hint="default"/>
        <w:lang w:val="zh-CN" w:eastAsia="zh-CN" w:bidi="zh-CN"/>
      </w:rPr>
    </w:lvl>
    <w:lvl w:ilvl="4" w:tentative="0">
      <w:start w:val="0"/>
      <w:numFmt w:val="bullet"/>
      <w:lvlText w:val="•"/>
      <w:lvlJc w:val="left"/>
      <w:pPr>
        <w:ind w:left="5182" w:hanging="490"/>
      </w:pPr>
      <w:rPr>
        <w:rFonts w:hint="default"/>
        <w:lang w:val="zh-CN" w:eastAsia="zh-CN" w:bidi="zh-CN"/>
      </w:rPr>
    </w:lvl>
    <w:lvl w:ilvl="5" w:tentative="0">
      <w:start w:val="0"/>
      <w:numFmt w:val="bullet"/>
      <w:lvlText w:val="•"/>
      <w:lvlJc w:val="left"/>
      <w:pPr>
        <w:ind w:left="6169" w:hanging="490"/>
      </w:pPr>
      <w:rPr>
        <w:rFonts w:hint="default"/>
        <w:lang w:val="zh-CN" w:eastAsia="zh-CN" w:bidi="zh-CN"/>
      </w:rPr>
    </w:lvl>
    <w:lvl w:ilvl="6" w:tentative="0">
      <w:start w:val="0"/>
      <w:numFmt w:val="bullet"/>
      <w:lvlText w:val="•"/>
      <w:lvlJc w:val="left"/>
      <w:pPr>
        <w:ind w:left="7156" w:hanging="490"/>
      </w:pPr>
      <w:rPr>
        <w:rFonts w:hint="default"/>
        <w:lang w:val="zh-CN" w:eastAsia="zh-CN" w:bidi="zh-CN"/>
      </w:rPr>
    </w:lvl>
    <w:lvl w:ilvl="7" w:tentative="0">
      <w:start w:val="0"/>
      <w:numFmt w:val="bullet"/>
      <w:lvlText w:val="•"/>
      <w:lvlJc w:val="left"/>
      <w:pPr>
        <w:ind w:left="8144" w:hanging="490"/>
      </w:pPr>
      <w:rPr>
        <w:rFonts w:hint="default"/>
        <w:lang w:val="zh-CN" w:eastAsia="zh-CN" w:bidi="zh-CN"/>
      </w:rPr>
    </w:lvl>
    <w:lvl w:ilvl="8" w:tentative="0">
      <w:start w:val="0"/>
      <w:numFmt w:val="bullet"/>
      <w:lvlText w:val="•"/>
      <w:lvlJc w:val="left"/>
      <w:pPr>
        <w:ind w:left="9131" w:hanging="490"/>
      </w:pPr>
      <w:rPr>
        <w:rFonts w:hint="default"/>
        <w:lang w:val="zh-CN" w:eastAsia="zh-CN" w:bidi="zh-CN"/>
      </w:rPr>
    </w:lvl>
  </w:abstractNum>
  <w:abstractNum w:abstractNumId="13">
    <w:nsid w:val="B0ED9BEA"/>
    <w:multiLevelType w:val="multilevel"/>
    <w:tmpl w:val="B0ED9BEA"/>
    <w:lvl w:ilvl="0" w:tentative="0">
      <w:start w:val="1"/>
      <w:numFmt w:val="decimal"/>
      <w:lvlText w:val="（%1）"/>
      <w:lvlJc w:val="left"/>
      <w:pPr>
        <w:ind w:left="2239" w:hanging="860"/>
        <w:jc w:val="left"/>
      </w:pPr>
      <w:rPr>
        <w:rFonts w:hint="default"/>
        <w:b/>
        <w:bCs/>
        <w:spacing w:val="-3"/>
        <w:w w:val="99"/>
        <w:lang w:val="zh-CN" w:eastAsia="zh-CN" w:bidi="zh-CN"/>
      </w:rPr>
    </w:lvl>
    <w:lvl w:ilvl="1" w:tentative="0">
      <w:start w:val="0"/>
      <w:numFmt w:val="bullet"/>
      <w:lvlText w:val="•"/>
      <w:lvlJc w:val="left"/>
      <w:pPr>
        <w:ind w:left="3126" w:hanging="860"/>
      </w:pPr>
      <w:rPr>
        <w:rFonts w:hint="default"/>
        <w:lang w:val="zh-CN" w:eastAsia="zh-CN" w:bidi="zh-CN"/>
      </w:rPr>
    </w:lvl>
    <w:lvl w:ilvl="2" w:tentative="0">
      <w:start w:val="0"/>
      <w:numFmt w:val="bullet"/>
      <w:lvlText w:val="•"/>
      <w:lvlJc w:val="left"/>
      <w:pPr>
        <w:ind w:left="4013" w:hanging="860"/>
      </w:pPr>
      <w:rPr>
        <w:rFonts w:hint="default"/>
        <w:lang w:val="zh-CN" w:eastAsia="zh-CN" w:bidi="zh-CN"/>
      </w:rPr>
    </w:lvl>
    <w:lvl w:ilvl="3" w:tentative="0">
      <w:start w:val="0"/>
      <w:numFmt w:val="bullet"/>
      <w:lvlText w:val="•"/>
      <w:lvlJc w:val="left"/>
      <w:pPr>
        <w:ind w:left="4899" w:hanging="860"/>
      </w:pPr>
      <w:rPr>
        <w:rFonts w:hint="default"/>
        <w:lang w:val="zh-CN" w:eastAsia="zh-CN" w:bidi="zh-CN"/>
      </w:rPr>
    </w:lvl>
    <w:lvl w:ilvl="4" w:tentative="0">
      <w:start w:val="0"/>
      <w:numFmt w:val="bullet"/>
      <w:lvlText w:val="•"/>
      <w:lvlJc w:val="left"/>
      <w:pPr>
        <w:ind w:left="5786" w:hanging="860"/>
      </w:pPr>
      <w:rPr>
        <w:rFonts w:hint="default"/>
        <w:lang w:val="zh-CN" w:eastAsia="zh-CN" w:bidi="zh-CN"/>
      </w:rPr>
    </w:lvl>
    <w:lvl w:ilvl="5" w:tentative="0">
      <w:start w:val="0"/>
      <w:numFmt w:val="bullet"/>
      <w:lvlText w:val="•"/>
      <w:lvlJc w:val="left"/>
      <w:pPr>
        <w:ind w:left="6673" w:hanging="860"/>
      </w:pPr>
      <w:rPr>
        <w:rFonts w:hint="default"/>
        <w:lang w:val="zh-CN" w:eastAsia="zh-CN" w:bidi="zh-CN"/>
      </w:rPr>
    </w:lvl>
    <w:lvl w:ilvl="6" w:tentative="0">
      <w:start w:val="0"/>
      <w:numFmt w:val="bullet"/>
      <w:lvlText w:val="•"/>
      <w:lvlJc w:val="left"/>
      <w:pPr>
        <w:ind w:left="7559" w:hanging="860"/>
      </w:pPr>
      <w:rPr>
        <w:rFonts w:hint="default"/>
        <w:lang w:val="zh-CN" w:eastAsia="zh-CN" w:bidi="zh-CN"/>
      </w:rPr>
    </w:lvl>
    <w:lvl w:ilvl="7" w:tentative="0">
      <w:start w:val="0"/>
      <w:numFmt w:val="bullet"/>
      <w:lvlText w:val="•"/>
      <w:lvlJc w:val="left"/>
      <w:pPr>
        <w:ind w:left="8446" w:hanging="860"/>
      </w:pPr>
      <w:rPr>
        <w:rFonts w:hint="default"/>
        <w:lang w:val="zh-CN" w:eastAsia="zh-CN" w:bidi="zh-CN"/>
      </w:rPr>
    </w:lvl>
    <w:lvl w:ilvl="8" w:tentative="0">
      <w:start w:val="0"/>
      <w:numFmt w:val="bullet"/>
      <w:lvlText w:val="•"/>
      <w:lvlJc w:val="left"/>
      <w:pPr>
        <w:ind w:left="9333" w:hanging="860"/>
      </w:pPr>
      <w:rPr>
        <w:rFonts w:hint="default"/>
        <w:lang w:val="zh-CN" w:eastAsia="zh-CN" w:bidi="zh-CN"/>
      </w:rPr>
    </w:lvl>
  </w:abstractNum>
  <w:abstractNum w:abstractNumId="14">
    <w:nsid w:val="B0F1ACD9"/>
    <w:multiLevelType w:val="multilevel"/>
    <w:tmpl w:val="B0F1ACD9"/>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15">
    <w:nsid w:val="B23A94A9"/>
    <w:multiLevelType w:val="multilevel"/>
    <w:tmpl w:val="B23A94A9"/>
    <w:lvl w:ilvl="0" w:tentative="0">
      <w:start w:val="1"/>
      <w:numFmt w:val="decimal"/>
      <w:lvlText w:val="（%1）"/>
      <w:lvlJc w:val="left"/>
      <w:pPr>
        <w:ind w:left="2121"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16">
    <w:nsid w:val="B5E306ED"/>
    <w:multiLevelType w:val="multilevel"/>
    <w:tmpl w:val="B5E306ED"/>
    <w:lvl w:ilvl="0" w:tentative="0">
      <w:start w:val="1"/>
      <w:numFmt w:val="decimal"/>
      <w:lvlText w:val="（%1）"/>
      <w:lvlJc w:val="left"/>
      <w:pPr>
        <w:ind w:left="2121"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17">
    <w:nsid w:val="B88D21A8"/>
    <w:multiLevelType w:val="multilevel"/>
    <w:tmpl w:val="B88D21A8"/>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18">
    <w:nsid w:val="B8CEF35B"/>
    <w:multiLevelType w:val="multilevel"/>
    <w:tmpl w:val="B8CEF35B"/>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19">
    <w:nsid w:val="BCECA0B4"/>
    <w:multiLevelType w:val="multilevel"/>
    <w:tmpl w:val="BCECA0B4"/>
    <w:lvl w:ilvl="0" w:tentative="0">
      <w:start w:val="1"/>
      <w:numFmt w:val="decimal"/>
      <w:lvlText w:val="（%1）"/>
      <w:lvlJc w:val="left"/>
      <w:pPr>
        <w:ind w:left="2082"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82" w:hanging="702"/>
      </w:pPr>
      <w:rPr>
        <w:rFonts w:hint="default"/>
        <w:lang w:val="zh-CN" w:eastAsia="zh-CN" w:bidi="zh-CN"/>
      </w:rPr>
    </w:lvl>
    <w:lvl w:ilvl="2" w:tentative="0">
      <w:start w:val="0"/>
      <w:numFmt w:val="bullet"/>
      <w:lvlText w:val="•"/>
      <w:lvlJc w:val="left"/>
      <w:pPr>
        <w:ind w:left="3885" w:hanging="702"/>
      </w:pPr>
      <w:rPr>
        <w:rFonts w:hint="default"/>
        <w:lang w:val="zh-CN" w:eastAsia="zh-CN" w:bidi="zh-CN"/>
      </w:rPr>
    </w:lvl>
    <w:lvl w:ilvl="3" w:tentative="0">
      <w:start w:val="0"/>
      <w:numFmt w:val="bullet"/>
      <w:lvlText w:val="•"/>
      <w:lvlJc w:val="left"/>
      <w:pPr>
        <w:ind w:left="4787" w:hanging="702"/>
      </w:pPr>
      <w:rPr>
        <w:rFonts w:hint="default"/>
        <w:lang w:val="zh-CN" w:eastAsia="zh-CN" w:bidi="zh-CN"/>
      </w:rPr>
    </w:lvl>
    <w:lvl w:ilvl="4" w:tentative="0">
      <w:start w:val="0"/>
      <w:numFmt w:val="bullet"/>
      <w:lvlText w:val="•"/>
      <w:lvlJc w:val="left"/>
      <w:pPr>
        <w:ind w:left="5690" w:hanging="702"/>
      </w:pPr>
      <w:rPr>
        <w:rFonts w:hint="default"/>
        <w:lang w:val="zh-CN" w:eastAsia="zh-CN" w:bidi="zh-CN"/>
      </w:rPr>
    </w:lvl>
    <w:lvl w:ilvl="5" w:tentative="0">
      <w:start w:val="0"/>
      <w:numFmt w:val="bullet"/>
      <w:lvlText w:val="•"/>
      <w:lvlJc w:val="left"/>
      <w:pPr>
        <w:ind w:left="6593" w:hanging="702"/>
      </w:pPr>
      <w:rPr>
        <w:rFonts w:hint="default"/>
        <w:lang w:val="zh-CN" w:eastAsia="zh-CN" w:bidi="zh-CN"/>
      </w:rPr>
    </w:lvl>
    <w:lvl w:ilvl="6" w:tentative="0">
      <w:start w:val="0"/>
      <w:numFmt w:val="bullet"/>
      <w:lvlText w:val="•"/>
      <w:lvlJc w:val="left"/>
      <w:pPr>
        <w:ind w:left="7495" w:hanging="702"/>
      </w:pPr>
      <w:rPr>
        <w:rFonts w:hint="default"/>
        <w:lang w:val="zh-CN" w:eastAsia="zh-CN" w:bidi="zh-CN"/>
      </w:rPr>
    </w:lvl>
    <w:lvl w:ilvl="7" w:tentative="0">
      <w:start w:val="0"/>
      <w:numFmt w:val="bullet"/>
      <w:lvlText w:val="•"/>
      <w:lvlJc w:val="left"/>
      <w:pPr>
        <w:ind w:left="8398" w:hanging="702"/>
      </w:pPr>
      <w:rPr>
        <w:rFonts w:hint="default"/>
        <w:lang w:val="zh-CN" w:eastAsia="zh-CN" w:bidi="zh-CN"/>
      </w:rPr>
    </w:lvl>
    <w:lvl w:ilvl="8" w:tentative="0">
      <w:start w:val="0"/>
      <w:numFmt w:val="bullet"/>
      <w:lvlText w:val="•"/>
      <w:lvlJc w:val="left"/>
      <w:pPr>
        <w:ind w:left="9301" w:hanging="702"/>
      </w:pPr>
      <w:rPr>
        <w:rFonts w:hint="default"/>
        <w:lang w:val="zh-CN" w:eastAsia="zh-CN" w:bidi="zh-CN"/>
      </w:rPr>
    </w:lvl>
  </w:abstractNum>
  <w:abstractNum w:abstractNumId="20">
    <w:nsid w:val="BDA1395C"/>
    <w:multiLevelType w:val="multilevel"/>
    <w:tmpl w:val="BDA1395C"/>
    <w:lvl w:ilvl="0" w:tentative="0">
      <w:start w:val="2"/>
      <w:numFmt w:val="decimal"/>
      <w:lvlText w:val="%1."/>
      <w:lvlJc w:val="left"/>
      <w:pPr>
        <w:ind w:left="1802" w:hanging="423"/>
        <w:jc w:val="left"/>
      </w:pPr>
      <w:rPr>
        <w:rFonts w:hint="default" w:ascii="仿宋_GB2312" w:hAnsi="仿宋_GB2312" w:eastAsia="仿宋_GB2312" w:cs="仿宋_GB2312"/>
        <w:b/>
        <w:bCs/>
        <w:spacing w:val="0"/>
        <w:w w:val="99"/>
        <w:sz w:val="28"/>
        <w:szCs w:val="28"/>
        <w:lang w:val="zh-CN" w:eastAsia="zh-CN" w:bidi="zh-CN"/>
      </w:rPr>
    </w:lvl>
    <w:lvl w:ilvl="1" w:tentative="0">
      <w:start w:val="0"/>
      <w:numFmt w:val="bullet"/>
      <w:lvlText w:val="•"/>
      <w:lvlJc w:val="left"/>
      <w:pPr>
        <w:ind w:left="2730" w:hanging="423"/>
      </w:pPr>
      <w:rPr>
        <w:rFonts w:hint="default"/>
        <w:lang w:val="zh-CN" w:eastAsia="zh-CN" w:bidi="zh-CN"/>
      </w:rPr>
    </w:lvl>
    <w:lvl w:ilvl="2" w:tentative="0">
      <w:start w:val="0"/>
      <w:numFmt w:val="bullet"/>
      <w:lvlText w:val="•"/>
      <w:lvlJc w:val="left"/>
      <w:pPr>
        <w:ind w:left="3661" w:hanging="423"/>
      </w:pPr>
      <w:rPr>
        <w:rFonts w:hint="default"/>
        <w:lang w:val="zh-CN" w:eastAsia="zh-CN" w:bidi="zh-CN"/>
      </w:rPr>
    </w:lvl>
    <w:lvl w:ilvl="3" w:tentative="0">
      <w:start w:val="0"/>
      <w:numFmt w:val="bullet"/>
      <w:lvlText w:val="•"/>
      <w:lvlJc w:val="left"/>
      <w:pPr>
        <w:ind w:left="4591" w:hanging="423"/>
      </w:pPr>
      <w:rPr>
        <w:rFonts w:hint="default"/>
        <w:lang w:val="zh-CN" w:eastAsia="zh-CN" w:bidi="zh-CN"/>
      </w:rPr>
    </w:lvl>
    <w:lvl w:ilvl="4" w:tentative="0">
      <w:start w:val="0"/>
      <w:numFmt w:val="bullet"/>
      <w:lvlText w:val="•"/>
      <w:lvlJc w:val="left"/>
      <w:pPr>
        <w:ind w:left="5522" w:hanging="423"/>
      </w:pPr>
      <w:rPr>
        <w:rFonts w:hint="default"/>
        <w:lang w:val="zh-CN" w:eastAsia="zh-CN" w:bidi="zh-CN"/>
      </w:rPr>
    </w:lvl>
    <w:lvl w:ilvl="5" w:tentative="0">
      <w:start w:val="0"/>
      <w:numFmt w:val="bullet"/>
      <w:lvlText w:val="•"/>
      <w:lvlJc w:val="left"/>
      <w:pPr>
        <w:ind w:left="6453" w:hanging="423"/>
      </w:pPr>
      <w:rPr>
        <w:rFonts w:hint="default"/>
        <w:lang w:val="zh-CN" w:eastAsia="zh-CN" w:bidi="zh-CN"/>
      </w:rPr>
    </w:lvl>
    <w:lvl w:ilvl="6" w:tentative="0">
      <w:start w:val="0"/>
      <w:numFmt w:val="bullet"/>
      <w:lvlText w:val="•"/>
      <w:lvlJc w:val="left"/>
      <w:pPr>
        <w:ind w:left="7383" w:hanging="423"/>
      </w:pPr>
      <w:rPr>
        <w:rFonts w:hint="default"/>
        <w:lang w:val="zh-CN" w:eastAsia="zh-CN" w:bidi="zh-CN"/>
      </w:rPr>
    </w:lvl>
    <w:lvl w:ilvl="7" w:tentative="0">
      <w:start w:val="0"/>
      <w:numFmt w:val="bullet"/>
      <w:lvlText w:val="•"/>
      <w:lvlJc w:val="left"/>
      <w:pPr>
        <w:ind w:left="8314" w:hanging="423"/>
      </w:pPr>
      <w:rPr>
        <w:rFonts w:hint="default"/>
        <w:lang w:val="zh-CN" w:eastAsia="zh-CN" w:bidi="zh-CN"/>
      </w:rPr>
    </w:lvl>
    <w:lvl w:ilvl="8" w:tentative="0">
      <w:start w:val="0"/>
      <w:numFmt w:val="bullet"/>
      <w:lvlText w:val="•"/>
      <w:lvlJc w:val="left"/>
      <w:pPr>
        <w:ind w:left="9245" w:hanging="423"/>
      </w:pPr>
      <w:rPr>
        <w:rFonts w:hint="default"/>
        <w:lang w:val="zh-CN" w:eastAsia="zh-CN" w:bidi="zh-CN"/>
      </w:rPr>
    </w:lvl>
  </w:abstractNum>
  <w:abstractNum w:abstractNumId="21">
    <w:nsid w:val="BE8A4F4C"/>
    <w:multiLevelType w:val="multilevel"/>
    <w:tmpl w:val="BE8A4F4C"/>
    <w:lvl w:ilvl="0" w:tentative="0">
      <w:start w:val="1"/>
      <w:numFmt w:val="decimal"/>
      <w:lvlText w:val="（%1）"/>
      <w:lvlJc w:val="left"/>
      <w:pPr>
        <w:ind w:left="2084" w:hanging="705"/>
        <w:jc w:val="left"/>
      </w:pPr>
      <w:rPr>
        <w:rFonts w:hint="default"/>
        <w:b/>
        <w:bCs/>
        <w:spacing w:val="-2"/>
        <w:w w:val="99"/>
        <w:lang w:val="zh-CN" w:eastAsia="zh-CN" w:bidi="zh-CN"/>
      </w:rPr>
    </w:lvl>
    <w:lvl w:ilvl="1" w:tentative="0">
      <w:start w:val="0"/>
      <w:numFmt w:val="bullet"/>
      <w:lvlText w:val="•"/>
      <w:lvlJc w:val="left"/>
      <w:pPr>
        <w:ind w:left="2982" w:hanging="705"/>
      </w:pPr>
      <w:rPr>
        <w:rFonts w:hint="default"/>
        <w:lang w:val="zh-CN" w:eastAsia="zh-CN" w:bidi="zh-CN"/>
      </w:rPr>
    </w:lvl>
    <w:lvl w:ilvl="2" w:tentative="0">
      <w:start w:val="0"/>
      <w:numFmt w:val="bullet"/>
      <w:lvlText w:val="•"/>
      <w:lvlJc w:val="left"/>
      <w:pPr>
        <w:ind w:left="3885" w:hanging="705"/>
      </w:pPr>
      <w:rPr>
        <w:rFonts w:hint="default"/>
        <w:lang w:val="zh-CN" w:eastAsia="zh-CN" w:bidi="zh-CN"/>
      </w:rPr>
    </w:lvl>
    <w:lvl w:ilvl="3" w:tentative="0">
      <w:start w:val="0"/>
      <w:numFmt w:val="bullet"/>
      <w:lvlText w:val="•"/>
      <w:lvlJc w:val="left"/>
      <w:pPr>
        <w:ind w:left="4787" w:hanging="705"/>
      </w:pPr>
      <w:rPr>
        <w:rFonts w:hint="default"/>
        <w:lang w:val="zh-CN" w:eastAsia="zh-CN" w:bidi="zh-CN"/>
      </w:rPr>
    </w:lvl>
    <w:lvl w:ilvl="4" w:tentative="0">
      <w:start w:val="0"/>
      <w:numFmt w:val="bullet"/>
      <w:lvlText w:val="•"/>
      <w:lvlJc w:val="left"/>
      <w:pPr>
        <w:ind w:left="5690" w:hanging="705"/>
      </w:pPr>
      <w:rPr>
        <w:rFonts w:hint="default"/>
        <w:lang w:val="zh-CN" w:eastAsia="zh-CN" w:bidi="zh-CN"/>
      </w:rPr>
    </w:lvl>
    <w:lvl w:ilvl="5" w:tentative="0">
      <w:start w:val="0"/>
      <w:numFmt w:val="bullet"/>
      <w:lvlText w:val="•"/>
      <w:lvlJc w:val="left"/>
      <w:pPr>
        <w:ind w:left="6593" w:hanging="705"/>
      </w:pPr>
      <w:rPr>
        <w:rFonts w:hint="default"/>
        <w:lang w:val="zh-CN" w:eastAsia="zh-CN" w:bidi="zh-CN"/>
      </w:rPr>
    </w:lvl>
    <w:lvl w:ilvl="6" w:tentative="0">
      <w:start w:val="0"/>
      <w:numFmt w:val="bullet"/>
      <w:lvlText w:val="•"/>
      <w:lvlJc w:val="left"/>
      <w:pPr>
        <w:ind w:left="7495" w:hanging="705"/>
      </w:pPr>
      <w:rPr>
        <w:rFonts w:hint="default"/>
        <w:lang w:val="zh-CN" w:eastAsia="zh-CN" w:bidi="zh-CN"/>
      </w:rPr>
    </w:lvl>
    <w:lvl w:ilvl="7" w:tentative="0">
      <w:start w:val="0"/>
      <w:numFmt w:val="bullet"/>
      <w:lvlText w:val="•"/>
      <w:lvlJc w:val="left"/>
      <w:pPr>
        <w:ind w:left="8398" w:hanging="705"/>
      </w:pPr>
      <w:rPr>
        <w:rFonts w:hint="default"/>
        <w:lang w:val="zh-CN" w:eastAsia="zh-CN" w:bidi="zh-CN"/>
      </w:rPr>
    </w:lvl>
    <w:lvl w:ilvl="8" w:tentative="0">
      <w:start w:val="0"/>
      <w:numFmt w:val="bullet"/>
      <w:lvlText w:val="•"/>
      <w:lvlJc w:val="left"/>
      <w:pPr>
        <w:ind w:left="9301" w:hanging="705"/>
      </w:pPr>
      <w:rPr>
        <w:rFonts w:hint="default"/>
        <w:lang w:val="zh-CN" w:eastAsia="zh-CN" w:bidi="zh-CN"/>
      </w:rPr>
    </w:lvl>
  </w:abstractNum>
  <w:abstractNum w:abstractNumId="22">
    <w:nsid w:val="BE923771"/>
    <w:multiLevelType w:val="multilevel"/>
    <w:tmpl w:val="BE923771"/>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23">
    <w:nsid w:val="BF205925"/>
    <w:multiLevelType w:val="multilevel"/>
    <w:tmpl w:val="BF205925"/>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24">
    <w:nsid w:val="C0915F4F"/>
    <w:multiLevelType w:val="multilevel"/>
    <w:tmpl w:val="C0915F4F"/>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25">
    <w:nsid w:val="C4E0D24A"/>
    <w:multiLevelType w:val="multilevel"/>
    <w:tmpl w:val="C4E0D24A"/>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26">
    <w:nsid w:val="C8879AEF"/>
    <w:multiLevelType w:val="multilevel"/>
    <w:tmpl w:val="C8879AEF"/>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27">
    <w:nsid w:val="CF092B84"/>
    <w:multiLevelType w:val="multilevel"/>
    <w:tmpl w:val="CF092B84"/>
    <w:lvl w:ilvl="0" w:tentative="0">
      <w:start w:val="1"/>
      <w:numFmt w:val="decimal"/>
      <w:lvlText w:val="%1."/>
      <w:lvlJc w:val="left"/>
      <w:pPr>
        <w:ind w:left="1143" w:hanging="284"/>
        <w:jc w:val="right"/>
      </w:pPr>
      <w:rPr>
        <w:rFonts w:hint="default"/>
        <w:b/>
        <w:bCs/>
        <w:spacing w:val="1"/>
        <w:w w:val="99"/>
        <w:lang w:val="zh-CN" w:eastAsia="zh-CN" w:bidi="zh-CN"/>
      </w:rPr>
    </w:lvl>
    <w:lvl w:ilvl="1" w:tentative="0">
      <w:start w:val="1"/>
      <w:numFmt w:val="decimal"/>
      <w:lvlText w:val="（%2）"/>
      <w:lvlJc w:val="left"/>
      <w:pPr>
        <w:ind w:left="2121" w:hanging="702"/>
        <w:jc w:val="left"/>
      </w:pPr>
      <w:rPr>
        <w:rFonts w:hint="default" w:ascii="仿宋_GB2312" w:hAnsi="仿宋_GB2312" w:eastAsia="仿宋_GB2312" w:cs="仿宋_GB2312"/>
        <w:spacing w:val="-3"/>
        <w:w w:val="100"/>
        <w:sz w:val="26"/>
        <w:szCs w:val="26"/>
        <w:lang w:val="zh-CN" w:eastAsia="zh-CN" w:bidi="zh-CN"/>
      </w:rPr>
    </w:lvl>
    <w:lvl w:ilvl="2" w:tentative="0">
      <w:start w:val="0"/>
      <w:numFmt w:val="bullet"/>
      <w:lvlText w:val="•"/>
      <w:lvlJc w:val="left"/>
      <w:pPr>
        <w:ind w:left="3049" w:hanging="702"/>
      </w:pPr>
      <w:rPr>
        <w:rFonts w:hint="default"/>
        <w:lang w:val="zh-CN" w:eastAsia="zh-CN" w:bidi="zh-CN"/>
      </w:rPr>
    </w:lvl>
    <w:lvl w:ilvl="3" w:tentative="0">
      <w:start w:val="0"/>
      <w:numFmt w:val="bullet"/>
      <w:lvlText w:val="•"/>
      <w:lvlJc w:val="left"/>
      <w:pPr>
        <w:ind w:left="3979" w:hanging="702"/>
      </w:pPr>
      <w:rPr>
        <w:rFonts w:hint="default"/>
        <w:lang w:val="zh-CN" w:eastAsia="zh-CN" w:bidi="zh-CN"/>
      </w:rPr>
    </w:lvl>
    <w:lvl w:ilvl="4" w:tentative="0">
      <w:start w:val="0"/>
      <w:numFmt w:val="bullet"/>
      <w:lvlText w:val="•"/>
      <w:lvlJc w:val="left"/>
      <w:pPr>
        <w:ind w:left="4908" w:hanging="702"/>
      </w:pPr>
      <w:rPr>
        <w:rFonts w:hint="default"/>
        <w:lang w:val="zh-CN" w:eastAsia="zh-CN" w:bidi="zh-CN"/>
      </w:rPr>
    </w:lvl>
    <w:lvl w:ilvl="5" w:tentative="0">
      <w:start w:val="0"/>
      <w:numFmt w:val="bullet"/>
      <w:lvlText w:val="•"/>
      <w:lvlJc w:val="left"/>
      <w:pPr>
        <w:ind w:left="5838" w:hanging="702"/>
      </w:pPr>
      <w:rPr>
        <w:rFonts w:hint="default"/>
        <w:lang w:val="zh-CN" w:eastAsia="zh-CN" w:bidi="zh-CN"/>
      </w:rPr>
    </w:lvl>
    <w:lvl w:ilvl="6" w:tentative="0">
      <w:start w:val="0"/>
      <w:numFmt w:val="bullet"/>
      <w:lvlText w:val="•"/>
      <w:lvlJc w:val="left"/>
      <w:pPr>
        <w:ind w:left="6768" w:hanging="702"/>
      </w:pPr>
      <w:rPr>
        <w:rFonts w:hint="default"/>
        <w:lang w:val="zh-CN" w:eastAsia="zh-CN" w:bidi="zh-CN"/>
      </w:rPr>
    </w:lvl>
    <w:lvl w:ilvl="7" w:tentative="0">
      <w:start w:val="0"/>
      <w:numFmt w:val="bullet"/>
      <w:lvlText w:val="•"/>
      <w:lvlJc w:val="left"/>
      <w:pPr>
        <w:ind w:left="7697" w:hanging="702"/>
      </w:pPr>
      <w:rPr>
        <w:rFonts w:hint="default"/>
        <w:lang w:val="zh-CN" w:eastAsia="zh-CN" w:bidi="zh-CN"/>
      </w:rPr>
    </w:lvl>
    <w:lvl w:ilvl="8" w:tentative="0">
      <w:start w:val="0"/>
      <w:numFmt w:val="bullet"/>
      <w:lvlText w:val="•"/>
      <w:lvlJc w:val="left"/>
      <w:pPr>
        <w:ind w:left="8627" w:hanging="702"/>
      </w:pPr>
      <w:rPr>
        <w:rFonts w:hint="default"/>
        <w:lang w:val="zh-CN" w:eastAsia="zh-CN" w:bidi="zh-CN"/>
      </w:rPr>
    </w:lvl>
  </w:abstractNum>
  <w:abstractNum w:abstractNumId="28">
    <w:nsid w:val="DAD3A854"/>
    <w:multiLevelType w:val="multilevel"/>
    <w:tmpl w:val="DAD3A854"/>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29">
    <w:nsid w:val="DCBA6B53"/>
    <w:multiLevelType w:val="multilevel"/>
    <w:tmpl w:val="DCBA6B53"/>
    <w:lvl w:ilvl="0" w:tentative="0">
      <w:start w:val="1"/>
      <w:numFmt w:val="decimal"/>
      <w:lvlText w:val="（%1）"/>
      <w:lvlJc w:val="left"/>
      <w:pPr>
        <w:ind w:left="2121"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30">
    <w:nsid w:val="E093A4B0"/>
    <w:multiLevelType w:val="multilevel"/>
    <w:tmpl w:val="E093A4B0"/>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31">
    <w:nsid w:val="E504947C"/>
    <w:multiLevelType w:val="multilevel"/>
    <w:tmpl w:val="E504947C"/>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32">
    <w:nsid w:val="F4B5D9F5"/>
    <w:multiLevelType w:val="multilevel"/>
    <w:tmpl w:val="F4B5D9F5"/>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33">
    <w:nsid w:val="F585BF25"/>
    <w:multiLevelType w:val="multilevel"/>
    <w:tmpl w:val="F585BF25"/>
    <w:lvl w:ilvl="0" w:tentative="0">
      <w:start w:val="1"/>
      <w:numFmt w:val="decimal"/>
      <w:lvlText w:val="（%1）"/>
      <w:lvlJc w:val="left"/>
      <w:pPr>
        <w:ind w:left="2082"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82" w:hanging="702"/>
      </w:pPr>
      <w:rPr>
        <w:rFonts w:hint="default"/>
        <w:lang w:val="zh-CN" w:eastAsia="zh-CN" w:bidi="zh-CN"/>
      </w:rPr>
    </w:lvl>
    <w:lvl w:ilvl="2" w:tentative="0">
      <w:start w:val="0"/>
      <w:numFmt w:val="bullet"/>
      <w:lvlText w:val="•"/>
      <w:lvlJc w:val="left"/>
      <w:pPr>
        <w:ind w:left="3885" w:hanging="702"/>
      </w:pPr>
      <w:rPr>
        <w:rFonts w:hint="default"/>
        <w:lang w:val="zh-CN" w:eastAsia="zh-CN" w:bidi="zh-CN"/>
      </w:rPr>
    </w:lvl>
    <w:lvl w:ilvl="3" w:tentative="0">
      <w:start w:val="0"/>
      <w:numFmt w:val="bullet"/>
      <w:lvlText w:val="•"/>
      <w:lvlJc w:val="left"/>
      <w:pPr>
        <w:ind w:left="4787" w:hanging="702"/>
      </w:pPr>
      <w:rPr>
        <w:rFonts w:hint="default"/>
        <w:lang w:val="zh-CN" w:eastAsia="zh-CN" w:bidi="zh-CN"/>
      </w:rPr>
    </w:lvl>
    <w:lvl w:ilvl="4" w:tentative="0">
      <w:start w:val="0"/>
      <w:numFmt w:val="bullet"/>
      <w:lvlText w:val="•"/>
      <w:lvlJc w:val="left"/>
      <w:pPr>
        <w:ind w:left="5690" w:hanging="702"/>
      </w:pPr>
      <w:rPr>
        <w:rFonts w:hint="default"/>
        <w:lang w:val="zh-CN" w:eastAsia="zh-CN" w:bidi="zh-CN"/>
      </w:rPr>
    </w:lvl>
    <w:lvl w:ilvl="5" w:tentative="0">
      <w:start w:val="0"/>
      <w:numFmt w:val="bullet"/>
      <w:lvlText w:val="•"/>
      <w:lvlJc w:val="left"/>
      <w:pPr>
        <w:ind w:left="6593" w:hanging="702"/>
      </w:pPr>
      <w:rPr>
        <w:rFonts w:hint="default"/>
        <w:lang w:val="zh-CN" w:eastAsia="zh-CN" w:bidi="zh-CN"/>
      </w:rPr>
    </w:lvl>
    <w:lvl w:ilvl="6" w:tentative="0">
      <w:start w:val="0"/>
      <w:numFmt w:val="bullet"/>
      <w:lvlText w:val="•"/>
      <w:lvlJc w:val="left"/>
      <w:pPr>
        <w:ind w:left="7495" w:hanging="702"/>
      </w:pPr>
      <w:rPr>
        <w:rFonts w:hint="default"/>
        <w:lang w:val="zh-CN" w:eastAsia="zh-CN" w:bidi="zh-CN"/>
      </w:rPr>
    </w:lvl>
    <w:lvl w:ilvl="7" w:tentative="0">
      <w:start w:val="0"/>
      <w:numFmt w:val="bullet"/>
      <w:lvlText w:val="•"/>
      <w:lvlJc w:val="left"/>
      <w:pPr>
        <w:ind w:left="8398" w:hanging="702"/>
      </w:pPr>
      <w:rPr>
        <w:rFonts w:hint="default"/>
        <w:lang w:val="zh-CN" w:eastAsia="zh-CN" w:bidi="zh-CN"/>
      </w:rPr>
    </w:lvl>
    <w:lvl w:ilvl="8" w:tentative="0">
      <w:start w:val="0"/>
      <w:numFmt w:val="bullet"/>
      <w:lvlText w:val="•"/>
      <w:lvlJc w:val="left"/>
      <w:pPr>
        <w:ind w:left="9301" w:hanging="702"/>
      </w:pPr>
      <w:rPr>
        <w:rFonts w:hint="default"/>
        <w:lang w:val="zh-CN" w:eastAsia="zh-CN" w:bidi="zh-CN"/>
      </w:rPr>
    </w:lvl>
  </w:abstractNum>
  <w:abstractNum w:abstractNumId="34">
    <w:nsid w:val="FEC2EA36"/>
    <w:multiLevelType w:val="multilevel"/>
    <w:tmpl w:val="FEC2EA36"/>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35">
    <w:nsid w:val="0248C179"/>
    <w:multiLevelType w:val="multilevel"/>
    <w:tmpl w:val="0248C179"/>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36">
    <w:nsid w:val="03A63A41"/>
    <w:multiLevelType w:val="multilevel"/>
    <w:tmpl w:val="03A63A41"/>
    <w:lvl w:ilvl="0" w:tentative="0">
      <w:start w:val="1"/>
      <w:numFmt w:val="decimal"/>
      <w:lvlText w:val="（%1）"/>
      <w:lvlJc w:val="left"/>
      <w:pPr>
        <w:ind w:left="2121"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37">
    <w:nsid w:val="03D62ECE"/>
    <w:multiLevelType w:val="multilevel"/>
    <w:tmpl w:val="03D62ECE"/>
    <w:lvl w:ilvl="0" w:tentative="0">
      <w:start w:val="1"/>
      <w:numFmt w:val="decimal"/>
      <w:lvlText w:val="（%1）"/>
      <w:lvlJc w:val="left"/>
      <w:pPr>
        <w:ind w:left="2121"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38">
    <w:nsid w:val="0709FD3E"/>
    <w:multiLevelType w:val="multilevel"/>
    <w:tmpl w:val="0709FD3E"/>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39">
    <w:nsid w:val="0CEF100B"/>
    <w:multiLevelType w:val="multilevel"/>
    <w:tmpl w:val="0CEF100B"/>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40">
    <w:nsid w:val="0E640482"/>
    <w:multiLevelType w:val="multilevel"/>
    <w:tmpl w:val="0E640482"/>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41">
    <w:nsid w:val="0F9F9CCA"/>
    <w:multiLevelType w:val="multilevel"/>
    <w:tmpl w:val="0F9F9CCA"/>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42">
    <w:nsid w:val="12EADF99"/>
    <w:multiLevelType w:val="multilevel"/>
    <w:tmpl w:val="12EADF99"/>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43">
    <w:nsid w:val="1450273B"/>
    <w:multiLevelType w:val="multilevel"/>
    <w:tmpl w:val="1450273B"/>
    <w:lvl w:ilvl="0" w:tentative="0">
      <w:start w:val="4"/>
      <w:numFmt w:val="decimal"/>
      <w:lvlText w:val="%1"/>
      <w:lvlJc w:val="left"/>
      <w:pPr>
        <w:ind w:left="1870" w:hanging="490"/>
        <w:jc w:val="left"/>
      </w:pPr>
      <w:rPr>
        <w:rFonts w:hint="default"/>
        <w:lang w:val="zh-CN" w:eastAsia="zh-CN" w:bidi="zh-CN"/>
      </w:rPr>
    </w:lvl>
    <w:lvl w:ilvl="1" w:tentative="0">
      <w:start w:val="5"/>
      <w:numFmt w:val="decimal"/>
      <w:lvlText w:val="%1.%2"/>
      <w:lvlJc w:val="left"/>
      <w:pPr>
        <w:ind w:left="1870" w:hanging="490"/>
        <w:jc w:val="left"/>
      </w:pPr>
      <w:rPr>
        <w:rFonts w:hint="default" w:ascii="仿宋_GB2312" w:hAnsi="仿宋_GB2312" w:eastAsia="仿宋_GB2312" w:cs="仿宋_GB2312"/>
        <w:spacing w:val="-2"/>
        <w:w w:val="100"/>
        <w:sz w:val="28"/>
        <w:szCs w:val="28"/>
        <w:lang w:val="zh-CN" w:eastAsia="zh-CN" w:bidi="zh-CN"/>
      </w:rPr>
    </w:lvl>
    <w:lvl w:ilvl="2" w:tentative="0">
      <w:start w:val="0"/>
      <w:numFmt w:val="bullet"/>
      <w:lvlText w:val="•"/>
      <w:lvlJc w:val="left"/>
      <w:pPr>
        <w:ind w:left="3207" w:hanging="490"/>
      </w:pPr>
      <w:rPr>
        <w:rFonts w:hint="default"/>
        <w:lang w:val="zh-CN" w:eastAsia="zh-CN" w:bidi="zh-CN"/>
      </w:rPr>
    </w:lvl>
    <w:lvl w:ilvl="3" w:tentative="0">
      <w:start w:val="0"/>
      <w:numFmt w:val="bullet"/>
      <w:lvlText w:val="•"/>
      <w:lvlJc w:val="left"/>
      <w:pPr>
        <w:ind w:left="4194" w:hanging="490"/>
      </w:pPr>
      <w:rPr>
        <w:rFonts w:hint="default"/>
        <w:lang w:val="zh-CN" w:eastAsia="zh-CN" w:bidi="zh-CN"/>
      </w:rPr>
    </w:lvl>
    <w:lvl w:ilvl="4" w:tentative="0">
      <w:start w:val="0"/>
      <w:numFmt w:val="bullet"/>
      <w:lvlText w:val="•"/>
      <w:lvlJc w:val="left"/>
      <w:pPr>
        <w:ind w:left="5182" w:hanging="490"/>
      </w:pPr>
      <w:rPr>
        <w:rFonts w:hint="default"/>
        <w:lang w:val="zh-CN" w:eastAsia="zh-CN" w:bidi="zh-CN"/>
      </w:rPr>
    </w:lvl>
    <w:lvl w:ilvl="5" w:tentative="0">
      <w:start w:val="0"/>
      <w:numFmt w:val="bullet"/>
      <w:lvlText w:val="•"/>
      <w:lvlJc w:val="left"/>
      <w:pPr>
        <w:ind w:left="6169" w:hanging="490"/>
      </w:pPr>
      <w:rPr>
        <w:rFonts w:hint="default"/>
        <w:lang w:val="zh-CN" w:eastAsia="zh-CN" w:bidi="zh-CN"/>
      </w:rPr>
    </w:lvl>
    <w:lvl w:ilvl="6" w:tentative="0">
      <w:start w:val="0"/>
      <w:numFmt w:val="bullet"/>
      <w:lvlText w:val="•"/>
      <w:lvlJc w:val="left"/>
      <w:pPr>
        <w:ind w:left="7156" w:hanging="490"/>
      </w:pPr>
      <w:rPr>
        <w:rFonts w:hint="default"/>
        <w:lang w:val="zh-CN" w:eastAsia="zh-CN" w:bidi="zh-CN"/>
      </w:rPr>
    </w:lvl>
    <w:lvl w:ilvl="7" w:tentative="0">
      <w:start w:val="0"/>
      <w:numFmt w:val="bullet"/>
      <w:lvlText w:val="•"/>
      <w:lvlJc w:val="left"/>
      <w:pPr>
        <w:ind w:left="8144" w:hanging="490"/>
      </w:pPr>
      <w:rPr>
        <w:rFonts w:hint="default"/>
        <w:lang w:val="zh-CN" w:eastAsia="zh-CN" w:bidi="zh-CN"/>
      </w:rPr>
    </w:lvl>
    <w:lvl w:ilvl="8" w:tentative="0">
      <w:start w:val="0"/>
      <w:numFmt w:val="bullet"/>
      <w:lvlText w:val="•"/>
      <w:lvlJc w:val="left"/>
      <w:pPr>
        <w:ind w:left="9131" w:hanging="490"/>
      </w:pPr>
      <w:rPr>
        <w:rFonts w:hint="default"/>
        <w:lang w:val="zh-CN" w:eastAsia="zh-CN" w:bidi="zh-CN"/>
      </w:rPr>
    </w:lvl>
  </w:abstractNum>
  <w:abstractNum w:abstractNumId="44">
    <w:nsid w:val="1ACDE60F"/>
    <w:multiLevelType w:val="multilevel"/>
    <w:tmpl w:val="1ACDE60F"/>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45">
    <w:nsid w:val="1AD50295"/>
    <w:multiLevelType w:val="multilevel"/>
    <w:tmpl w:val="1AD50295"/>
    <w:lvl w:ilvl="0" w:tentative="0">
      <w:start w:val="11"/>
      <w:numFmt w:val="decimal"/>
      <w:lvlText w:val="%1."/>
      <w:lvlJc w:val="left"/>
      <w:pPr>
        <w:ind w:left="1805" w:hanging="425"/>
        <w:jc w:val="right"/>
      </w:pPr>
      <w:rPr>
        <w:rFonts w:hint="default" w:ascii="仿宋_GB2312" w:hAnsi="仿宋_GB2312" w:eastAsia="仿宋_GB2312" w:cs="仿宋_GB2312"/>
        <w:b/>
        <w:bCs/>
        <w:spacing w:val="1"/>
        <w:w w:val="99"/>
        <w:sz w:val="26"/>
        <w:szCs w:val="26"/>
        <w:lang w:val="zh-CN" w:eastAsia="zh-CN" w:bidi="zh-CN"/>
      </w:rPr>
    </w:lvl>
    <w:lvl w:ilvl="1" w:tentative="0">
      <w:start w:val="1"/>
      <w:numFmt w:val="decimal"/>
      <w:lvlText w:val="（%2）"/>
      <w:lvlJc w:val="left"/>
      <w:pPr>
        <w:ind w:left="2641" w:hanging="702"/>
        <w:jc w:val="left"/>
      </w:pPr>
      <w:rPr>
        <w:rFonts w:hint="default" w:ascii="仿宋_GB2312" w:hAnsi="仿宋_GB2312" w:eastAsia="仿宋_GB2312" w:cs="仿宋_GB2312"/>
        <w:spacing w:val="-3"/>
        <w:w w:val="100"/>
        <w:sz w:val="26"/>
        <w:szCs w:val="26"/>
        <w:lang w:val="zh-CN" w:eastAsia="zh-CN" w:bidi="zh-CN"/>
      </w:rPr>
    </w:lvl>
    <w:lvl w:ilvl="2" w:tentative="0">
      <w:start w:val="0"/>
      <w:numFmt w:val="bullet"/>
      <w:lvlText w:val="•"/>
      <w:lvlJc w:val="left"/>
      <w:pPr>
        <w:ind w:left="3580" w:hanging="702"/>
      </w:pPr>
      <w:rPr>
        <w:rFonts w:hint="default"/>
        <w:lang w:val="zh-CN" w:eastAsia="zh-CN" w:bidi="zh-CN"/>
      </w:rPr>
    </w:lvl>
    <w:lvl w:ilvl="3" w:tentative="0">
      <w:start w:val="0"/>
      <w:numFmt w:val="bullet"/>
      <w:lvlText w:val="•"/>
      <w:lvlJc w:val="left"/>
      <w:pPr>
        <w:ind w:left="4521" w:hanging="702"/>
      </w:pPr>
      <w:rPr>
        <w:rFonts w:hint="default"/>
        <w:lang w:val="zh-CN" w:eastAsia="zh-CN" w:bidi="zh-CN"/>
      </w:rPr>
    </w:lvl>
    <w:lvl w:ilvl="4" w:tentative="0">
      <w:start w:val="0"/>
      <w:numFmt w:val="bullet"/>
      <w:lvlText w:val="•"/>
      <w:lvlJc w:val="left"/>
      <w:pPr>
        <w:ind w:left="5462" w:hanging="702"/>
      </w:pPr>
      <w:rPr>
        <w:rFonts w:hint="default"/>
        <w:lang w:val="zh-CN" w:eastAsia="zh-CN" w:bidi="zh-CN"/>
      </w:rPr>
    </w:lvl>
    <w:lvl w:ilvl="5" w:tentative="0">
      <w:start w:val="0"/>
      <w:numFmt w:val="bullet"/>
      <w:lvlText w:val="•"/>
      <w:lvlJc w:val="left"/>
      <w:pPr>
        <w:ind w:left="6402" w:hanging="702"/>
      </w:pPr>
      <w:rPr>
        <w:rFonts w:hint="default"/>
        <w:lang w:val="zh-CN" w:eastAsia="zh-CN" w:bidi="zh-CN"/>
      </w:rPr>
    </w:lvl>
    <w:lvl w:ilvl="6" w:tentative="0">
      <w:start w:val="0"/>
      <w:numFmt w:val="bullet"/>
      <w:lvlText w:val="•"/>
      <w:lvlJc w:val="left"/>
      <w:pPr>
        <w:ind w:left="7343" w:hanging="702"/>
      </w:pPr>
      <w:rPr>
        <w:rFonts w:hint="default"/>
        <w:lang w:val="zh-CN" w:eastAsia="zh-CN" w:bidi="zh-CN"/>
      </w:rPr>
    </w:lvl>
    <w:lvl w:ilvl="7" w:tentative="0">
      <w:start w:val="0"/>
      <w:numFmt w:val="bullet"/>
      <w:lvlText w:val="•"/>
      <w:lvlJc w:val="left"/>
      <w:pPr>
        <w:ind w:left="8284" w:hanging="702"/>
      </w:pPr>
      <w:rPr>
        <w:rFonts w:hint="default"/>
        <w:lang w:val="zh-CN" w:eastAsia="zh-CN" w:bidi="zh-CN"/>
      </w:rPr>
    </w:lvl>
    <w:lvl w:ilvl="8" w:tentative="0">
      <w:start w:val="0"/>
      <w:numFmt w:val="bullet"/>
      <w:lvlText w:val="•"/>
      <w:lvlJc w:val="left"/>
      <w:pPr>
        <w:ind w:left="9224" w:hanging="702"/>
      </w:pPr>
      <w:rPr>
        <w:rFonts w:hint="default"/>
        <w:lang w:val="zh-CN" w:eastAsia="zh-CN" w:bidi="zh-CN"/>
      </w:rPr>
    </w:lvl>
  </w:abstractNum>
  <w:abstractNum w:abstractNumId="46">
    <w:nsid w:val="243FCF68"/>
    <w:multiLevelType w:val="multilevel"/>
    <w:tmpl w:val="243FCF68"/>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47">
    <w:nsid w:val="2470EC97"/>
    <w:multiLevelType w:val="multilevel"/>
    <w:tmpl w:val="2470EC97"/>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48">
    <w:nsid w:val="25B654F3"/>
    <w:multiLevelType w:val="multilevel"/>
    <w:tmpl w:val="25B654F3"/>
    <w:lvl w:ilvl="0" w:tentative="0">
      <w:start w:val="1"/>
      <w:numFmt w:val="decimal"/>
      <w:lvlText w:val="（%1）"/>
      <w:lvlJc w:val="left"/>
      <w:pPr>
        <w:ind w:left="2121"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49">
    <w:nsid w:val="2A8F537B"/>
    <w:multiLevelType w:val="multilevel"/>
    <w:tmpl w:val="2A8F537B"/>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50">
    <w:nsid w:val="2F2D79CE"/>
    <w:multiLevelType w:val="multilevel"/>
    <w:tmpl w:val="2F2D79CE"/>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51">
    <w:nsid w:val="30A0AC00"/>
    <w:multiLevelType w:val="multilevel"/>
    <w:tmpl w:val="30A0AC00"/>
    <w:lvl w:ilvl="0" w:tentative="0">
      <w:start w:val="1"/>
      <w:numFmt w:val="decimal"/>
      <w:lvlText w:val="（%1）"/>
      <w:lvlJc w:val="left"/>
      <w:pPr>
        <w:ind w:left="2121"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52">
    <w:nsid w:val="322D85CA"/>
    <w:multiLevelType w:val="multilevel"/>
    <w:tmpl w:val="322D85CA"/>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53">
    <w:nsid w:val="32A7AF2D"/>
    <w:multiLevelType w:val="multilevel"/>
    <w:tmpl w:val="32A7AF2D"/>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54">
    <w:nsid w:val="39A0D9AC"/>
    <w:multiLevelType w:val="multilevel"/>
    <w:tmpl w:val="39A0D9AC"/>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55">
    <w:nsid w:val="46A08BB8"/>
    <w:multiLevelType w:val="multilevel"/>
    <w:tmpl w:val="46A08BB8"/>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56">
    <w:nsid w:val="4A51D704"/>
    <w:multiLevelType w:val="multilevel"/>
    <w:tmpl w:val="4A51D704"/>
    <w:lvl w:ilvl="0" w:tentative="0">
      <w:start w:val="1"/>
      <w:numFmt w:val="decimal"/>
      <w:lvlText w:val="（%1）"/>
      <w:lvlJc w:val="left"/>
      <w:pPr>
        <w:ind w:left="2082" w:hanging="702"/>
        <w:jc w:val="left"/>
      </w:pPr>
      <w:rPr>
        <w:rFonts w:hint="default" w:ascii="仿宋_GB2312" w:hAnsi="仿宋_GB2312" w:eastAsia="仿宋_GB2312" w:cs="仿宋_GB2312"/>
        <w:spacing w:val="-3"/>
        <w:w w:val="100"/>
        <w:sz w:val="26"/>
        <w:szCs w:val="26"/>
        <w:lang w:val="zh-CN" w:eastAsia="zh-CN" w:bidi="zh-CN"/>
      </w:rPr>
    </w:lvl>
    <w:lvl w:ilvl="1" w:tentative="0">
      <w:start w:val="2"/>
      <w:numFmt w:val="decimal"/>
      <w:lvlText w:val="（%2）"/>
      <w:lvlJc w:val="left"/>
      <w:pPr>
        <w:ind w:left="2641" w:hanging="702"/>
        <w:jc w:val="left"/>
      </w:pPr>
      <w:rPr>
        <w:rFonts w:hint="default" w:ascii="仿宋_GB2312" w:hAnsi="仿宋_GB2312" w:eastAsia="仿宋_GB2312" w:cs="仿宋_GB2312"/>
        <w:spacing w:val="-3"/>
        <w:w w:val="100"/>
        <w:sz w:val="26"/>
        <w:szCs w:val="26"/>
        <w:lang w:val="zh-CN" w:eastAsia="zh-CN" w:bidi="zh-CN"/>
      </w:rPr>
    </w:lvl>
    <w:lvl w:ilvl="2" w:tentative="0">
      <w:start w:val="0"/>
      <w:numFmt w:val="bullet"/>
      <w:lvlText w:val="•"/>
      <w:lvlJc w:val="left"/>
      <w:pPr>
        <w:ind w:left="3580" w:hanging="702"/>
      </w:pPr>
      <w:rPr>
        <w:rFonts w:hint="default"/>
        <w:lang w:val="zh-CN" w:eastAsia="zh-CN" w:bidi="zh-CN"/>
      </w:rPr>
    </w:lvl>
    <w:lvl w:ilvl="3" w:tentative="0">
      <w:start w:val="0"/>
      <w:numFmt w:val="bullet"/>
      <w:lvlText w:val="•"/>
      <w:lvlJc w:val="left"/>
      <w:pPr>
        <w:ind w:left="4521" w:hanging="702"/>
      </w:pPr>
      <w:rPr>
        <w:rFonts w:hint="default"/>
        <w:lang w:val="zh-CN" w:eastAsia="zh-CN" w:bidi="zh-CN"/>
      </w:rPr>
    </w:lvl>
    <w:lvl w:ilvl="4" w:tentative="0">
      <w:start w:val="0"/>
      <w:numFmt w:val="bullet"/>
      <w:lvlText w:val="•"/>
      <w:lvlJc w:val="left"/>
      <w:pPr>
        <w:ind w:left="5462" w:hanging="702"/>
      </w:pPr>
      <w:rPr>
        <w:rFonts w:hint="default"/>
        <w:lang w:val="zh-CN" w:eastAsia="zh-CN" w:bidi="zh-CN"/>
      </w:rPr>
    </w:lvl>
    <w:lvl w:ilvl="5" w:tentative="0">
      <w:start w:val="0"/>
      <w:numFmt w:val="bullet"/>
      <w:lvlText w:val="•"/>
      <w:lvlJc w:val="left"/>
      <w:pPr>
        <w:ind w:left="6402" w:hanging="702"/>
      </w:pPr>
      <w:rPr>
        <w:rFonts w:hint="default"/>
        <w:lang w:val="zh-CN" w:eastAsia="zh-CN" w:bidi="zh-CN"/>
      </w:rPr>
    </w:lvl>
    <w:lvl w:ilvl="6" w:tentative="0">
      <w:start w:val="0"/>
      <w:numFmt w:val="bullet"/>
      <w:lvlText w:val="•"/>
      <w:lvlJc w:val="left"/>
      <w:pPr>
        <w:ind w:left="7343" w:hanging="702"/>
      </w:pPr>
      <w:rPr>
        <w:rFonts w:hint="default"/>
        <w:lang w:val="zh-CN" w:eastAsia="zh-CN" w:bidi="zh-CN"/>
      </w:rPr>
    </w:lvl>
    <w:lvl w:ilvl="7" w:tentative="0">
      <w:start w:val="0"/>
      <w:numFmt w:val="bullet"/>
      <w:lvlText w:val="•"/>
      <w:lvlJc w:val="left"/>
      <w:pPr>
        <w:ind w:left="8284" w:hanging="702"/>
      </w:pPr>
      <w:rPr>
        <w:rFonts w:hint="default"/>
        <w:lang w:val="zh-CN" w:eastAsia="zh-CN" w:bidi="zh-CN"/>
      </w:rPr>
    </w:lvl>
    <w:lvl w:ilvl="8" w:tentative="0">
      <w:start w:val="0"/>
      <w:numFmt w:val="bullet"/>
      <w:lvlText w:val="•"/>
      <w:lvlJc w:val="left"/>
      <w:pPr>
        <w:ind w:left="9224" w:hanging="702"/>
      </w:pPr>
      <w:rPr>
        <w:rFonts w:hint="default"/>
        <w:lang w:val="zh-CN" w:eastAsia="zh-CN" w:bidi="zh-CN"/>
      </w:rPr>
    </w:lvl>
  </w:abstractNum>
  <w:abstractNum w:abstractNumId="57">
    <w:nsid w:val="4C1BAE26"/>
    <w:multiLevelType w:val="multilevel"/>
    <w:tmpl w:val="4C1BAE26"/>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58">
    <w:nsid w:val="4C3D7A74"/>
    <w:multiLevelType w:val="multilevel"/>
    <w:tmpl w:val="4C3D7A74"/>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59">
    <w:nsid w:val="4CD1E351"/>
    <w:multiLevelType w:val="multilevel"/>
    <w:tmpl w:val="4CD1E351"/>
    <w:lvl w:ilvl="0" w:tentative="0">
      <w:start w:val="1"/>
      <w:numFmt w:val="decimal"/>
      <w:lvlText w:val="（%1）"/>
      <w:lvlJc w:val="left"/>
      <w:pPr>
        <w:ind w:left="2082"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82" w:hanging="702"/>
      </w:pPr>
      <w:rPr>
        <w:rFonts w:hint="default"/>
        <w:lang w:val="zh-CN" w:eastAsia="zh-CN" w:bidi="zh-CN"/>
      </w:rPr>
    </w:lvl>
    <w:lvl w:ilvl="2" w:tentative="0">
      <w:start w:val="0"/>
      <w:numFmt w:val="bullet"/>
      <w:lvlText w:val="•"/>
      <w:lvlJc w:val="left"/>
      <w:pPr>
        <w:ind w:left="3885" w:hanging="702"/>
      </w:pPr>
      <w:rPr>
        <w:rFonts w:hint="default"/>
        <w:lang w:val="zh-CN" w:eastAsia="zh-CN" w:bidi="zh-CN"/>
      </w:rPr>
    </w:lvl>
    <w:lvl w:ilvl="3" w:tentative="0">
      <w:start w:val="0"/>
      <w:numFmt w:val="bullet"/>
      <w:lvlText w:val="•"/>
      <w:lvlJc w:val="left"/>
      <w:pPr>
        <w:ind w:left="4787" w:hanging="702"/>
      </w:pPr>
      <w:rPr>
        <w:rFonts w:hint="default"/>
        <w:lang w:val="zh-CN" w:eastAsia="zh-CN" w:bidi="zh-CN"/>
      </w:rPr>
    </w:lvl>
    <w:lvl w:ilvl="4" w:tentative="0">
      <w:start w:val="0"/>
      <w:numFmt w:val="bullet"/>
      <w:lvlText w:val="•"/>
      <w:lvlJc w:val="left"/>
      <w:pPr>
        <w:ind w:left="5690" w:hanging="702"/>
      </w:pPr>
      <w:rPr>
        <w:rFonts w:hint="default"/>
        <w:lang w:val="zh-CN" w:eastAsia="zh-CN" w:bidi="zh-CN"/>
      </w:rPr>
    </w:lvl>
    <w:lvl w:ilvl="5" w:tentative="0">
      <w:start w:val="0"/>
      <w:numFmt w:val="bullet"/>
      <w:lvlText w:val="•"/>
      <w:lvlJc w:val="left"/>
      <w:pPr>
        <w:ind w:left="6593" w:hanging="702"/>
      </w:pPr>
      <w:rPr>
        <w:rFonts w:hint="default"/>
        <w:lang w:val="zh-CN" w:eastAsia="zh-CN" w:bidi="zh-CN"/>
      </w:rPr>
    </w:lvl>
    <w:lvl w:ilvl="6" w:tentative="0">
      <w:start w:val="0"/>
      <w:numFmt w:val="bullet"/>
      <w:lvlText w:val="•"/>
      <w:lvlJc w:val="left"/>
      <w:pPr>
        <w:ind w:left="7495" w:hanging="702"/>
      </w:pPr>
      <w:rPr>
        <w:rFonts w:hint="default"/>
        <w:lang w:val="zh-CN" w:eastAsia="zh-CN" w:bidi="zh-CN"/>
      </w:rPr>
    </w:lvl>
    <w:lvl w:ilvl="7" w:tentative="0">
      <w:start w:val="0"/>
      <w:numFmt w:val="bullet"/>
      <w:lvlText w:val="•"/>
      <w:lvlJc w:val="left"/>
      <w:pPr>
        <w:ind w:left="8398" w:hanging="702"/>
      </w:pPr>
      <w:rPr>
        <w:rFonts w:hint="default"/>
        <w:lang w:val="zh-CN" w:eastAsia="zh-CN" w:bidi="zh-CN"/>
      </w:rPr>
    </w:lvl>
    <w:lvl w:ilvl="8" w:tentative="0">
      <w:start w:val="0"/>
      <w:numFmt w:val="bullet"/>
      <w:lvlText w:val="•"/>
      <w:lvlJc w:val="left"/>
      <w:pPr>
        <w:ind w:left="9301" w:hanging="702"/>
      </w:pPr>
      <w:rPr>
        <w:rFonts w:hint="default"/>
        <w:lang w:val="zh-CN" w:eastAsia="zh-CN" w:bidi="zh-CN"/>
      </w:rPr>
    </w:lvl>
  </w:abstractNum>
  <w:abstractNum w:abstractNumId="60">
    <w:nsid w:val="4D94DA66"/>
    <w:multiLevelType w:val="multilevel"/>
    <w:tmpl w:val="4D94DA66"/>
    <w:lvl w:ilvl="0" w:tentative="0">
      <w:start w:val="2"/>
      <w:numFmt w:val="decimal"/>
      <w:lvlText w:val="（%1）"/>
      <w:lvlJc w:val="left"/>
      <w:pPr>
        <w:ind w:left="1414" w:hanging="702"/>
        <w:jc w:val="left"/>
      </w:pPr>
      <w:rPr>
        <w:rFonts w:hint="default" w:ascii="仿宋_GB2312" w:hAnsi="仿宋_GB2312" w:eastAsia="仿宋_GB2312" w:cs="仿宋_GB2312"/>
        <w:spacing w:val="-16"/>
        <w:w w:val="100"/>
        <w:sz w:val="26"/>
        <w:szCs w:val="26"/>
        <w:lang w:val="zh-CN" w:eastAsia="zh-CN" w:bidi="zh-CN"/>
      </w:rPr>
    </w:lvl>
    <w:lvl w:ilvl="1" w:tentative="0">
      <w:start w:val="0"/>
      <w:numFmt w:val="bullet"/>
      <w:lvlText w:val="•"/>
      <w:lvlJc w:val="left"/>
      <w:pPr>
        <w:ind w:left="2326" w:hanging="702"/>
      </w:pPr>
      <w:rPr>
        <w:rFonts w:hint="default"/>
        <w:lang w:val="zh-CN" w:eastAsia="zh-CN" w:bidi="zh-CN"/>
      </w:rPr>
    </w:lvl>
    <w:lvl w:ilvl="2" w:tentative="0">
      <w:start w:val="0"/>
      <w:numFmt w:val="bullet"/>
      <w:lvlText w:val="•"/>
      <w:lvlJc w:val="left"/>
      <w:pPr>
        <w:ind w:left="3233" w:hanging="702"/>
      </w:pPr>
      <w:rPr>
        <w:rFonts w:hint="default"/>
        <w:lang w:val="zh-CN" w:eastAsia="zh-CN" w:bidi="zh-CN"/>
      </w:rPr>
    </w:lvl>
    <w:lvl w:ilvl="3" w:tentative="0">
      <w:start w:val="0"/>
      <w:numFmt w:val="bullet"/>
      <w:lvlText w:val="•"/>
      <w:lvlJc w:val="left"/>
      <w:pPr>
        <w:ind w:left="4139" w:hanging="702"/>
      </w:pPr>
      <w:rPr>
        <w:rFonts w:hint="default"/>
        <w:lang w:val="zh-CN" w:eastAsia="zh-CN" w:bidi="zh-CN"/>
      </w:rPr>
    </w:lvl>
    <w:lvl w:ilvl="4" w:tentative="0">
      <w:start w:val="0"/>
      <w:numFmt w:val="bullet"/>
      <w:lvlText w:val="•"/>
      <w:lvlJc w:val="left"/>
      <w:pPr>
        <w:ind w:left="5046" w:hanging="702"/>
      </w:pPr>
      <w:rPr>
        <w:rFonts w:hint="default"/>
        <w:lang w:val="zh-CN" w:eastAsia="zh-CN" w:bidi="zh-CN"/>
      </w:rPr>
    </w:lvl>
    <w:lvl w:ilvl="5" w:tentative="0">
      <w:start w:val="0"/>
      <w:numFmt w:val="bullet"/>
      <w:lvlText w:val="•"/>
      <w:lvlJc w:val="left"/>
      <w:pPr>
        <w:ind w:left="5953" w:hanging="702"/>
      </w:pPr>
      <w:rPr>
        <w:rFonts w:hint="default"/>
        <w:lang w:val="zh-CN" w:eastAsia="zh-CN" w:bidi="zh-CN"/>
      </w:rPr>
    </w:lvl>
    <w:lvl w:ilvl="6" w:tentative="0">
      <w:start w:val="0"/>
      <w:numFmt w:val="bullet"/>
      <w:lvlText w:val="•"/>
      <w:lvlJc w:val="left"/>
      <w:pPr>
        <w:ind w:left="6859" w:hanging="702"/>
      </w:pPr>
      <w:rPr>
        <w:rFonts w:hint="default"/>
        <w:lang w:val="zh-CN" w:eastAsia="zh-CN" w:bidi="zh-CN"/>
      </w:rPr>
    </w:lvl>
    <w:lvl w:ilvl="7" w:tentative="0">
      <w:start w:val="0"/>
      <w:numFmt w:val="bullet"/>
      <w:lvlText w:val="•"/>
      <w:lvlJc w:val="left"/>
      <w:pPr>
        <w:ind w:left="7766" w:hanging="702"/>
      </w:pPr>
      <w:rPr>
        <w:rFonts w:hint="default"/>
        <w:lang w:val="zh-CN" w:eastAsia="zh-CN" w:bidi="zh-CN"/>
      </w:rPr>
    </w:lvl>
    <w:lvl w:ilvl="8" w:tentative="0">
      <w:start w:val="0"/>
      <w:numFmt w:val="bullet"/>
      <w:lvlText w:val="•"/>
      <w:lvlJc w:val="left"/>
      <w:pPr>
        <w:ind w:left="8673" w:hanging="702"/>
      </w:pPr>
      <w:rPr>
        <w:rFonts w:hint="default"/>
        <w:lang w:val="zh-CN" w:eastAsia="zh-CN" w:bidi="zh-CN"/>
      </w:rPr>
    </w:lvl>
  </w:abstractNum>
  <w:abstractNum w:abstractNumId="61">
    <w:nsid w:val="58765686"/>
    <w:multiLevelType w:val="multilevel"/>
    <w:tmpl w:val="58765686"/>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62">
    <w:nsid w:val="59ADCABA"/>
    <w:multiLevelType w:val="multilevel"/>
    <w:tmpl w:val="59ADCABA"/>
    <w:lvl w:ilvl="0" w:tentative="0">
      <w:start w:val="1"/>
      <w:numFmt w:val="decimal"/>
      <w:lvlText w:val="（%1）"/>
      <w:lvlJc w:val="left"/>
      <w:pPr>
        <w:ind w:left="2121"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63">
    <w:nsid w:val="59EEFD2A"/>
    <w:multiLevelType w:val="multilevel"/>
    <w:tmpl w:val="59EEFD2A"/>
    <w:lvl w:ilvl="0" w:tentative="0">
      <w:start w:val="2"/>
      <w:numFmt w:val="decimal"/>
      <w:lvlText w:val="（%1）"/>
      <w:lvlJc w:val="left"/>
      <w:pPr>
        <w:ind w:left="2082"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82" w:hanging="702"/>
      </w:pPr>
      <w:rPr>
        <w:rFonts w:hint="default"/>
        <w:lang w:val="zh-CN" w:eastAsia="zh-CN" w:bidi="zh-CN"/>
      </w:rPr>
    </w:lvl>
    <w:lvl w:ilvl="2" w:tentative="0">
      <w:start w:val="0"/>
      <w:numFmt w:val="bullet"/>
      <w:lvlText w:val="•"/>
      <w:lvlJc w:val="left"/>
      <w:pPr>
        <w:ind w:left="3885" w:hanging="702"/>
      </w:pPr>
      <w:rPr>
        <w:rFonts w:hint="default"/>
        <w:lang w:val="zh-CN" w:eastAsia="zh-CN" w:bidi="zh-CN"/>
      </w:rPr>
    </w:lvl>
    <w:lvl w:ilvl="3" w:tentative="0">
      <w:start w:val="0"/>
      <w:numFmt w:val="bullet"/>
      <w:lvlText w:val="•"/>
      <w:lvlJc w:val="left"/>
      <w:pPr>
        <w:ind w:left="4787" w:hanging="702"/>
      </w:pPr>
      <w:rPr>
        <w:rFonts w:hint="default"/>
        <w:lang w:val="zh-CN" w:eastAsia="zh-CN" w:bidi="zh-CN"/>
      </w:rPr>
    </w:lvl>
    <w:lvl w:ilvl="4" w:tentative="0">
      <w:start w:val="0"/>
      <w:numFmt w:val="bullet"/>
      <w:lvlText w:val="•"/>
      <w:lvlJc w:val="left"/>
      <w:pPr>
        <w:ind w:left="5690" w:hanging="702"/>
      </w:pPr>
      <w:rPr>
        <w:rFonts w:hint="default"/>
        <w:lang w:val="zh-CN" w:eastAsia="zh-CN" w:bidi="zh-CN"/>
      </w:rPr>
    </w:lvl>
    <w:lvl w:ilvl="5" w:tentative="0">
      <w:start w:val="0"/>
      <w:numFmt w:val="bullet"/>
      <w:lvlText w:val="•"/>
      <w:lvlJc w:val="left"/>
      <w:pPr>
        <w:ind w:left="6593" w:hanging="702"/>
      </w:pPr>
      <w:rPr>
        <w:rFonts w:hint="default"/>
        <w:lang w:val="zh-CN" w:eastAsia="zh-CN" w:bidi="zh-CN"/>
      </w:rPr>
    </w:lvl>
    <w:lvl w:ilvl="6" w:tentative="0">
      <w:start w:val="0"/>
      <w:numFmt w:val="bullet"/>
      <w:lvlText w:val="•"/>
      <w:lvlJc w:val="left"/>
      <w:pPr>
        <w:ind w:left="7495" w:hanging="702"/>
      </w:pPr>
      <w:rPr>
        <w:rFonts w:hint="default"/>
        <w:lang w:val="zh-CN" w:eastAsia="zh-CN" w:bidi="zh-CN"/>
      </w:rPr>
    </w:lvl>
    <w:lvl w:ilvl="7" w:tentative="0">
      <w:start w:val="0"/>
      <w:numFmt w:val="bullet"/>
      <w:lvlText w:val="•"/>
      <w:lvlJc w:val="left"/>
      <w:pPr>
        <w:ind w:left="8398" w:hanging="702"/>
      </w:pPr>
      <w:rPr>
        <w:rFonts w:hint="default"/>
        <w:lang w:val="zh-CN" w:eastAsia="zh-CN" w:bidi="zh-CN"/>
      </w:rPr>
    </w:lvl>
    <w:lvl w:ilvl="8" w:tentative="0">
      <w:start w:val="0"/>
      <w:numFmt w:val="bullet"/>
      <w:lvlText w:val="•"/>
      <w:lvlJc w:val="left"/>
      <w:pPr>
        <w:ind w:left="9301" w:hanging="702"/>
      </w:pPr>
      <w:rPr>
        <w:rFonts w:hint="default"/>
        <w:lang w:val="zh-CN" w:eastAsia="zh-CN" w:bidi="zh-CN"/>
      </w:rPr>
    </w:lvl>
  </w:abstractNum>
  <w:abstractNum w:abstractNumId="64">
    <w:nsid w:val="5A241D34"/>
    <w:multiLevelType w:val="multilevel"/>
    <w:tmpl w:val="5A241D34"/>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65">
    <w:nsid w:val="5E29AB5A"/>
    <w:multiLevelType w:val="multilevel"/>
    <w:tmpl w:val="5E29AB5A"/>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66">
    <w:nsid w:val="5FFFB1A7"/>
    <w:multiLevelType w:val="multilevel"/>
    <w:tmpl w:val="5FFFB1A7"/>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67">
    <w:nsid w:val="629F7852"/>
    <w:multiLevelType w:val="multilevel"/>
    <w:tmpl w:val="629F7852"/>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2"/>
      <w:numFmt w:val="decimal"/>
      <w:lvlText w:val="（%2）"/>
      <w:lvlJc w:val="left"/>
      <w:pPr>
        <w:ind w:left="1971" w:hanging="705"/>
        <w:jc w:val="left"/>
      </w:pPr>
      <w:rPr>
        <w:rFonts w:hint="default" w:ascii="仿宋_GB2312" w:hAnsi="仿宋_GB2312" w:eastAsia="仿宋_GB2312" w:cs="仿宋_GB2312"/>
        <w:spacing w:val="-68"/>
        <w:w w:val="100"/>
        <w:sz w:val="26"/>
        <w:szCs w:val="26"/>
        <w:lang w:val="zh-CN" w:eastAsia="zh-CN" w:bidi="zh-CN"/>
      </w:rPr>
    </w:lvl>
    <w:lvl w:ilvl="2" w:tentative="0">
      <w:start w:val="0"/>
      <w:numFmt w:val="bullet"/>
      <w:lvlText w:val="•"/>
      <w:lvlJc w:val="left"/>
      <w:pPr>
        <w:ind w:left="3049" w:hanging="705"/>
      </w:pPr>
      <w:rPr>
        <w:rFonts w:hint="default"/>
        <w:lang w:val="zh-CN" w:eastAsia="zh-CN" w:bidi="zh-CN"/>
      </w:rPr>
    </w:lvl>
    <w:lvl w:ilvl="3" w:tentative="0">
      <w:start w:val="0"/>
      <w:numFmt w:val="bullet"/>
      <w:lvlText w:val="•"/>
      <w:lvlJc w:val="left"/>
      <w:pPr>
        <w:ind w:left="3979" w:hanging="705"/>
      </w:pPr>
      <w:rPr>
        <w:rFonts w:hint="default"/>
        <w:lang w:val="zh-CN" w:eastAsia="zh-CN" w:bidi="zh-CN"/>
      </w:rPr>
    </w:lvl>
    <w:lvl w:ilvl="4" w:tentative="0">
      <w:start w:val="0"/>
      <w:numFmt w:val="bullet"/>
      <w:lvlText w:val="•"/>
      <w:lvlJc w:val="left"/>
      <w:pPr>
        <w:ind w:left="4908" w:hanging="705"/>
      </w:pPr>
      <w:rPr>
        <w:rFonts w:hint="default"/>
        <w:lang w:val="zh-CN" w:eastAsia="zh-CN" w:bidi="zh-CN"/>
      </w:rPr>
    </w:lvl>
    <w:lvl w:ilvl="5" w:tentative="0">
      <w:start w:val="0"/>
      <w:numFmt w:val="bullet"/>
      <w:lvlText w:val="•"/>
      <w:lvlJc w:val="left"/>
      <w:pPr>
        <w:ind w:left="5838" w:hanging="705"/>
      </w:pPr>
      <w:rPr>
        <w:rFonts w:hint="default"/>
        <w:lang w:val="zh-CN" w:eastAsia="zh-CN" w:bidi="zh-CN"/>
      </w:rPr>
    </w:lvl>
    <w:lvl w:ilvl="6" w:tentative="0">
      <w:start w:val="0"/>
      <w:numFmt w:val="bullet"/>
      <w:lvlText w:val="•"/>
      <w:lvlJc w:val="left"/>
      <w:pPr>
        <w:ind w:left="6768" w:hanging="705"/>
      </w:pPr>
      <w:rPr>
        <w:rFonts w:hint="default"/>
        <w:lang w:val="zh-CN" w:eastAsia="zh-CN" w:bidi="zh-CN"/>
      </w:rPr>
    </w:lvl>
    <w:lvl w:ilvl="7" w:tentative="0">
      <w:start w:val="0"/>
      <w:numFmt w:val="bullet"/>
      <w:lvlText w:val="•"/>
      <w:lvlJc w:val="left"/>
      <w:pPr>
        <w:ind w:left="7697" w:hanging="705"/>
      </w:pPr>
      <w:rPr>
        <w:rFonts w:hint="default"/>
        <w:lang w:val="zh-CN" w:eastAsia="zh-CN" w:bidi="zh-CN"/>
      </w:rPr>
    </w:lvl>
    <w:lvl w:ilvl="8" w:tentative="0">
      <w:start w:val="0"/>
      <w:numFmt w:val="bullet"/>
      <w:lvlText w:val="•"/>
      <w:lvlJc w:val="left"/>
      <w:pPr>
        <w:ind w:left="8627" w:hanging="705"/>
      </w:pPr>
      <w:rPr>
        <w:rFonts w:hint="default"/>
        <w:lang w:val="zh-CN" w:eastAsia="zh-CN" w:bidi="zh-CN"/>
      </w:rPr>
    </w:lvl>
  </w:abstractNum>
  <w:abstractNum w:abstractNumId="68">
    <w:nsid w:val="65CD0074"/>
    <w:multiLevelType w:val="multilevel"/>
    <w:tmpl w:val="65CD0074"/>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69">
    <w:nsid w:val="68B298F7"/>
    <w:multiLevelType w:val="multilevel"/>
    <w:tmpl w:val="68B298F7"/>
    <w:lvl w:ilvl="0" w:tentative="0">
      <w:start w:val="6"/>
      <w:numFmt w:val="decimal"/>
      <w:lvlText w:val="%1."/>
      <w:lvlJc w:val="left"/>
      <w:pPr>
        <w:ind w:left="1802" w:hanging="423"/>
        <w:jc w:val="left"/>
      </w:pPr>
      <w:rPr>
        <w:rFonts w:hint="default" w:ascii="仿宋_GB2312" w:hAnsi="仿宋_GB2312" w:eastAsia="仿宋_GB2312" w:cs="仿宋_GB2312"/>
        <w:b/>
        <w:bCs/>
        <w:spacing w:val="0"/>
        <w:w w:val="99"/>
        <w:sz w:val="28"/>
        <w:szCs w:val="28"/>
        <w:lang w:val="zh-CN" w:eastAsia="zh-CN" w:bidi="zh-CN"/>
      </w:rPr>
    </w:lvl>
    <w:lvl w:ilvl="1" w:tentative="0">
      <w:start w:val="0"/>
      <w:numFmt w:val="bullet"/>
      <w:lvlText w:val="•"/>
      <w:lvlJc w:val="left"/>
      <w:pPr>
        <w:ind w:left="2730" w:hanging="423"/>
      </w:pPr>
      <w:rPr>
        <w:rFonts w:hint="default"/>
        <w:lang w:val="zh-CN" w:eastAsia="zh-CN" w:bidi="zh-CN"/>
      </w:rPr>
    </w:lvl>
    <w:lvl w:ilvl="2" w:tentative="0">
      <w:start w:val="0"/>
      <w:numFmt w:val="bullet"/>
      <w:lvlText w:val="•"/>
      <w:lvlJc w:val="left"/>
      <w:pPr>
        <w:ind w:left="3661" w:hanging="423"/>
      </w:pPr>
      <w:rPr>
        <w:rFonts w:hint="default"/>
        <w:lang w:val="zh-CN" w:eastAsia="zh-CN" w:bidi="zh-CN"/>
      </w:rPr>
    </w:lvl>
    <w:lvl w:ilvl="3" w:tentative="0">
      <w:start w:val="0"/>
      <w:numFmt w:val="bullet"/>
      <w:lvlText w:val="•"/>
      <w:lvlJc w:val="left"/>
      <w:pPr>
        <w:ind w:left="4591" w:hanging="423"/>
      </w:pPr>
      <w:rPr>
        <w:rFonts w:hint="default"/>
        <w:lang w:val="zh-CN" w:eastAsia="zh-CN" w:bidi="zh-CN"/>
      </w:rPr>
    </w:lvl>
    <w:lvl w:ilvl="4" w:tentative="0">
      <w:start w:val="0"/>
      <w:numFmt w:val="bullet"/>
      <w:lvlText w:val="•"/>
      <w:lvlJc w:val="left"/>
      <w:pPr>
        <w:ind w:left="5522" w:hanging="423"/>
      </w:pPr>
      <w:rPr>
        <w:rFonts w:hint="default"/>
        <w:lang w:val="zh-CN" w:eastAsia="zh-CN" w:bidi="zh-CN"/>
      </w:rPr>
    </w:lvl>
    <w:lvl w:ilvl="5" w:tentative="0">
      <w:start w:val="0"/>
      <w:numFmt w:val="bullet"/>
      <w:lvlText w:val="•"/>
      <w:lvlJc w:val="left"/>
      <w:pPr>
        <w:ind w:left="6453" w:hanging="423"/>
      </w:pPr>
      <w:rPr>
        <w:rFonts w:hint="default"/>
        <w:lang w:val="zh-CN" w:eastAsia="zh-CN" w:bidi="zh-CN"/>
      </w:rPr>
    </w:lvl>
    <w:lvl w:ilvl="6" w:tentative="0">
      <w:start w:val="0"/>
      <w:numFmt w:val="bullet"/>
      <w:lvlText w:val="•"/>
      <w:lvlJc w:val="left"/>
      <w:pPr>
        <w:ind w:left="7383" w:hanging="423"/>
      </w:pPr>
      <w:rPr>
        <w:rFonts w:hint="default"/>
        <w:lang w:val="zh-CN" w:eastAsia="zh-CN" w:bidi="zh-CN"/>
      </w:rPr>
    </w:lvl>
    <w:lvl w:ilvl="7" w:tentative="0">
      <w:start w:val="0"/>
      <w:numFmt w:val="bullet"/>
      <w:lvlText w:val="•"/>
      <w:lvlJc w:val="left"/>
      <w:pPr>
        <w:ind w:left="8314" w:hanging="423"/>
      </w:pPr>
      <w:rPr>
        <w:rFonts w:hint="default"/>
        <w:lang w:val="zh-CN" w:eastAsia="zh-CN" w:bidi="zh-CN"/>
      </w:rPr>
    </w:lvl>
    <w:lvl w:ilvl="8" w:tentative="0">
      <w:start w:val="0"/>
      <w:numFmt w:val="bullet"/>
      <w:lvlText w:val="•"/>
      <w:lvlJc w:val="left"/>
      <w:pPr>
        <w:ind w:left="9245" w:hanging="423"/>
      </w:pPr>
      <w:rPr>
        <w:rFonts w:hint="default"/>
        <w:lang w:val="zh-CN" w:eastAsia="zh-CN" w:bidi="zh-CN"/>
      </w:rPr>
    </w:lvl>
  </w:abstractNum>
  <w:abstractNum w:abstractNumId="70">
    <w:nsid w:val="700FDCEF"/>
    <w:multiLevelType w:val="multilevel"/>
    <w:tmpl w:val="700FDCEF"/>
    <w:lvl w:ilvl="0" w:tentative="0">
      <w:start w:val="1"/>
      <w:numFmt w:val="decimal"/>
      <w:lvlText w:val="（%1）"/>
      <w:lvlJc w:val="left"/>
      <w:pPr>
        <w:ind w:left="2116" w:hanging="702"/>
        <w:jc w:val="left"/>
      </w:pPr>
      <w:rPr>
        <w:rFonts w:hint="default" w:ascii="仿宋_GB2312" w:hAnsi="仿宋_GB2312" w:eastAsia="仿宋_GB2312" w:cs="仿宋_GB2312"/>
        <w:spacing w:val="-2"/>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71">
    <w:nsid w:val="74C28B35"/>
    <w:multiLevelType w:val="multilevel"/>
    <w:tmpl w:val="74C28B35"/>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72">
    <w:nsid w:val="77ECEA79"/>
    <w:multiLevelType w:val="multilevel"/>
    <w:tmpl w:val="77ECEA79"/>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73">
    <w:nsid w:val="7C246926"/>
    <w:multiLevelType w:val="multilevel"/>
    <w:tmpl w:val="7C246926"/>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abstractNum w:abstractNumId="74">
    <w:nsid w:val="7DEC2089"/>
    <w:multiLevelType w:val="multilevel"/>
    <w:tmpl w:val="7DEC2089"/>
    <w:lvl w:ilvl="0" w:tentative="0">
      <w:start w:val="1"/>
      <w:numFmt w:val="decimal"/>
      <w:lvlText w:val="（%1）"/>
      <w:lvlJc w:val="left"/>
      <w:pPr>
        <w:ind w:left="2116" w:hanging="702"/>
        <w:jc w:val="left"/>
      </w:pPr>
      <w:rPr>
        <w:rFonts w:hint="default" w:ascii="仿宋_GB2312" w:hAnsi="仿宋_GB2312" w:eastAsia="仿宋_GB2312" w:cs="仿宋_GB2312"/>
        <w:spacing w:val="-3"/>
        <w:w w:val="100"/>
        <w:sz w:val="26"/>
        <w:szCs w:val="26"/>
        <w:lang w:val="zh-CN" w:eastAsia="zh-CN" w:bidi="zh-CN"/>
      </w:rPr>
    </w:lvl>
    <w:lvl w:ilvl="1" w:tentative="0">
      <w:start w:val="0"/>
      <w:numFmt w:val="bullet"/>
      <w:lvlText w:val="•"/>
      <w:lvlJc w:val="left"/>
      <w:pPr>
        <w:ind w:left="2956" w:hanging="702"/>
      </w:pPr>
      <w:rPr>
        <w:rFonts w:hint="default"/>
        <w:lang w:val="zh-CN" w:eastAsia="zh-CN" w:bidi="zh-CN"/>
      </w:rPr>
    </w:lvl>
    <w:lvl w:ilvl="2" w:tentative="0">
      <w:start w:val="0"/>
      <w:numFmt w:val="bullet"/>
      <w:lvlText w:val="•"/>
      <w:lvlJc w:val="left"/>
      <w:pPr>
        <w:ind w:left="3793" w:hanging="702"/>
      </w:pPr>
      <w:rPr>
        <w:rFonts w:hint="default"/>
        <w:lang w:val="zh-CN" w:eastAsia="zh-CN" w:bidi="zh-CN"/>
      </w:rPr>
    </w:lvl>
    <w:lvl w:ilvl="3" w:tentative="0">
      <w:start w:val="0"/>
      <w:numFmt w:val="bullet"/>
      <w:lvlText w:val="•"/>
      <w:lvlJc w:val="left"/>
      <w:pPr>
        <w:ind w:left="4629" w:hanging="702"/>
      </w:pPr>
      <w:rPr>
        <w:rFonts w:hint="default"/>
        <w:lang w:val="zh-CN" w:eastAsia="zh-CN" w:bidi="zh-CN"/>
      </w:rPr>
    </w:lvl>
    <w:lvl w:ilvl="4" w:tentative="0">
      <w:start w:val="0"/>
      <w:numFmt w:val="bullet"/>
      <w:lvlText w:val="•"/>
      <w:lvlJc w:val="left"/>
      <w:pPr>
        <w:ind w:left="5466" w:hanging="702"/>
      </w:pPr>
      <w:rPr>
        <w:rFonts w:hint="default"/>
        <w:lang w:val="zh-CN" w:eastAsia="zh-CN" w:bidi="zh-CN"/>
      </w:rPr>
    </w:lvl>
    <w:lvl w:ilvl="5" w:tentative="0">
      <w:start w:val="0"/>
      <w:numFmt w:val="bullet"/>
      <w:lvlText w:val="•"/>
      <w:lvlJc w:val="left"/>
      <w:pPr>
        <w:ind w:left="6303" w:hanging="702"/>
      </w:pPr>
      <w:rPr>
        <w:rFonts w:hint="default"/>
        <w:lang w:val="zh-CN" w:eastAsia="zh-CN" w:bidi="zh-CN"/>
      </w:rPr>
    </w:lvl>
    <w:lvl w:ilvl="6" w:tentative="0">
      <w:start w:val="0"/>
      <w:numFmt w:val="bullet"/>
      <w:lvlText w:val="•"/>
      <w:lvlJc w:val="left"/>
      <w:pPr>
        <w:ind w:left="7139" w:hanging="702"/>
      </w:pPr>
      <w:rPr>
        <w:rFonts w:hint="default"/>
        <w:lang w:val="zh-CN" w:eastAsia="zh-CN" w:bidi="zh-CN"/>
      </w:rPr>
    </w:lvl>
    <w:lvl w:ilvl="7" w:tentative="0">
      <w:start w:val="0"/>
      <w:numFmt w:val="bullet"/>
      <w:lvlText w:val="•"/>
      <w:lvlJc w:val="left"/>
      <w:pPr>
        <w:ind w:left="7976" w:hanging="702"/>
      </w:pPr>
      <w:rPr>
        <w:rFonts w:hint="default"/>
        <w:lang w:val="zh-CN" w:eastAsia="zh-CN" w:bidi="zh-CN"/>
      </w:rPr>
    </w:lvl>
    <w:lvl w:ilvl="8" w:tentative="0">
      <w:start w:val="0"/>
      <w:numFmt w:val="bullet"/>
      <w:lvlText w:val="•"/>
      <w:lvlJc w:val="left"/>
      <w:pPr>
        <w:ind w:left="8813" w:hanging="702"/>
      </w:pPr>
      <w:rPr>
        <w:rFonts w:hint="default"/>
        <w:lang w:val="zh-CN" w:eastAsia="zh-CN" w:bidi="zh-CN"/>
      </w:rPr>
    </w:lvl>
  </w:abstractNum>
  <w:num w:numId="1">
    <w:abstractNumId w:val="27"/>
  </w:num>
  <w:num w:numId="2">
    <w:abstractNumId w:val="62"/>
  </w:num>
  <w:num w:numId="3">
    <w:abstractNumId w:val="23"/>
  </w:num>
  <w:num w:numId="4">
    <w:abstractNumId w:val="16"/>
  </w:num>
  <w:num w:numId="5">
    <w:abstractNumId w:val="37"/>
  </w:num>
  <w:num w:numId="6">
    <w:abstractNumId w:val="48"/>
  </w:num>
  <w:num w:numId="7">
    <w:abstractNumId w:val="35"/>
  </w:num>
  <w:num w:numId="8">
    <w:abstractNumId w:val="49"/>
  </w:num>
  <w:num w:numId="9">
    <w:abstractNumId w:val="64"/>
  </w:num>
  <w:num w:numId="10">
    <w:abstractNumId w:val="26"/>
  </w:num>
  <w:num w:numId="11">
    <w:abstractNumId w:val="32"/>
  </w:num>
  <w:num w:numId="12">
    <w:abstractNumId w:val="47"/>
  </w:num>
  <w:num w:numId="13">
    <w:abstractNumId w:val="29"/>
  </w:num>
  <w:num w:numId="14">
    <w:abstractNumId w:val="9"/>
  </w:num>
  <w:num w:numId="15">
    <w:abstractNumId w:val="57"/>
  </w:num>
  <w:num w:numId="16">
    <w:abstractNumId w:val="40"/>
  </w:num>
  <w:num w:numId="17">
    <w:abstractNumId w:val="55"/>
  </w:num>
  <w:num w:numId="18">
    <w:abstractNumId w:val="14"/>
  </w:num>
  <w:num w:numId="19">
    <w:abstractNumId w:val="73"/>
  </w:num>
  <w:num w:numId="20">
    <w:abstractNumId w:val="72"/>
  </w:num>
  <w:num w:numId="21">
    <w:abstractNumId w:val="22"/>
  </w:num>
  <w:num w:numId="22">
    <w:abstractNumId w:val="67"/>
  </w:num>
  <w:num w:numId="23">
    <w:abstractNumId w:val="54"/>
  </w:num>
  <w:num w:numId="24">
    <w:abstractNumId w:val="3"/>
  </w:num>
  <w:num w:numId="25">
    <w:abstractNumId w:val="61"/>
  </w:num>
  <w:num w:numId="26">
    <w:abstractNumId w:val="74"/>
  </w:num>
  <w:num w:numId="27">
    <w:abstractNumId w:val="1"/>
  </w:num>
  <w:num w:numId="28">
    <w:abstractNumId w:val="46"/>
  </w:num>
  <w:num w:numId="29">
    <w:abstractNumId w:val="60"/>
  </w:num>
  <w:num w:numId="30">
    <w:abstractNumId w:val="30"/>
  </w:num>
  <w:num w:numId="31">
    <w:abstractNumId w:val="5"/>
  </w:num>
  <w:num w:numId="32">
    <w:abstractNumId w:val="18"/>
  </w:num>
  <w:num w:numId="33">
    <w:abstractNumId w:val="65"/>
  </w:num>
  <w:num w:numId="34">
    <w:abstractNumId w:val="2"/>
  </w:num>
  <w:num w:numId="35">
    <w:abstractNumId w:val="44"/>
  </w:num>
  <w:num w:numId="36">
    <w:abstractNumId w:val="4"/>
  </w:num>
  <w:num w:numId="37">
    <w:abstractNumId w:val="66"/>
  </w:num>
  <w:num w:numId="38">
    <w:abstractNumId w:val="71"/>
  </w:num>
  <w:num w:numId="39">
    <w:abstractNumId w:val="58"/>
  </w:num>
  <w:num w:numId="40">
    <w:abstractNumId w:val="52"/>
  </w:num>
  <w:num w:numId="41">
    <w:abstractNumId w:val="68"/>
  </w:num>
  <w:num w:numId="42">
    <w:abstractNumId w:val="38"/>
  </w:num>
  <w:num w:numId="43">
    <w:abstractNumId w:val="39"/>
  </w:num>
  <w:num w:numId="44">
    <w:abstractNumId w:val="53"/>
  </w:num>
  <w:num w:numId="45">
    <w:abstractNumId w:val="41"/>
  </w:num>
  <w:num w:numId="46">
    <w:abstractNumId w:val="36"/>
  </w:num>
  <w:num w:numId="47">
    <w:abstractNumId w:val="24"/>
  </w:num>
  <w:num w:numId="48">
    <w:abstractNumId w:val="42"/>
  </w:num>
  <w:num w:numId="49">
    <w:abstractNumId w:val="15"/>
  </w:num>
  <w:num w:numId="50">
    <w:abstractNumId w:val="11"/>
  </w:num>
  <w:num w:numId="51">
    <w:abstractNumId w:val="51"/>
  </w:num>
  <w:num w:numId="52">
    <w:abstractNumId w:val="34"/>
  </w:num>
  <w:num w:numId="53">
    <w:abstractNumId w:val="70"/>
  </w:num>
  <w:num w:numId="54">
    <w:abstractNumId w:val="31"/>
  </w:num>
  <w:num w:numId="55">
    <w:abstractNumId w:val="25"/>
  </w:num>
  <w:num w:numId="56">
    <w:abstractNumId w:val="10"/>
  </w:num>
  <w:num w:numId="57">
    <w:abstractNumId w:val="50"/>
  </w:num>
  <w:num w:numId="58">
    <w:abstractNumId w:val="28"/>
  </w:num>
  <w:num w:numId="59">
    <w:abstractNumId w:val="17"/>
  </w:num>
  <w:num w:numId="60">
    <w:abstractNumId w:val="63"/>
  </w:num>
  <w:num w:numId="61">
    <w:abstractNumId w:val="20"/>
  </w:num>
  <w:num w:numId="62">
    <w:abstractNumId w:val="13"/>
  </w:num>
  <w:num w:numId="63">
    <w:abstractNumId w:val="7"/>
  </w:num>
  <w:num w:numId="64">
    <w:abstractNumId w:val="12"/>
  </w:num>
  <w:num w:numId="65">
    <w:abstractNumId w:val="6"/>
  </w:num>
  <w:num w:numId="66">
    <w:abstractNumId w:val="21"/>
  </w:num>
  <w:num w:numId="67">
    <w:abstractNumId w:val="43"/>
  </w:num>
  <w:num w:numId="68">
    <w:abstractNumId w:val="69"/>
  </w:num>
  <w:num w:numId="69">
    <w:abstractNumId w:val="0"/>
  </w:num>
  <w:num w:numId="70">
    <w:abstractNumId w:val="19"/>
  </w:num>
  <w:num w:numId="71">
    <w:abstractNumId w:val="33"/>
  </w:num>
  <w:num w:numId="72">
    <w:abstractNumId w:val="59"/>
  </w:num>
  <w:num w:numId="73">
    <w:abstractNumId w:val="8"/>
  </w:num>
  <w:num w:numId="74">
    <w:abstractNumId w:val="45"/>
  </w:num>
  <w:num w:numId="75">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C2D8E"/>
    <w:rsid w:val="03A54D4C"/>
    <w:rsid w:val="0D5557EB"/>
    <w:rsid w:val="0EE76227"/>
    <w:rsid w:val="0FE2428D"/>
    <w:rsid w:val="106F4A4F"/>
    <w:rsid w:val="106F7264"/>
    <w:rsid w:val="11C655D6"/>
    <w:rsid w:val="127F13E1"/>
    <w:rsid w:val="132F0459"/>
    <w:rsid w:val="155B7AEC"/>
    <w:rsid w:val="1DA71485"/>
    <w:rsid w:val="20751705"/>
    <w:rsid w:val="222551D8"/>
    <w:rsid w:val="262C6FF2"/>
    <w:rsid w:val="280D7558"/>
    <w:rsid w:val="285E29C6"/>
    <w:rsid w:val="2F14415E"/>
    <w:rsid w:val="321472C3"/>
    <w:rsid w:val="33836882"/>
    <w:rsid w:val="3454071D"/>
    <w:rsid w:val="3AE93DA8"/>
    <w:rsid w:val="400F21CC"/>
    <w:rsid w:val="419A1A4F"/>
    <w:rsid w:val="42727F14"/>
    <w:rsid w:val="449537BF"/>
    <w:rsid w:val="462C7E2B"/>
    <w:rsid w:val="464A53B5"/>
    <w:rsid w:val="47311B57"/>
    <w:rsid w:val="477D04C5"/>
    <w:rsid w:val="4B8424C3"/>
    <w:rsid w:val="4F281FE4"/>
    <w:rsid w:val="512934AD"/>
    <w:rsid w:val="538D7913"/>
    <w:rsid w:val="55672EB6"/>
    <w:rsid w:val="56876B20"/>
    <w:rsid w:val="5CC02B96"/>
    <w:rsid w:val="5CDA4952"/>
    <w:rsid w:val="63675658"/>
    <w:rsid w:val="64854D08"/>
    <w:rsid w:val="66AB0402"/>
    <w:rsid w:val="679675DE"/>
    <w:rsid w:val="6E7C3DA3"/>
    <w:rsid w:val="6FAC0B72"/>
    <w:rsid w:val="72327F1B"/>
    <w:rsid w:val="741A2C00"/>
    <w:rsid w:val="75DF03B0"/>
    <w:rsid w:val="774B32E3"/>
    <w:rsid w:val="7B435F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spacing w:before="39"/>
      <w:ind w:left="1228" w:right="1687"/>
      <w:outlineLvl w:val="1"/>
    </w:pPr>
    <w:rPr>
      <w:rFonts w:ascii="黑体" w:hAnsi="黑体" w:eastAsia="黑体" w:cs="黑体"/>
      <w:b/>
      <w:bCs/>
      <w:sz w:val="30"/>
      <w:szCs w:val="30"/>
      <w:lang w:val="zh-CN" w:eastAsia="zh-CN" w:bidi="zh-CN"/>
    </w:rPr>
  </w:style>
  <w:style w:type="paragraph" w:styleId="3">
    <w:name w:val="heading 2"/>
    <w:basedOn w:val="1"/>
    <w:next w:val="1"/>
    <w:qFormat/>
    <w:uiPriority w:val="1"/>
    <w:pPr>
      <w:ind w:left="1698" w:hanging="565"/>
      <w:outlineLvl w:val="2"/>
    </w:pPr>
    <w:rPr>
      <w:rFonts w:ascii="仿宋_GB2312" w:hAnsi="仿宋_GB2312" w:eastAsia="仿宋_GB2312" w:cs="仿宋_GB2312"/>
      <w:b/>
      <w:bCs/>
      <w:sz w:val="28"/>
      <w:szCs w:val="28"/>
      <w:lang w:val="zh-CN" w:eastAsia="zh-CN" w:bidi="zh-CN"/>
    </w:rPr>
  </w:style>
  <w:style w:type="character" w:default="1" w:styleId="9">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860"/>
    </w:pPr>
    <w:rPr>
      <w:rFonts w:ascii="仿宋_GB2312" w:hAnsi="仿宋_GB2312" w:eastAsia="仿宋_GB2312" w:cs="仿宋_GB2312"/>
      <w:sz w:val="28"/>
      <w:szCs w:val="28"/>
      <w:lang w:val="zh-CN" w:eastAsia="zh-CN" w:bidi="zh-CN"/>
    </w:rPr>
  </w:style>
  <w:style w:type="paragraph" w:styleId="5">
    <w:name w:val="toc 3"/>
    <w:basedOn w:val="1"/>
    <w:next w:val="1"/>
    <w:qFormat/>
    <w:uiPriority w:val="0"/>
    <w:pPr>
      <w:ind w:left="840" w:leftChars="400"/>
    </w:pPr>
  </w:style>
  <w:style w:type="paragraph" w:styleId="6">
    <w:name w:val="toc 1"/>
    <w:basedOn w:val="1"/>
    <w:next w:val="1"/>
    <w:qFormat/>
    <w:uiPriority w:val="1"/>
    <w:pPr>
      <w:spacing w:before="78"/>
      <w:ind w:left="1081"/>
    </w:pPr>
    <w:rPr>
      <w:rFonts w:ascii="宋体" w:hAnsi="宋体" w:eastAsia="宋体" w:cs="宋体"/>
      <w:b/>
      <w:bCs/>
      <w:sz w:val="22"/>
      <w:szCs w:val="22"/>
      <w:lang w:val="zh-CN" w:eastAsia="zh-CN" w:bidi="zh-CN"/>
    </w:rPr>
  </w:style>
  <w:style w:type="paragraph" w:styleId="7">
    <w:name w:val="toc 2"/>
    <w:basedOn w:val="1"/>
    <w:next w:val="1"/>
    <w:qFormat/>
    <w:uiPriority w:val="1"/>
    <w:pPr>
      <w:spacing w:before="78"/>
      <w:ind w:left="1631" w:hanging="333"/>
    </w:pPr>
    <w:rPr>
      <w:rFonts w:ascii="仿宋_GB2312" w:hAnsi="仿宋_GB2312" w:eastAsia="仿宋_GB2312" w:cs="仿宋_GB2312"/>
      <w:sz w:val="22"/>
      <w:szCs w:val="22"/>
      <w:lang w:val="zh-CN" w:eastAsia="zh-CN" w:bidi="zh-CN"/>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2116" w:hanging="703"/>
    </w:pPr>
    <w:rPr>
      <w:rFonts w:ascii="仿宋_GB2312" w:hAnsi="仿宋_GB2312" w:eastAsia="仿宋_GB2312" w:cs="仿宋_GB2312"/>
      <w:lang w:val="zh-CN" w:eastAsia="zh-CN" w:bidi="zh-CN"/>
    </w:rPr>
  </w:style>
  <w:style w:type="paragraph" w:customStyle="1" w:styleId="12">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ScaleCrop>false</ScaleCrop>
  <LinksUpToDate>false</LinksUpToDat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2019-08-29T09:49:00Z</dcterms:created>
  <dc:creator>微软用户</dc:creator>
  <cp:lastModifiedBy>WPS_216002785</cp:lastModifiedBy>
  <dcterms:modified xsi:type="dcterms:W3CDTF">2021-09-16T23:39:50Z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2018-10-28T00:00:00Z</vt:filetime>
  </property>
  <property fmtid="{D5CDD505-2E9C-101B-9397-08002B2CF9AE}" pid="3" name="Creator">
    <vt:lpwstr>Microsoft® Office Word 2007</vt:lpwstr>
  </property>
  <property fmtid="{D5CDD505-2E9C-101B-9397-08002B2CF9AE}" pid="4" name="LastSaved">
    <vt:filetime>2019-08-29T00:00:00Z</vt:filetime>
  </property>
  <property fmtid="{D5CDD505-2E9C-101B-9397-08002B2CF9AE}" pid="5" name="KSOProductBuildVer">
    <vt:lpwstr>2052-11.1.0.10700</vt:lpwstr>
  </property>
  <property fmtid="{D5CDD505-2E9C-101B-9397-08002B2CF9AE}" pid="6" name="ICV">
    <vt:lpwstr>6162B412D9F34B76A0C093E41029CEF4</vt:lpwstr>
  </property>
</Properties>
</file>